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06" w:rsidRDefault="00075A06" w:rsidP="00075A06">
      <w:pPr>
        <w:spacing w:line="360" w:lineRule="auto"/>
        <w:jc w:val="center"/>
        <w:rPr>
          <w:sz w:val="28"/>
          <w:szCs w:val="28"/>
        </w:rPr>
      </w:pPr>
      <w:r>
        <w:rPr>
          <w:sz w:val="28"/>
          <w:szCs w:val="28"/>
        </w:rPr>
        <w:t>Стандарты второго поколения</w:t>
      </w:r>
    </w:p>
    <w:p w:rsidR="00075A06" w:rsidRDefault="00075A06" w:rsidP="00075A06">
      <w:pPr>
        <w:spacing w:line="360" w:lineRule="auto"/>
        <w:jc w:val="center"/>
        <w:rPr>
          <w:sz w:val="28"/>
          <w:szCs w:val="28"/>
        </w:rPr>
      </w:pPr>
    </w:p>
    <w:p w:rsidR="002C7332" w:rsidRPr="002C7332" w:rsidRDefault="002C7332" w:rsidP="0074173B">
      <w:pPr>
        <w:tabs>
          <w:tab w:val="left" w:pos="383"/>
        </w:tabs>
        <w:spacing w:line="360" w:lineRule="auto"/>
        <w:rPr>
          <w:b/>
          <w:color w:val="FF0000"/>
          <w:sz w:val="40"/>
          <w:szCs w:val="40"/>
        </w:rPr>
      </w:pPr>
      <w:r>
        <w:rPr>
          <w:sz w:val="28"/>
          <w:szCs w:val="28"/>
        </w:rPr>
        <w:tab/>
      </w:r>
    </w:p>
    <w:p w:rsidR="00075A06" w:rsidRDefault="00075A06" w:rsidP="00075A06">
      <w:pPr>
        <w:spacing w:line="360" w:lineRule="auto"/>
        <w:jc w:val="center"/>
        <w:rPr>
          <w:sz w:val="28"/>
          <w:szCs w:val="28"/>
        </w:rPr>
      </w:pPr>
    </w:p>
    <w:p w:rsidR="00075A06" w:rsidRDefault="00075A06" w:rsidP="00075A06">
      <w:pPr>
        <w:spacing w:line="360" w:lineRule="auto"/>
        <w:jc w:val="center"/>
        <w:rPr>
          <w:sz w:val="28"/>
          <w:szCs w:val="28"/>
        </w:rPr>
      </w:pPr>
    </w:p>
    <w:p w:rsidR="00075A06" w:rsidRDefault="00075A06" w:rsidP="00075A06">
      <w:pPr>
        <w:spacing w:line="360" w:lineRule="auto"/>
        <w:jc w:val="center"/>
        <w:rPr>
          <w:sz w:val="28"/>
          <w:szCs w:val="28"/>
        </w:rPr>
      </w:pPr>
    </w:p>
    <w:p w:rsidR="00075A06" w:rsidRDefault="00075A06" w:rsidP="00075A06">
      <w:pPr>
        <w:spacing w:line="360" w:lineRule="auto"/>
        <w:jc w:val="center"/>
        <w:rPr>
          <w:sz w:val="28"/>
          <w:szCs w:val="28"/>
        </w:rPr>
      </w:pPr>
      <w:bookmarkStart w:id="0" w:name="_GoBack"/>
      <w:bookmarkEnd w:id="0"/>
    </w:p>
    <w:p w:rsidR="00075A06" w:rsidRDefault="00075A06" w:rsidP="00075A06">
      <w:pPr>
        <w:spacing w:line="360" w:lineRule="auto"/>
        <w:jc w:val="center"/>
        <w:rPr>
          <w:sz w:val="28"/>
          <w:szCs w:val="28"/>
        </w:rPr>
      </w:pPr>
    </w:p>
    <w:p w:rsidR="00075A06" w:rsidRDefault="00075A06" w:rsidP="00075A06">
      <w:pPr>
        <w:spacing w:line="360" w:lineRule="auto"/>
        <w:jc w:val="center"/>
        <w:rPr>
          <w:sz w:val="28"/>
          <w:szCs w:val="28"/>
        </w:rPr>
      </w:pPr>
    </w:p>
    <w:p w:rsidR="00075A06" w:rsidRDefault="00075A06" w:rsidP="00075A06">
      <w:pPr>
        <w:spacing w:line="360" w:lineRule="auto"/>
        <w:jc w:val="center"/>
        <w:rPr>
          <w:sz w:val="28"/>
          <w:szCs w:val="28"/>
        </w:rPr>
      </w:pPr>
    </w:p>
    <w:p w:rsidR="00075A06" w:rsidRPr="0011361C" w:rsidRDefault="00075A06" w:rsidP="00075A06">
      <w:pPr>
        <w:spacing w:line="360" w:lineRule="auto"/>
        <w:jc w:val="center"/>
        <w:rPr>
          <w:b/>
          <w:kern w:val="2"/>
          <w:sz w:val="28"/>
          <w:szCs w:val="28"/>
        </w:rPr>
      </w:pPr>
      <w:r w:rsidRPr="0011361C">
        <w:rPr>
          <w:b/>
          <w:kern w:val="2"/>
          <w:sz w:val="28"/>
          <w:szCs w:val="28"/>
        </w:rPr>
        <w:t>Примерная основная образовательная программа</w:t>
      </w:r>
    </w:p>
    <w:p w:rsidR="00075A06" w:rsidRPr="0011361C" w:rsidRDefault="00075A06" w:rsidP="00075A06">
      <w:pPr>
        <w:spacing w:line="360" w:lineRule="auto"/>
        <w:jc w:val="center"/>
        <w:rPr>
          <w:b/>
          <w:kern w:val="2"/>
          <w:sz w:val="28"/>
          <w:szCs w:val="28"/>
        </w:rPr>
      </w:pPr>
      <w:r w:rsidRPr="0011361C">
        <w:rPr>
          <w:b/>
          <w:kern w:val="2"/>
          <w:sz w:val="28"/>
          <w:szCs w:val="28"/>
        </w:rPr>
        <w:t>образовательного учреждения</w:t>
      </w:r>
    </w:p>
    <w:p w:rsidR="00075A06" w:rsidRDefault="00075A06" w:rsidP="00075A06">
      <w:pPr>
        <w:spacing w:line="360" w:lineRule="auto"/>
        <w:jc w:val="center"/>
        <w:rPr>
          <w:kern w:val="2"/>
          <w:sz w:val="28"/>
          <w:szCs w:val="28"/>
        </w:rPr>
      </w:pPr>
    </w:p>
    <w:p w:rsidR="00075A06" w:rsidRPr="00810400" w:rsidRDefault="00075A06" w:rsidP="00075A06">
      <w:pPr>
        <w:spacing w:line="360" w:lineRule="auto"/>
        <w:jc w:val="center"/>
        <w:rPr>
          <w:kern w:val="2"/>
          <w:sz w:val="28"/>
          <w:szCs w:val="28"/>
        </w:rPr>
      </w:pPr>
      <w:r>
        <w:rPr>
          <w:kern w:val="2"/>
          <w:sz w:val="28"/>
          <w:szCs w:val="28"/>
        </w:rPr>
        <w:t>Основная школа</w:t>
      </w:r>
    </w:p>
    <w:p w:rsidR="00075A06" w:rsidRDefault="00075A06" w:rsidP="00075A06">
      <w:pPr>
        <w:spacing w:line="360" w:lineRule="auto"/>
        <w:jc w:val="center"/>
        <w:rPr>
          <w:sz w:val="28"/>
          <w:szCs w:val="28"/>
        </w:rPr>
      </w:pPr>
    </w:p>
    <w:p w:rsidR="00075A06" w:rsidRDefault="00075A06" w:rsidP="00075A06">
      <w:pPr>
        <w:spacing w:line="360" w:lineRule="auto"/>
        <w:jc w:val="center"/>
        <w:rPr>
          <w:sz w:val="28"/>
          <w:szCs w:val="28"/>
        </w:rPr>
      </w:pPr>
    </w:p>
    <w:p w:rsidR="00075A06" w:rsidRDefault="00075A06" w:rsidP="00075A06">
      <w:pPr>
        <w:spacing w:line="360" w:lineRule="auto"/>
        <w:jc w:val="center"/>
        <w:rPr>
          <w:sz w:val="28"/>
          <w:szCs w:val="28"/>
        </w:rPr>
      </w:pPr>
    </w:p>
    <w:p w:rsidR="00075A06" w:rsidRDefault="00075A06" w:rsidP="00075A06">
      <w:pPr>
        <w:spacing w:line="360" w:lineRule="auto"/>
        <w:jc w:val="center"/>
        <w:rPr>
          <w:sz w:val="28"/>
          <w:szCs w:val="28"/>
        </w:rPr>
      </w:pPr>
    </w:p>
    <w:p w:rsidR="00075A06" w:rsidRDefault="00075A06" w:rsidP="00075A06">
      <w:pPr>
        <w:spacing w:line="360" w:lineRule="auto"/>
        <w:jc w:val="center"/>
        <w:rPr>
          <w:sz w:val="28"/>
          <w:szCs w:val="28"/>
        </w:rPr>
      </w:pPr>
    </w:p>
    <w:p w:rsidR="00075A06" w:rsidRDefault="00075A06" w:rsidP="00075A06">
      <w:pPr>
        <w:spacing w:line="360" w:lineRule="auto"/>
        <w:jc w:val="center"/>
        <w:rPr>
          <w:sz w:val="28"/>
          <w:szCs w:val="28"/>
        </w:rPr>
      </w:pPr>
    </w:p>
    <w:p w:rsidR="00075A06" w:rsidRDefault="00075A06" w:rsidP="00075A06">
      <w:pPr>
        <w:spacing w:line="360" w:lineRule="auto"/>
        <w:jc w:val="center"/>
        <w:rPr>
          <w:sz w:val="28"/>
          <w:szCs w:val="28"/>
        </w:rPr>
      </w:pPr>
    </w:p>
    <w:p w:rsidR="00075A06" w:rsidRDefault="00075A06" w:rsidP="00075A06">
      <w:pPr>
        <w:spacing w:line="360" w:lineRule="auto"/>
        <w:jc w:val="center"/>
        <w:rPr>
          <w:sz w:val="28"/>
          <w:szCs w:val="28"/>
        </w:rPr>
      </w:pPr>
    </w:p>
    <w:p w:rsidR="00075A06" w:rsidRDefault="00075A06" w:rsidP="00075A06">
      <w:pPr>
        <w:spacing w:line="360" w:lineRule="auto"/>
        <w:jc w:val="center"/>
        <w:rPr>
          <w:sz w:val="28"/>
          <w:szCs w:val="28"/>
        </w:rPr>
      </w:pPr>
    </w:p>
    <w:p w:rsidR="00075A06" w:rsidRDefault="00075A06" w:rsidP="00075A06">
      <w:pPr>
        <w:spacing w:line="360" w:lineRule="auto"/>
        <w:jc w:val="center"/>
        <w:rPr>
          <w:sz w:val="28"/>
          <w:szCs w:val="28"/>
        </w:rPr>
      </w:pPr>
    </w:p>
    <w:p w:rsidR="00075A06" w:rsidRDefault="00075A06" w:rsidP="00075A06">
      <w:pPr>
        <w:spacing w:line="360" w:lineRule="auto"/>
        <w:jc w:val="center"/>
        <w:rPr>
          <w:sz w:val="28"/>
          <w:szCs w:val="28"/>
        </w:rPr>
      </w:pPr>
    </w:p>
    <w:p w:rsidR="00075A06" w:rsidRDefault="00075A06" w:rsidP="00075A06">
      <w:pPr>
        <w:spacing w:line="360" w:lineRule="auto"/>
        <w:jc w:val="center"/>
        <w:rPr>
          <w:sz w:val="28"/>
          <w:szCs w:val="28"/>
        </w:rPr>
      </w:pPr>
    </w:p>
    <w:p w:rsidR="00075A06" w:rsidRDefault="00075A06" w:rsidP="00075A06">
      <w:pPr>
        <w:spacing w:line="360" w:lineRule="auto"/>
        <w:jc w:val="center"/>
        <w:rPr>
          <w:sz w:val="28"/>
          <w:szCs w:val="28"/>
        </w:rPr>
      </w:pPr>
    </w:p>
    <w:p w:rsidR="00075A06" w:rsidRDefault="00075A06" w:rsidP="00075A06">
      <w:pPr>
        <w:spacing w:line="360" w:lineRule="auto"/>
        <w:jc w:val="center"/>
        <w:rPr>
          <w:sz w:val="28"/>
          <w:szCs w:val="28"/>
        </w:rPr>
      </w:pPr>
    </w:p>
    <w:p w:rsidR="00075A06" w:rsidRDefault="00075A06" w:rsidP="00075A06">
      <w:pPr>
        <w:spacing w:line="360" w:lineRule="auto"/>
        <w:jc w:val="center"/>
        <w:rPr>
          <w:sz w:val="28"/>
          <w:szCs w:val="28"/>
        </w:rPr>
      </w:pPr>
    </w:p>
    <w:p w:rsidR="00075A06" w:rsidRDefault="00075A06" w:rsidP="00075A06">
      <w:pPr>
        <w:spacing w:line="360" w:lineRule="auto"/>
        <w:jc w:val="center"/>
        <w:rPr>
          <w:sz w:val="28"/>
          <w:szCs w:val="28"/>
        </w:rPr>
      </w:pPr>
      <w:r>
        <w:rPr>
          <w:sz w:val="28"/>
          <w:szCs w:val="28"/>
        </w:rPr>
        <w:t>Москва «Просвещение» 2011</w:t>
      </w:r>
    </w:p>
    <w:p w:rsidR="00FF7BA0" w:rsidRDefault="002E58DA" w:rsidP="00FF7BA0">
      <w:pPr>
        <w:pStyle w:val="a7"/>
        <w:shd w:val="clear" w:color="auto" w:fill="auto"/>
        <w:spacing w:after="0" w:line="360" w:lineRule="auto"/>
        <w:jc w:val="left"/>
        <w:rPr>
          <w:sz w:val="28"/>
          <w:szCs w:val="28"/>
        </w:rPr>
      </w:pPr>
      <w:r w:rsidRPr="002E58DA">
        <w:rPr>
          <w:sz w:val="28"/>
          <w:szCs w:val="28"/>
        </w:rPr>
        <w:lastRenderedPageBreak/>
        <w:t xml:space="preserve">УДК 37.01 </w:t>
      </w:r>
    </w:p>
    <w:p w:rsidR="00FF7BA0" w:rsidRDefault="002E58DA" w:rsidP="00FF7BA0">
      <w:pPr>
        <w:pStyle w:val="a7"/>
        <w:shd w:val="clear" w:color="auto" w:fill="auto"/>
        <w:spacing w:after="0" w:line="360" w:lineRule="auto"/>
        <w:jc w:val="left"/>
        <w:rPr>
          <w:sz w:val="28"/>
          <w:szCs w:val="28"/>
        </w:rPr>
      </w:pPr>
      <w:r w:rsidRPr="002E58DA">
        <w:rPr>
          <w:sz w:val="28"/>
          <w:szCs w:val="28"/>
        </w:rPr>
        <w:t xml:space="preserve">ББК 74.26 </w:t>
      </w:r>
    </w:p>
    <w:p w:rsidR="002E58DA" w:rsidRPr="002E58DA" w:rsidRDefault="002E58DA" w:rsidP="00FF7BA0">
      <w:pPr>
        <w:pStyle w:val="a7"/>
        <w:shd w:val="clear" w:color="auto" w:fill="auto"/>
        <w:spacing w:after="0" w:line="360" w:lineRule="auto"/>
        <w:ind w:left="624"/>
        <w:jc w:val="left"/>
        <w:rPr>
          <w:sz w:val="28"/>
          <w:szCs w:val="28"/>
        </w:rPr>
      </w:pPr>
      <w:r w:rsidRPr="002E58DA">
        <w:rPr>
          <w:sz w:val="28"/>
          <w:szCs w:val="28"/>
        </w:rPr>
        <w:t>П76</w:t>
      </w:r>
    </w:p>
    <w:p w:rsidR="002E58DA" w:rsidRDefault="002E58DA" w:rsidP="002E58DA">
      <w:pPr>
        <w:pStyle w:val="a7"/>
        <w:shd w:val="clear" w:color="auto" w:fill="auto"/>
        <w:spacing w:after="0" w:line="360" w:lineRule="auto"/>
        <w:ind w:firstLine="454"/>
        <w:jc w:val="both"/>
        <w:rPr>
          <w:sz w:val="28"/>
          <w:szCs w:val="28"/>
        </w:rPr>
      </w:pPr>
      <w:r w:rsidRPr="002E58DA">
        <w:rPr>
          <w:sz w:val="28"/>
          <w:szCs w:val="28"/>
        </w:rPr>
        <w:t>Серия «Стандарты второго поколения» основана в 2008 году</w:t>
      </w:r>
    </w:p>
    <w:p w:rsidR="00C9691E" w:rsidRPr="00C9691E" w:rsidRDefault="00C9691E" w:rsidP="002E58DA">
      <w:pPr>
        <w:pStyle w:val="a7"/>
        <w:shd w:val="clear" w:color="auto" w:fill="auto"/>
        <w:spacing w:after="0" w:line="360" w:lineRule="auto"/>
        <w:ind w:firstLine="454"/>
        <w:jc w:val="both"/>
        <w:rPr>
          <w:sz w:val="28"/>
          <w:szCs w:val="28"/>
        </w:rPr>
      </w:pPr>
    </w:p>
    <w:p w:rsidR="002E58DA" w:rsidRPr="002E58DA" w:rsidRDefault="002E58DA" w:rsidP="002E58DA">
      <w:pPr>
        <w:pStyle w:val="a7"/>
        <w:shd w:val="clear" w:color="auto" w:fill="auto"/>
        <w:spacing w:after="0" w:line="360" w:lineRule="auto"/>
        <w:ind w:firstLine="454"/>
        <w:jc w:val="both"/>
        <w:rPr>
          <w:sz w:val="28"/>
          <w:szCs w:val="28"/>
        </w:rPr>
      </w:pPr>
      <w:r w:rsidRPr="002E58DA">
        <w:rPr>
          <w:sz w:val="28"/>
          <w:szCs w:val="28"/>
        </w:rPr>
        <w:t>Программа подготовлена Институтом стратегических исследований в образовании РА</w:t>
      </w:r>
      <w:r w:rsidR="00C9691E">
        <w:rPr>
          <w:sz w:val="28"/>
          <w:szCs w:val="28"/>
        </w:rPr>
        <w:t>О. Научные руководители — член-</w:t>
      </w:r>
      <w:r w:rsidRPr="002E58DA">
        <w:rPr>
          <w:sz w:val="28"/>
          <w:szCs w:val="28"/>
        </w:rPr>
        <w:t>корреспондент РАО А.</w:t>
      </w:r>
      <w:r w:rsidR="00C9691E">
        <w:rPr>
          <w:sz w:val="28"/>
          <w:szCs w:val="28"/>
        </w:rPr>
        <w:t> </w:t>
      </w:r>
      <w:r w:rsidRPr="002E58DA">
        <w:rPr>
          <w:sz w:val="28"/>
          <w:szCs w:val="28"/>
        </w:rPr>
        <w:t>М.</w:t>
      </w:r>
      <w:r w:rsidR="00C9691E">
        <w:rPr>
          <w:sz w:val="28"/>
          <w:szCs w:val="28"/>
        </w:rPr>
        <w:t> </w:t>
      </w:r>
      <w:r w:rsidRPr="002E58DA">
        <w:rPr>
          <w:sz w:val="28"/>
          <w:szCs w:val="28"/>
        </w:rPr>
        <w:t>Кондаков, академик РАО Л.</w:t>
      </w:r>
      <w:r w:rsidR="00C9691E">
        <w:rPr>
          <w:sz w:val="28"/>
          <w:szCs w:val="28"/>
        </w:rPr>
        <w:t> </w:t>
      </w:r>
      <w:r w:rsidRPr="002E58DA">
        <w:rPr>
          <w:sz w:val="28"/>
          <w:szCs w:val="28"/>
        </w:rPr>
        <w:t>П.</w:t>
      </w:r>
      <w:r w:rsidR="00C9691E">
        <w:rPr>
          <w:sz w:val="28"/>
          <w:szCs w:val="28"/>
        </w:rPr>
        <w:t> </w:t>
      </w:r>
      <w:r w:rsidRPr="002E58DA">
        <w:rPr>
          <w:sz w:val="28"/>
          <w:szCs w:val="28"/>
        </w:rPr>
        <w:t>Кезина</w:t>
      </w:r>
    </w:p>
    <w:p w:rsidR="002E58DA" w:rsidRPr="002E58DA" w:rsidRDefault="002E58DA" w:rsidP="002E58DA">
      <w:pPr>
        <w:pStyle w:val="a7"/>
        <w:shd w:val="clear" w:color="auto" w:fill="auto"/>
        <w:spacing w:after="0" w:line="360" w:lineRule="auto"/>
        <w:ind w:firstLine="454"/>
        <w:jc w:val="both"/>
        <w:rPr>
          <w:sz w:val="28"/>
          <w:szCs w:val="28"/>
        </w:rPr>
      </w:pPr>
      <w:r w:rsidRPr="002E58DA">
        <w:rPr>
          <w:sz w:val="28"/>
          <w:szCs w:val="28"/>
        </w:rPr>
        <w:t>Составитель — Е.</w:t>
      </w:r>
      <w:r w:rsidR="00C369F2">
        <w:rPr>
          <w:sz w:val="28"/>
          <w:szCs w:val="28"/>
        </w:rPr>
        <w:t> </w:t>
      </w:r>
      <w:r w:rsidRPr="002E58DA">
        <w:rPr>
          <w:sz w:val="28"/>
          <w:szCs w:val="28"/>
        </w:rPr>
        <w:t>С.</w:t>
      </w:r>
      <w:r w:rsidR="00C369F2">
        <w:rPr>
          <w:sz w:val="28"/>
          <w:szCs w:val="28"/>
        </w:rPr>
        <w:t> </w:t>
      </w:r>
      <w:r w:rsidRPr="002E58DA">
        <w:rPr>
          <w:sz w:val="28"/>
          <w:szCs w:val="28"/>
        </w:rPr>
        <w:t>Савинов</w:t>
      </w:r>
    </w:p>
    <w:p w:rsidR="0078722C" w:rsidRDefault="0078722C" w:rsidP="002E58DA">
      <w:pPr>
        <w:pStyle w:val="a7"/>
        <w:shd w:val="clear" w:color="auto" w:fill="auto"/>
        <w:spacing w:after="0" w:line="360" w:lineRule="auto"/>
        <w:ind w:firstLine="454"/>
        <w:jc w:val="left"/>
        <w:rPr>
          <w:rStyle w:val="a8"/>
          <w:b w:val="0"/>
          <w:sz w:val="28"/>
          <w:szCs w:val="28"/>
        </w:rPr>
      </w:pPr>
    </w:p>
    <w:p w:rsidR="0078722C" w:rsidRDefault="0078722C" w:rsidP="002E58DA">
      <w:pPr>
        <w:pStyle w:val="a7"/>
        <w:shd w:val="clear" w:color="auto" w:fill="auto"/>
        <w:spacing w:after="0" w:line="360" w:lineRule="auto"/>
        <w:ind w:firstLine="454"/>
        <w:jc w:val="left"/>
        <w:rPr>
          <w:rStyle w:val="a8"/>
          <w:b w:val="0"/>
          <w:sz w:val="28"/>
          <w:szCs w:val="28"/>
        </w:rPr>
      </w:pPr>
    </w:p>
    <w:p w:rsidR="0078722C" w:rsidRDefault="0078722C" w:rsidP="002E58DA">
      <w:pPr>
        <w:pStyle w:val="a7"/>
        <w:shd w:val="clear" w:color="auto" w:fill="auto"/>
        <w:spacing w:after="0" w:line="360" w:lineRule="auto"/>
        <w:ind w:firstLine="454"/>
        <w:jc w:val="left"/>
        <w:rPr>
          <w:rStyle w:val="a8"/>
          <w:b w:val="0"/>
          <w:sz w:val="28"/>
          <w:szCs w:val="28"/>
        </w:rPr>
      </w:pPr>
    </w:p>
    <w:p w:rsidR="0078722C" w:rsidRDefault="0078722C" w:rsidP="002E58DA">
      <w:pPr>
        <w:pStyle w:val="a7"/>
        <w:shd w:val="clear" w:color="auto" w:fill="auto"/>
        <w:spacing w:after="0" w:line="360" w:lineRule="auto"/>
        <w:ind w:firstLine="454"/>
        <w:jc w:val="left"/>
        <w:rPr>
          <w:rStyle w:val="a8"/>
          <w:b w:val="0"/>
          <w:sz w:val="28"/>
          <w:szCs w:val="28"/>
        </w:rPr>
      </w:pPr>
    </w:p>
    <w:p w:rsidR="0078722C" w:rsidRDefault="0078722C" w:rsidP="002E58DA">
      <w:pPr>
        <w:pStyle w:val="a7"/>
        <w:shd w:val="clear" w:color="auto" w:fill="auto"/>
        <w:spacing w:after="0" w:line="360" w:lineRule="auto"/>
        <w:ind w:firstLine="454"/>
        <w:jc w:val="left"/>
        <w:rPr>
          <w:rStyle w:val="a8"/>
          <w:b w:val="0"/>
          <w:sz w:val="28"/>
          <w:szCs w:val="28"/>
        </w:rPr>
      </w:pPr>
    </w:p>
    <w:p w:rsidR="0078722C" w:rsidRDefault="0078722C" w:rsidP="002E58DA">
      <w:pPr>
        <w:pStyle w:val="a7"/>
        <w:shd w:val="clear" w:color="auto" w:fill="auto"/>
        <w:spacing w:after="0" w:line="360" w:lineRule="auto"/>
        <w:ind w:firstLine="454"/>
        <w:jc w:val="left"/>
        <w:rPr>
          <w:rStyle w:val="a8"/>
          <w:b w:val="0"/>
          <w:sz w:val="28"/>
          <w:szCs w:val="28"/>
        </w:rPr>
      </w:pPr>
    </w:p>
    <w:p w:rsidR="0078722C" w:rsidRDefault="0078722C" w:rsidP="002E58DA">
      <w:pPr>
        <w:pStyle w:val="a7"/>
        <w:shd w:val="clear" w:color="auto" w:fill="auto"/>
        <w:spacing w:after="0" w:line="360" w:lineRule="auto"/>
        <w:ind w:firstLine="454"/>
        <w:jc w:val="left"/>
        <w:rPr>
          <w:rStyle w:val="a8"/>
          <w:b w:val="0"/>
          <w:sz w:val="28"/>
          <w:szCs w:val="28"/>
        </w:rPr>
      </w:pPr>
    </w:p>
    <w:p w:rsidR="0078722C" w:rsidRDefault="0078722C" w:rsidP="002E58DA">
      <w:pPr>
        <w:pStyle w:val="a7"/>
        <w:shd w:val="clear" w:color="auto" w:fill="auto"/>
        <w:spacing w:after="0" w:line="360" w:lineRule="auto"/>
        <w:ind w:firstLine="454"/>
        <w:jc w:val="left"/>
        <w:rPr>
          <w:rStyle w:val="a8"/>
          <w:b w:val="0"/>
          <w:sz w:val="28"/>
          <w:szCs w:val="28"/>
        </w:rPr>
      </w:pPr>
    </w:p>
    <w:p w:rsidR="00EE1DFF" w:rsidRDefault="00EE1DFF" w:rsidP="002E58DA">
      <w:pPr>
        <w:pStyle w:val="a7"/>
        <w:shd w:val="clear" w:color="auto" w:fill="auto"/>
        <w:spacing w:after="0" w:line="360" w:lineRule="auto"/>
        <w:ind w:firstLine="454"/>
        <w:jc w:val="left"/>
        <w:rPr>
          <w:rStyle w:val="a8"/>
          <w:b w:val="0"/>
          <w:sz w:val="28"/>
          <w:szCs w:val="28"/>
        </w:rPr>
      </w:pPr>
    </w:p>
    <w:p w:rsidR="00EE1DFF" w:rsidRDefault="00EE1DFF" w:rsidP="002E58DA">
      <w:pPr>
        <w:pStyle w:val="a7"/>
        <w:shd w:val="clear" w:color="auto" w:fill="auto"/>
        <w:spacing w:after="0" w:line="360" w:lineRule="auto"/>
        <w:ind w:firstLine="454"/>
        <w:jc w:val="left"/>
        <w:rPr>
          <w:rStyle w:val="a8"/>
          <w:b w:val="0"/>
          <w:sz w:val="28"/>
          <w:szCs w:val="28"/>
        </w:rPr>
      </w:pPr>
    </w:p>
    <w:p w:rsidR="0078722C" w:rsidRDefault="0078722C" w:rsidP="002E58DA">
      <w:pPr>
        <w:pStyle w:val="a7"/>
        <w:shd w:val="clear" w:color="auto" w:fill="auto"/>
        <w:spacing w:after="0" w:line="360" w:lineRule="auto"/>
        <w:ind w:firstLine="454"/>
        <w:jc w:val="left"/>
        <w:rPr>
          <w:rStyle w:val="a8"/>
          <w:b w:val="0"/>
          <w:sz w:val="28"/>
          <w:szCs w:val="28"/>
        </w:rPr>
      </w:pPr>
    </w:p>
    <w:p w:rsidR="002E58DA" w:rsidRPr="002E58DA" w:rsidRDefault="00361A28" w:rsidP="0078722C">
      <w:pPr>
        <w:pStyle w:val="a7"/>
        <w:shd w:val="clear" w:color="auto" w:fill="auto"/>
        <w:spacing w:after="0" w:line="360" w:lineRule="auto"/>
        <w:ind w:firstLine="454"/>
        <w:jc w:val="both"/>
        <w:rPr>
          <w:sz w:val="28"/>
          <w:szCs w:val="28"/>
        </w:rPr>
      </w:pPr>
      <w:r w:rsidRPr="00361A28">
        <w:rPr>
          <w:b/>
          <w:bCs/>
          <w:noProof/>
          <w:sz w:val="28"/>
          <w:szCs w:val="28"/>
        </w:rPr>
        <w:pict>
          <v:rect id="_x0000_s1028" style="position:absolute;left:0;text-align:left;margin-left:-36pt;margin-top:14.9pt;width:45pt;height:27pt;z-index:251647488" filled="f" stroked="f">
            <v:textbox>
              <w:txbxContent>
                <w:p w:rsidR="00C6396A" w:rsidRDefault="00C6396A">
                  <w:r w:rsidRPr="002E58DA">
                    <w:rPr>
                      <w:sz w:val="28"/>
                      <w:szCs w:val="28"/>
                    </w:rPr>
                    <w:t>П76</w:t>
                  </w:r>
                </w:p>
              </w:txbxContent>
            </v:textbox>
          </v:rect>
        </w:pict>
      </w:r>
      <w:r w:rsidR="002E58DA" w:rsidRPr="00A972AB">
        <w:rPr>
          <w:rStyle w:val="a8"/>
          <w:b w:val="0"/>
          <w:sz w:val="28"/>
          <w:szCs w:val="28"/>
        </w:rPr>
        <w:t>Примерная</w:t>
      </w:r>
      <w:r w:rsidR="002E58DA" w:rsidRPr="002E58DA">
        <w:rPr>
          <w:sz w:val="28"/>
          <w:szCs w:val="28"/>
        </w:rPr>
        <w:t xml:space="preserve"> основная </w:t>
      </w:r>
      <w:r w:rsidR="004B0C2B">
        <w:rPr>
          <w:sz w:val="28"/>
          <w:szCs w:val="28"/>
        </w:rPr>
        <w:t>образовательная программа обра</w:t>
      </w:r>
      <w:r w:rsidR="002E58DA" w:rsidRPr="002E58DA">
        <w:rPr>
          <w:sz w:val="28"/>
          <w:szCs w:val="28"/>
        </w:rPr>
        <w:t>зовательного учреждения. Основная школа / [сост. Е.</w:t>
      </w:r>
      <w:r w:rsidR="0078722C">
        <w:rPr>
          <w:sz w:val="28"/>
          <w:szCs w:val="28"/>
        </w:rPr>
        <w:t> </w:t>
      </w:r>
      <w:r w:rsidR="002E58DA" w:rsidRPr="002E58DA">
        <w:rPr>
          <w:sz w:val="28"/>
          <w:szCs w:val="28"/>
        </w:rPr>
        <w:t>С.</w:t>
      </w:r>
      <w:r w:rsidR="0078722C">
        <w:rPr>
          <w:sz w:val="28"/>
          <w:szCs w:val="28"/>
        </w:rPr>
        <w:t> </w:t>
      </w:r>
      <w:r w:rsidR="002E58DA" w:rsidRPr="002E58DA">
        <w:rPr>
          <w:sz w:val="28"/>
          <w:szCs w:val="28"/>
        </w:rPr>
        <w:t xml:space="preserve">Савинов]. — М. : Просвещение, 2011. — 342 с. — (Стандарты второго поколения). </w:t>
      </w:r>
      <w:r w:rsidR="00497A5F">
        <w:rPr>
          <w:sz w:val="28"/>
          <w:szCs w:val="28"/>
        </w:rPr>
        <w:t>—</w:t>
      </w:r>
      <w:r w:rsidR="002E58DA" w:rsidRPr="002E58DA">
        <w:rPr>
          <w:sz w:val="28"/>
          <w:szCs w:val="28"/>
        </w:rPr>
        <w:t xml:space="preserve"> </w:t>
      </w:r>
      <w:r w:rsidR="002E58DA" w:rsidRPr="002E58DA">
        <w:rPr>
          <w:sz w:val="28"/>
          <w:szCs w:val="28"/>
          <w:lang w:val="en-US" w:eastAsia="en-US"/>
        </w:rPr>
        <w:t>ISBN</w:t>
      </w:r>
      <w:r w:rsidR="002E58DA" w:rsidRPr="002E58DA">
        <w:rPr>
          <w:sz w:val="28"/>
          <w:szCs w:val="28"/>
          <w:lang w:eastAsia="en-US"/>
        </w:rPr>
        <w:t xml:space="preserve"> </w:t>
      </w:r>
      <w:r w:rsidR="002E58DA" w:rsidRPr="002E58DA">
        <w:rPr>
          <w:sz w:val="28"/>
          <w:szCs w:val="28"/>
        </w:rPr>
        <w:t>978-5-09-019043-5.</w:t>
      </w:r>
    </w:p>
    <w:p w:rsidR="00345A6D" w:rsidRDefault="002E58DA" w:rsidP="00FF136F">
      <w:pPr>
        <w:pStyle w:val="101"/>
        <w:shd w:val="clear" w:color="auto" w:fill="auto"/>
        <w:spacing w:after="0" w:line="360" w:lineRule="auto"/>
        <w:ind w:left="8051"/>
        <w:jc w:val="left"/>
        <w:rPr>
          <w:rStyle w:val="100"/>
          <w:sz w:val="28"/>
          <w:szCs w:val="28"/>
        </w:rPr>
      </w:pPr>
      <w:r w:rsidRPr="002E58DA">
        <w:rPr>
          <w:b w:val="0"/>
          <w:sz w:val="28"/>
          <w:szCs w:val="28"/>
        </w:rPr>
        <w:t>УДК 37.01</w:t>
      </w:r>
      <w:r w:rsidRPr="002E58DA">
        <w:rPr>
          <w:rStyle w:val="100"/>
          <w:sz w:val="28"/>
          <w:szCs w:val="28"/>
        </w:rPr>
        <w:t xml:space="preserve"> </w:t>
      </w:r>
    </w:p>
    <w:p w:rsidR="002E58DA" w:rsidRPr="002E58DA" w:rsidRDefault="002E58DA" w:rsidP="00FF136F">
      <w:pPr>
        <w:pStyle w:val="101"/>
        <w:shd w:val="clear" w:color="auto" w:fill="auto"/>
        <w:spacing w:after="0" w:line="360" w:lineRule="auto"/>
        <w:ind w:left="8051"/>
        <w:jc w:val="left"/>
        <w:rPr>
          <w:b w:val="0"/>
          <w:sz w:val="28"/>
          <w:szCs w:val="28"/>
        </w:rPr>
      </w:pPr>
      <w:r w:rsidRPr="002E58DA">
        <w:rPr>
          <w:b w:val="0"/>
          <w:sz w:val="28"/>
          <w:szCs w:val="28"/>
        </w:rPr>
        <w:t>ББК 74.26</w:t>
      </w:r>
    </w:p>
    <w:p w:rsidR="002E58DA" w:rsidRPr="00FF136F" w:rsidRDefault="002E58DA" w:rsidP="00FF136F">
      <w:pPr>
        <w:pStyle w:val="111"/>
        <w:shd w:val="clear" w:color="auto" w:fill="auto"/>
        <w:spacing w:before="0" w:line="360" w:lineRule="auto"/>
        <w:ind w:firstLine="454"/>
        <w:rPr>
          <w:sz w:val="28"/>
          <w:szCs w:val="28"/>
        </w:rPr>
      </w:pPr>
      <w:r w:rsidRPr="00FF136F">
        <w:rPr>
          <w:rStyle w:val="110"/>
          <w:sz w:val="28"/>
          <w:szCs w:val="28"/>
          <w:lang w:val="en-US" w:eastAsia="en-US"/>
        </w:rPr>
        <w:t>ISBN</w:t>
      </w:r>
      <w:r w:rsidRPr="00FF136F">
        <w:rPr>
          <w:rStyle w:val="110"/>
          <w:sz w:val="28"/>
          <w:szCs w:val="28"/>
          <w:lang w:eastAsia="en-US"/>
        </w:rPr>
        <w:t xml:space="preserve"> </w:t>
      </w:r>
      <w:r w:rsidRPr="00FF136F">
        <w:rPr>
          <w:rStyle w:val="110"/>
          <w:sz w:val="28"/>
          <w:szCs w:val="28"/>
        </w:rPr>
        <w:t>978-5-09-019043-5</w:t>
      </w:r>
      <w:r w:rsidR="00FF136F">
        <w:rPr>
          <w:sz w:val="28"/>
          <w:szCs w:val="28"/>
        </w:rPr>
        <w:t xml:space="preserve">                    </w:t>
      </w:r>
      <w:r w:rsidRPr="002E58DA">
        <w:rPr>
          <w:sz w:val="28"/>
          <w:szCs w:val="28"/>
        </w:rPr>
        <w:t>©</w:t>
      </w:r>
      <w:r w:rsidR="00930D07">
        <w:rPr>
          <w:sz w:val="28"/>
          <w:szCs w:val="28"/>
        </w:rPr>
        <w:t> </w:t>
      </w:r>
      <w:r w:rsidRPr="002E58DA">
        <w:rPr>
          <w:sz w:val="28"/>
          <w:szCs w:val="28"/>
        </w:rPr>
        <w:t>Издательство «Просвещение», 2011</w:t>
      </w:r>
    </w:p>
    <w:p w:rsidR="003C6B6A" w:rsidRDefault="002E58DA" w:rsidP="00930D07">
      <w:pPr>
        <w:pStyle w:val="a3"/>
        <w:ind w:left="4820" w:firstLine="0"/>
        <w:rPr>
          <w:rStyle w:val="112"/>
          <w:b w:val="0"/>
          <w:sz w:val="28"/>
          <w:szCs w:val="28"/>
        </w:rPr>
      </w:pPr>
      <w:r w:rsidRPr="002E58DA">
        <w:rPr>
          <w:b w:val="0"/>
        </w:rPr>
        <w:t>©</w:t>
      </w:r>
      <w:r w:rsidR="00930D07">
        <w:rPr>
          <w:b w:val="0"/>
        </w:rPr>
        <w:t> </w:t>
      </w:r>
      <w:r w:rsidRPr="002E58DA">
        <w:rPr>
          <w:b w:val="0"/>
        </w:rPr>
        <w:t>Художественное оформление.</w:t>
      </w:r>
      <w:r w:rsidRPr="002E58DA">
        <w:rPr>
          <w:rStyle w:val="112"/>
          <w:b w:val="0"/>
          <w:sz w:val="28"/>
          <w:szCs w:val="28"/>
        </w:rPr>
        <w:t xml:space="preserve"> </w:t>
      </w:r>
      <w:r w:rsidRPr="002E58DA">
        <w:rPr>
          <w:b w:val="0"/>
        </w:rPr>
        <w:t>Из</w:t>
      </w:r>
      <w:r w:rsidR="00B15103">
        <w:rPr>
          <w:b w:val="0"/>
        </w:rPr>
        <w:t>-</w:t>
      </w:r>
      <w:r w:rsidRPr="002E58DA">
        <w:rPr>
          <w:b w:val="0"/>
        </w:rPr>
        <w:t>дательство «Просвещение», 2011</w:t>
      </w:r>
      <w:r w:rsidRPr="002E58DA">
        <w:rPr>
          <w:rStyle w:val="112"/>
          <w:b w:val="0"/>
          <w:sz w:val="28"/>
          <w:szCs w:val="28"/>
        </w:rPr>
        <w:t xml:space="preserve"> </w:t>
      </w:r>
    </w:p>
    <w:p w:rsidR="002806FF" w:rsidRPr="002E58DA" w:rsidRDefault="002E58DA" w:rsidP="00930D07">
      <w:pPr>
        <w:pStyle w:val="a3"/>
        <w:ind w:left="4820" w:firstLine="0"/>
        <w:rPr>
          <w:b w:val="0"/>
        </w:rPr>
      </w:pPr>
      <w:r w:rsidRPr="002E58DA">
        <w:rPr>
          <w:b w:val="0"/>
        </w:rPr>
        <w:t>Все права защищены</w:t>
      </w:r>
    </w:p>
    <w:p w:rsidR="001B41F6" w:rsidRPr="00935B30" w:rsidRDefault="001B41F6" w:rsidP="001B41F6">
      <w:pPr>
        <w:pStyle w:val="113"/>
        <w:keepNext/>
        <w:keepLines/>
        <w:shd w:val="clear" w:color="auto" w:fill="auto"/>
        <w:spacing w:after="0" w:line="360" w:lineRule="auto"/>
        <w:jc w:val="center"/>
        <w:rPr>
          <w:rFonts w:ascii="Times New Roman" w:hAnsi="Times New Roman"/>
          <w:sz w:val="28"/>
          <w:szCs w:val="28"/>
        </w:rPr>
      </w:pPr>
      <w:r w:rsidRPr="00935B30">
        <w:rPr>
          <w:rStyle w:val="13"/>
          <w:rFonts w:ascii="Times New Roman" w:hAnsi="Times New Roman"/>
          <w:sz w:val="28"/>
          <w:szCs w:val="28"/>
        </w:rPr>
        <w:lastRenderedPageBreak/>
        <w:t>Общие положения</w:t>
      </w:r>
    </w:p>
    <w:p w:rsidR="001B41F6" w:rsidRPr="00935B30" w:rsidRDefault="001B41F6" w:rsidP="001B41F6">
      <w:pPr>
        <w:pStyle w:val="a7"/>
        <w:shd w:val="clear" w:color="auto" w:fill="auto"/>
        <w:spacing w:after="0" w:line="360" w:lineRule="auto"/>
        <w:ind w:firstLine="454"/>
        <w:jc w:val="both"/>
        <w:rPr>
          <w:sz w:val="28"/>
          <w:szCs w:val="28"/>
        </w:rPr>
      </w:pPr>
      <w:r w:rsidRPr="00935B30">
        <w:rPr>
          <w:sz w:val="28"/>
          <w:szCs w:val="28"/>
        </w:rPr>
        <w:t>Примерная 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основного общего образования.</w:t>
      </w:r>
    </w:p>
    <w:p w:rsidR="001B41F6" w:rsidRPr="00935B30" w:rsidRDefault="001B41F6" w:rsidP="001B41F6">
      <w:pPr>
        <w:pStyle w:val="a7"/>
        <w:shd w:val="clear" w:color="auto" w:fill="auto"/>
        <w:spacing w:after="0" w:line="360" w:lineRule="auto"/>
        <w:ind w:firstLine="454"/>
        <w:jc w:val="both"/>
        <w:rPr>
          <w:sz w:val="28"/>
          <w:szCs w:val="28"/>
        </w:rPr>
      </w:pPr>
      <w:r w:rsidRPr="00935B30">
        <w:rPr>
          <w:sz w:val="28"/>
          <w:szCs w:val="28"/>
        </w:rPr>
        <w:t>На основе примерной основной образовательной программы основного общего образования разрабатывается основная образовательная программа основного общего образования образовательного учреждения, имеющего государственную аккредитацию, с учётом типа и вида этого образовательного учреждения, а также образовательных потребностей и запросов участников образовательного процесса. Основная образовательная программа образовательного учреждения является программой развития данного образовательного учреждения.</w:t>
      </w:r>
    </w:p>
    <w:p w:rsidR="001B41F6" w:rsidRPr="00935B30" w:rsidRDefault="001B41F6" w:rsidP="001B41F6">
      <w:pPr>
        <w:pStyle w:val="a7"/>
        <w:shd w:val="clear" w:color="auto" w:fill="auto"/>
        <w:spacing w:after="0" w:line="360" w:lineRule="auto"/>
        <w:ind w:firstLine="454"/>
        <w:jc w:val="both"/>
        <w:rPr>
          <w:sz w:val="28"/>
          <w:szCs w:val="28"/>
        </w:rPr>
      </w:pPr>
      <w:r w:rsidRPr="00935B30">
        <w:rPr>
          <w:sz w:val="28"/>
          <w:szCs w:val="28"/>
        </w:rPr>
        <w:t>Разработка образовательным учреждением основной образовательной программы основного общего образования осуществляется самостоятельно с привлечением органов самоуправления (совет образовательного учреждения, попечительский совет, управляющий совет и др.), обеспечивающих государственно-общественный характер управления образовательным учреждением.</w:t>
      </w:r>
    </w:p>
    <w:p w:rsidR="001B41F6" w:rsidRPr="00935B30" w:rsidRDefault="001B41F6" w:rsidP="001B41F6">
      <w:pPr>
        <w:pStyle w:val="a7"/>
        <w:shd w:val="clear" w:color="auto" w:fill="auto"/>
        <w:spacing w:after="0" w:line="360" w:lineRule="auto"/>
        <w:ind w:firstLine="454"/>
        <w:jc w:val="both"/>
        <w:rPr>
          <w:sz w:val="28"/>
          <w:szCs w:val="28"/>
        </w:rPr>
      </w:pPr>
      <w:r w:rsidRPr="00935B30">
        <w:rPr>
          <w:sz w:val="28"/>
          <w:szCs w:val="28"/>
        </w:rPr>
        <w:t>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1B41F6" w:rsidRPr="00935B30" w:rsidRDefault="001B41F6" w:rsidP="001B41F6">
      <w:pPr>
        <w:pStyle w:val="a7"/>
        <w:shd w:val="clear" w:color="auto" w:fill="auto"/>
        <w:spacing w:after="0" w:line="360" w:lineRule="auto"/>
        <w:ind w:firstLine="454"/>
        <w:jc w:val="both"/>
        <w:rPr>
          <w:sz w:val="28"/>
          <w:szCs w:val="28"/>
        </w:rPr>
      </w:pPr>
      <w:r w:rsidRPr="00935B30">
        <w:rPr>
          <w:rStyle w:val="51"/>
          <w:sz w:val="28"/>
          <w:szCs w:val="28"/>
        </w:rPr>
        <w:t>Целевой</w:t>
      </w:r>
      <w:r w:rsidRPr="00935B30">
        <w:rPr>
          <w:sz w:val="28"/>
          <w:szCs w:val="28"/>
        </w:rPr>
        <w:t xml:space="preserve">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w:t>
      </w:r>
      <w:r w:rsidRPr="00935B30">
        <w:rPr>
          <w:sz w:val="28"/>
          <w:szCs w:val="28"/>
        </w:rPr>
        <w:lastRenderedPageBreak/>
        <w:t>этнокультурные особенности народов Российской Федерации, а также способы определения достижения этих целей и результатов.</w:t>
      </w:r>
    </w:p>
    <w:p w:rsidR="001B41F6" w:rsidRPr="00935B30" w:rsidRDefault="001B41F6" w:rsidP="001B41F6">
      <w:pPr>
        <w:pStyle w:val="a7"/>
        <w:shd w:val="clear" w:color="auto" w:fill="auto"/>
        <w:spacing w:after="0" w:line="360" w:lineRule="auto"/>
        <w:ind w:firstLine="454"/>
        <w:jc w:val="both"/>
        <w:rPr>
          <w:sz w:val="28"/>
          <w:szCs w:val="28"/>
        </w:rPr>
      </w:pPr>
      <w:r w:rsidRPr="00935B30">
        <w:rPr>
          <w:sz w:val="28"/>
          <w:szCs w:val="28"/>
        </w:rPr>
        <w:t>Целевой раздел включает:</w:t>
      </w:r>
    </w:p>
    <w:p w:rsidR="001B41F6" w:rsidRPr="00935B30" w:rsidRDefault="001B41F6" w:rsidP="001B41F6">
      <w:pPr>
        <w:pStyle w:val="a7"/>
        <w:shd w:val="clear" w:color="auto" w:fill="auto"/>
        <w:spacing w:after="0" w:line="360" w:lineRule="auto"/>
        <w:ind w:firstLine="454"/>
        <w:jc w:val="both"/>
        <w:rPr>
          <w:sz w:val="28"/>
          <w:szCs w:val="28"/>
        </w:rPr>
      </w:pPr>
      <w:r w:rsidRPr="00935B30">
        <w:rPr>
          <w:sz w:val="28"/>
          <w:szCs w:val="28"/>
        </w:rPr>
        <w:t>—</w:t>
      </w:r>
      <w:r>
        <w:rPr>
          <w:sz w:val="28"/>
          <w:szCs w:val="28"/>
        </w:rPr>
        <w:t> </w:t>
      </w:r>
      <w:r w:rsidRPr="00935B30">
        <w:rPr>
          <w:sz w:val="28"/>
          <w:szCs w:val="28"/>
        </w:rPr>
        <w:t>пояснительную записку;</w:t>
      </w:r>
    </w:p>
    <w:p w:rsidR="001B41F6" w:rsidRPr="00935B30" w:rsidRDefault="001B41F6" w:rsidP="001B41F6">
      <w:pPr>
        <w:pStyle w:val="a7"/>
        <w:shd w:val="clear" w:color="auto" w:fill="auto"/>
        <w:tabs>
          <w:tab w:val="left" w:pos="1166"/>
        </w:tabs>
        <w:spacing w:after="0" w:line="360" w:lineRule="auto"/>
        <w:ind w:firstLine="454"/>
        <w:jc w:val="both"/>
        <w:rPr>
          <w:sz w:val="28"/>
          <w:szCs w:val="28"/>
        </w:rPr>
      </w:pPr>
      <w:r>
        <w:rPr>
          <w:sz w:val="28"/>
          <w:szCs w:val="28"/>
        </w:rPr>
        <w:t>— </w:t>
      </w:r>
      <w:r w:rsidRPr="00935B30">
        <w:rPr>
          <w:sz w:val="28"/>
          <w:szCs w:val="28"/>
        </w:rPr>
        <w:t>планируемые результаты освоения обучающимися основной образовательной программы основного общего образования;</w:t>
      </w:r>
    </w:p>
    <w:p w:rsidR="001B41F6" w:rsidRPr="00935B30" w:rsidRDefault="001B41F6" w:rsidP="001B41F6">
      <w:pPr>
        <w:pStyle w:val="a7"/>
        <w:shd w:val="clear" w:color="auto" w:fill="auto"/>
        <w:tabs>
          <w:tab w:val="left" w:pos="1166"/>
        </w:tabs>
        <w:spacing w:after="0" w:line="360" w:lineRule="auto"/>
        <w:ind w:firstLine="454"/>
        <w:jc w:val="both"/>
        <w:rPr>
          <w:sz w:val="28"/>
          <w:szCs w:val="28"/>
        </w:rPr>
      </w:pPr>
      <w:r>
        <w:rPr>
          <w:sz w:val="28"/>
          <w:szCs w:val="28"/>
        </w:rPr>
        <w:t>— </w:t>
      </w:r>
      <w:r w:rsidRPr="00935B30">
        <w:rPr>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1B41F6" w:rsidRPr="00935B30" w:rsidRDefault="001B41F6" w:rsidP="001B41F6">
      <w:pPr>
        <w:pStyle w:val="a7"/>
        <w:shd w:val="clear" w:color="auto" w:fill="auto"/>
        <w:spacing w:after="0" w:line="360" w:lineRule="auto"/>
        <w:ind w:firstLine="454"/>
        <w:jc w:val="both"/>
        <w:rPr>
          <w:sz w:val="28"/>
          <w:szCs w:val="28"/>
        </w:rPr>
      </w:pPr>
      <w:r w:rsidRPr="00935B30">
        <w:rPr>
          <w:rStyle w:val="50"/>
          <w:sz w:val="28"/>
          <w:szCs w:val="28"/>
        </w:rPr>
        <w:t>Содержательный</w:t>
      </w:r>
      <w:r w:rsidRPr="00935B30">
        <w:rPr>
          <w:sz w:val="28"/>
          <w:szCs w:val="28"/>
        </w:rPr>
        <w:t xml:space="preserve">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w:t>
      </w:r>
      <w:r w:rsidR="00093825">
        <w:rPr>
          <w:sz w:val="28"/>
          <w:szCs w:val="28"/>
        </w:rPr>
        <w:t>-</w:t>
      </w:r>
      <w:r w:rsidRPr="00935B30">
        <w:rPr>
          <w:sz w:val="28"/>
          <w:szCs w:val="28"/>
        </w:rPr>
        <w:t>метных результатов, в том числе:</w:t>
      </w:r>
    </w:p>
    <w:p w:rsidR="001B41F6" w:rsidRPr="00935B30" w:rsidRDefault="001B41F6" w:rsidP="001B41F6">
      <w:pPr>
        <w:pStyle w:val="a7"/>
        <w:shd w:val="clear" w:color="auto" w:fill="auto"/>
        <w:tabs>
          <w:tab w:val="left" w:pos="1170"/>
        </w:tabs>
        <w:spacing w:after="0" w:line="360" w:lineRule="auto"/>
        <w:ind w:firstLine="454"/>
        <w:jc w:val="both"/>
        <w:rPr>
          <w:sz w:val="28"/>
          <w:szCs w:val="28"/>
        </w:rPr>
      </w:pPr>
      <w:r>
        <w:rPr>
          <w:sz w:val="28"/>
          <w:szCs w:val="28"/>
        </w:rPr>
        <w:t>— </w:t>
      </w:r>
      <w:r w:rsidRPr="00935B30">
        <w:rPr>
          <w:sz w:val="28"/>
          <w:szCs w:val="28"/>
        </w:rPr>
        <w:t>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w:t>
      </w:r>
      <w:r>
        <w:rPr>
          <w:sz w:val="28"/>
          <w:szCs w:val="28"/>
        </w:rPr>
        <w:t>никационных технологий, учебно-</w:t>
      </w:r>
      <w:r w:rsidRPr="00935B30">
        <w:rPr>
          <w:sz w:val="28"/>
          <w:szCs w:val="28"/>
        </w:rPr>
        <w:t>исследовательской и проектной деятельности;</w:t>
      </w:r>
    </w:p>
    <w:p w:rsidR="001B41F6" w:rsidRPr="00935B30" w:rsidRDefault="001B41F6" w:rsidP="001B41F6">
      <w:pPr>
        <w:pStyle w:val="a7"/>
        <w:shd w:val="clear" w:color="auto" w:fill="auto"/>
        <w:tabs>
          <w:tab w:val="left" w:pos="1158"/>
        </w:tabs>
        <w:spacing w:after="0" w:line="360" w:lineRule="auto"/>
        <w:ind w:firstLine="454"/>
        <w:jc w:val="both"/>
        <w:rPr>
          <w:sz w:val="28"/>
          <w:szCs w:val="28"/>
        </w:rPr>
      </w:pPr>
      <w:r>
        <w:rPr>
          <w:sz w:val="28"/>
          <w:szCs w:val="28"/>
        </w:rPr>
        <w:t>— </w:t>
      </w:r>
      <w:r w:rsidRPr="00935B30">
        <w:rPr>
          <w:sz w:val="28"/>
          <w:szCs w:val="28"/>
        </w:rPr>
        <w:t>программы отдельных учебных предметов, курсов;</w:t>
      </w:r>
    </w:p>
    <w:p w:rsidR="001B41F6" w:rsidRPr="00935B30" w:rsidRDefault="001B41F6" w:rsidP="001B41F6">
      <w:pPr>
        <w:pStyle w:val="a7"/>
        <w:shd w:val="clear" w:color="auto" w:fill="auto"/>
        <w:tabs>
          <w:tab w:val="left" w:pos="1166"/>
        </w:tabs>
        <w:spacing w:after="0" w:line="360" w:lineRule="auto"/>
        <w:ind w:firstLine="454"/>
        <w:jc w:val="both"/>
        <w:rPr>
          <w:sz w:val="28"/>
          <w:szCs w:val="28"/>
        </w:rPr>
      </w:pPr>
      <w:r>
        <w:rPr>
          <w:sz w:val="28"/>
          <w:szCs w:val="28"/>
        </w:rPr>
        <w:t>— </w:t>
      </w:r>
      <w:r w:rsidRPr="00935B30">
        <w:rPr>
          <w:sz w:val="28"/>
          <w:szCs w:val="28"/>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1B41F6" w:rsidRPr="00935B30" w:rsidRDefault="001B41F6" w:rsidP="001B41F6">
      <w:pPr>
        <w:pStyle w:val="a7"/>
        <w:shd w:val="clear" w:color="auto" w:fill="auto"/>
        <w:tabs>
          <w:tab w:val="left" w:pos="1162"/>
        </w:tabs>
        <w:spacing w:after="0" w:line="360" w:lineRule="auto"/>
        <w:ind w:left="454"/>
        <w:jc w:val="both"/>
        <w:rPr>
          <w:sz w:val="28"/>
          <w:szCs w:val="28"/>
        </w:rPr>
      </w:pPr>
      <w:r>
        <w:rPr>
          <w:sz w:val="28"/>
          <w:szCs w:val="28"/>
        </w:rPr>
        <w:t>— </w:t>
      </w:r>
      <w:r w:rsidRPr="00935B30">
        <w:rPr>
          <w:sz w:val="28"/>
          <w:szCs w:val="28"/>
        </w:rPr>
        <w:t>программу коррекционной работы</w:t>
      </w:r>
      <w:r>
        <w:rPr>
          <w:rStyle w:val="aa"/>
          <w:sz w:val="28"/>
          <w:szCs w:val="28"/>
        </w:rPr>
        <w:footnoteReference w:id="1"/>
      </w:r>
      <w:r w:rsidRPr="00935B30">
        <w:rPr>
          <w:sz w:val="28"/>
          <w:szCs w:val="28"/>
        </w:rPr>
        <w:t>.</w:t>
      </w:r>
    </w:p>
    <w:p w:rsidR="001B41F6" w:rsidRPr="00935B30" w:rsidRDefault="001B41F6" w:rsidP="001B41F6">
      <w:pPr>
        <w:pStyle w:val="a7"/>
        <w:shd w:val="clear" w:color="auto" w:fill="auto"/>
        <w:spacing w:after="0" w:line="360" w:lineRule="auto"/>
        <w:ind w:firstLine="454"/>
        <w:jc w:val="both"/>
        <w:rPr>
          <w:sz w:val="28"/>
          <w:szCs w:val="28"/>
        </w:rPr>
      </w:pPr>
      <w:r w:rsidRPr="00935B30">
        <w:rPr>
          <w:rStyle w:val="50"/>
          <w:sz w:val="28"/>
          <w:szCs w:val="28"/>
        </w:rPr>
        <w:t>Организационный</w:t>
      </w:r>
      <w:r w:rsidRPr="00935B30">
        <w:rPr>
          <w:sz w:val="28"/>
          <w:szCs w:val="28"/>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1B41F6" w:rsidRPr="00935B30" w:rsidRDefault="001B41F6" w:rsidP="001B41F6">
      <w:pPr>
        <w:pStyle w:val="a7"/>
        <w:shd w:val="clear" w:color="auto" w:fill="auto"/>
        <w:spacing w:after="0" w:line="360" w:lineRule="auto"/>
        <w:ind w:firstLine="454"/>
        <w:jc w:val="both"/>
        <w:rPr>
          <w:sz w:val="28"/>
          <w:szCs w:val="28"/>
        </w:rPr>
      </w:pPr>
      <w:r w:rsidRPr="00935B30">
        <w:rPr>
          <w:sz w:val="28"/>
          <w:szCs w:val="28"/>
        </w:rPr>
        <w:t>Организационный раздел включает:</w:t>
      </w:r>
    </w:p>
    <w:p w:rsidR="001B41F6" w:rsidRPr="00935B30" w:rsidRDefault="001B41F6" w:rsidP="001B41F6">
      <w:pPr>
        <w:pStyle w:val="a7"/>
        <w:shd w:val="clear" w:color="auto" w:fill="auto"/>
        <w:tabs>
          <w:tab w:val="left" w:pos="1161"/>
        </w:tabs>
        <w:spacing w:after="0" w:line="360" w:lineRule="auto"/>
        <w:ind w:firstLine="454"/>
        <w:jc w:val="both"/>
        <w:rPr>
          <w:sz w:val="28"/>
          <w:szCs w:val="28"/>
        </w:rPr>
      </w:pPr>
      <w:r>
        <w:rPr>
          <w:sz w:val="28"/>
          <w:szCs w:val="28"/>
        </w:rPr>
        <w:lastRenderedPageBreak/>
        <w:t>— </w:t>
      </w:r>
      <w:r w:rsidRPr="00935B30">
        <w:rPr>
          <w:sz w:val="28"/>
          <w:szCs w:val="28"/>
        </w:rPr>
        <w:t>учебный план основного общего образования как один из основных механизмов реализации основной образовательной программы;</w:t>
      </w:r>
    </w:p>
    <w:p w:rsidR="001B41F6" w:rsidRPr="00935B30" w:rsidRDefault="001B41F6" w:rsidP="001B41F6">
      <w:pPr>
        <w:pStyle w:val="a7"/>
        <w:shd w:val="clear" w:color="auto" w:fill="auto"/>
        <w:tabs>
          <w:tab w:val="left" w:pos="1166"/>
        </w:tabs>
        <w:spacing w:after="0" w:line="360" w:lineRule="auto"/>
        <w:ind w:firstLine="454"/>
        <w:jc w:val="both"/>
        <w:rPr>
          <w:sz w:val="28"/>
          <w:szCs w:val="28"/>
        </w:rPr>
      </w:pPr>
      <w:r>
        <w:rPr>
          <w:sz w:val="28"/>
          <w:szCs w:val="28"/>
        </w:rPr>
        <w:t>— </w:t>
      </w:r>
      <w:r w:rsidRPr="00935B30">
        <w:rPr>
          <w:sz w:val="28"/>
          <w:szCs w:val="28"/>
        </w:rPr>
        <w:t>систему условий реализации основной образовательной программы в соответствии с требованиями Стандарта.</w:t>
      </w:r>
    </w:p>
    <w:p w:rsidR="001B41F6" w:rsidRPr="00935B30" w:rsidRDefault="001B41F6" w:rsidP="001B41F6">
      <w:pPr>
        <w:pStyle w:val="a7"/>
        <w:shd w:val="clear" w:color="auto" w:fill="auto"/>
        <w:spacing w:after="0" w:line="360" w:lineRule="auto"/>
        <w:ind w:firstLine="454"/>
        <w:jc w:val="both"/>
        <w:rPr>
          <w:sz w:val="28"/>
          <w:szCs w:val="28"/>
        </w:rPr>
      </w:pPr>
      <w:r w:rsidRPr="00935B30">
        <w:rPr>
          <w:sz w:val="28"/>
          <w:szCs w:val="28"/>
        </w:rPr>
        <w:t>Образовательное учреждение, реализующее основную образовательную программу основного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1B41F6" w:rsidRPr="00935B30" w:rsidRDefault="001B41F6" w:rsidP="001B41F6">
      <w:pPr>
        <w:pStyle w:val="a7"/>
        <w:shd w:val="clear" w:color="auto" w:fill="auto"/>
        <w:tabs>
          <w:tab w:val="left" w:pos="1166"/>
        </w:tabs>
        <w:spacing w:after="0" w:line="360" w:lineRule="auto"/>
        <w:ind w:firstLine="454"/>
        <w:jc w:val="both"/>
        <w:rPr>
          <w:sz w:val="28"/>
          <w:szCs w:val="28"/>
        </w:rPr>
      </w:pPr>
      <w:r>
        <w:rPr>
          <w:sz w:val="28"/>
          <w:szCs w:val="28"/>
        </w:rPr>
        <w:t>— </w:t>
      </w:r>
      <w:r w:rsidRPr="00935B30">
        <w:rPr>
          <w:sz w:val="28"/>
          <w:szCs w:val="28"/>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1B41F6" w:rsidRPr="00935B30" w:rsidRDefault="001B41F6" w:rsidP="001B41F6">
      <w:pPr>
        <w:pStyle w:val="a7"/>
        <w:shd w:val="clear" w:color="auto" w:fill="auto"/>
        <w:tabs>
          <w:tab w:val="left" w:pos="1166"/>
        </w:tabs>
        <w:spacing w:after="0" w:line="360" w:lineRule="auto"/>
        <w:ind w:firstLine="454"/>
        <w:jc w:val="both"/>
        <w:rPr>
          <w:sz w:val="28"/>
          <w:szCs w:val="28"/>
        </w:rPr>
      </w:pPr>
      <w:r>
        <w:rPr>
          <w:sz w:val="28"/>
          <w:szCs w:val="28"/>
        </w:rPr>
        <w:t>— </w:t>
      </w:r>
      <w:r w:rsidRPr="00935B30">
        <w:rPr>
          <w:sz w:val="28"/>
          <w:szCs w:val="28"/>
        </w:rPr>
        <w:t>с уставом и другими документами, регламентирующими осуществ</w:t>
      </w:r>
      <w:r w:rsidR="001316C4">
        <w:rPr>
          <w:sz w:val="28"/>
          <w:szCs w:val="28"/>
        </w:rPr>
        <w:t>-</w:t>
      </w:r>
      <w:r w:rsidRPr="00935B30">
        <w:rPr>
          <w:sz w:val="28"/>
          <w:szCs w:val="28"/>
        </w:rPr>
        <w:t>ление образовательного процесса в этом учреждении.</w:t>
      </w:r>
    </w:p>
    <w:p w:rsidR="001B41F6" w:rsidRDefault="001B41F6" w:rsidP="001B41F6">
      <w:pPr>
        <w:pStyle w:val="a7"/>
        <w:shd w:val="clear" w:color="auto" w:fill="auto"/>
        <w:spacing w:after="0" w:line="360" w:lineRule="auto"/>
        <w:ind w:firstLine="454"/>
        <w:jc w:val="both"/>
        <w:rPr>
          <w:sz w:val="28"/>
          <w:szCs w:val="28"/>
        </w:rPr>
      </w:pPr>
      <w:r w:rsidRPr="00895503">
        <w:rPr>
          <w:sz w:val="28"/>
          <w:szCs w:val="28"/>
        </w:rPr>
        <w:t>Права и обяза</w:t>
      </w:r>
      <w:r>
        <w:rPr>
          <w:sz w:val="28"/>
          <w:szCs w:val="28"/>
        </w:rPr>
        <w:t>нности родителей (законных представите</w:t>
      </w:r>
      <w:r w:rsidRPr="00895503">
        <w:rPr>
          <w:sz w:val="28"/>
          <w:szCs w:val="28"/>
        </w:rPr>
        <w:t>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должны конкретизироваться и закрепляться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1B41F6" w:rsidRDefault="001B41F6" w:rsidP="001B41F6">
      <w:pPr>
        <w:pStyle w:val="a7"/>
        <w:shd w:val="clear" w:color="auto" w:fill="auto"/>
        <w:spacing w:after="0" w:line="360" w:lineRule="auto"/>
        <w:ind w:firstLine="454"/>
        <w:jc w:val="both"/>
        <w:rPr>
          <w:sz w:val="28"/>
          <w:szCs w:val="28"/>
        </w:rPr>
      </w:pPr>
    </w:p>
    <w:p w:rsidR="001B41F6" w:rsidRDefault="001B41F6" w:rsidP="001B41F6">
      <w:pPr>
        <w:pStyle w:val="a7"/>
        <w:shd w:val="clear" w:color="auto" w:fill="auto"/>
        <w:spacing w:after="0" w:line="360" w:lineRule="auto"/>
        <w:ind w:firstLine="454"/>
        <w:jc w:val="both"/>
        <w:rPr>
          <w:sz w:val="28"/>
          <w:szCs w:val="28"/>
        </w:rPr>
      </w:pPr>
    </w:p>
    <w:p w:rsidR="001B41F6" w:rsidRDefault="001B41F6" w:rsidP="001B41F6">
      <w:pPr>
        <w:pStyle w:val="a7"/>
        <w:shd w:val="clear" w:color="auto" w:fill="auto"/>
        <w:spacing w:after="0" w:line="360" w:lineRule="auto"/>
        <w:ind w:firstLine="454"/>
        <w:jc w:val="both"/>
        <w:rPr>
          <w:sz w:val="28"/>
          <w:szCs w:val="28"/>
        </w:rPr>
      </w:pPr>
    </w:p>
    <w:p w:rsidR="001B41F6" w:rsidRDefault="001B41F6" w:rsidP="001B41F6">
      <w:pPr>
        <w:pStyle w:val="a7"/>
        <w:shd w:val="clear" w:color="auto" w:fill="auto"/>
        <w:spacing w:after="0" w:line="360" w:lineRule="auto"/>
        <w:ind w:firstLine="454"/>
        <w:jc w:val="both"/>
        <w:rPr>
          <w:sz w:val="28"/>
          <w:szCs w:val="28"/>
        </w:rPr>
      </w:pPr>
    </w:p>
    <w:p w:rsidR="001B41F6" w:rsidRDefault="001B41F6" w:rsidP="001B41F6">
      <w:pPr>
        <w:pStyle w:val="a7"/>
        <w:shd w:val="clear" w:color="auto" w:fill="auto"/>
        <w:spacing w:after="0" w:line="360" w:lineRule="auto"/>
        <w:ind w:firstLine="454"/>
        <w:jc w:val="both"/>
        <w:rPr>
          <w:sz w:val="28"/>
          <w:szCs w:val="28"/>
        </w:rPr>
      </w:pPr>
    </w:p>
    <w:p w:rsidR="001B41F6" w:rsidRDefault="001B41F6" w:rsidP="001B41F6">
      <w:pPr>
        <w:pStyle w:val="a7"/>
        <w:shd w:val="clear" w:color="auto" w:fill="auto"/>
        <w:spacing w:after="0" w:line="360" w:lineRule="auto"/>
        <w:ind w:firstLine="454"/>
        <w:jc w:val="both"/>
        <w:rPr>
          <w:sz w:val="28"/>
          <w:szCs w:val="28"/>
        </w:rPr>
      </w:pPr>
    </w:p>
    <w:p w:rsidR="001B41F6" w:rsidRDefault="001B41F6" w:rsidP="001B41F6">
      <w:pPr>
        <w:pStyle w:val="a7"/>
        <w:shd w:val="clear" w:color="auto" w:fill="auto"/>
        <w:spacing w:after="0" w:line="360" w:lineRule="auto"/>
        <w:ind w:firstLine="454"/>
        <w:jc w:val="both"/>
        <w:rPr>
          <w:sz w:val="28"/>
          <w:szCs w:val="28"/>
        </w:rPr>
      </w:pPr>
    </w:p>
    <w:p w:rsidR="001B41F6" w:rsidRDefault="001B41F6" w:rsidP="001B41F6">
      <w:pPr>
        <w:pStyle w:val="a7"/>
        <w:shd w:val="clear" w:color="auto" w:fill="auto"/>
        <w:spacing w:after="0" w:line="360" w:lineRule="auto"/>
        <w:ind w:firstLine="454"/>
        <w:jc w:val="both"/>
        <w:rPr>
          <w:sz w:val="28"/>
          <w:szCs w:val="28"/>
        </w:rPr>
      </w:pPr>
    </w:p>
    <w:p w:rsidR="001B41F6" w:rsidRDefault="001B41F6" w:rsidP="001B41F6">
      <w:pPr>
        <w:pStyle w:val="a7"/>
        <w:shd w:val="clear" w:color="auto" w:fill="auto"/>
        <w:spacing w:after="0" w:line="360" w:lineRule="auto"/>
        <w:ind w:firstLine="454"/>
        <w:jc w:val="both"/>
        <w:rPr>
          <w:sz w:val="28"/>
          <w:szCs w:val="28"/>
        </w:rPr>
      </w:pPr>
    </w:p>
    <w:p w:rsidR="002806FF" w:rsidRPr="00C6396A" w:rsidRDefault="00835323" w:rsidP="004139FB">
      <w:pPr>
        <w:pStyle w:val="a3"/>
        <w:tabs>
          <w:tab w:val="clear" w:pos="1018"/>
        </w:tabs>
      </w:pPr>
      <w:r w:rsidRPr="00835323">
        <w:lastRenderedPageBreak/>
        <w:t>1. Целевой раздел</w:t>
      </w:r>
    </w:p>
    <w:p w:rsidR="003460D9" w:rsidRPr="00AC4FB5" w:rsidRDefault="003460D9" w:rsidP="003460D9">
      <w:pPr>
        <w:pStyle w:val="a3"/>
        <w:tabs>
          <w:tab w:val="clear" w:pos="1018"/>
        </w:tabs>
        <w:ind w:firstLine="0"/>
        <w:jc w:val="center"/>
        <w:rPr>
          <w:b w:val="0"/>
        </w:rPr>
      </w:pPr>
      <w:r w:rsidRPr="003460D9">
        <w:rPr>
          <w:rStyle w:val="12pt"/>
          <w:rFonts w:ascii="Times New Roman" w:hAnsi="Times New Roman" w:cs="Times New Roman"/>
          <w:b w:val="0"/>
          <w:spacing w:val="0"/>
          <w:sz w:val="28"/>
          <w:szCs w:val="28"/>
        </w:rPr>
        <w:t>1.1.</w:t>
      </w:r>
      <w:r w:rsidRPr="003460D9">
        <w:rPr>
          <w:rStyle w:val="1120"/>
          <w:rFonts w:ascii="Times New Roman" w:hAnsi="Times New Roman" w:cs="Times New Roman"/>
          <w:b w:val="0"/>
          <w:sz w:val="28"/>
          <w:szCs w:val="28"/>
        </w:rPr>
        <w:t> Пояснительная записка</w:t>
      </w:r>
    </w:p>
    <w:p w:rsidR="00084F37" w:rsidRPr="00880324" w:rsidRDefault="00084F37" w:rsidP="00084F37">
      <w:pPr>
        <w:pStyle w:val="a7"/>
        <w:shd w:val="clear" w:color="auto" w:fill="auto"/>
        <w:spacing w:after="0" w:line="360" w:lineRule="auto"/>
        <w:ind w:firstLine="454"/>
        <w:jc w:val="both"/>
        <w:rPr>
          <w:sz w:val="28"/>
          <w:szCs w:val="28"/>
        </w:rPr>
      </w:pPr>
      <w:r w:rsidRPr="00880324">
        <w:rPr>
          <w:rStyle w:val="49"/>
          <w:sz w:val="28"/>
          <w:szCs w:val="28"/>
        </w:rPr>
        <w:t>Цель реализации</w:t>
      </w:r>
      <w:r w:rsidRPr="00880324">
        <w:rPr>
          <w:sz w:val="28"/>
          <w:szCs w:val="28"/>
        </w:rPr>
        <w:t xml:space="preserve"> основной образовательной программы основного общего образования — обеспечение выполнения требований Стандарта.</w:t>
      </w:r>
    </w:p>
    <w:p w:rsidR="00084F37" w:rsidRPr="00880324" w:rsidRDefault="00084F37" w:rsidP="00084F37">
      <w:pPr>
        <w:pStyle w:val="a7"/>
        <w:shd w:val="clear" w:color="auto" w:fill="auto"/>
        <w:spacing w:after="0" w:line="360" w:lineRule="auto"/>
        <w:ind w:firstLine="454"/>
        <w:jc w:val="both"/>
        <w:rPr>
          <w:sz w:val="28"/>
          <w:szCs w:val="28"/>
        </w:rPr>
      </w:pPr>
      <w:r w:rsidRPr="00880324">
        <w:rPr>
          <w:rStyle w:val="49"/>
          <w:sz w:val="28"/>
          <w:szCs w:val="28"/>
        </w:rPr>
        <w:t>Достижение поставленной цели</w:t>
      </w:r>
      <w:r w:rsidRPr="00880324">
        <w:rPr>
          <w:sz w:val="28"/>
          <w:szCs w:val="28"/>
        </w:rPr>
        <w:t xml:space="preserve"> при разработке и реализации образовательным учреждением основной образовательной программы основного общего образования</w:t>
      </w:r>
      <w:r w:rsidRPr="00880324">
        <w:rPr>
          <w:rStyle w:val="49"/>
          <w:sz w:val="28"/>
          <w:szCs w:val="28"/>
        </w:rPr>
        <w:t xml:space="preserve"> предусматривает решение следующих основных задач:</w:t>
      </w:r>
    </w:p>
    <w:p w:rsidR="00084F37" w:rsidRPr="00880324" w:rsidRDefault="00084F37" w:rsidP="00084F37">
      <w:pPr>
        <w:pStyle w:val="a7"/>
        <w:shd w:val="clear" w:color="auto" w:fill="auto"/>
        <w:tabs>
          <w:tab w:val="left" w:pos="1166"/>
        </w:tabs>
        <w:spacing w:after="0" w:line="360" w:lineRule="auto"/>
        <w:ind w:firstLine="454"/>
        <w:jc w:val="both"/>
        <w:rPr>
          <w:sz w:val="28"/>
          <w:szCs w:val="28"/>
        </w:rPr>
      </w:pPr>
      <w:r>
        <w:rPr>
          <w:sz w:val="28"/>
          <w:szCs w:val="28"/>
        </w:rPr>
        <w:t>— </w:t>
      </w:r>
      <w:r w:rsidRPr="00880324">
        <w:rPr>
          <w:sz w:val="28"/>
          <w:szCs w:val="28"/>
        </w:rPr>
        <w:t>формирование общей культуры, духовно-нравственное, гражданское, социальное, личностное и интеллектуальное развитие, самосовершенство</w:t>
      </w:r>
      <w:r>
        <w:rPr>
          <w:sz w:val="28"/>
          <w:szCs w:val="28"/>
        </w:rPr>
        <w:t>-</w:t>
      </w:r>
      <w:r w:rsidRPr="00880324">
        <w:rPr>
          <w:sz w:val="28"/>
          <w:szCs w:val="28"/>
        </w:rPr>
        <w:t>вание обучающихся, обеспечивающие их социальную успешность, развитие творческих способностей, сохранение и укрепление здоровья;</w:t>
      </w:r>
    </w:p>
    <w:p w:rsidR="00084F37" w:rsidRPr="00880324" w:rsidRDefault="00084F37" w:rsidP="00084F37">
      <w:pPr>
        <w:pStyle w:val="a7"/>
        <w:shd w:val="clear" w:color="auto" w:fill="auto"/>
        <w:tabs>
          <w:tab w:val="left" w:pos="1170"/>
        </w:tabs>
        <w:spacing w:after="0" w:line="360" w:lineRule="auto"/>
        <w:ind w:firstLine="454"/>
        <w:jc w:val="both"/>
        <w:rPr>
          <w:sz w:val="28"/>
          <w:szCs w:val="28"/>
        </w:rPr>
      </w:pPr>
      <w:r>
        <w:rPr>
          <w:sz w:val="28"/>
          <w:szCs w:val="28"/>
        </w:rPr>
        <w:t>— </w:t>
      </w:r>
      <w:r w:rsidRPr="00880324">
        <w:rPr>
          <w:sz w:val="28"/>
          <w:szCs w:val="28"/>
        </w:rPr>
        <w:t>обеспечение планируемых результатов по достижению выпускником целевых установок, знаний, умений, навыков, компетенций и компетент</w:t>
      </w:r>
      <w:r>
        <w:rPr>
          <w:sz w:val="28"/>
          <w:szCs w:val="28"/>
        </w:rPr>
        <w:t>-</w:t>
      </w:r>
      <w:r w:rsidRPr="00880324">
        <w:rPr>
          <w:sz w:val="28"/>
          <w:szCs w:val="28"/>
        </w:rPr>
        <w:t>ностей, определяемых личностными, семейными, общественными, госу</w:t>
      </w:r>
      <w:r>
        <w:rPr>
          <w:sz w:val="28"/>
          <w:szCs w:val="28"/>
        </w:rPr>
        <w:t>-</w:t>
      </w:r>
      <w:r w:rsidRPr="00880324">
        <w:rPr>
          <w:sz w:val="28"/>
          <w:szCs w:val="28"/>
        </w:rPr>
        <w:t>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084F37" w:rsidRPr="00880324" w:rsidRDefault="00084F37" w:rsidP="00084F37">
      <w:pPr>
        <w:pStyle w:val="a7"/>
        <w:shd w:val="clear" w:color="auto" w:fill="auto"/>
        <w:tabs>
          <w:tab w:val="left" w:pos="1166"/>
        </w:tabs>
        <w:spacing w:after="0" w:line="360" w:lineRule="auto"/>
        <w:ind w:firstLine="454"/>
        <w:jc w:val="both"/>
        <w:rPr>
          <w:sz w:val="28"/>
          <w:szCs w:val="28"/>
        </w:rPr>
      </w:pPr>
      <w:r>
        <w:rPr>
          <w:sz w:val="28"/>
          <w:szCs w:val="28"/>
        </w:rPr>
        <w:t>— </w:t>
      </w:r>
      <w:r w:rsidRPr="00880324">
        <w:rPr>
          <w:sz w:val="28"/>
          <w:szCs w:val="28"/>
        </w:rPr>
        <w:t>становление и развитие личности в её индивидуальности, самобыт</w:t>
      </w:r>
      <w:r>
        <w:rPr>
          <w:sz w:val="28"/>
          <w:szCs w:val="28"/>
        </w:rPr>
        <w:t>-</w:t>
      </w:r>
      <w:r w:rsidRPr="00880324">
        <w:rPr>
          <w:sz w:val="28"/>
          <w:szCs w:val="28"/>
        </w:rPr>
        <w:t>ности, уникальности и неповторимости;</w:t>
      </w:r>
    </w:p>
    <w:p w:rsidR="00084F37" w:rsidRPr="00880324" w:rsidRDefault="00084F37" w:rsidP="00084F37">
      <w:pPr>
        <w:pStyle w:val="a7"/>
        <w:shd w:val="clear" w:color="auto" w:fill="auto"/>
        <w:tabs>
          <w:tab w:val="left" w:pos="1166"/>
        </w:tabs>
        <w:spacing w:after="0" w:line="360" w:lineRule="auto"/>
        <w:ind w:firstLine="454"/>
        <w:jc w:val="both"/>
        <w:rPr>
          <w:sz w:val="28"/>
          <w:szCs w:val="28"/>
        </w:rPr>
      </w:pPr>
      <w:r>
        <w:rPr>
          <w:sz w:val="28"/>
          <w:szCs w:val="28"/>
        </w:rPr>
        <w:t>— </w:t>
      </w:r>
      <w:r w:rsidRPr="00880324">
        <w:rPr>
          <w:sz w:val="28"/>
          <w:szCs w:val="28"/>
        </w:rPr>
        <w:t>обеспечение преемственности начального общего, основного общего, среднего (полного) общего образования;</w:t>
      </w:r>
    </w:p>
    <w:p w:rsidR="00084F37" w:rsidRPr="00880324" w:rsidRDefault="00084F37" w:rsidP="00084F37">
      <w:pPr>
        <w:pStyle w:val="a7"/>
        <w:shd w:val="clear" w:color="auto" w:fill="auto"/>
        <w:tabs>
          <w:tab w:val="left" w:pos="1170"/>
        </w:tabs>
        <w:spacing w:after="0" w:line="360" w:lineRule="auto"/>
        <w:ind w:firstLine="454"/>
        <w:jc w:val="both"/>
        <w:rPr>
          <w:sz w:val="28"/>
          <w:szCs w:val="28"/>
        </w:rPr>
      </w:pPr>
      <w:r>
        <w:rPr>
          <w:sz w:val="28"/>
          <w:szCs w:val="28"/>
        </w:rPr>
        <w:t>— </w:t>
      </w:r>
      <w:r w:rsidRPr="00880324">
        <w:rPr>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w:t>
      </w:r>
      <w:r>
        <w:rPr>
          <w:sz w:val="28"/>
          <w:szCs w:val="28"/>
        </w:rPr>
        <w:t>-</w:t>
      </w:r>
      <w:r w:rsidRPr="00880324">
        <w:rPr>
          <w:sz w:val="28"/>
          <w:szCs w:val="28"/>
        </w:rPr>
        <w:t>ющимися, в том числе детьми-инвалидами и детьми с ограниченными возможностями здоровья;</w:t>
      </w:r>
    </w:p>
    <w:p w:rsidR="00084F37" w:rsidRPr="00880324" w:rsidRDefault="00084F37" w:rsidP="00084F37">
      <w:pPr>
        <w:pStyle w:val="a7"/>
        <w:shd w:val="clear" w:color="auto" w:fill="auto"/>
        <w:tabs>
          <w:tab w:val="left" w:pos="1170"/>
        </w:tabs>
        <w:spacing w:after="0" w:line="360" w:lineRule="auto"/>
        <w:ind w:firstLine="454"/>
        <w:jc w:val="both"/>
        <w:rPr>
          <w:sz w:val="28"/>
          <w:szCs w:val="28"/>
        </w:rPr>
      </w:pPr>
      <w:r>
        <w:rPr>
          <w:sz w:val="28"/>
          <w:szCs w:val="28"/>
        </w:rPr>
        <w:t>— </w:t>
      </w:r>
      <w:r w:rsidRPr="00880324">
        <w:rPr>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w:t>
      </w:r>
      <w:r w:rsidRPr="00880324">
        <w:rPr>
          <w:sz w:val="28"/>
          <w:szCs w:val="28"/>
        </w:rPr>
        <w:lastRenderedPageBreak/>
        <w:t>психолого-педагогического сопровождения каждого обучающегося, форми</w:t>
      </w:r>
      <w:r>
        <w:rPr>
          <w:sz w:val="28"/>
          <w:szCs w:val="28"/>
        </w:rPr>
        <w:t>-</w:t>
      </w:r>
      <w:r w:rsidRPr="00880324">
        <w:rPr>
          <w:sz w:val="28"/>
          <w:szCs w:val="28"/>
        </w:rPr>
        <w:t>рованию образовательного базиса, основанного не только на знаниях, но и на соотве</w:t>
      </w:r>
      <w:r>
        <w:rPr>
          <w:sz w:val="28"/>
          <w:szCs w:val="28"/>
        </w:rPr>
        <w:t>тствующем культурном уровне раз</w:t>
      </w:r>
      <w:r w:rsidRPr="00880324">
        <w:rPr>
          <w:sz w:val="28"/>
          <w:szCs w:val="28"/>
        </w:rPr>
        <w:t>вития личности, созданию необходимых условий для её самореализации;</w:t>
      </w:r>
    </w:p>
    <w:p w:rsidR="00084F37" w:rsidRPr="00880324" w:rsidRDefault="00084F37" w:rsidP="00084F37">
      <w:pPr>
        <w:pStyle w:val="a7"/>
        <w:shd w:val="clear" w:color="auto" w:fill="auto"/>
        <w:tabs>
          <w:tab w:val="left" w:pos="726"/>
        </w:tabs>
        <w:spacing w:after="0" w:line="360" w:lineRule="auto"/>
        <w:ind w:firstLine="454"/>
        <w:jc w:val="both"/>
        <w:rPr>
          <w:sz w:val="28"/>
          <w:szCs w:val="28"/>
        </w:rPr>
      </w:pPr>
      <w:r>
        <w:rPr>
          <w:sz w:val="28"/>
          <w:szCs w:val="28"/>
        </w:rPr>
        <w:t>— </w:t>
      </w:r>
      <w:r w:rsidRPr="00880324">
        <w:rPr>
          <w:sz w:val="28"/>
          <w:szCs w:val="28"/>
        </w:rPr>
        <w:t>обеспечение эффективного сочетания урочных и внеурочных форм организации образовательного процесса, взаимодействия всех его участ</w:t>
      </w:r>
      <w:r>
        <w:rPr>
          <w:sz w:val="28"/>
          <w:szCs w:val="28"/>
        </w:rPr>
        <w:t>-</w:t>
      </w:r>
      <w:r w:rsidRPr="00880324">
        <w:rPr>
          <w:sz w:val="28"/>
          <w:szCs w:val="28"/>
        </w:rPr>
        <w:t>ников;</w:t>
      </w:r>
    </w:p>
    <w:p w:rsidR="00084F37" w:rsidRPr="00880324" w:rsidRDefault="00084F37" w:rsidP="00084F37">
      <w:pPr>
        <w:pStyle w:val="a7"/>
        <w:shd w:val="clear" w:color="auto" w:fill="auto"/>
        <w:tabs>
          <w:tab w:val="left" w:pos="730"/>
        </w:tabs>
        <w:spacing w:after="0" w:line="360" w:lineRule="auto"/>
        <w:ind w:firstLine="454"/>
        <w:jc w:val="both"/>
        <w:rPr>
          <w:sz w:val="28"/>
          <w:szCs w:val="28"/>
        </w:rPr>
      </w:pPr>
      <w:r>
        <w:rPr>
          <w:sz w:val="28"/>
          <w:szCs w:val="28"/>
        </w:rPr>
        <w:t>— </w:t>
      </w:r>
      <w:r w:rsidRPr="00880324">
        <w:rPr>
          <w:sz w:val="28"/>
          <w:szCs w:val="28"/>
        </w:rPr>
        <w:t>взаимодействие образовательного учреждения при реализации основ</w:t>
      </w:r>
      <w:r>
        <w:rPr>
          <w:sz w:val="28"/>
          <w:szCs w:val="28"/>
        </w:rPr>
        <w:t>-</w:t>
      </w:r>
      <w:r w:rsidRPr="00880324">
        <w:rPr>
          <w:sz w:val="28"/>
          <w:szCs w:val="28"/>
        </w:rPr>
        <w:t>ной образовательной программы с социальными партнёрами;</w:t>
      </w:r>
    </w:p>
    <w:p w:rsidR="00084F37" w:rsidRPr="00880324" w:rsidRDefault="00084F37" w:rsidP="00084F37">
      <w:pPr>
        <w:pStyle w:val="a7"/>
        <w:shd w:val="clear" w:color="auto" w:fill="auto"/>
        <w:tabs>
          <w:tab w:val="left" w:pos="726"/>
        </w:tabs>
        <w:spacing w:after="0" w:line="360" w:lineRule="auto"/>
        <w:ind w:firstLine="454"/>
        <w:jc w:val="both"/>
        <w:rPr>
          <w:sz w:val="28"/>
          <w:szCs w:val="28"/>
        </w:rPr>
      </w:pPr>
      <w:r>
        <w:rPr>
          <w:sz w:val="28"/>
          <w:szCs w:val="28"/>
        </w:rPr>
        <w:t>— </w:t>
      </w:r>
      <w:r w:rsidRPr="00880324">
        <w:rPr>
          <w:sz w:val="28"/>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w:t>
      </w:r>
      <w:r>
        <w:rPr>
          <w:sz w:val="28"/>
          <w:szCs w:val="28"/>
        </w:rPr>
        <w:t>-</w:t>
      </w:r>
      <w:r w:rsidRPr="00880324">
        <w:rPr>
          <w:sz w:val="28"/>
          <w:szCs w:val="28"/>
        </w:rPr>
        <w:t>ных учреждений дополнительного образования детей;</w:t>
      </w:r>
    </w:p>
    <w:p w:rsidR="00084F37" w:rsidRPr="00880324" w:rsidRDefault="00084F37" w:rsidP="00084F37">
      <w:pPr>
        <w:pStyle w:val="a7"/>
        <w:shd w:val="clear" w:color="auto" w:fill="auto"/>
        <w:tabs>
          <w:tab w:val="left" w:pos="721"/>
        </w:tabs>
        <w:spacing w:after="0" w:line="360" w:lineRule="auto"/>
        <w:ind w:firstLine="454"/>
        <w:jc w:val="both"/>
        <w:rPr>
          <w:sz w:val="28"/>
          <w:szCs w:val="28"/>
        </w:rPr>
      </w:pPr>
      <w:r>
        <w:rPr>
          <w:sz w:val="28"/>
          <w:szCs w:val="28"/>
        </w:rPr>
        <w:t>— </w:t>
      </w:r>
      <w:r w:rsidRPr="00880324">
        <w:rPr>
          <w:sz w:val="28"/>
          <w:szCs w:val="28"/>
        </w:rPr>
        <w:t>организация интеллектуальных и творческих соревнований, научно-технического творчества, проектной и учебно-исследовательской деятель</w:t>
      </w:r>
      <w:r>
        <w:rPr>
          <w:sz w:val="28"/>
          <w:szCs w:val="28"/>
        </w:rPr>
        <w:t>-</w:t>
      </w:r>
      <w:r w:rsidRPr="00880324">
        <w:rPr>
          <w:sz w:val="28"/>
          <w:szCs w:val="28"/>
        </w:rPr>
        <w:t>ности;</w:t>
      </w:r>
    </w:p>
    <w:p w:rsidR="00084F37" w:rsidRPr="00880324" w:rsidRDefault="00084F37" w:rsidP="00084F37">
      <w:pPr>
        <w:pStyle w:val="a7"/>
        <w:shd w:val="clear" w:color="auto" w:fill="auto"/>
        <w:tabs>
          <w:tab w:val="left" w:pos="716"/>
        </w:tabs>
        <w:spacing w:after="0" w:line="360" w:lineRule="auto"/>
        <w:ind w:firstLine="454"/>
        <w:jc w:val="both"/>
        <w:rPr>
          <w:sz w:val="28"/>
          <w:szCs w:val="28"/>
        </w:rPr>
      </w:pPr>
      <w:r>
        <w:rPr>
          <w:sz w:val="28"/>
          <w:szCs w:val="28"/>
        </w:rPr>
        <w:t>— </w:t>
      </w:r>
      <w:r w:rsidRPr="00880324">
        <w:rPr>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84F37" w:rsidRPr="00880324" w:rsidRDefault="00084F37" w:rsidP="00084F37">
      <w:pPr>
        <w:pStyle w:val="a7"/>
        <w:shd w:val="clear" w:color="auto" w:fill="auto"/>
        <w:tabs>
          <w:tab w:val="left" w:pos="726"/>
        </w:tabs>
        <w:spacing w:after="0" w:line="360" w:lineRule="auto"/>
        <w:ind w:firstLine="454"/>
        <w:jc w:val="both"/>
        <w:rPr>
          <w:sz w:val="28"/>
          <w:szCs w:val="28"/>
        </w:rPr>
      </w:pPr>
      <w:r>
        <w:rPr>
          <w:sz w:val="28"/>
          <w:szCs w:val="28"/>
        </w:rPr>
        <w:t>— </w:t>
      </w:r>
      <w:r w:rsidRPr="00880324">
        <w:rPr>
          <w:sz w:val="28"/>
          <w:szCs w:val="28"/>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084F37" w:rsidRPr="00880324" w:rsidRDefault="00084F37" w:rsidP="00084F37">
      <w:pPr>
        <w:pStyle w:val="a7"/>
        <w:shd w:val="clear" w:color="auto" w:fill="auto"/>
        <w:tabs>
          <w:tab w:val="left" w:pos="726"/>
        </w:tabs>
        <w:spacing w:after="0" w:line="360" w:lineRule="auto"/>
        <w:ind w:firstLine="454"/>
        <w:jc w:val="both"/>
        <w:rPr>
          <w:sz w:val="28"/>
          <w:szCs w:val="28"/>
        </w:rPr>
      </w:pPr>
      <w:r>
        <w:rPr>
          <w:sz w:val="28"/>
          <w:szCs w:val="28"/>
        </w:rPr>
        <w:t>— </w:t>
      </w:r>
      <w:r w:rsidRPr="00880324">
        <w:rPr>
          <w:sz w:val="28"/>
          <w:szCs w:val="28"/>
        </w:rPr>
        <w:t>социальное и учебно-исследовательское проектирование, профес</w:t>
      </w:r>
      <w:r>
        <w:rPr>
          <w:sz w:val="28"/>
          <w:szCs w:val="28"/>
        </w:rPr>
        <w:t>-</w:t>
      </w:r>
      <w:r w:rsidRPr="00880324">
        <w:rPr>
          <w:sz w:val="28"/>
          <w:szCs w:val="28"/>
        </w:rPr>
        <w:t>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084F37" w:rsidRPr="00880324" w:rsidRDefault="00084F37" w:rsidP="00084F37">
      <w:pPr>
        <w:pStyle w:val="a7"/>
        <w:shd w:val="clear" w:color="auto" w:fill="auto"/>
        <w:tabs>
          <w:tab w:val="left" w:pos="721"/>
        </w:tabs>
        <w:spacing w:after="0" w:line="360" w:lineRule="auto"/>
        <w:ind w:firstLine="454"/>
        <w:jc w:val="both"/>
        <w:rPr>
          <w:sz w:val="28"/>
          <w:szCs w:val="28"/>
        </w:rPr>
      </w:pPr>
      <w:r>
        <w:rPr>
          <w:sz w:val="28"/>
          <w:szCs w:val="28"/>
        </w:rPr>
        <w:lastRenderedPageBreak/>
        <w:t>— </w:t>
      </w:r>
      <w:r w:rsidRPr="00880324">
        <w:rPr>
          <w:sz w:val="28"/>
          <w:szCs w:val="28"/>
        </w:rPr>
        <w:t>сохранение и укрепление физического, психологического и социального здоровья обучающихся, обеспечение их безопасности.</w:t>
      </w:r>
    </w:p>
    <w:p w:rsidR="00084F37" w:rsidRPr="00880324" w:rsidRDefault="00084F37" w:rsidP="00084F37">
      <w:pPr>
        <w:pStyle w:val="31"/>
        <w:keepNext/>
        <w:keepLines/>
        <w:shd w:val="clear" w:color="auto" w:fill="auto"/>
        <w:spacing w:line="360" w:lineRule="auto"/>
        <w:ind w:firstLine="454"/>
        <w:rPr>
          <w:sz w:val="28"/>
          <w:szCs w:val="28"/>
        </w:rPr>
      </w:pPr>
      <w:bookmarkStart w:id="1" w:name="bookmark2"/>
      <w:r w:rsidRPr="00880324">
        <w:rPr>
          <w:sz w:val="28"/>
          <w:szCs w:val="28"/>
        </w:rPr>
        <w:t>В основе реализации основной образовательной программы лежит системно-деятельностный подход,</w:t>
      </w:r>
      <w:r w:rsidRPr="00880324">
        <w:rPr>
          <w:rStyle w:val="32"/>
          <w:sz w:val="28"/>
          <w:szCs w:val="28"/>
        </w:rPr>
        <w:t xml:space="preserve"> который</w:t>
      </w:r>
      <w:r w:rsidRPr="00880324">
        <w:rPr>
          <w:rStyle w:val="39"/>
          <w:sz w:val="28"/>
          <w:szCs w:val="28"/>
        </w:rPr>
        <w:t xml:space="preserve"> </w:t>
      </w:r>
      <w:r w:rsidRPr="00880324">
        <w:rPr>
          <w:rStyle w:val="32"/>
          <w:sz w:val="28"/>
          <w:szCs w:val="28"/>
        </w:rPr>
        <w:t>предполагает:</w:t>
      </w:r>
      <w:bookmarkEnd w:id="1"/>
    </w:p>
    <w:p w:rsidR="00084F37" w:rsidRPr="00880324" w:rsidRDefault="00084F37" w:rsidP="00084F37">
      <w:pPr>
        <w:pStyle w:val="a7"/>
        <w:shd w:val="clear" w:color="auto" w:fill="auto"/>
        <w:tabs>
          <w:tab w:val="left" w:pos="726"/>
        </w:tabs>
        <w:spacing w:after="0" w:line="360" w:lineRule="auto"/>
        <w:ind w:firstLine="454"/>
        <w:jc w:val="both"/>
        <w:rPr>
          <w:sz w:val="28"/>
          <w:szCs w:val="28"/>
        </w:rPr>
      </w:pPr>
      <w:r>
        <w:rPr>
          <w:sz w:val="28"/>
          <w:szCs w:val="28"/>
        </w:rPr>
        <w:t>— </w:t>
      </w:r>
      <w:r w:rsidRPr="00880324">
        <w:rPr>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084F37" w:rsidRPr="00880324" w:rsidRDefault="00084F37" w:rsidP="00084F37">
      <w:pPr>
        <w:pStyle w:val="a7"/>
        <w:shd w:val="clear" w:color="auto" w:fill="auto"/>
        <w:tabs>
          <w:tab w:val="left" w:pos="730"/>
        </w:tabs>
        <w:spacing w:after="0" w:line="360" w:lineRule="auto"/>
        <w:ind w:firstLine="454"/>
        <w:jc w:val="both"/>
        <w:rPr>
          <w:sz w:val="28"/>
          <w:szCs w:val="28"/>
        </w:rPr>
      </w:pPr>
      <w:r>
        <w:rPr>
          <w:sz w:val="28"/>
          <w:szCs w:val="28"/>
        </w:rPr>
        <w:t>— </w:t>
      </w:r>
      <w:r w:rsidRPr="00880324">
        <w:rPr>
          <w:sz w:val="28"/>
          <w:szCs w:val="28"/>
        </w:rPr>
        <w:t>формирование соответствующей целям общего образования социаль</w:t>
      </w:r>
      <w:r>
        <w:rPr>
          <w:sz w:val="28"/>
          <w:szCs w:val="28"/>
        </w:rPr>
        <w:t>-</w:t>
      </w:r>
      <w:r w:rsidRPr="00880324">
        <w:rPr>
          <w:sz w:val="28"/>
          <w:szCs w:val="28"/>
        </w:rPr>
        <w:t>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w:t>
      </w:r>
      <w:r>
        <w:rPr>
          <w:sz w:val="28"/>
          <w:szCs w:val="28"/>
        </w:rPr>
        <w:t xml:space="preserve"> </w:t>
      </w:r>
      <w:r w:rsidRPr="00880324">
        <w:rPr>
          <w:sz w:val="28"/>
          <w:szCs w:val="28"/>
        </w:rPr>
        <w:t>желаемого уровня (результата) личностного и познавательного развития обучающихся;</w:t>
      </w:r>
    </w:p>
    <w:p w:rsidR="00084F37" w:rsidRPr="00880324" w:rsidRDefault="00084F37" w:rsidP="00084F37">
      <w:pPr>
        <w:pStyle w:val="a7"/>
        <w:shd w:val="clear" w:color="auto" w:fill="auto"/>
        <w:tabs>
          <w:tab w:val="left" w:pos="1170"/>
        </w:tabs>
        <w:spacing w:after="0" w:line="360" w:lineRule="auto"/>
        <w:ind w:firstLine="454"/>
        <w:jc w:val="both"/>
        <w:rPr>
          <w:sz w:val="28"/>
          <w:szCs w:val="28"/>
        </w:rPr>
      </w:pPr>
      <w:r>
        <w:rPr>
          <w:sz w:val="28"/>
          <w:szCs w:val="28"/>
        </w:rPr>
        <w:t>— </w:t>
      </w:r>
      <w:r w:rsidRPr="00880324">
        <w:rPr>
          <w:sz w:val="28"/>
          <w:szCs w:val="28"/>
        </w:rPr>
        <w:t>ориентацию на достижение цели и о</w:t>
      </w:r>
      <w:r>
        <w:rPr>
          <w:sz w:val="28"/>
          <w:szCs w:val="28"/>
        </w:rPr>
        <w:t>сновного результата образования </w:t>
      </w:r>
      <w:r w:rsidRPr="00880324">
        <w:rPr>
          <w:sz w:val="28"/>
          <w:szCs w:val="28"/>
        </w:rPr>
        <w:t>—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84F37" w:rsidRPr="00880324" w:rsidRDefault="00084F37" w:rsidP="00084F37">
      <w:pPr>
        <w:pStyle w:val="a7"/>
        <w:shd w:val="clear" w:color="auto" w:fill="auto"/>
        <w:tabs>
          <w:tab w:val="left" w:pos="1166"/>
        </w:tabs>
        <w:spacing w:after="0" w:line="360" w:lineRule="auto"/>
        <w:ind w:firstLine="454"/>
        <w:jc w:val="both"/>
        <w:rPr>
          <w:sz w:val="28"/>
          <w:szCs w:val="28"/>
        </w:rPr>
      </w:pPr>
      <w:r>
        <w:rPr>
          <w:sz w:val="28"/>
          <w:szCs w:val="28"/>
        </w:rPr>
        <w:t>— </w:t>
      </w:r>
      <w:r w:rsidRPr="00880324">
        <w:rPr>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84F37" w:rsidRPr="00880324" w:rsidRDefault="00084F37" w:rsidP="00084F37">
      <w:pPr>
        <w:pStyle w:val="a7"/>
        <w:shd w:val="clear" w:color="auto" w:fill="auto"/>
        <w:tabs>
          <w:tab w:val="left" w:pos="1166"/>
        </w:tabs>
        <w:spacing w:after="0" w:line="360" w:lineRule="auto"/>
        <w:ind w:firstLine="454"/>
        <w:jc w:val="both"/>
        <w:rPr>
          <w:sz w:val="28"/>
          <w:szCs w:val="28"/>
        </w:rPr>
      </w:pPr>
      <w:r>
        <w:rPr>
          <w:sz w:val="28"/>
          <w:szCs w:val="28"/>
        </w:rPr>
        <w:t>— </w:t>
      </w:r>
      <w:r w:rsidRPr="00880324">
        <w:rPr>
          <w:sz w:val="28"/>
          <w:szCs w:val="28"/>
        </w:rPr>
        <w:t>учёт индивидуальных возрастных, психологических и физиологичес</w:t>
      </w:r>
      <w:r>
        <w:rPr>
          <w:sz w:val="28"/>
          <w:szCs w:val="28"/>
        </w:rPr>
        <w:t>-</w:t>
      </w:r>
      <w:r w:rsidRPr="00880324">
        <w:rPr>
          <w:sz w:val="28"/>
          <w:szCs w:val="28"/>
        </w:rPr>
        <w:t>ких особенностей обучающихся, роли, значения видов деятельности и форм общения при построении образовательного процесс</w:t>
      </w:r>
      <w:r>
        <w:rPr>
          <w:sz w:val="28"/>
          <w:szCs w:val="28"/>
        </w:rPr>
        <w:t>а и определении образовательно-</w:t>
      </w:r>
      <w:r w:rsidRPr="00880324">
        <w:rPr>
          <w:sz w:val="28"/>
          <w:szCs w:val="28"/>
        </w:rPr>
        <w:t>воспитательных целей и путей их достижения;</w:t>
      </w:r>
    </w:p>
    <w:p w:rsidR="00084F37" w:rsidRPr="00880324" w:rsidRDefault="00084F37" w:rsidP="00084F37">
      <w:pPr>
        <w:pStyle w:val="a7"/>
        <w:shd w:val="clear" w:color="auto" w:fill="auto"/>
        <w:tabs>
          <w:tab w:val="left" w:pos="1161"/>
        </w:tabs>
        <w:spacing w:after="0" w:line="360" w:lineRule="auto"/>
        <w:ind w:firstLine="454"/>
        <w:jc w:val="both"/>
        <w:rPr>
          <w:sz w:val="28"/>
          <w:szCs w:val="28"/>
        </w:rPr>
      </w:pPr>
      <w:r>
        <w:rPr>
          <w:sz w:val="28"/>
          <w:szCs w:val="28"/>
        </w:rPr>
        <w:t>— </w:t>
      </w:r>
      <w:r w:rsidRPr="00880324">
        <w:rPr>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084F37" w:rsidRPr="00880324" w:rsidRDefault="00084F37" w:rsidP="00084F37">
      <w:pPr>
        <w:pStyle w:val="31"/>
        <w:keepNext/>
        <w:keepLines/>
        <w:shd w:val="clear" w:color="auto" w:fill="auto"/>
        <w:spacing w:line="360" w:lineRule="auto"/>
        <w:ind w:firstLine="454"/>
        <w:rPr>
          <w:sz w:val="28"/>
          <w:szCs w:val="28"/>
        </w:rPr>
      </w:pPr>
      <w:bookmarkStart w:id="2" w:name="bookmark3"/>
      <w:r w:rsidRPr="00880324">
        <w:rPr>
          <w:sz w:val="28"/>
          <w:szCs w:val="28"/>
        </w:rPr>
        <w:lastRenderedPageBreak/>
        <w:t>Основная образовательная программа формируется</w:t>
      </w:r>
      <w:r w:rsidRPr="00880324">
        <w:rPr>
          <w:rStyle w:val="317"/>
          <w:sz w:val="28"/>
          <w:szCs w:val="28"/>
        </w:rPr>
        <w:t xml:space="preserve"> </w:t>
      </w:r>
      <w:r w:rsidRPr="00880324">
        <w:rPr>
          <w:sz w:val="28"/>
          <w:szCs w:val="28"/>
        </w:rPr>
        <w:t>с учётом психолого</w:t>
      </w:r>
      <w:r w:rsidRPr="00A64761">
        <w:rPr>
          <w:sz w:val="28"/>
          <w:szCs w:val="28"/>
        </w:rPr>
        <w:t>-</w:t>
      </w:r>
      <w:r w:rsidRPr="00880324">
        <w:rPr>
          <w:sz w:val="28"/>
          <w:szCs w:val="28"/>
        </w:rPr>
        <w:t>педагогических особенностей развития</w:t>
      </w:r>
      <w:r w:rsidRPr="00880324">
        <w:rPr>
          <w:rStyle w:val="317"/>
          <w:sz w:val="28"/>
          <w:szCs w:val="28"/>
        </w:rPr>
        <w:t xml:space="preserve"> </w:t>
      </w:r>
      <w:r w:rsidRPr="00880324">
        <w:rPr>
          <w:sz w:val="28"/>
          <w:szCs w:val="28"/>
        </w:rPr>
        <w:t>детей 11</w:t>
      </w:r>
      <w:r>
        <w:rPr>
          <w:rStyle w:val="316"/>
          <w:sz w:val="28"/>
          <w:szCs w:val="28"/>
        </w:rPr>
        <w:t>—</w:t>
      </w:r>
      <w:r w:rsidRPr="00880324">
        <w:rPr>
          <w:sz w:val="28"/>
          <w:szCs w:val="28"/>
        </w:rPr>
        <w:t>15 лет, связанных:</w:t>
      </w:r>
      <w:bookmarkEnd w:id="2"/>
    </w:p>
    <w:p w:rsidR="00084F37" w:rsidRPr="00880324" w:rsidRDefault="00084F37" w:rsidP="00084F37">
      <w:pPr>
        <w:pStyle w:val="a7"/>
        <w:shd w:val="clear" w:color="auto" w:fill="auto"/>
        <w:tabs>
          <w:tab w:val="left" w:pos="1170"/>
        </w:tabs>
        <w:spacing w:after="0" w:line="360" w:lineRule="auto"/>
        <w:ind w:firstLine="454"/>
        <w:jc w:val="both"/>
        <w:rPr>
          <w:sz w:val="28"/>
          <w:szCs w:val="28"/>
        </w:rPr>
      </w:pPr>
      <w:r>
        <w:rPr>
          <w:rStyle w:val="ab"/>
          <w:i w:val="0"/>
          <w:sz w:val="28"/>
          <w:szCs w:val="28"/>
        </w:rPr>
        <w:t>—</w:t>
      </w:r>
      <w:r>
        <w:rPr>
          <w:rStyle w:val="ab"/>
          <w:i w:val="0"/>
          <w:sz w:val="28"/>
          <w:szCs w:val="28"/>
          <w:lang w:val="en-US"/>
        </w:rPr>
        <w:t> </w:t>
      </w:r>
      <w:r w:rsidRPr="00880324">
        <w:rPr>
          <w:rStyle w:val="ab"/>
          <w:sz w:val="28"/>
          <w:szCs w:val="28"/>
        </w:rPr>
        <w:t>с переходом от учебных действий, характерных</w:t>
      </w:r>
      <w:r w:rsidRPr="00880324">
        <w:rPr>
          <w:rStyle w:val="62"/>
          <w:sz w:val="28"/>
          <w:szCs w:val="28"/>
        </w:rPr>
        <w:t xml:space="preserve"> </w:t>
      </w:r>
      <w:r w:rsidRPr="00880324">
        <w:rPr>
          <w:rStyle w:val="ab"/>
          <w:sz w:val="28"/>
          <w:szCs w:val="28"/>
        </w:rPr>
        <w:t>для начальной школы</w:t>
      </w:r>
      <w:r w:rsidRPr="00880324">
        <w:rPr>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880324">
        <w:rPr>
          <w:rStyle w:val="ab"/>
          <w:sz w:val="28"/>
          <w:szCs w:val="28"/>
        </w:rPr>
        <w:t xml:space="preserve"> овладению этой учебной деятельностью</w:t>
      </w:r>
      <w:r w:rsidRPr="00880324">
        <w:rPr>
          <w:sz w:val="28"/>
          <w:szCs w:val="28"/>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880324">
        <w:rPr>
          <w:rStyle w:val="ab"/>
          <w:sz w:val="28"/>
          <w:szCs w:val="28"/>
        </w:rPr>
        <w:t xml:space="preserve"> новой внутренней позиции обучающегося</w:t>
      </w:r>
      <w:r w:rsidRPr="00880324">
        <w:rPr>
          <w:sz w:val="28"/>
          <w:szCs w:val="28"/>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84F37" w:rsidRPr="00880324" w:rsidRDefault="00084F37" w:rsidP="00084F37">
      <w:pPr>
        <w:pStyle w:val="a7"/>
        <w:shd w:val="clear" w:color="auto" w:fill="auto"/>
        <w:tabs>
          <w:tab w:val="left" w:pos="1175"/>
        </w:tabs>
        <w:spacing w:after="0" w:line="360" w:lineRule="auto"/>
        <w:ind w:firstLine="454"/>
        <w:jc w:val="both"/>
        <w:rPr>
          <w:sz w:val="28"/>
          <w:szCs w:val="28"/>
        </w:rPr>
      </w:pPr>
      <w:r>
        <w:rPr>
          <w:rStyle w:val="ab"/>
          <w:i w:val="0"/>
          <w:sz w:val="28"/>
          <w:szCs w:val="28"/>
        </w:rPr>
        <w:t>—</w:t>
      </w:r>
      <w:r>
        <w:rPr>
          <w:rStyle w:val="ab"/>
          <w:i w:val="0"/>
          <w:sz w:val="28"/>
          <w:szCs w:val="28"/>
          <w:lang w:val="en-US"/>
        </w:rPr>
        <w:t> </w:t>
      </w:r>
      <w:r w:rsidRPr="00880324">
        <w:rPr>
          <w:rStyle w:val="ab"/>
          <w:sz w:val="28"/>
          <w:szCs w:val="28"/>
        </w:rPr>
        <w:t>с осуществлением</w:t>
      </w:r>
      <w:r w:rsidRPr="00880324">
        <w:rPr>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w:t>
      </w:r>
      <w:r>
        <w:rPr>
          <w:sz w:val="28"/>
          <w:szCs w:val="28"/>
        </w:rPr>
        <w:t>ные учебно-</w:t>
      </w:r>
      <w:r w:rsidRPr="00880324">
        <w:rPr>
          <w:sz w:val="28"/>
          <w:szCs w:val="28"/>
        </w:rPr>
        <w:t>предметные области,</w:t>
      </w:r>
      <w:r w:rsidRPr="00880324">
        <w:rPr>
          <w:rStyle w:val="ab"/>
          <w:sz w:val="28"/>
          <w:szCs w:val="28"/>
        </w:rPr>
        <w:t xml:space="preserve"> качественного преобразования учебных действий</w:t>
      </w:r>
      <w:r w:rsidRPr="00880324">
        <w:rPr>
          <w:sz w:val="28"/>
          <w:szCs w:val="28"/>
        </w:rPr>
        <w:t xml:space="preserve"> моделирования, контроля и оценки и</w:t>
      </w:r>
      <w:r w:rsidRPr="00880324">
        <w:rPr>
          <w:rStyle w:val="ab"/>
          <w:sz w:val="28"/>
          <w:szCs w:val="28"/>
        </w:rPr>
        <w:t xml:space="preserve"> перехода</w:t>
      </w:r>
      <w:r w:rsidRPr="00880324">
        <w:rPr>
          <w:rStyle w:val="62"/>
          <w:sz w:val="28"/>
          <w:szCs w:val="28"/>
        </w:rPr>
        <w:t xml:space="preserve"> </w:t>
      </w:r>
      <w:r w:rsidRPr="00880324">
        <w:rPr>
          <w:sz w:val="28"/>
          <w:szCs w:val="28"/>
        </w:rPr>
        <w:t>от самостоятельной постановки обучающимися новых учебных задач</w:t>
      </w:r>
      <w:r w:rsidRPr="00880324">
        <w:rPr>
          <w:rStyle w:val="ab"/>
          <w:sz w:val="28"/>
          <w:szCs w:val="28"/>
        </w:rPr>
        <w:t xml:space="preserve"> к развитию способности проектирования собственной учебной деятельности и построению жизненных планов</w:t>
      </w:r>
      <w:r w:rsidRPr="00880324">
        <w:rPr>
          <w:rStyle w:val="62"/>
          <w:sz w:val="28"/>
          <w:szCs w:val="28"/>
        </w:rPr>
        <w:t xml:space="preserve"> </w:t>
      </w:r>
      <w:r w:rsidRPr="00880324">
        <w:rPr>
          <w:rStyle w:val="ab"/>
          <w:sz w:val="28"/>
          <w:szCs w:val="28"/>
        </w:rPr>
        <w:t>во временной перспективе</w:t>
      </w:r>
      <w:r w:rsidRPr="00880324">
        <w:rPr>
          <w:sz w:val="28"/>
          <w:szCs w:val="28"/>
        </w:rPr>
        <w:t>;</w:t>
      </w:r>
    </w:p>
    <w:p w:rsidR="00084F37" w:rsidRPr="00880324" w:rsidRDefault="00084F37" w:rsidP="00084F37">
      <w:pPr>
        <w:pStyle w:val="a7"/>
        <w:shd w:val="clear" w:color="auto" w:fill="auto"/>
        <w:tabs>
          <w:tab w:val="left" w:pos="1170"/>
        </w:tabs>
        <w:spacing w:after="0" w:line="360" w:lineRule="auto"/>
        <w:ind w:firstLine="454"/>
        <w:jc w:val="both"/>
        <w:rPr>
          <w:sz w:val="28"/>
          <w:szCs w:val="28"/>
        </w:rPr>
      </w:pPr>
      <w:r>
        <w:rPr>
          <w:rStyle w:val="ab"/>
          <w:i w:val="0"/>
          <w:sz w:val="28"/>
          <w:szCs w:val="28"/>
        </w:rPr>
        <w:t>—</w:t>
      </w:r>
      <w:r>
        <w:rPr>
          <w:rStyle w:val="ab"/>
          <w:i w:val="0"/>
          <w:sz w:val="28"/>
          <w:szCs w:val="28"/>
          <w:lang w:val="en-US"/>
        </w:rPr>
        <w:t> </w:t>
      </w:r>
      <w:r w:rsidRPr="00880324">
        <w:rPr>
          <w:rStyle w:val="ab"/>
          <w:sz w:val="28"/>
          <w:szCs w:val="28"/>
        </w:rPr>
        <w:t>с формированием</w:t>
      </w:r>
      <w:r w:rsidRPr="00880324">
        <w:rPr>
          <w:sz w:val="28"/>
          <w:szCs w:val="28"/>
        </w:rPr>
        <w:t xml:space="preserve"> у обучающегося</w:t>
      </w:r>
      <w:r w:rsidRPr="00880324">
        <w:rPr>
          <w:rStyle w:val="ab"/>
          <w:sz w:val="28"/>
          <w:szCs w:val="28"/>
        </w:rPr>
        <w:t xml:space="preserve"> научного типа мышления,</w:t>
      </w:r>
      <w:r w:rsidRPr="00880324">
        <w:rPr>
          <w:sz w:val="28"/>
          <w:szCs w:val="28"/>
        </w:rPr>
        <w:t xml:space="preserve"> ориентирующего</w:t>
      </w:r>
      <w:r>
        <w:rPr>
          <w:sz w:val="28"/>
          <w:szCs w:val="28"/>
        </w:rPr>
        <w:t xml:space="preserve"> на общекультурные образцы, нор</w:t>
      </w:r>
      <w:r w:rsidRPr="00880324">
        <w:rPr>
          <w:sz w:val="28"/>
          <w:szCs w:val="28"/>
        </w:rPr>
        <w:t>мы, эталоны и закономерности взаимодействия с окружающим миром;</w:t>
      </w:r>
    </w:p>
    <w:p w:rsidR="00084F37" w:rsidRPr="00880324" w:rsidRDefault="00084F37" w:rsidP="00084F37">
      <w:pPr>
        <w:pStyle w:val="a7"/>
        <w:shd w:val="clear" w:color="auto" w:fill="auto"/>
        <w:tabs>
          <w:tab w:val="left" w:pos="726"/>
        </w:tabs>
        <w:spacing w:after="0" w:line="360" w:lineRule="auto"/>
        <w:ind w:firstLine="454"/>
        <w:jc w:val="both"/>
        <w:rPr>
          <w:sz w:val="28"/>
          <w:szCs w:val="28"/>
        </w:rPr>
      </w:pPr>
      <w:r>
        <w:rPr>
          <w:rStyle w:val="ab"/>
          <w:i w:val="0"/>
          <w:sz w:val="28"/>
          <w:szCs w:val="28"/>
        </w:rPr>
        <w:t>—</w:t>
      </w:r>
      <w:r>
        <w:rPr>
          <w:rStyle w:val="ab"/>
          <w:i w:val="0"/>
          <w:sz w:val="28"/>
          <w:szCs w:val="28"/>
          <w:lang w:val="en-US"/>
        </w:rPr>
        <w:t> </w:t>
      </w:r>
      <w:r w:rsidRPr="00880324">
        <w:rPr>
          <w:rStyle w:val="61"/>
          <w:sz w:val="28"/>
          <w:szCs w:val="28"/>
        </w:rPr>
        <w:t>с овладением коммуникативными средствами и способами организации кооперации и сотрудничества</w:t>
      </w:r>
      <w:r w:rsidRPr="00880324">
        <w:rPr>
          <w:sz w:val="28"/>
          <w:szCs w:val="28"/>
        </w:rPr>
        <w:t>; развитием учебного сотрудничества, реализуемого в отношениях обучающихся с учителем и сверстниками;</w:t>
      </w:r>
    </w:p>
    <w:p w:rsidR="00084F37" w:rsidRPr="00880324" w:rsidRDefault="00084F37" w:rsidP="00084F37">
      <w:pPr>
        <w:pStyle w:val="a7"/>
        <w:shd w:val="clear" w:color="auto" w:fill="auto"/>
        <w:tabs>
          <w:tab w:val="left" w:pos="726"/>
        </w:tabs>
        <w:spacing w:after="0" w:line="360" w:lineRule="auto"/>
        <w:ind w:firstLine="454"/>
        <w:jc w:val="both"/>
        <w:rPr>
          <w:sz w:val="28"/>
          <w:szCs w:val="28"/>
        </w:rPr>
      </w:pPr>
      <w:r>
        <w:rPr>
          <w:rStyle w:val="ab"/>
          <w:i w:val="0"/>
          <w:sz w:val="28"/>
          <w:szCs w:val="28"/>
        </w:rPr>
        <w:lastRenderedPageBreak/>
        <w:t>—</w:t>
      </w:r>
      <w:r>
        <w:rPr>
          <w:rStyle w:val="ab"/>
          <w:i w:val="0"/>
          <w:sz w:val="28"/>
          <w:szCs w:val="28"/>
          <w:lang w:val="en-US"/>
        </w:rPr>
        <w:t> </w:t>
      </w:r>
      <w:r w:rsidRPr="00880324">
        <w:rPr>
          <w:rStyle w:val="61"/>
          <w:sz w:val="28"/>
          <w:szCs w:val="28"/>
        </w:rPr>
        <w:t>с изменением формы организации учебной деятельности и учебного сотрудничества</w:t>
      </w:r>
      <w:r w:rsidRPr="00880324">
        <w:rPr>
          <w:sz w:val="28"/>
          <w:szCs w:val="28"/>
        </w:rPr>
        <w:t xml:space="preserve"> от классно-урочно</w:t>
      </w:r>
      <w:r>
        <w:rPr>
          <w:sz w:val="28"/>
          <w:szCs w:val="28"/>
        </w:rPr>
        <w:t>й к лабора</w:t>
      </w:r>
      <w:r w:rsidRPr="00880324">
        <w:rPr>
          <w:sz w:val="28"/>
          <w:szCs w:val="28"/>
        </w:rPr>
        <w:t>торно-семинарской, лекционно-лабораторной, исследовательской.</w:t>
      </w:r>
    </w:p>
    <w:p w:rsidR="00084F37" w:rsidRPr="00880324" w:rsidRDefault="00084F37" w:rsidP="00084F37">
      <w:pPr>
        <w:pStyle w:val="a7"/>
        <w:shd w:val="clear" w:color="auto" w:fill="auto"/>
        <w:spacing w:after="0" w:line="360" w:lineRule="auto"/>
        <w:ind w:firstLine="454"/>
        <w:jc w:val="both"/>
        <w:rPr>
          <w:sz w:val="28"/>
          <w:szCs w:val="28"/>
        </w:rPr>
      </w:pPr>
      <w:r w:rsidRPr="00880324">
        <w:rPr>
          <w:rStyle w:val="47"/>
          <w:sz w:val="28"/>
          <w:szCs w:val="28"/>
        </w:rPr>
        <w:t>Переход обучающегося в основную школу совпадает</w:t>
      </w:r>
      <w:r w:rsidRPr="00880324">
        <w:rPr>
          <w:rStyle w:val="46"/>
          <w:sz w:val="28"/>
          <w:szCs w:val="28"/>
        </w:rPr>
        <w:t xml:space="preserve"> </w:t>
      </w:r>
      <w:r w:rsidRPr="00880324">
        <w:rPr>
          <w:rStyle w:val="47"/>
          <w:sz w:val="28"/>
          <w:szCs w:val="28"/>
        </w:rPr>
        <w:t>с предкритической фазой развития ребёнка</w:t>
      </w:r>
      <w:r w:rsidRPr="00880324">
        <w:rPr>
          <w:sz w:val="28"/>
          <w:szCs w:val="28"/>
        </w:rPr>
        <w:t xml:space="preserve"> — переходом к кризису младшего подросткового возраста (11—13 лет, 5— 7 классы), характеризующемуся</w:t>
      </w:r>
      <w:r w:rsidRPr="00880324">
        <w:rPr>
          <w:rStyle w:val="61"/>
          <w:sz w:val="28"/>
          <w:szCs w:val="28"/>
        </w:rPr>
        <w:t xml:space="preserve"> началом перехода от детства к взрослости,</w:t>
      </w:r>
      <w:r w:rsidRPr="00880324">
        <w:rPr>
          <w:sz w:val="28"/>
          <w:szCs w:val="28"/>
        </w:rPr>
        <w:t xml:space="preserve"> при котором центральным и специфическим</w:t>
      </w:r>
      <w:r w:rsidRPr="00880324">
        <w:rPr>
          <w:rStyle w:val="61"/>
          <w:sz w:val="28"/>
          <w:szCs w:val="28"/>
        </w:rPr>
        <w:t xml:space="preserve"> новообразованием</w:t>
      </w:r>
      <w:r w:rsidRPr="00880324">
        <w:rPr>
          <w:sz w:val="28"/>
          <w:szCs w:val="28"/>
        </w:rPr>
        <w:t xml:space="preserve"> в личности подростка является возникновение и развитие у него</w:t>
      </w:r>
      <w:r w:rsidRPr="00880324">
        <w:rPr>
          <w:rStyle w:val="61"/>
          <w:sz w:val="28"/>
          <w:szCs w:val="28"/>
        </w:rPr>
        <w:t xml:space="preserve"> самосознания</w:t>
      </w:r>
      <w:r w:rsidRPr="00880324">
        <w:rPr>
          <w:sz w:val="28"/>
          <w:szCs w:val="28"/>
        </w:rPr>
        <w:t xml:space="preserve"> — представления о том, что он уже не ребёнок, т.</w:t>
      </w:r>
      <w:r>
        <w:rPr>
          <w:sz w:val="28"/>
          <w:szCs w:val="28"/>
        </w:rPr>
        <w:t> </w:t>
      </w:r>
      <w:r w:rsidRPr="00880324">
        <w:rPr>
          <w:sz w:val="28"/>
          <w:szCs w:val="28"/>
        </w:rPr>
        <w:t>е.</w:t>
      </w:r>
      <w:r w:rsidRPr="00880324">
        <w:rPr>
          <w:rStyle w:val="61"/>
          <w:sz w:val="28"/>
          <w:szCs w:val="28"/>
        </w:rPr>
        <w:t xml:space="preserve"> чувства взрослости,</w:t>
      </w:r>
      <w:r w:rsidRPr="00880324">
        <w:rPr>
          <w:sz w:val="28"/>
          <w:szCs w:val="28"/>
        </w:rPr>
        <w:t xml:space="preserve"> а также внутренней</w:t>
      </w:r>
      <w:r w:rsidRPr="00880324">
        <w:rPr>
          <w:rStyle w:val="61"/>
          <w:sz w:val="28"/>
          <w:szCs w:val="28"/>
        </w:rPr>
        <w:t xml:space="preserve"> переориентацией</w:t>
      </w:r>
      <w:r w:rsidRPr="00880324">
        <w:rPr>
          <w:sz w:val="28"/>
          <w:szCs w:val="28"/>
        </w:rPr>
        <w:t xml:space="preserve"> подростка с правил и ограничений, связанных с</w:t>
      </w:r>
      <w:r w:rsidRPr="00880324">
        <w:rPr>
          <w:rStyle w:val="61"/>
          <w:sz w:val="28"/>
          <w:szCs w:val="28"/>
        </w:rPr>
        <w:t xml:space="preserve"> моралью послушания,</w:t>
      </w:r>
      <w:r w:rsidRPr="00880324">
        <w:rPr>
          <w:sz w:val="28"/>
          <w:szCs w:val="28"/>
        </w:rPr>
        <w:t xml:space="preserve"> на</w:t>
      </w:r>
      <w:r w:rsidRPr="00880324">
        <w:rPr>
          <w:rStyle w:val="61"/>
          <w:sz w:val="28"/>
          <w:szCs w:val="28"/>
        </w:rPr>
        <w:t xml:space="preserve"> нормы поведения взрослых.</w:t>
      </w:r>
    </w:p>
    <w:p w:rsidR="00084F37" w:rsidRPr="00880324" w:rsidRDefault="00084F37" w:rsidP="00084F37">
      <w:pPr>
        <w:pStyle w:val="a7"/>
        <w:shd w:val="clear" w:color="auto" w:fill="auto"/>
        <w:spacing w:after="0" w:line="360" w:lineRule="auto"/>
        <w:ind w:firstLine="454"/>
        <w:jc w:val="both"/>
        <w:rPr>
          <w:sz w:val="28"/>
          <w:szCs w:val="28"/>
        </w:rPr>
      </w:pPr>
      <w:r w:rsidRPr="00880324">
        <w:rPr>
          <w:rStyle w:val="47"/>
          <w:sz w:val="28"/>
          <w:szCs w:val="28"/>
        </w:rPr>
        <w:t>Второй этап подросткового развития</w:t>
      </w:r>
      <w:r>
        <w:rPr>
          <w:sz w:val="28"/>
          <w:szCs w:val="28"/>
        </w:rPr>
        <w:t xml:space="preserve"> (14—15 лет, 8—</w:t>
      </w:r>
      <w:r w:rsidRPr="00880324">
        <w:rPr>
          <w:sz w:val="28"/>
          <w:szCs w:val="28"/>
        </w:rPr>
        <w:t>9 классы) характеризуется:</w:t>
      </w:r>
    </w:p>
    <w:p w:rsidR="00084F37" w:rsidRPr="00880324" w:rsidRDefault="00084F37" w:rsidP="00084F37">
      <w:pPr>
        <w:pStyle w:val="a7"/>
        <w:shd w:val="clear" w:color="auto" w:fill="auto"/>
        <w:tabs>
          <w:tab w:val="left" w:pos="721"/>
        </w:tabs>
        <w:spacing w:after="0" w:line="360" w:lineRule="auto"/>
        <w:ind w:firstLine="454"/>
        <w:jc w:val="both"/>
        <w:rPr>
          <w:sz w:val="28"/>
          <w:szCs w:val="28"/>
        </w:rPr>
      </w:pPr>
      <w:r>
        <w:rPr>
          <w:sz w:val="28"/>
          <w:szCs w:val="28"/>
        </w:rPr>
        <w:t>— </w:t>
      </w:r>
      <w:r w:rsidRPr="00880324">
        <w:rPr>
          <w:sz w:val="28"/>
          <w:szCs w:val="28"/>
        </w:rPr>
        <w:t>бурным, скачкообразным характером развития, т.</w:t>
      </w:r>
      <w:r>
        <w:rPr>
          <w:sz w:val="28"/>
          <w:szCs w:val="28"/>
        </w:rPr>
        <w:t> </w:t>
      </w:r>
      <w:r w:rsidRPr="00880324">
        <w:rPr>
          <w:sz w:val="28"/>
          <w:szCs w:val="28"/>
        </w:rPr>
        <w:t>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084F37" w:rsidRPr="00880324" w:rsidRDefault="00084F37" w:rsidP="00084F37">
      <w:pPr>
        <w:pStyle w:val="a7"/>
        <w:shd w:val="clear" w:color="auto" w:fill="auto"/>
        <w:tabs>
          <w:tab w:val="left" w:pos="726"/>
        </w:tabs>
        <w:spacing w:after="0" w:line="360" w:lineRule="auto"/>
        <w:ind w:firstLine="454"/>
        <w:jc w:val="both"/>
        <w:rPr>
          <w:sz w:val="28"/>
          <w:szCs w:val="28"/>
        </w:rPr>
      </w:pPr>
      <w:r>
        <w:rPr>
          <w:sz w:val="28"/>
          <w:szCs w:val="28"/>
        </w:rPr>
        <w:t>— </w:t>
      </w:r>
      <w:r w:rsidRPr="00880324">
        <w:rPr>
          <w:sz w:val="28"/>
          <w:szCs w:val="28"/>
        </w:rPr>
        <w:t>стремлением подростка к общению и совместной деятельности со сверстниками;</w:t>
      </w:r>
    </w:p>
    <w:p w:rsidR="00084F37" w:rsidRPr="00880324" w:rsidRDefault="00084F37" w:rsidP="00084F37">
      <w:pPr>
        <w:pStyle w:val="a7"/>
        <w:shd w:val="clear" w:color="auto" w:fill="auto"/>
        <w:tabs>
          <w:tab w:val="left" w:pos="730"/>
        </w:tabs>
        <w:spacing w:after="0" w:line="360" w:lineRule="auto"/>
        <w:ind w:firstLine="454"/>
        <w:jc w:val="both"/>
        <w:rPr>
          <w:sz w:val="28"/>
          <w:szCs w:val="28"/>
        </w:rPr>
      </w:pPr>
      <w:r>
        <w:rPr>
          <w:sz w:val="28"/>
          <w:szCs w:val="28"/>
        </w:rPr>
        <w:t>— </w:t>
      </w:r>
      <w:r w:rsidRPr="00880324">
        <w:rPr>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084F37" w:rsidRPr="00880324" w:rsidRDefault="00084F37" w:rsidP="00084F37">
      <w:pPr>
        <w:pStyle w:val="a7"/>
        <w:shd w:val="clear" w:color="auto" w:fill="auto"/>
        <w:tabs>
          <w:tab w:val="left" w:pos="721"/>
        </w:tabs>
        <w:spacing w:after="0" w:line="360" w:lineRule="auto"/>
        <w:ind w:firstLine="454"/>
        <w:jc w:val="both"/>
        <w:rPr>
          <w:sz w:val="28"/>
          <w:szCs w:val="28"/>
        </w:rPr>
      </w:pPr>
      <w:r>
        <w:rPr>
          <w:sz w:val="28"/>
          <w:szCs w:val="28"/>
        </w:rPr>
        <w:t>— </w:t>
      </w:r>
      <w:r w:rsidRPr="00880324">
        <w:rPr>
          <w:sz w:val="28"/>
          <w:szCs w:val="28"/>
        </w:rPr>
        <w:t>процессом перехода от детства к взрослости, отражающимся в его характеристике как «переходного», «трудного» или «критического»;</w:t>
      </w:r>
    </w:p>
    <w:p w:rsidR="00084F37" w:rsidRPr="00880324" w:rsidRDefault="00084F37" w:rsidP="00084F37">
      <w:pPr>
        <w:pStyle w:val="a7"/>
        <w:shd w:val="clear" w:color="auto" w:fill="auto"/>
        <w:tabs>
          <w:tab w:val="left" w:pos="721"/>
        </w:tabs>
        <w:spacing w:after="0" w:line="360" w:lineRule="auto"/>
        <w:ind w:firstLine="454"/>
        <w:jc w:val="both"/>
        <w:rPr>
          <w:sz w:val="28"/>
          <w:szCs w:val="28"/>
        </w:rPr>
      </w:pPr>
      <w:r>
        <w:rPr>
          <w:sz w:val="28"/>
          <w:szCs w:val="28"/>
        </w:rPr>
        <w:t>— </w:t>
      </w:r>
      <w:r w:rsidRPr="00880324">
        <w:rPr>
          <w:sz w:val="28"/>
          <w:szCs w:val="28"/>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084F37" w:rsidRPr="00880324" w:rsidRDefault="00084F37" w:rsidP="00084F37">
      <w:pPr>
        <w:pStyle w:val="a7"/>
        <w:shd w:val="clear" w:color="auto" w:fill="auto"/>
        <w:tabs>
          <w:tab w:val="left" w:pos="726"/>
        </w:tabs>
        <w:spacing w:after="0" w:line="360" w:lineRule="auto"/>
        <w:ind w:firstLine="454"/>
        <w:jc w:val="both"/>
        <w:rPr>
          <w:sz w:val="28"/>
          <w:szCs w:val="28"/>
        </w:rPr>
      </w:pPr>
      <w:r>
        <w:rPr>
          <w:sz w:val="28"/>
          <w:szCs w:val="28"/>
        </w:rPr>
        <w:lastRenderedPageBreak/>
        <w:t>— </w:t>
      </w:r>
      <w:r w:rsidRPr="00880324">
        <w:rPr>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084F37" w:rsidRPr="00880324" w:rsidRDefault="00084F37" w:rsidP="00084F37">
      <w:pPr>
        <w:pStyle w:val="a7"/>
        <w:shd w:val="clear" w:color="auto" w:fill="auto"/>
        <w:spacing w:after="0" w:line="360" w:lineRule="auto"/>
        <w:ind w:firstLine="454"/>
        <w:jc w:val="both"/>
        <w:rPr>
          <w:sz w:val="28"/>
          <w:szCs w:val="28"/>
        </w:rPr>
      </w:pPr>
      <w:r>
        <w:rPr>
          <w:sz w:val="28"/>
          <w:szCs w:val="28"/>
        </w:rPr>
        <w:t>— </w:t>
      </w:r>
      <w:r w:rsidRPr="00880324">
        <w:rPr>
          <w:sz w:val="28"/>
          <w:szCs w:val="28"/>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084F37" w:rsidRPr="00880324" w:rsidRDefault="00084F37" w:rsidP="00084F37">
      <w:pPr>
        <w:pStyle w:val="a7"/>
        <w:shd w:val="clear" w:color="auto" w:fill="auto"/>
        <w:spacing w:after="0" w:line="360" w:lineRule="auto"/>
        <w:ind w:firstLine="454"/>
        <w:jc w:val="both"/>
        <w:rPr>
          <w:sz w:val="28"/>
          <w:szCs w:val="28"/>
        </w:rPr>
      </w:pPr>
      <w:r w:rsidRPr="00880324">
        <w:rPr>
          <w:sz w:val="28"/>
          <w:szCs w:val="28"/>
        </w:rPr>
        <w:t>Учёт особенностей подросткового возраста, успешность и своевремен</w:t>
      </w:r>
      <w:r>
        <w:rPr>
          <w:sz w:val="28"/>
          <w:szCs w:val="28"/>
        </w:rPr>
        <w:t>-</w:t>
      </w:r>
      <w:r w:rsidRPr="00880324">
        <w:rPr>
          <w:sz w:val="28"/>
          <w:szCs w:val="28"/>
        </w:rPr>
        <w:t>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084F37" w:rsidRPr="00880324" w:rsidRDefault="00084F37" w:rsidP="00084F37">
      <w:pPr>
        <w:pStyle w:val="a7"/>
        <w:shd w:val="clear" w:color="auto" w:fill="auto"/>
        <w:spacing w:after="0" w:line="360" w:lineRule="auto"/>
        <w:ind w:firstLine="454"/>
        <w:jc w:val="both"/>
        <w:rPr>
          <w:sz w:val="28"/>
          <w:szCs w:val="28"/>
        </w:rPr>
      </w:pPr>
      <w:r w:rsidRPr="00880324">
        <w:rPr>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2C339F" w:rsidRPr="00B665BE" w:rsidRDefault="002C339F" w:rsidP="002C339F">
      <w:pPr>
        <w:pStyle w:val="131"/>
        <w:shd w:val="clear" w:color="auto" w:fill="auto"/>
        <w:spacing w:before="0" w:after="0" w:line="360" w:lineRule="auto"/>
        <w:rPr>
          <w:rFonts w:ascii="Times New Roman" w:hAnsi="Times New Roman"/>
          <w:sz w:val="28"/>
          <w:szCs w:val="28"/>
        </w:rPr>
      </w:pPr>
      <w:r w:rsidRPr="00B665BE">
        <w:rPr>
          <w:rStyle w:val="132pt"/>
          <w:rFonts w:ascii="Times New Roman" w:hAnsi="Times New Roman"/>
          <w:spacing w:val="0"/>
          <w:sz w:val="28"/>
          <w:szCs w:val="28"/>
        </w:rPr>
        <w:t>1.2.</w:t>
      </w:r>
      <w:r>
        <w:rPr>
          <w:rStyle w:val="132"/>
          <w:rFonts w:ascii="Times New Roman" w:hAnsi="Times New Roman"/>
          <w:sz w:val="28"/>
          <w:szCs w:val="28"/>
        </w:rPr>
        <w:t> </w:t>
      </w:r>
      <w:r w:rsidRPr="00B665BE">
        <w:rPr>
          <w:rStyle w:val="132"/>
          <w:rFonts w:ascii="Times New Roman" w:hAnsi="Times New Roman"/>
          <w:sz w:val="28"/>
          <w:szCs w:val="28"/>
        </w:rPr>
        <w:t>Планируемые результаты</w:t>
      </w:r>
      <w:r w:rsidRPr="00B665BE">
        <w:rPr>
          <w:rStyle w:val="1310"/>
          <w:rFonts w:ascii="Times New Roman" w:hAnsi="Times New Roman"/>
          <w:sz w:val="28"/>
          <w:szCs w:val="28"/>
        </w:rPr>
        <w:t xml:space="preserve"> </w:t>
      </w:r>
      <w:r w:rsidRPr="00B665BE">
        <w:rPr>
          <w:rStyle w:val="132"/>
          <w:rFonts w:ascii="Times New Roman" w:hAnsi="Times New Roman"/>
          <w:sz w:val="28"/>
          <w:szCs w:val="28"/>
        </w:rPr>
        <w:t>освоения обучающимися основной</w:t>
      </w:r>
      <w:r w:rsidRPr="00B665BE">
        <w:rPr>
          <w:rStyle w:val="1310"/>
          <w:rFonts w:ascii="Times New Roman" w:hAnsi="Times New Roman"/>
          <w:sz w:val="28"/>
          <w:szCs w:val="28"/>
        </w:rPr>
        <w:t xml:space="preserve"> </w:t>
      </w:r>
      <w:r w:rsidRPr="00B665BE">
        <w:rPr>
          <w:rStyle w:val="132"/>
          <w:rFonts w:ascii="Times New Roman" w:hAnsi="Times New Roman"/>
          <w:sz w:val="28"/>
          <w:szCs w:val="28"/>
        </w:rPr>
        <w:t>образовательной программы</w:t>
      </w:r>
      <w:r w:rsidRPr="00B665BE">
        <w:rPr>
          <w:rStyle w:val="1310"/>
          <w:rFonts w:ascii="Times New Roman" w:hAnsi="Times New Roman"/>
          <w:sz w:val="28"/>
          <w:szCs w:val="28"/>
        </w:rPr>
        <w:t xml:space="preserve"> </w:t>
      </w:r>
      <w:r w:rsidRPr="00B665BE">
        <w:rPr>
          <w:rStyle w:val="132"/>
          <w:rFonts w:ascii="Times New Roman" w:hAnsi="Times New Roman"/>
          <w:sz w:val="28"/>
          <w:szCs w:val="28"/>
        </w:rPr>
        <w:t>основного общего образования</w:t>
      </w:r>
    </w:p>
    <w:p w:rsidR="002C339F" w:rsidRPr="00B665BE" w:rsidRDefault="002C339F" w:rsidP="002C339F">
      <w:pPr>
        <w:pStyle w:val="221"/>
        <w:keepNext/>
        <w:keepLines/>
        <w:shd w:val="clear" w:color="auto" w:fill="auto"/>
        <w:spacing w:before="0" w:after="0" w:line="360" w:lineRule="auto"/>
        <w:ind w:firstLine="454"/>
        <w:rPr>
          <w:sz w:val="28"/>
          <w:szCs w:val="28"/>
        </w:rPr>
      </w:pPr>
      <w:bookmarkStart w:id="3" w:name="bookmark4"/>
      <w:r w:rsidRPr="00B665BE">
        <w:rPr>
          <w:sz w:val="28"/>
          <w:szCs w:val="28"/>
        </w:rPr>
        <w:t>1.2.1. Общие положения</w:t>
      </w:r>
      <w:bookmarkEnd w:id="3"/>
    </w:p>
    <w:p w:rsidR="002C339F" w:rsidRPr="00B665BE" w:rsidRDefault="002C339F" w:rsidP="002C339F">
      <w:pPr>
        <w:pStyle w:val="a7"/>
        <w:shd w:val="clear" w:color="auto" w:fill="auto"/>
        <w:spacing w:after="0" w:line="360" w:lineRule="auto"/>
        <w:ind w:firstLine="454"/>
        <w:jc w:val="both"/>
        <w:rPr>
          <w:sz w:val="28"/>
          <w:szCs w:val="28"/>
        </w:rPr>
      </w:pPr>
      <w:r w:rsidRPr="00B665BE">
        <w:rPr>
          <w:sz w:val="28"/>
          <w:szCs w:val="28"/>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w:t>
      </w:r>
      <w:r w:rsidRPr="00B665BE">
        <w:rPr>
          <w:rStyle w:val="45"/>
          <w:sz w:val="28"/>
          <w:szCs w:val="28"/>
        </w:rPr>
        <w:t xml:space="preserve"> ведущих</w:t>
      </w:r>
      <w:r w:rsidRPr="00B665BE">
        <w:rPr>
          <w:rStyle w:val="44"/>
          <w:noProof w:val="0"/>
          <w:sz w:val="28"/>
          <w:szCs w:val="28"/>
        </w:rPr>
        <w:t xml:space="preserve"> </w:t>
      </w:r>
      <w:r w:rsidRPr="00B665BE">
        <w:rPr>
          <w:rStyle w:val="45"/>
          <w:sz w:val="28"/>
          <w:szCs w:val="28"/>
        </w:rPr>
        <w:t>целевых установок и ожидаемых результатов освоения</w:t>
      </w:r>
      <w:r w:rsidRPr="00B665BE">
        <w:rPr>
          <w:rStyle w:val="44"/>
          <w:noProof w:val="0"/>
          <w:sz w:val="28"/>
          <w:szCs w:val="28"/>
        </w:rPr>
        <w:t xml:space="preserve"> </w:t>
      </w:r>
      <w:r w:rsidRPr="00B665BE">
        <w:rPr>
          <w:rStyle w:val="45"/>
          <w:sz w:val="28"/>
          <w:szCs w:val="28"/>
        </w:rPr>
        <w:t>всех компонентов, составляющих содержательную основу</w:t>
      </w:r>
      <w:r w:rsidRPr="00B665BE">
        <w:rPr>
          <w:rStyle w:val="44"/>
          <w:noProof w:val="0"/>
          <w:sz w:val="28"/>
          <w:szCs w:val="28"/>
        </w:rPr>
        <w:t xml:space="preserve"> </w:t>
      </w:r>
      <w:r w:rsidRPr="00B665BE">
        <w:rPr>
          <w:rStyle w:val="45"/>
          <w:sz w:val="28"/>
          <w:szCs w:val="28"/>
        </w:rPr>
        <w:t>образовательной программы.</w:t>
      </w:r>
      <w:r w:rsidRPr="00B665BE">
        <w:rPr>
          <w:sz w:val="28"/>
          <w:szCs w:val="28"/>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w:t>
      </w:r>
      <w:r w:rsidRPr="00B665BE">
        <w:rPr>
          <w:sz w:val="28"/>
          <w:szCs w:val="28"/>
        </w:rPr>
        <w:lastRenderedPageBreak/>
        <w:t>выступая содержательной и критериальной основой для разработки программ уче</w:t>
      </w:r>
      <w:r>
        <w:rPr>
          <w:sz w:val="28"/>
          <w:szCs w:val="28"/>
        </w:rPr>
        <w:t>бных предметов, курсов, учебно-</w:t>
      </w:r>
      <w:r w:rsidRPr="00B665BE">
        <w:rPr>
          <w:sz w:val="28"/>
          <w:szCs w:val="28"/>
        </w:rPr>
        <w:t>методической литературы, с одной стороны, и системы оценки — с другой.</w:t>
      </w:r>
    </w:p>
    <w:p w:rsidR="002C339F" w:rsidRPr="00B665BE" w:rsidRDefault="002C339F" w:rsidP="002C339F">
      <w:pPr>
        <w:pStyle w:val="a7"/>
        <w:shd w:val="clear" w:color="auto" w:fill="auto"/>
        <w:spacing w:after="0" w:line="360" w:lineRule="auto"/>
        <w:ind w:firstLine="454"/>
        <w:jc w:val="both"/>
        <w:rPr>
          <w:sz w:val="28"/>
          <w:szCs w:val="28"/>
        </w:rPr>
      </w:pPr>
      <w:r w:rsidRPr="00B665BE">
        <w:rPr>
          <w:sz w:val="28"/>
          <w:szCs w:val="28"/>
        </w:rPr>
        <w:t>В соответствии с требованиями Стандарта система планируемых результатов</w:t>
      </w:r>
      <w:r>
        <w:rPr>
          <w:sz w:val="28"/>
          <w:szCs w:val="28"/>
        </w:rPr>
        <w:t xml:space="preserve"> </w:t>
      </w:r>
      <w:r w:rsidRPr="00B665BE">
        <w:rPr>
          <w:sz w:val="28"/>
          <w:szCs w:val="28"/>
        </w:rPr>
        <w:t>—</w:t>
      </w:r>
      <w:r>
        <w:rPr>
          <w:sz w:val="28"/>
          <w:szCs w:val="28"/>
        </w:rPr>
        <w:t xml:space="preserve"> </w:t>
      </w:r>
      <w:r w:rsidRPr="00B665BE">
        <w:rPr>
          <w:sz w:val="28"/>
          <w:szCs w:val="28"/>
        </w:rPr>
        <w:t>личностных, метапредметных и предметных —</w:t>
      </w:r>
      <w:r>
        <w:rPr>
          <w:sz w:val="28"/>
          <w:szCs w:val="28"/>
        </w:rPr>
        <w:t xml:space="preserve"> </w:t>
      </w:r>
      <w:r w:rsidRPr="00B665BE">
        <w:rPr>
          <w:sz w:val="28"/>
          <w:szCs w:val="28"/>
        </w:rPr>
        <w:t>устанавливает и описывает классы</w:t>
      </w:r>
      <w:r w:rsidRPr="00B665BE">
        <w:rPr>
          <w:rStyle w:val="59"/>
          <w:sz w:val="28"/>
          <w:szCs w:val="28"/>
        </w:rPr>
        <w:t xml:space="preserve"> учебно-познавательных</w:t>
      </w:r>
      <w:r w:rsidRPr="00B665BE">
        <w:rPr>
          <w:sz w:val="28"/>
          <w:szCs w:val="28"/>
        </w:rPr>
        <w:t xml:space="preserve"> и</w:t>
      </w:r>
      <w:r w:rsidRPr="00B665BE">
        <w:rPr>
          <w:rStyle w:val="59"/>
          <w:sz w:val="28"/>
          <w:szCs w:val="28"/>
        </w:rPr>
        <w:t xml:space="preserve"> учебно-практических задач,</w:t>
      </w:r>
      <w:r w:rsidRPr="00B665BE">
        <w:rPr>
          <w:sz w:val="28"/>
          <w:szCs w:val="28"/>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w:t>
      </w:r>
      <w:r w:rsidRPr="00B665BE">
        <w:rPr>
          <w:rStyle w:val="59"/>
          <w:sz w:val="28"/>
          <w:szCs w:val="28"/>
        </w:rPr>
        <w:t xml:space="preserve"> системой</w:t>
      </w:r>
      <w:r>
        <w:rPr>
          <w:sz w:val="28"/>
          <w:szCs w:val="28"/>
        </w:rPr>
        <w:t xml:space="preserve"> </w:t>
      </w:r>
      <w:r w:rsidRPr="00B665BE">
        <w:rPr>
          <w:rStyle w:val="57"/>
          <w:sz w:val="28"/>
          <w:szCs w:val="28"/>
        </w:rPr>
        <w:t>учебных действий</w:t>
      </w:r>
      <w:r w:rsidRPr="00B665BE">
        <w:rPr>
          <w:sz w:val="28"/>
          <w:szCs w:val="28"/>
        </w:rPr>
        <w:t xml:space="preserve"> (универсальных и специфических для данного учебного предмета: личностных, регулятивных, коммуникативных, познавательных) с</w:t>
      </w:r>
      <w:r w:rsidRPr="00B665BE">
        <w:rPr>
          <w:rStyle w:val="57"/>
          <w:sz w:val="28"/>
          <w:szCs w:val="28"/>
        </w:rPr>
        <w:t xml:space="preserve"> учебным материалом,</w:t>
      </w:r>
      <w:r w:rsidRPr="00B665BE">
        <w:rPr>
          <w:sz w:val="28"/>
          <w:szCs w:val="28"/>
        </w:rPr>
        <w:t xml:space="preserve"> и прежде всего с</w:t>
      </w:r>
      <w:r w:rsidRPr="00B665BE">
        <w:rPr>
          <w:rStyle w:val="57"/>
          <w:sz w:val="28"/>
          <w:szCs w:val="28"/>
        </w:rPr>
        <w:t xml:space="preserve"> опорным учебным материалом,</w:t>
      </w:r>
      <w:r w:rsidRPr="00B665BE">
        <w:rPr>
          <w:sz w:val="28"/>
          <w:szCs w:val="28"/>
        </w:rPr>
        <w:t xml:space="preserve"> служащим основой для последующего обучения.</w:t>
      </w:r>
    </w:p>
    <w:p w:rsidR="002C339F" w:rsidRPr="00B665BE" w:rsidRDefault="002C339F" w:rsidP="002C339F">
      <w:pPr>
        <w:pStyle w:val="a7"/>
        <w:shd w:val="clear" w:color="auto" w:fill="auto"/>
        <w:spacing w:after="0" w:line="360" w:lineRule="auto"/>
        <w:ind w:firstLine="454"/>
        <w:jc w:val="both"/>
        <w:rPr>
          <w:sz w:val="28"/>
          <w:szCs w:val="28"/>
        </w:rPr>
      </w:pPr>
      <w:r w:rsidRPr="00B665BE">
        <w:rPr>
          <w:sz w:val="28"/>
          <w:szCs w:val="28"/>
        </w:rPr>
        <w:t xml:space="preserve">Фактически личностные, метапредметные и предметные планируемые результаты устанавливают и описывают следующие обобщённые классы </w:t>
      </w:r>
      <w:r>
        <w:rPr>
          <w:sz w:val="28"/>
          <w:szCs w:val="28"/>
        </w:rPr>
        <w:t>учебно-познавательных и учебно-</w:t>
      </w:r>
      <w:r w:rsidRPr="00B665BE">
        <w:rPr>
          <w:sz w:val="28"/>
          <w:szCs w:val="28"/>
        </w:rPr>
        <w:t>практических задач, предъявляемых обучающимся:</w:t>
      </w:r>
    </w:p>
    <w:p w:rsidR="002C339F" w:rsidRPr="00B665BE" w:rsidRDefault="002C339F" w:rsidP="002C339F">
      <w:pPr>
        <w:pStyle w:val="a7"/>
        <w:shd w:val="clear" w:color="auto" w:fill="auto"/>
        <w:tabs>
          <w:tab w:val="left" w:pos="716"/>
        </w:tabs>
        <w:spacing w:after="0" w:line="360" w:lineRule="auto"/>
        <w:ind w:firstLine="454"/>
        <w:jc w:val="both"/>
        <w:rPr>
          <w:sz w:val="28"/>
          <w:szCs w:val="28"/>
        </w:rPr>
      </w:pPr>
      <w:r>
        <w:rPr>
          <w:sz w:val="28"/>
          <w:szCs w:val="28"/>
        </w:rPr>
        <w:t>1) </w:t>
      </w:r>
      <w:r w:rsidRPr="00B665BE">
        <w:rPr>
          <w:sz w:val="28"/>
          <w:szCs w:val="28"/>
        </w:rPr>
        <w:t>учебно-познавательные задачи, направленные на формирование и оценку умений и навыков, способствующих</w:t>
      </w:r>
      <w:r w:rsidRPr="00B665BE">
        <w:rPr>
          <w:rStyle w:val="43"/>
          <w:sz w:val="28"/>
          <w:szCs w:val="28"/>
        </w:rPr>
        <w:t xml:space="preserve"> освоению систематических знаний,</w:t>
      </w:r>
      <w:r w:rsidRPr="00B665BE">
        <w:rPr>
          <w:sz w:val="28"/>
          <w:szCs w:val="28"/>
        </w:rPr>
        <w:t xml:space="preserve"> в том числе:</w:t>
      </w:r>
    </w:p>
    <w:p w:rsidR="002C339F" w:rsidRPr="00B665BE" w:rsidRDefault="002C339F" w:rsidP="002C339F">
      <w:pPr>
        <w:pStyle w:val="141"/>
        <w:shd w:val="clear" w:color="auto" w:fill="auto"/>
        <w:tabs>
          <w:tab w:val="left" w:pos="721"/>
        </w:tabs>
        <w:spacing w:line="360" w:lineRule="auto"/>
        <w:ind w:firstLine="454"/>
        <w:rPr>
          <w:sz w:val="28"/>
          <w:szCs w:val="28"/>
        </w:rPr>
      </w:pPr>
      <w:r>
        <w:rPr>
          <w:i w:val="0"/>
          <w:sz w:val="28"/>
          <w:szCs w:val="28"/>
        </w:rPr>
        <w:t>— </w:t>
      </w:r>
      <w:r w:rsidRPr="00B665BE">
        <w:rPr>
          <w:sz w:val="28"/>
          <w:szCs w:val="28"/>
        </w:rPr>
        <w:t>первичному ознакомлению, отработке и осознанию</w:t>
      </w:r>
      <w:r w:rsidRPr="00B665BE">
        <w:rPr>
          <w:rStyle w:val="142"/>
          <w:sz w:val="28"/>
          <w:szCs w:val="28"/>
        </w:rPr>
        <w:t xml:space="preserve"> </w:t>
      </w:r>
      <w:r w:rsidRPr="00B665BE">
        <w:rPr>
          <w:sz w:val="28"/>
          <w:szCs w:val="28"/>
        </w:rPr>
        <w:t>теоретических моделей и понятий</w:t>
      </w:r>
      <w:r w:rsidRPr="00B665BE">
        <w:rPr>
          <w:rStyle w:val="140"/>
          <w:sz w:val="28"/>
          <w:szCs w:val="28"/>
        </w:rPr>
        <w:t xml:space="preserve"> (общенаучных и базовых для данной области знания),</w:t>
      </w:r>
      <w:r w:rsidRPr="00B665BE">
        <w:rPr>
          <w:sz w:val="28"/>
          <w:szCs w:val="28"/>
        </w:rPr>
        <w:t xml:space="preserve"> стандартных алгоритмов</w:t>
      </w:r>
      <w:r w:rsidRPr="00B665BE">
        <w:rPr>
          <w:rStyle w:val="142"/>
          <w:sz w:val="28"/>
          <w:szCs w:val="28"/>
        </w:rPr>
        <w:t xml:space="preserve"> </w:t>
      </w:r>
      <w:r w:rsidRPr="00B665BE">
        <w:rPr>
          <w:sz w:val="28"/>
          <w:szCs w:val="28"/>
        </w:rPr>
        <w:t>и процедур;</w:t>
      </w:r>
    </w:p>
    <w:p w:rsidR="002C339F" w:rsidRPr="00B665BE" w:rsidRDefault="002C339F" w:rsidP="002C339F">
      <w:pPr>
        <w:pStyle w:val="a7"/>
        <w:shd w:val="clear" w:color="auto" w:fill="auto"/>
        <w:tabs>
          <w:tab w:val="left" w:pos="730"/>
        </w:tabs>
        <w:spacing w:after="0" w:line="360" w:lineRule="auto"/>
        <w:ind w:firstLine="454"/>
        <w:jc w:val="both"/>
        <w:rPr>
          <w:sz w:val="28"/>
          <w:szCs w:val="28"/>
        </w:rPr>
      </w:pPr>
      <w:r w:rsidRPr="005775EB">
        <w:rPr>
          <w:sz w:val="28"/>
          <w:szCs w:val="28"/>
        </w:rPr>
        <w:t>—</w:t>
      </w:r>
      <w:r>
        <w:rPr>
          <w:i/>
          <w:sz w:val="28"/>
          <w:szCs w:val="28"/>
        </w:rPr>
        <w:t> </w:t>
      </w:r>
      <w:r w:rsidRPr="00B665BE">
        <w:rPr>
          <w:rStyle w:val="57"/>
          <w:sz w:val="28"/>
          <w:szCs w:val="28"/>
        </w:rPr>
        <w:t>выявлению и осознанию сущности и особенностей</w:t>
      </w:r>
      <w:r w:rsidRPr="00B665BE">
        <w:rPr>
          <w:rStyle w:val="56"/>
          <w:noProof w:val="0"/>
          <w:sz w:val="28"/>
          <w:szCs w:val="28"/>
        </w:rPr>
        <w:t xml:space="preserve"> </w:t>
      </w:r>
      <w:r w:rsidRPr="00B665BE">
        <w:rPr>
          <w:sz w:val="28"/>
          <w:szCs w:val="28"/>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B665BE">
        <w:rPr>
          <w:rStyle w:val="57"/>
          <w:sz w:val="28"/>
          <w:szCs w:val="28"/>
        </w:rPr>
        <w:t xml:space="preserve"> созданию и использованию моделей</w:t>
      </w:r>
      <w:r w:rsidRPr="00B665BE">
        <w:rPr>
          <w:sz w:val="28"/>
          <w:szCs w:val="28"/>
        </w:rPr>
        <w:t xml:space="preserve"> изучаемых объектов и процессов, схем;</w:t>
      </w:r>
    </w:p>
    <w:p w:rsidR="002C339F" w:rsidRPr="00B665BE" w:rsidRDefault="002C339F" w:rsidP="002C339F">
      <w:pPr>
        <w:pStyle w:val="141"/>
        <w:shd w:val="clear" w:color="auto" w:fill="auto"/>
        <w:tabs>
          <w:tab w:val="left" w:pos="726"/>
        </w:tabs>
        <w:spacing w:line="360" w:lineRule="auto"/>
        <w:ind w:firstLine="454"/>
        <w:rPr>
          <w:sz w:val="28"/>
          <w:szCs w:val="28"/>
        </w:rPr>
      </w:pPr>
      <w:r>
        <w:rPr>
          <w:i w:val="0"/>
          <w:sz w:val="28"/>
          <w:szCs w:val="28"/>
        </w:rPr>
        <w:lastRenderedPageBreak/>
        <w:t>— </w:t>
      </w:r>
      <w:r w:rsidRPr="00B665BE">
        <w:rPr>
          <w:sz w:val="28"/>
          <w:szCs w:val="28"/>
        </w:rPr>
        <w:t>выявлению и анализу существенных и устойчивых</w:t>
      </w:r>
      <w:r w:rsidRPr="00B665BE">
        <w:rPr>
          <w:rStyle w:val="142"/>
          <w:sz w:val="28"/>
          <w:szCs w:val="28"/>
        </w:rPr>
        <w:t xml:space="preserve"> </w:t>
      </w:r>
      <w:r w:rsidRPr="00B665BE">
        <w:rPr>
          <w:sz w:val="28"/>
          <w:szCs w:val="28"/>
        </w:rPr>
        <w:t>связей и отношений</w:t>
      </w:r>
      <w:r w:rsidRPr="00B665BE">
        <w:rPr>
          <w:rStyle w:val="140"/>
          <w:sz w:val="28"/>
          <w:szCs w:val="28"/>
        </w:rPr>
        <w:t xml:space="preserve"> между объектами и процессами;</w:t>
      </w:r>
    </w:p>
    <w:p w:rsidR="002C339F" w:rsidRPr="00B665BE" w:rsidRDefault="002C339F" w:rsidP="002C339F">
      <w:pPr>
        <w:pStyle w:val="a7"/>
        <w:shd w:val="clear" w:color="auto" w:fill="auto"/>
        <w:tabs>
          <w:tab w:val="left" w:pos="716"/>
        </w:tabs>
        <w:spacing w:after="0" w:line="360" w:lineRule="auto"/>
        <w:ind w:firstLine="454"/>
        <w:jc w:val="both"/>
        <w:rPr>
          <w:sz w:val="28"/>
          <w:szCs w:val="28"/>
        </w:rPr>
      </w:pPr>
      <w:r>
        <w:rPr>
          <w:sz w:val="28"/>
          <w:szCs w:val="28"/>
        </w:rPr>
        <w:t>2) </w:t>
      </w:r>
      <w:r w:rsidRPr="00B665BE">
        <w:rPr>
          <w:sz w:val="28"/>
          <w:szCs w:val="28"/>
        </w:rPr>
        <w:t>учебно-познавательные задачи, направленные на формирование и оценку навыка</w:t>
      </w:r>
      <w:r w:rsidRPr="00B665BE">
        <w:rPr>
          <w:rStyle w:val="43"/>
          <w:sz w:val="28"/>
          <w:szCs w:val="28"/>
        </w:rPr>
        <w:t xml:space="preserve"> самостоятельного приобретения,</w:t>
      </w:r>
      <w:r w:rsidRPr="00B665BE">
        <w:rPr>
          <w:rStyle w:val="42"/>
          <w:noProof w:val="0"/>
          <w:sz w:val="28"/>
          <w:szCs w:val="28"/>
        </w:rPr>
        <w:t xml:space="preserve"> </w:t>
      </w:r>
      <w:r w:rsidRPr="00B665BE">
        <w:rPr>
          <w:rStyle w:val="43"/>
          <w:sz w:val="28"/>
          <w:szCs w:val="28"/>
        </w:rPr>
        <w:t>переноса и интеграции знаний</w:t>
      </w:r>
      <w:r w:rsidRPr="00B665BE">
        <w:rPr>
          <w:sz w:val="28"/>
          <w:szCs w:val="28"/>
        </w:rPr>
        <w:t xml:space="preserve"> как результата использования знако-символических средств и/или логических операций сравнения, анализа, синтеза, обобщения, интерп</w:t>
      </w:r>
      <w:r>
        <w:rPr>
          <w:sz w:val="28"/>
          <w:szCs w:val="28"/>
        </w:rPr>
        <w:t>-</w:t>
      </w:r>
      <w:r w:rsidRPr="00B665BE">
        <w:rPr>
          <w:sz w:val="28"/>
          <w:szCs w:val="28"/>
        </w:rPr>
        <w:t>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Pr>
          <w:rStyle w:val="aa"/>
          <w:sz w:val="28"/>
          <w:szCs w:val="28"/>
        </w:rPr>
        <w:footnoteReference w:id="2"/>
      </w:r>
      <w:r w:rsidRPr="00B665BE">
        <w:rPr>
          <w:sz w:val="28"/>
          <w:szCs w:val="28"/>
        </w:rPr>
        <w:t>;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Pr>
          <w:sz w:val="28"/>
          <w:szCs w:val="28"/>
        </w:rPr>
        <w:t> </w:t>
      </w:r>
      <w:r w:rsidRPr="00B665BE">
        <w:rPr>
          <w:sz w:val="28"/>
          <w:szCs w:val="28"/>
        </w:rPr>
        <w:t>п.;</w:t>
      </w:r>
    </w:p>
    <w:p w:rsidR="002C339F" w:rsidRPr="00B665BE" w:rsidRDefault="002C339F" w:rsidP="002C339F">
      <w:pPr>
        <w:pStyle w:val="a7"/>
        <w:shd w:val="clear" w:color="auto" w:fill="auto"/>
        <w:tabs>
          <w:tab w:val="left" w:pos="721"/>
        </w:tabs>
        <w:spacing w:after="0" w:line="360" w:lineRule="auto"/>
        <w:ind w:firstLine="454"/>
        <w:jc w:val="both"/>
        <w:rPr>
          <w:sz w:val="28"/>
          <w:szCs w:val="28"/>
        </w:rPr>
      </w:pPr>
      <w:r>
        <w:rPr>
          <w:sz w:val="28"/>
          <w:szCs w:val="28"/>
        </w:rPr>
        <w:t>3) </w:t>
      </w:r>
      <w:r w:rsidRPr="00B665BE">
        <w:rPr>
          <w:sz w:val="28"/>
          <w:szCs w:val="28"/>
        </w:rPr>
        <w:t>учебно-практические задачи, направленные на формирование и оценку навыка</w:t>
      </w:r>
      <w:r w:rsidRPr="00B665BE">
        <w:rPr>
          <w:rStyle w:val="43"/>
          <w:sz w:val="28"/>
          <w:szCs w:val="28"/>
        </w:rPr>
        <w:t xml:space="preserve"> разрешения проблем/</w:t>
      </w:r>
      <w:r w:rsidRPr="00B665BE">
        <w:rPr>
          <w:sz w:val="28"/>
          <w:szCs w:val="28"/>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w:t>
      </w:r>
      <w:r>
        <w:rPr>
          <w:sz w:val="28"/>
          <w:szCs w:val="28"/>
        </w:rPr>
        <w:t> </w:t>
      </w:r>
      <w:r w:rsidRPr="00B665BE">
        <w:rPr>
          <w:sz w:val="28"/>
          <w:szCs w:val="28"/>
        </w:rPr>
        <w:t>п.;</w:t>
      </w:r>
    </w:p>
    <w:p w:rsidR="002C339F" w:rsidRPr="00B665BE" w:rsidRDefault="002C339F" w:rsidP="002C339F">
      <w:pPr>
        <w:pStyle w:val="a7"/>
        <w:shd w:val="clear" w:color="auto" w:fill="auto"/>
        <w:tabs>
          <w:tab w:val="left" w:pos="1156"/>
        </w:tabs>
        <w:spacing w:after="0" w:line="360" w:lineRule="auto"/>
        <w:ind w:firstLine="454"/>
        <w:jc w:val="both"/>
        <w:rPr>
          <w:sz w:val="28"/>
          <w:szCs w:val="28"/>
        </w:rPr>
      </w:pPr>
      <w:r>
        <w:rPr>
          <w:sz w:val="28"/>
          <w:szCs w:val="28"/>
        </w:rPr>
        <w:t>4) </w:t>
      </w:r>
      <w:r w:rsidRPr="00B665BE">
        <w:rPr>
          <w:sz w:val="28"/>
          <w:szCs w:val="28"/>
        </w:rPr>
        <w:t>учебно-практические задачи, направленные на формирование и оценку навыка</w:t>
      </w:r>
      <w:r w:rsidRPr="00B665BE">
        <w:rPr>
          <w:rStyle w:val="41"/>
          <w:sz w:val="28"/>
          <w:szCs w:val="28"/>
        </w:rPr>
        <w:t xml:space="preserve"> сотрудничества,</w:t>
      </w:r>
      <w:r w:rsidRPr="00B665BE">
        <w:rPr>
          <w:sz w:val="28"/>
          <w:szCs w:val="28"/>
        </w:rPr>
        <w:t xml:space="preserve"> требующие совместной работы в парах или группах с распределением ролей/функций и разделением ответственности за конечный результат;</w:t>
      </w:r>
    </w:p>
    <w:p w:rsidR="002C339F" w:rsidRPr="00B665BE" w:rsidRDefault="002C339F" w:rsidP="002C339F">
      <w:pPr>
        <w:pStyle w:val="a7"/>
        <w:shd w:val="clear" w:color="auto" w:fill="auto"/>
        <w:tabs>
          <w:tab w:val="left" w:pos="1156"/>
        </w:tabs>
        <w:spacing w:after="0" w:line="360" w:lineRule="auto"/>
        <w:ind w:firstLine="454"/>
        <w:jc w:val="both"/>
        <w:rPr>
          <w:sz w:val="28"/>
          <w:szCs w:val="28"/>
        </w:rPr>
      </w:pPr>
      <w:r>
        <w:rPr>
          <w:sz w:val="28"/>
          <w:szCs w:val="28"/>
        </w:rPr>
        <w:t>5) </w:t>
      </w:r>
      <w:r w:rsidRPr="00B665BE">
        <w:rPr>
          <w:sz w:val="28"/>
          <w:szCs w:val="28"/>
        </w:rPr>
        <w:t>учебно-практические задачи, направленные на формирование и оценку навыка</w:t>
      </w:r>
      <w:r w:rsidRPr="00B665BE">
        <w:rPr>
          <w:rStyle w:val="41"/>
          <w:sz w:val="28"/>
          <w:szCs w:val="28"/>
        </w:rPr>
        <w:t xml:space="preserve"> коммуникации,</w:t>
      </w:r>
      <w:r w:rsidRPr="00B665BE">
        <w:rPr>
          <w:sz w:val="28"/>
          <w:szCs w:val="28"/>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w:t>
      </w:r>
      <w:r>
        <w:rPr>
          <w:sz w:val="28"/>
          <w:szCs w:val="28"/>
        </w:rPr>
        <w:t>-</w:t>
      </w:r>
      <w:r w:rsidRPr="00B665BE">
        <w:rPr>
          <w:sz w:val="28"/>
          <w:szCs w:val="28"/>
        </w:rPr>
        <w:lastRenderedPageBreak/>
        <w:t>ки и обоснования гипотезы, устного или письменного заключения, отчёта, оценочного суждения,</w:t>
      </w:r>
      <w:r>
        <w:rPr>
          <w:sz w:val="28"/>
          <w:szCs w:val="28"/>
        </w:rPr>
        <w:t xml:space="preserve"> аргументированного мнения и т. </w:t>
      </w:r>
      <w:r w:rsidRPr="00B665BE">
        <w:rPr>
          <w:sz w:val="28"/>
          <w:szCs w:val="28"/>
        </w:rPr>
        <w:t>п.);</w:t>
      </w:r>
    </w:p>
    <w:p w:rsidR="002C339F" w:rsidRPr="00B665BE" w:rsidRDefault="002C339F" w:rsidP="002C339F">
      <w:pPr>
        <w:pStyle w:val="a7"/>
        <w:shd w:val="clear" w:color="auto" w:fill="auto"/>
        <w:tabs>
          <w:tab w:val="left" w:pos="1166"/>
        </w:tabs>
        <w:spacing w:after="0" w:line="360" w:lineRule="auto"/>
        <w:ind w:firstLine="454"/>
        <w:jc w:val="both"/>
        <w:rPr>
          <w:sz w:val="28"/>
          <w:szCs w:val="28"/>
        </w:rPr>
      </w:pPr>
      <w:r>
        <w:rPr>
          <w:sz w:val="28"/>
          <w:szCs w:val="28"/>
        </w:rPr>
        <w:t>6) </w:t>
      </w:r>
      <w:r w:rsidRPr="00B665BE">
        <w:rPr>
          <w:sz w:val="28"/>
          <w:szCs w:val="28"/>
        </w:rPr>
        <w:t>учебно-практические и учебно-познавательные задачи, направленные на формирование и оценку навыка</w:t>
      </w:r>
      <w:r w:rsidRPr="00B665BE">
        <w:rPr>
          <w:rStyle w:val="41"/>
          <w:sz w:val="28"/>
          <w:szCs w:val="28"/>
        </w:rPr>
        <w:t xml:space="preserve"> самоорганизации и саморегуляции,</w:t>
      </w:r>
      <w:r w:rsidRPr="00B665BE">
        <w:rPr>
          <w:sz w:val="28"/>
          <w:szCs w:val="28"/>
        </w:rPr>
        <w:t xml:space="preserve">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Pr>
          <w:rStyle w:val="aa"/>
          <w:sz w:val="28"/>
          <w:szCs w:val="28"/>
        </w:rPr>
        <w:footnoteReference w:id="3"/>
      </w:r>
      <w:r w:rsidRPr="00B665BE">
        <w:rPr>
          <w:sz w:val="28"/>
          <w:szCs w:val="28"/>
        </w:rPr>
        <w:t>;</w:t>
      </w:r>
    </w:p>
    <w:p w:rsidR="002C339F" w:rsidRPr="00B665BE" w:rsidRDefault="002C339F" w:rsidP="002C339F">
      <w:pPr>
        <w:pStyle w:val="a7"/>
        <w:shd w:val="clear" w:color="auto" w:fill="auto"/>
        <w:tabs>
          <w:tab w:val="left" w:pos="1161"/>
        </w:tabs>
        <w:spacing w:after="0" w:line="360" w:lineRule="auto"/>
        <w:ind w:firstLine="454"/>
        <w:jc w:val="both"/>
        <w:rPr>
          <w:sz w:val="28"/>
          <w:szCs w:val="28"/>
        </w:rPr>
      </w:pPr>
      <w:r>
        <w:rPr>
          <w:sz w:val="28"/>
          <w:szCs w:val="28"/>
        </w:rPr>
        <w:t>7) </w:t>
      </w:r>
      <w:r w:rsidRPr="00B665BE">
        <w:rPr>
          <w:sz w:val="28"/>
          <w:szCs w:val="28"/>
        </w:rPr>
        <w:t>учебно-практические и учебно-познавательные задачи, направленные на формирование и оценку навыка</w:t>
      </w:r>
      <w:r w:rsidRPr="00B665BE">
        <w:rPr>
          <w:rStyle w:val="41"/>
          <w:sz w:val="28"/>
          <w:szCs w:val="28"/>
        </w:rPr>
        <w:t xml:space="preserve"> рефлексии,</w:t>
      </w:r>
      <w:r w:rsidRPr="00B665BE">
        <w:rPr>
          <w:rStyle w:val="40"/>
          <w:sz w:val="28"/>
          <w:szCs w:val="28"/>
        </w:rPr>
        <w:t xml:space="preserve"> </w:t>
      </w:r>
      <w:r w:rsidRPr="00B665BE">
        <w:rPr>
          <w:sz w:val="28"/>
          <w:szCs w:val="28"/>
        </w:rPr>
        <w:t>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Pr>
          <w:rStyle w:val="aa"/>
          <w:sz w:val="28"/>
          <w:szCs w:val="28"/>
        </w:rPr>
        <w:footnoteReference w:id="4"/>
      </w:r>
      <w:r w:rsidRPr="00B665BE">
        <w:rPr>
          <w:sz w:val="28"/>
          <w:szCs w:val="28"/>
        </w:rPr>
        <w:t xml:space="preserve"> задания и/или самостоятельной постановки учебных задач (например, что надо изменить, выполнить по-другому, дополнительно узнать и т.</w:t>
      </w:r>
      <w:r>
        <w:rPr>
          <w:sz w:val="28"/>
          <w:szCs w:val="28"/>
        </w:rPr>
        <w:t> </w:t>
      </w:r>
      <w:r w:rsidRPr="00B665BE">
        <w:rPr>
          <w:sz w:val="28"/>
          <w:szCs w:val="28"/>
        </w:rPr>
        <w:t>п.);</w:t>
      </w:r>
    </w:p>
    <w:p w:rsidR="002C339F" w:rsidRPr="00B665BE" w:rsidRDefault="002C339F" w:rsidP="002C339F">
      <w:pPr>
        <w:pStyle w:val="a7"/>
        <w:shd w:val="clear" w:color="auto" w:fill="auto"/>
        <w:tabs>
          <w:tab w:val="left" w:pos="1156"/>
        </w:tabs>
        <w:spacing w:after="0" w:line="360" w:lineRule="auto"/>
        <w:ind w:firstLine="454"/>
        <w:jc w:val="both"/>
        <w:rPr>
          <w:sz w:val="28"/>
          <w:szCs w:val="28"/>
        </w:rPr>
      </w:pPr>
      <w:r>
        <w:rPr>
          <w:sz w:val="28"/>
          <w:szCs w:val="28"/>
        </w:rPr>
        <w:t>8) </w:t>
      </w:r>
      <w:r w:rsidRPr="00B665BE">
        <w:rPr>
          <w:sz w:val="28"/>
          <w:szCs w:val="28"/>
        </w:rPr>
        <w:t>учебно-практические и учебно-познавательные задачи, направленные на формирование</w:t>
      </w:r>
      <w:r>
        <w:rPr>
          <w:rStyle w:val="aa"/>
          <w:sz w:val="28"/>
          <w:szCs w:val="28"/>
        </w:rPr>
        <w:footnoteReference w:id="5"/>
      </w:r>
      <w:r w:rsidRPr="003F25D0">
        <w:rPr>
          <w:rStyle w:val="41"/>
          <w:b w:val="0"/>
          <w:sz w:val="28"/>
          <w:szCs w:val="28"/>
        </w:rPr>
        <w:t xml:space="preserve"> </w:t>
      </w:r>
      <w:r w:rsidRPr="00B665BE">
        <w:rPr>
          <w:rStyle w:val="41"/>
          <w:sz w:val="28"/>
          <w:szCs w:val="28"/>
        </w:rPr>
        <w:t>ценностно-смысловых</w:t>
      </w:r>
      <w:r>
        <w:rPr>
          <w:sz w:val="28"/>
          <w:szCs w:val="28"/>
        </w:rPr>
        <w:t xml:space="preserve"> </w:t>
      </w:r>
      <w:r w:rsidRPr="00B665BE">
        <w:rPr>
          <w:rStyle w:val="390"/>
          <w:sz w:val="28"/>
          <w:szCs w:val="28"/>
        </w:rPr>
        <w:t>установок,</w:t>
      </w:r>
      <w:r w:rsidRPr="00B665BE">
        <w:rPr>
          <w:sz w:val="28"/>
          <w:szCs w:val="28"/>
        </w:rPr>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w:t>
      </w:r>
      <w:r w:rsidRPr="00B665BE">
        <w:rPr>
          <w:sz w:val="28"/>
          <w:szCs w:val="28"/>
        </w:rPr>
        <w:lastRenderedPageBreak/>
        <w:t>ценностях, а также аргументации (пояснения или комментария) своей позиции или оценки;</w:t>
      </w:r>
    </w:p>
    <w:p w:rsidR="002C339F" w:rsidRPr="00B665BE" w:rsidRDefault="002C339F" w:rsidP="002C339F">
      <w:pPr>
        <w:pStyle w:val="a7"/>
        <w:shd w:val="clear" w:color="auto" w:fill="auto"/>
        <w:spacing w:after="0" w:line="360" w:lineRule="auto"/>
        <w:ind w:firstLine="454"/>
        <w:jc w:val="both"/>
        <w:rPr>
          <w:sz w:val="28"/>
          <w:szCs w:val="28"/>
        </w:rPr>
      </w:pPr>
      <w:r w:rsidRPr="00B665BE">
        <w:rPr>
          <w:sz w:val="28"/>
          <w:szCs w:val="28"/>
        </w:rPr>
        <w:t>9)</w:t>
      </w:r>
      <w:r>
        <w:rPr>
          <w:sz w:val="28"/>
          <w:szCs w:val="28"/>
        </w:rPr>
        <w:t> </w:t>
      </w:r>
      <w:r w:rsidRPr="00B665BE">
        <w:rPr>
          <w:sz w:val="28"/>
          <w:szCs w:val="28"/>
        </w:rPr>
        <w:t>учебно-практические и учебно-познавательные задачи, направленные на формирование и оценку</w:t>
      </w:r>
      <w:r w:rsidRPr="00B665BE">
        <w:rPr>
          <w:rStyle w:val="390"/>
          <w:sz w:val="28"/>
          <w:szCs w:val="28"/>
        </w:rPr>
        <w:t xml:space="preserve"> ИКТ-компетентности обучающихся,</w:t>
      </w:r>
      <w:r w:rsidRPr="00B665BE">
        <w:rPr>
          <w:sz w:val="28"/>
          <w:szCs w:val="28"/>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2C339F" w:rsidRPr="00B665BE" w:rsidRDefault="002C339F" w:rsidP="002C339F">
      <w:pPr>
        <w:pStyle w:val="a7"/>
        <w:shd w:val="clear" w:color="auto" w:fill="auto"/>
        <w:spacing w:after="0" w:line="360" w:lineRule="auto"/>
        <w:ind w:firstLine="454"/>
        <w:jc w:val="both"/>
        <w:rPr>
          <w:sz w:val="28"/>
          <w:szCs w:val="28"/>
        </w:rPr>
      </w:pPr>
      <w:r w:rsidRPr="00B665BE">
        <w:rPr>
          <w:sz w:val="28"/>
          <w:szCs w:val="28"/>
        </w:rPr>
        <w:t>В соответствии с реализуем</w:t>
      </w:r>
      <w:r>
        <w:rPr>
          <w:sz w:val="28"/>
          <w:szCs w:val="28"/>
        </w:rPr>
        <w:t>ой ФГОС ООО деятельност</w:t>
      </w:r>
      <w:r w:rsidRPr="00B665BE">
        <w:rPr>
          <w:sz w:val="28"/>
          <w:szCs w:val="28"/>
        </w:rPr>
        <w:t>ной парадигмой образования система планируемых результатов строится на основе</w:t>
      </w:r>
      <w:r w:rsidRPr="00B665BE">
        <w:rPr>
          <w:rStyle w:val="37"/>
          <w:sz w:val="28"/>
          <w:szCs w:val="28"/>
        </w:rPr>
        <w:t xml:space="preserve"> уровневого подхода:</w:t>
      </w:r>
      <w:r w:rsidRPr="00B665BE">
        <w:rPr>
          <w:sz w:val="28"/>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2C339F" w:rsidRPr="00B665BE" w:rsidRDefault="002C339F" w:rsidP="002C339F">
      <w:pPr>
        <w:pStyle w:val="31"/>
        <w:keepNext/>
        <w:keepLines/>
        <w:shd w:val="clear" w:color="auto" w:fill="auto"/>
        <w:spacing w:line="360" w:lineRule="auto"/>
        <w:ind w:firstLine="454"/>
        <w:rPr>
          <w:sz w:val="28"/>
          <w:szCs w:val="28"/>
        </w:rPr>
      </w:pPr>
      <w:bookmarkStart w:id="4" w:name="bookmark5"/>
      <w:r w:rsidRPr="00B665BE">
        <w:rPr>
          <w:sz w:val="28"/>
          <w:szCs w:val="28"/>
        </w:rPr>
        <w:t>В структуре планируемых результатов</w:t>
      </w:r>
      <w:r w:rsidRPr="00B665BE">
        <w:rPr>
          <w:rStyle w:val="38"/>
          <w:sz w:val="28"/>
          <w:szCs w:val="28"/>
        </w:rPr>
        <w:t xml:space="preserve"> выделяются:</w:t>
      </w:r>
      <w:bookmarkEnd w:id="4"/>
    </w:p>
    <w:p w:rsidR="002C339F" w:rsidRPr="00B665BE" w:rsidRDefault="002C339F" w:rsidP="002C339F">
      <w:pPr>
        <w:pStyle w:val="a7"/>
        <w:shd w:val="clear" w:color="auto" w:fill="auto"/>
        <w:tabs>
          <w:tab w:val="left" w:pos="735"/>
        </w:tabs>
        <w:spacing w:after="0" w:line="360" w:lineRule="auto"/>
        <w:ind w:firstLine="454"/>
        <w:jc w:val="both"/>
        <w:rPr>
          <w:sz w:val="28"/>
          <w:szCs w:val="28"/>
        </w:rPr>
      </w:pPr>
      <w:r>
        <w:rPr>
          <w:rStyle w:val="390"/>
          <w:sz w:val="28"/>
          <w:szCs w:val="28"/>
        </w:rPr>
        <w:t>1) </w:t>
      </w:r>
      <w:r w:rsidRPr="00B665BE">
        <w:rPr>
          <w:rStyle w:val="390"/>
          <w:sz w:val="28"/>
          <w:szCs w:val="28"/>
        </w:rPr>
        <w:t>Ведущие целевые установки и основные ожидаемые результаты основного общего образования,</w:t>
      </w:r>
      <w:r w:rsidRPr="00B665BE">
        <w:rPr>
          <w:sz w:val="28"/>
          <w:szCs w:val="28"/>
        </w:rPr>
        <w:t xml:space="preserve"> описывающие основной, сущностный вклад каждой изучаемой программы в развитие личности обучающихся, их способностей</w:t>
      </w:r>
      <w:r>
        <w:rPr>
          <w:rStyle w:val="aa"/>
          <w:sz w:val="28"/>
          <w:szCs w:val="28"/>
        </w:rPr>
        <w:footnoteReference w:id="6"/>
      </w:r>
      <w:r w:rsidRPr="00B665BE">
        <w:rPr>
          <w:sz w:val="28"/>
          <w:szCs w:val="28"/>
        </w:rPr>
        <w:t>.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w:t>
      </w:r>
      <w:r w:rsidRPr="00B665BE">
        <w:rPr>
          <w:rStyle w:val="37"/>
          <w:sz w:val="28"/>
          <w:szCs w:val="28"/>
        </w:rPr>
        <w:t xml:space="preserve"> исключительно неперсонифицированной</w:t>
      </w:r>
      <w:r w:rsidRPr="00B665BE">
        <w:rPr>
          <w:sz w:val="28"/>
          <w:szCs w:val="28"/>
        </w:rPr>
        <w:t xml:space="preserve"> информации, а полученные </w:t>
      </w:r>
      <w:r w:rsidRPr="00B665BE">
        <w:rPr>
          <w:sz w:val="28"/>
          <w:szCs w:val="28"/>
        </w:rPr>
        <w:lastRenderedPageBreak/>
        <w:t>результаты характеризуют эффективность деятельности системы образова</w:t>
      </w:r>
      <w:r w:rsidR="003579FE">
        <w:rPr>
          <w:sz w:val="28"/>
          <w:szCs w:val="28"/>
        </w:rPr>
        <w:t>-</w:t>
      </w:r>
      <w:r w:rsidRPr="00B665BE">
        <w:rPr>
          <w:sz w:val="28"/>
          <w:szCs w:val="28"/>
        </w:rPr>
        <w:t>ния на федеральном и региональном уровнях.</w:t>
      </w:r>
    </w:p>
    <w:p w:rsidR="002C339F" w:rsidRPr="003F25D0" w:rsidRDefault="002C339F" w:rsidP="002C339F">
      <w:pPr>
        <w:pStyle w:val="31"/>
        <w:keepNext/>
        <w:keepLines/>
        <w:shd w:val="clear" w:color="auto" w:fill="auto"/>
        <w:tabs>
          <w:tab w:val="left" w:pos="740"/>
        </w:tabs>
        <w:spacing w:line="360" w:lineRule="auto"/>
        <w:ind w:firstLine="454"/>
        <w:rPr>
          <w:sz w:val="28"/>
          <w:szCs w:val="28"/>
        </w:rPr>
      </w:pPr>
      <w:bookmarkStart w:id="5" w:name="bookmark6"/>
      <w:r w:rsidRPr="003F25D0">
        <w:rPr>
          <w:sz w:val="28"/>
          <w:szCs w:val="28"/>
        </w:rPr>
        <w:t>2) Планируемые результаты освоения учебных и междисциплинар</w:t>
      </w:r>
      <w:r>
        <w:rPr>
          <w:sz w:val="28"/>
          <w:szCs w:val="28"/>
        </w:rPr>
        <w:t>-</w:t>
      </w:r>
      <w:r w:rsidRPr="003F25D0">
        <w:rPr>
          <w:sz w:val="28"/>
          <w:szCs w:val="28"/>
        </w:rPr>
        <w:t>ных программ.</w:t>
      </w:r>
      <w:r w:rsidRPr="003F25D0">
        <w:rPr>
          <w:rStyle w:val="38"/>
          <w:sz w:val="28"/>
          <w:szCs w:val="28"/>
        </w:rPr>
        <w:t xml:space="preserve"> Эти результаты приводятся</w:t>
      </w:r>
      <w:r w:rsidRPr="003F25D0">
        <w:rPr>
          <w:rStyle w:val="370"/>
          <w:sz w:val="28"/>
          <w:szCs w:val="28"/>
        </w:rPr>
        <w:t xml:space="preserve"> </w:t>
      </w:r>
      <w:r w:rsidRPr="003F25D0">
        <w:rPr>
          <w:rStyle w:val="38"/>
          <w:sz w:val="28"/>
          <w:szCs w:val="28"/>
        </w:rPr>
        <w:t>в блоках «Выпускник научится» и</w:t>
      </w:r>
      <w:r w:rsidRPr="003F25D0">
        <w:rPr>
          <w:rStyle w:val="360"/>
          <w:sz w:val="28"/>
          <w:szCs w:val="28"/>
        </w:rPr>
        <w:t xml:space="preserve"> «Выпускник получит воз</w:t>
      </w:r>
      <w:bookmarkEnd w:id="5"/>
      <w:r w:rsidRPr="0058238A">
        <w:rPr>
          <w:rStyle w:val="55"/>
          <w:b w:val="0"/>
          <w:sz w:val="28"/>
          <w:szCs w:val="28"/>
        </w:rPr>
        <w:t>можность научиться»</w:t>
      </w:r>
      <w:r w:rsidRPr="007542D2">
        <w:rPr>
          <w:rStyle w:val="aa"/>
          <w:b w:val="0"/>
          <w:iCs/>
          <w:sz w:val="28"/>
          <w:szCs w:val="28"/>
        </w:rPr>
        <w:footnoteReference w:id="7"/>
      </w:r>
      <w:r w:rsidRPr="0058238A">
        <w:rPr>
          <w:b w:val="0"/>
          <w:sz w:val="28"/>
          <w:szCs w:val="28"/>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2C339F" w:rsidRPr="00B665BE" w:rsidRDefault="002C339F" w:rsidP="002C339F">
      <w:pPr>
        <w:pStyle w:val="a7"/>
        <w:shd w:val="clear" w:color="auto" w:fill="auto"/>
        <w:spacing w:after="0" w:line="360" w:lineRule="auto"/>
        <w:ind w:firstLine="454"/>
        <w:jc w:val="both"/>
        <w:rPr>
          <w:sz w:val="28"/>
          <w:szCs w:val="28"/>
        </w:rPr>
      </w:pPr>
      <w:r w:rsidRPr="003F25D0">
        <w:rPr>
          <w:sz w:val="28"/>
          <w:szCs w:val="28"/>
        </w:rPr>
        <w:t>Планируемые результаты, отнесенные к блоку «Выпускник научится», ориентируют пользователя в том, достижение каких уровней</w:t>
      </w:r>
      <w:r w:rsidRPr="00B665BE">
        <w:rPr>
          <w:sz w:val="28"/>
          <w:szCs w:val="28"/>
        </w:rPr>
        <w:t xml:space="preserve">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2C339F" w:rsidRPr="00B665BE" w:rsidRDefault="002C339F" w:rsidP="002C339F">
      <w:pPr>
        <w:pStyle w:val="a7"/>
        <w:shd w:val="clear" w:color="auto" w:fill="auto"/>
        <w:spacing w:after="0" w:line="360" w:lineRule="auto"/>
        <w:ind w:firstLine="454"/>
        <w:jc w:val="both"/>
        <w:rPr>
          <w:sz w:val="28"/>
          <w:szCs w:val="28"/>
        </w:rPr>
      </w:pPr>
      <w:r w:rsidRPr="00B665BE">
        <w:rPr>
          <w:sz w:val="28"/>
          <w:szCs w:val="28"/>
        </w:rPr>
        <w:t>Достижение планируемых результатов, отнесённых к блоку «Выпускник научится»,</w:t>
      </w:r>
      <w:r w:rsidRPr="00B665BE">
        <w:rPr>
          <w:rStyle w:val="35"/>
          <w:sz w:val="28"/>
          <w:szCs w:val="28"/>
        </w:rPr>
        <w:t xml:space="preserve"> выносится на итоговую оценку,</w:t>
      </w:r>
      <w:r w:rsidRPr="00B665BE">
        <w:rPr>
          <w:rStyle w:val="34"/>
          <w:sz w:val="28"/>
          <w:szCs w:val="28"/>
        </w:rPr>
        <w:t xml:space="preserve"> </w:t>
      </w:r>
      <w:r w:rsidRPr="00B665BE">
        <w:rPr>
          <w:sz w:val="28"/>
          <w:szCs w:val="28"/>
        </w:rPr>
        <w:t>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w:t>
      </w:r>
      <w:r w:rsidRPr="00B665BE">
        <w:rPr>
          <w:rStyle w:val="55"/>
          <w:sz w:val="28"/>
          <w:szCs w:val="28"/>
        </w:rPr>
        <w:t xml:space="preserve"> заданий базового уровня,</w:t>
      </w:r>
      <w:r w:rsidRPr="00B665BE">
        <w:rPr>
          <w:sz w:val="28"/>
          <w:szCs w:val="28"/>
        </w:rPr>
        <w:t xml:space="preserve"> а на уровне действий, составляющих зону </w:t>
      </w:r>
      <w:r w:rsidRPr="00B665BE">
        <w:rPr>
          <w:sz w:val="28"/>
          <w:szCs w:val="28"/>
        </w:rPr>
        <w:lastRenderedPageBreak/>
        <w:t>ближайшего развития большинства обучающихся, — с помощью</w:t>
      </w:r>
      <w:r w:rsidRPr="00B665BE">
        <w:rPr>
          <w:rStyle w:val="55"/>
          <w:sz w:val="28"/>
          <w:szCs w:val="28"/>
        </w:rPr>
        <w:t xml:space="preserve"> заданий повышенного уровня.</w:t>
      </w:r>
      <w:r w:rsidRPr="00B665BE">
        <w:rPr>
          <w:rStyle w:val="35"/>
          <w:sz w:val="28"/>
          <w:szCs w:val="28"/>
        </w:rPr>
        <w:t xml:space="preserve"> Успешное выполнение обучающимися заданий базового уровня служит единственным основанием</w:t>
      </w:r>
      <w:r w:rsidRPr="00B665BE">
        <w:rPr>
          <w:rStyle w:val="34"/>
          <w:sz w:val="28"/>
          <w:szCs w:val="28"/>
        </w:rPr>
        <w:t xml:space="preserve"> </w:t>
      </w:r>
      <w:r w:rsidRPr="00B665BE">
        <w:rPr>
          <w:rStyle w:val="35"/>
          <w:sz w:val="28"/>
          <w:szCs w:val="28"/>
        </w:rPr>
        <w:t>для положительного решения вопроса о возможности перехода на следующую ступень обучения.</w:t>
      </w:r>
    </w:p>
    <w:p w:rsidR="002C339F" w:rsidRPr="00B665BE" w:rsidRDefault="002C339F" w:rsidP="002C339F">
      <w:pPr>
        <w:pStyle w:val="a7"/>
        <w:shd w:val="clear" w:color="auto" w:fill="auto"/>
        <w:spacing w:after="0" w:line="360" w:lineRule="auto"/>
        <w:ind w:firstLine="454"/>
        <w:jc w:val="both"/>
        <w:rPr>
          <w:sz w:val="28"/>
          <w:szCs w:val="28"/>
        </w:rPr>
      </w:pPr>
      <w:r w:rsidRPr="00B665BE">
        <w:rPr>
          <w:sz w:val="28"/>
          <w:szCs w:val="28"/>
        </w:rPr>
        <w:t>В блоках</w:t>
      </w:r>
      <w:r w:rsidRPr="00B665BE">
        <w:rPr>
          <w:rStyle w:val="55"/>
          <w:sz w:val="28"/>
          <w:szCs w:val="28"/>
        </w:rPr>
        <w:t xml:space="preserve"> «Выпускник получит возможность научиться»</w:t>
      </w:r>
      <w:r w:rsidRPr="00B665BE">
        <w:rPr>
          <w:rStyle w:val="54"/>
          <w:noProof w:val="0"/>
          <w:sz w:val="28"/>
          <w:szCs w:val="28"/>
        </w:rPr>
        <w:t xml:space="preserve"> </w:t>
      </w:r>
      <w:r w:rsidRPr="00B665BE">
        <w:rPr>
          <w:sz w:val="28"/>
          <w:szCs w:val="28"/>
        </w:rPr>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w:t>
      </w:r>
      <w:r>
        <w:rPr>
          <w:sz w:val="28"/>
          <w:szCs w:val="28"/>
        </w:rPr>
        <w:t xml:space="preserve"> </w:t>
      </w:r>
      <w:r w:rsidRPr="00B665BE">
        <w:rPr>
          <w:sz w:val="28"/>
          <w:szCs w:val="28"/>
        </w:rPr>
        <w:t>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w:t>
      </w:r>
      <w:r w:rsidRPr="00B665BE">
        <w:rPr>
          <w:rStyle w:val="33"/>
          <w:sz w:val="28"/>
          <w:szCs w:val="28"/>
        </w:rPr>
        <w:t xml:space="preserve"> неперсонифицированной информации.</w:t>
      </w:r>
    </w:p>
    <w:p w:rsidR="002C339F" w:rsidRPr="00B665BE" w:rsidRDefault="002C339F" w:rsidP="002C339F">
      <w:pPr>
        <w:pStyle w:val="a7"/>
        <w:shd w:val="clear" w:color="auto" w:fill="auto"/>
        <w:spacing w:after="0" w:line="360" w:lineRule="auto"/>
        <w:ind w:firstLine="454"/>
        <w:jc w:val="both"/>
        <w:rPr>
          <w:sz w:val="28"/>
          <w:szCs w:val="28"/>
        </w:rPr>
      </w:pPr>
      <w:r w:rsidRPr="00B665BE">
        <w:rPr>
          <w:sz w:val="28"/>
          <w:szCs w:val="28"/>
        </w:rPr>
        <w:t>Частично задания, ориентированные на оценку достижения планируемых результатов из блока</w:t>
      </w:r>
      <w:r w:rsidRPr="00B665BE">
        <w:rPr>
          <w:rStyle w:val="53"/>
          <w:sz w:val="28"/>
          <w:szCs w:val="28"/>
        </w:rPr>
        <w:t xml:space="preserve"> «Выпускник получит возможность научиться»,</w:t>
      </w:r>
      <w:r w:rsidRPr="00B665BE">
        <w:rPr>
          <w:sz w:val="28"/>
          <w:szCs w:val="28"/>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sidRPr="00B665BE">
        <w:rPr>
          <w:rStyle w:val="310"/>
          <w:sz w:val="28"/>
          <w:szCs w:val="28"/>
        </w:rPr>
        <w:t xml:space="preserve"> невыполнение обучающимися заданий, с помощью которых ведётся оценка достижения планируемых результатов данного блока, не является</w:t>
      </w:r>
      <w:r w:rsidRPr="00B665BE">
        <w:rPr>
          <w:rStyle w:val="300"/>
          <w:noProof w:val="0"/>
          <w:sz w:val="28"/>
          <w:szCs w:val="28"/>
        </w:rPr>
        <w:t xml:space="preserve"> </w:t>
      </w:r>
      <w:r w:rsidRPr="00B665BE">
        <w:rPr>
          <w:rStyle w:val="310"/>
          <w:sz w:val="28"/>
          <w:szCs w:val="28"/>
        </w:rPr>
        <w:t>препятствием для перехода на следующую ступень обучения.</w:t>
      </w:r>
      <w:r w:rsidRPr="00B665BE">
        <w:rPr>
          <w:sz w:val="28"/>
          <w:szCs w:val="28"/>
        </w:rPr>
        <w:t xml:space="preserve"> В ряде случаев достижение планируемых результатов этого блока целесообразно вести в ходе текущего и </w:t>
      </w:r>
      <w:r w:rsidRPr="00B665BE">
        <w:rPr>
          <w:sz w:val="28"/>
          <w:szCs w:val="28"/>
        </w:rPr>
        <w:lastRenderedPageBreak/>
        <w:t>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2C339F" w:rsidRPr="00B665BE" w:rsidRDefault="002C339F" w:rsidP="002C339F">
      <w:pPr>
        <w:pStyle w:val="a7"/>
        <w:shd w:val="clear" w:color="auto" w:fill="auto"/>
        <w:spacing w:after="0" w:line="360" w:lineRule="auto"/>
        <w:ind w:firstLine="454"/>
        <w:jc w:val="both"/>
        <w:rPr>
          <w:sz w:val="28"/>
          <w:szCs w:val="28"/>
        </w:rPr>
      </w:pPr>
      <w:r w:rsidRPr="00B665BE">
        <w:rPr>
          <w:sz w:val="28"/>
          <w:szCs w:val="28"/>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Pr="00B665BE">
        <w:rPr>
          <w:rStyle w:val="33"/>
          <w:sz w:val="28"/>
          <w:szCs w:val="28"/>
        </w:rPr>
        <w:t xml:space="preserve"> дифференциации требований</w:t>
      </w:r>
      <w:r w:rsidRPr="00B665BE">
        <w:rPr>
          <w:sz w:val="28"/>
          <w:szCs w:val="28"/>
        </w:rPr>
        <w:t xml:space="preserve"> к подготовке обучающихся.</w:t>
      </w:r>
    </w:p>
    <w:p w:rsidR="002C339F" w:rsidRDefault="002C339F" w:rsidP="002C339F">
      <w:pPr>
        <w:pStyle w:val="a7"/>
        <w:shd w:val="clear" w:color="auto" w:fill="auto"/>
        <w:spacing w:after="0" w:line="360" w:lineRule="auto"/>
        <w:ind w:firstLine="454"/>
        <w:jc w:val="both"/>
        <w:rPr>
          <w:sz w:val="28"/>
          <w:szCs w:val="28"/>
        </w:rPr>
      </w:pPr>
      <w:r w:rsidRPr="00B665BE">
        <w:rPr>
          <w:sz w:val="28"/>
          <w:szCs w:val="28"/>
        </w:rPr>
        <w:t>На ступени основного общего образования устанавливаются планируемые результаты освоения:</w:t>
      </w:r>
    </w:p>
    <w:p w:rsidR="002C339F" w:rsidRPr="00E776B1" w:rsidRDefault="002C339F" w:rsidP="002C339F">
      <w:pPr>
        <w:pStyle w:val="a7"/>
        <w:shd w:val="clear" w:color="auto" w:fill="auto"/>
        <w:spacing w:after="0" w:line="360" w:lineRule="auto"/>
        <w:ind w:firstLine="454"/>
        <w:jc w:val="both"/>
        <w:rPr>
          <w:sz w:val="28"/>
          <w:szCs w:val="28"/>
        </w:rPr>
      </w:pPr>
      <w:r>
        <w:rPr>
          <w:rStyle w:val="324"/>
          <w:b w:val="0"/>
          <w:bCs w:val="0"/>
          <w:i w:val="0"/>
          <w:iCs w:val="0"/>
          <w:sz w:val="28"/>
          <w:szCs w:val="28"/>
        </w:rPr>
        <w:t>• </w:t>
      </w:r>
      <w:r w:rsidRPr="003E3D87">
        <w:rPr>
          <w:rStyle w:val="324"/>
          <w:b w:val="0"/>
          <w:bCs w:val="0"/>
          <w:i w:val="0"/>
          <w:iCs w:val="0"/>
          <w:sz w:val="28"/>
          <w:szCs w:val="28"/>
        </w:rPr>
        <w:t>четырёх</w:t>
      </w:r>
      <w:r w:rsidRPr="003E3D87">
        <w:rPr>
          <w:sz w:val="28"/>
          <w:szCs w:val="28"/>
        </w:rPr>
        <w:t xml:space="preserve"> </w:t>
      </w:r>
      <w:r w:rsidRPr="003E3D87">
        <w:rPr>
          <w:b/>
          <w:i/>
          <w:sz w:val="28"/>
          <w:szCs w:val="28"/>
        </w:rPr>
        <w:t>междисциплинарных учебных программ</w:t>
      </w:r>
      <w:r w:rsidRPr="003E3D87">
        <w:rPr>
          <w:rStyle w:val="324"/>
          <w:b w:val="0"/>
          <w:bCs w:val="0"/>
          <w:i w:val="0"/>
          <w:iCs w:val="0"/>
          <w:sz w:val="28"/>
          <w:szCs w:val="28"/>
        </w:rPr>
        <w:t xml:space="preserve"> — </w:t>
      </w:r>
      <w:r w:rsidRPr="00103931">
        <w:rPr>
          <w:sz w:val="28"/>
          <w:szCs w:val="28"/>
        </w:rPr>
        <w:t>«Формирование</w:t>
      </w:r>
      <w:r>
        <w:rPr>
          <w:sz w:val="28"/>
          <w:szCs w:val="28"/>
        </w:rPr>
        <w:t xml:space="preserve"> </w:t>
      </w:r>
      <w:r w:rsidRPr="00103931">
        <w:rPr>
          <w:sz w:val="28"/>
          <w:szCs w:val="28"/>
        </w:rPr>
        <w:t>универсальных учебных действий», «Формирование ИКТ-компетентности</w:t>
      </w:r>
      <w:r>
        <w:rPr>
          <w:sz w:val="28"/>
          <w:szCs w:val="28"/>
        </w:rPr>
        <w:t xml:space="preserve"> </w:t>
      </w:r>
      <w:r w:rsidRPr="00E776B1">
        <w:rPr>
          <w:sz w:val="28"/>
          <w:szCs w:val="28"/>
        </w:rPr>
        <w:t>обучающихся», «Основы учебно-исследовательской и проектной деятель</w:t>
      </w:r>
      <w:r>
        <w:rPr>
          <w:sz w:val="28"/>
          <w:szCs w:val="28"/>
        </w:rPr>
        <w:t>-</w:t>
      </w:r>
      <w:r w:rsidRPr="00E776B1">
        <w:rPr>
          <w:sz w:val="28"/>
          <w:szCs w:val="28"/>
        </w:rPr>
        <w:t>ности» и «Основы смыслового чтения и работа с текстом»;</w:t>
      </w:r>
    </w:p>
    <w:p w:rsidR="002C339F" w:rsidRPr="003E3D87" w:rsidRDefault="002C339F" w:rsidP="002C339F">
      <w:pPr>
        <w:pStyle w:val="a7"/>
        <w:shd w:val="clear" w:color="auto" w:fill="auto"/>
        <w:tabs>
          <w:tab w:val="left" w:pos="620"/>
        </w:tabs>
        <w:spacing w:after="0" w:line="360" w:lineRule="auto"/>
        <w:ind w:firstLine="454"/>
        <w:jc w:val="both"/>
        <w:rPr>
          <w:sz w:val="28"/>
          <w:szCs w:val="28"/>
        </w:rPr>
      </w:pPr>
      <w:r>
        <w:rPr>
          <w:rStyle w:val="33"/>
          <w:b w:val="0"/>
          <w:i w:val="0"/>
          <w:sz w:val="28"/>
          <w:szCs w:val="28"/>
        </w:rPr>
        <w:t>• </w:t>
      </w:r>
      <w:r w:rsidRPr="003E3D87">
        <w:rPr>
          <w:rStyle w:val="33"/>
          <w:sz w:val="28"/>
          <w:szCs w:val="28"/>
        </w:rPr>
        <w:t>учебных программ по всем предметам</w:t>
      </w:r>
      <w:r w:rsidRPr="003E3D87">
        <w:rPr>
          <w:sz w:val="28"/>
          <w:szCs w:val="28"/>
        </w:rPr>
        <w:t xml:space="preserve"> — «Русский язык», «Родной язык», «Литература», «Родная литература», «Иностранный язык», «Второй иностранный язык», «История России. Всеобщая история», «Обществоз</w:t>
      </w:r>
      <w:r>
        <w:rPr>
          <w:sz w:val="28"/>
          <w:szCs w:val="28"/>
        </w:rPr>
        <w:t>-</w:t>
      </w:r>
      <w:r w:rsidRPr="003E3D87">
        <w:rPr>
          <w:sz w:val="28"/>
          <w:szCs w:val="28"/>
        </w:rPr>
        <w:t>нание», «География», «Математика», «Алгебра», «Геометрия», «Информати</w:t>
      </w:r>
      <w:r>
        <w:rPr>
          <w:sz w:val="28"/>
          <w:szCs w:val="28"/>
        </w:rPr>
        <w:t>-</w:t>
      </w:r>
      <w:r w:rsidRPr="003E3D87">
        <w:rPr>
          <w:sz w:val="28"/>
          <w:szCs w:val="28"/>
        </w:rPr>
        <w:t>ка», «Физика», «Биология», «Химия», «Изобразительное искусство», «Музыка», «Технология», «Физическая культура» и «Основы безопас ности жизнедеятельности».</w:t>
      </w:r>
    </w:p>
    <w:p w:rsidR="002C339F" w:rsidRPr="00B665BE" w:rsidRDefault="002C339F" w:rsidP="002C339F">
      <w:pPr>
        <w:pStyle w:val="a7"/>
        <w:shd w:val="clear" w:color="auto" w:fill="auto"/>
        <w:spacing w:after="0" w:line="360" w:lineRule="auto"/>
        <w:ind w:firstLine="454"/>
        <w:jc w:val="both"/>
        <w:rPr>
          <w:sz w:val="28"/>
          <w:szCs w:val="28"/>
        </w:rPr>
      </w:pPr>
      <w:r w:rsidRPr="00B665BE">
        <w:rPr>
          <w:sz w:val="28"/>
          <w:szCs w:val="28"/>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(за исключением родного языка и родной литературы).</w:t>
      </w:r>
    </w:p>
    <w:p w:rsidR="002C339F" w:rsidRPr="00B665BE" w:rsidRDefault="002C339F" w:rsidP="002C339F">
      <w:pPr>
        <w:pStyle w:val="a7"/>
        <w:shd w:val="clear" w:color="auto" w:fill="auto"/>
        <w:spacing w:after="0" w:line="360" w:lineRule="auto"/>
        <w:ind w:firstLine="454"/>
        <w:jc w:val="both"/>
        <w:rPr>
          <w:sz w:val="28"/>
          <w:szCs w:val="28"/>
        </w:rPr>
      </w:pPr>
      <w:r w:rsidRPr="00B665BE">
        <w:rPr>
          <w:sz w:val="28"/>
          <w:szCs w:val="28"/>
        </w:rPr>
        <w:t>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субъектов Российской Федерации, осуществляющими управление в сфере образования.</w:t>
      </w:r>
    </w:p>
    <w:p w:rsidR="002C339F" w:rsidRPr="00B665BE" w:rsidRDefault="002C339F" w:rsidP="002C339F">
      <w:pPr>
        <w:pStyle w:val="a7"/>
        <w:shd w:val="clear" w:color="auto" w:fill="auto"/>
        <w:spacing w:after="0" w:line="360" w:lineRule="auto"/>
        <w:ind w:firstLine="454"/>
        <w:jc w:val="both"/>
        <w:rPr>
          <w:sz w:val="28"/>
          <w:szCs w:val="28"/>
        </w:rPr>
      </w:pPr>
      <w:r w:rsidRPr="00B665BE">
        <w:rPr>
          <w:rStyle w:val="28"/>
          <w:sz w:val="28"/>
          <w:szCs w:val="28"/>
        </w:rPr>
        <w:lastRenderedPageBreak/>
        <w:t>К компетенции образовательного учреждения</w:t>
      </w:r>
      <w:r w:rsidRPr="00B665BE">
        <w:rPr>
          <w:sz w:val="28"/>
          <w:szCs w:val="28"/>
        </w:rPr>
        <w:t xml:space="preserve"> относится проектирова</w:t>
      </w:r>
      <w:r w:rsidR="000D6AF6">
        <w:rPr>
          <w:sz w:val="28"/>
          <w:szCs w:val="28"/>
        </w:rPr>
        <w:t>-</w:t>
      </w:r>
      <w:r w:rsidRPr="00B665BE">
        <w:rPr>
          <w:sz w:val="28"/>
          <w:szCs w:val="28"/>
        </w:rPr>
        <w:t>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1) систему тематических планируемых результатов</w:t>
      </w:r>
      <w:r w:rsidR="00051AC0">
        <w:rPr>
          <w:sz w:val="28"/>
          <w:szCs w:val="28"/>
        </w:rPr>
        <w:t xml:space="preserve"> освоения учебных программ и 2) </w:t>
      </w:r>
      <w:r w:rsidRPr="00B665BE">
        <w:rPr>
          <w:sz w:val="28"/>
          <w:szCs w:val="28"/>
        </w:rPr>
        <w:t>программу формирования планируемых результатов освоения междисцип</w:t>
      </w:r>
      <w:r w:rsidR="00967D0F">
        <w:rPr>
          <w:sz w:val="28"/>
          <w:szCs w:val="28"/>
        </w:rPr>
        <w:t>-</w:t>
      </w:r>
      <w:r w:rsidRPr="00B665BE">
        <w:rPr>
          <w:sz w:val="28"/>
          <w:szCs w:val="28"/>
        </w:rPr>
        <w:t>линарных программ. Оба эти документа включаются в основную образовательную программу образовательного учреждения в виде отдельных приложений. Программа формирования планируемых результатов освоения междисципли</w:t>
      </w:r>
      <w:r w:rsidR="000D6AF6">
        <w:rPr>
          <w:sz w:val="28"/>
          <w:szCs w:val="28"/>
        </w:rPr>
        <w:t>-</w:t>
      </w:r>
      <w:r w:rsidRPr="00B665BE">
        <w:rPr>
          <w:sz w:val="28"/>
          <w:szCs w:val="28"/>
        </w:rPr>
        <w:t>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 ИКТ-компетент</w:t>
      </w:r>
      <w:r w:rsidR="00051AC0">
        <w:rPr>
          <w:sz w:val="28"/>
          <w:szCs w:val="28"/>
        </w:rPr>
        <w:t>ности школьников, основ учебно-</w:t>
      </w:r>
      <w:r w:rsidRPr="00B665BE">
        <w:rPr>
          <w:sz w:val="28"/>
          <w:szCs w:val="28"/>
        </w:rPr>
        <w:t>исследовательской и проектной деятельности, стратегий смыслового чтения и работы с текстом/работы с информацией.</w:t>
      </w:r>
    </w:p>
    <w:p w:rsidR="002C339F" w:rsidRPr="00B665BE" w:rsidRDefault="002C339F" w:rsidP="002C339F">
      <w:pPr>
        <w:pStyle w:val="a7"/>
        <w:shd w:val="clear" w:color="auto" w:fill="auto"/>
        <w:spacing w:after="0" w:line="360" w:lineRule="auto"/>
        <w:ind w:firstLine="454"/>
        <w:jc w:val="both"/>
        <w:rPr>
          <w:sz w:val="28"/>
          <w:szCs w:val="28"/>
        </w:rPr>
      </w:pPr>
      <w:r w:rsidRPr="00B665BE">
        <w:rPr>
          <w:sz w:val="28"/>
          <w:szCs w:val="28"/>
        </w:rPr>
        <w:t>Процедуры разработки, согласования и утверждения названных документов могут регламентироваться локальными нормативными актами, разработанными и утвержденными на уровне региона.</w:t>
      </w:r>
    </w:p>
    <w:p w:rsidR="002C339F" w:rsidRPr="00B665BE" w:rsidRDefault="002C339F" w:rsidP="002C339F">
      <w:pPr>
        <w:pStyle w:val="a7"/>
        <w:shd w:val="clear" w:color="auto" w:fill="auto"/>
        <w:spacing w:after="0" w:line="360" w:lineRule="auto"/>
        <w:ind w:firstLine="454"/>
        <w:jc w:val="both"/>
        <w:rPr>
          <w:sz w:val="28"/>
          <w:szCs w:val="28"/>
        </w:rPr>
      </w:pPr>
      <w:r w:rsidRPr="00B665BE">
        <w:rPr>
          <w:sz w:val="28"/>
          <w:szCs w:val="28"/>
          <w:u w:val="single"/>
        </w:rPr>
        <w:t>Рекомендации по разработке</w:t>
      </w:r>
      <w:r w:rsidRPr="00B665BE">
        <w:rPr>
          <w:sz w:val="28"/>
          <w:szCs w:val="28"/>
        </w:rPr>
        <w:t>:</w:t>
      </w:r>
    </w:p>
    <w:p w:rsidR="002C339F" w:rsidRPr="00B665BE" w:rsidRDefault="002C339F" w:rsidP="002C339F">
      <w:pPr>
        <w:pStyle w:val="a7"/>
        <w:shd w:val="clear" w:color="auto" w:fill="auto"/>
        <w:tabs>
          <w:tab w:val="left" w:pos="1170"/>
        </w:tabs>
        <w:spacing w:after="0" w:line="360" w:lineRule="auto"/>
        <w:ind w:firstLine="454"/>
        <w:jc w:val="both"/>
        <w:rPr>
          <w:sz w:val="28"/>
          <w:szCs w:val="28"/>
        </w:rPr>
      </w:pPr>
      <w:r>
        <w:rPr>
          <w:sz w:val="28"/>
          <w:szCs w:val="28"/>
        </w:rPr>
        <w:t>1) </w:t>
      </w:r>
      <w:r w:rsidRPr="00B665BE">
        <w:rPr>
          <w:sz w:val="28"/>
          <w:szCs w:val="28"/>
        </w:rPr>
        <w:t xml:space="preserve">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временной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этапам учебного процесса. В случае если образовательное учреждение использует 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 при условии, что образовательным учреждением выполнен анализ и при необходимости </w:t>
      </w:r>
      <w:r w:rsidRPr="00B665BE">
        <w:rPr>
          <w:sz w:val="28"/>
          <w:szCs w:val="28"/>
        </w:rPr>
        <w:lastRenderedPageBreak/>
        <w:t>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2C339F" w:rsidRPr="00B665BE" w:rsidRDefault="002C339F" w:rsidP="002C339F">
      <w:pPr>
        <w:pStyle w:val="a7"/>
        <w:shd w:val="clear" w:color="auto" w:fill="auto"/>
        <w:spacing w:after="0" w:line="360" w:lineRule="auto"/>
        <w:ind w:firstLine="454"/>
        <w:jc w:val="both"/>
        <w:rPr>
          <w:sz w:val="28"/>
          <w:szCs w:val="28"/>
        </w:rPr>
      </w:pPr>
      <w:r>
        <w:rPr>
          <w:sz w:val="28"/>
          <w:szCs w:val="28"/>
        </w:rPr>
        <w:t>2) </w:t>
      </w:r>
      <w:r w:rsidRPr="00B665BE">
        <w:rPr>
          <w:sz w:val="28"/>
          <w:szCs w:val="28"/>
        </w:rPr>
        <w:t>Программа формирования планируемых результатов освоения междисциплинарных программ включает описание содержания и организа</w:t>
      </w:r>
      <w:r>
        <w:rPr>
          <w:sz w:val="28"/>
          <w:szCs w:val="28"/>
        </w:rPr>
        <w:t>ции работы по формированию: уни</w:t>
      </w:r>
      <w:r w:rsidRPr="00B665BE">
        <w:rPr>
          <w:sz w:val="28"/>
          <w:szCs w:val="28"/>
        </w:rPr>
        <w:t>версальных учебных действий; ИКТ-компетентности обучающихся; основ учебно-исследовательской и проектной деятельности; стратегий смыслового чтения и работы с информацией. Содержание документа строится с учётом оснащённости образовательного учреждения, возможного вклада каждого педагога, работающего в данной параллели, и отражает логику развёртывания образовательного процесса во временной перспективе.</w:t>
      </w:r>
    </w:p>
    <w:p w:rsidR="002C339F" w:rsidRPr="00B665BE" w:rsidRDefault="002C339F" w:rsidP="002C339F">
      <w:pPr>
        <w:pStyle w:val="a7"/>
        <w:shd w:val="clear" w:color="auto" w:fill="auto"/>
        <w:spacing w:after="0" w:line="360" w:lineRule="auto"/>
        <w:ind w:firstLine="454"/>
        <w:jc w:val="both"/>
        <w:rPr>
          <w:sz w:val="28"/>
          <w:szCs w:val="28"/>
        </w:rPr>
      </w:pPr>
      <w:r w:rsidRPr="00B665BE">
        <w:rPr>
          <w:sz w:val="28"/>
          <w:szCs w:val="28"/>
        </w:rPr>
        <w:t>Разработка документа предполагает адаптацию итоговых планируемых результатов освоения междисциплинарных программ применительно к:</w:t>
      </w:r>
    </w:p>
    <w:p w:rsidR="002C339F" w:rsidRPr="00B665BE" w:rsidRDefault="002C339F" w:rsidP="002C339F">
      <w:pPr>
        <w:pStyle w:val="a7"/>
        <w:shd w:val="clear" w:color="auto" w:fill="auto"/>
        <w:tabs>
          <w:tab w:val="left" w:pos="741"/>
        </w:tabs>
        <w:spacing w:after="0" w:line="360" w:lineRule="auto"/>
        <w:ind w:firstLine="454"/>
        <w:jc w:val="both"/>
        <w:rPr>
          <w:sz w:val="28"/>
          <w:szCs w:val="28"/>
        </w:rPr>
      </w:pPr>
      <w:r>
        <w:rPr>
          <w:sz w:val="28"/>
          <w:szCs w:val="28"/>
        </w:rPr>
        <w:t>— </w:t>
      </w:r>
      <w:r w:rsidRPr="00B665BE">
        <w:rPr>
          <w:sz w:val="28"/>
          <w:szCs w:val="28"/>
        </w:rPr>
        <w:t>этапам образовательного процесса, выделенным образовательным учреждением (например, на конец 6 и 9 классов, или на конец 6, 8 и 9 классов, или ежегодно)</w:t>
      </w:r>
      <w:r>
        <w:rPr>
          <w:rStyle w:val="aa"/>
          <w:sz w:val="28"/>
          <w:szCs w:val="28"/>
        </w:rPr>
        <w:footnoteReference w:id="8"/>
      </w:r>
      <w:r w:rsidRPr="00B665BE">
        <w:rPr>
          <w:sz w:val="28"/>
          <w:szCs w:val="28"/>
        </w:rPr>
        <w:t>;</w:t>
      </w:r>
    </w:p>
    <w:p w:rsidR="002C339F" w:rsidRDefault="002C339F" w:rsidP="002C339F">
      <w:pPr>
        <w:pStyle w:val="a7"/>
        <w:shd w:val="clear" w:color="auto" w:fill="auto"/>
        <w:tabs>
          <w:tab w:val="left" w:pos="746"/>
        </w:tabs>
        <w:spacing w:after="0" w:line="360" w:lineRule="auto"/>
        <w:ind w:firstLine="454"/>
        <w:jc w:val="both"/>
        <w:rPr>
          <w:sz w:val="28"/>
          <w:szCs w:val="28"/>
        </w:rPr>
      </w:pPr>
      <w:r>
        <w:rPr>
          <w:sz w:val="28"/>
          <w:szCs w:val="28"/>
        </w:rPr>
        <w:t>— </w:t>
      </w:r>
      <w:r w:rsidRPr="00B665BE">
        <w:rPr>
          <w:sz w:val="28"/>
          <w:szCs w:val="28"/>
        </w:rPr>
        <w:t>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260CD7" w:rsidRPr="00260CD7" w:rsidRDefault="00260CD7" w:rsidP="00260CD7">
      <w:pPr>
        <w:pStyle w:val="a7"/>
        <w:shd w:val="clear" w:color="auto" w:fill="auto"/>
        <w:tabs>
          <w:tab w:val="left" w:pos="746"/>
        </w:tabs>
        <w:spacing w:after="0" w:line="360" w:lineRule="auto"/>
        <w:ind w:firstLine="454"/>
        <w:jc w:val="center"/>
        <w:rPr>
          <w:b/>
          <w:sz w:val="28"/>
          <w:szCs w:val="28"/>
        </w:rPr>
      </w:pPr>
      <w:r w:rsidRPr="00260CD7">
        <w:rPr>
          <w:b/>
          <w:sz w:val="28"/>
          <w:szCs w:val="28"/>
        </w:rPr>
        <w:t>1.2.2.</w:t>
      </w:r>
      <w:r>
        <w:rPr>
          <w:b/>
          <w:sz w:val="28"/>
          <w:szCs w:val="28"/>
        </w:rPr>
        <w:t> </w:t>
      </w:r>
      <w:r w:rsidRPr="00260CD7">
        <w:rPr>
          <w:b/>
          <w:sz w:val="28"/>
          <w:szCs w:val="28"/>
        </w:rPr>
        <w:t>Ведущие целевые установки</w:t>
      </w:r>
      <w:r w:rsidRPr="00260CD7">
        <w:rPr>
          <w:rStyle w:val="220"/>
          <w:b w:val="0"/>
          <w:bCs w:val="0"/>
          <w:sz w:val="28"/>
          <w:szCs w:val="28"/>
        </w:rPr>
        <w:t xml:space="preserve"> </w:t>
      </w:r>
      <w:r w:rsidRPr="00260CD7">
        <w:rPr>
          <w:b/>
          <w:sz w:val="28"/>
          <w:szCs w:val="28"/>
        </w:rPr>
        <w:t>и основные ожидаемые результаты</w:t>
      </w:r>
    </w:p>
    <w:p w:rsidR="00133EAA" w:rsidRPr="00186B57" w:rsidRDefault="00133EAA" w:rsidP="00133EAA">
      <w:pPr>
        <w:pStyle w:val="a7"/>
        <w:shd w:val="clear" w:color="auto" w:fill="auto"/>
        <w:spacing w:after="0" w:line="360" w:lineRule="auto"/>
        <w:ind w:firstLine="454"/>
        <w:jc w:val="both"/>
        <w:rPr>
          <w:sz w:val="28"/>
          <w:szCs w:val="28"/>
        </w:rPr>
      </w:pPr>
      <w:r w:rsidRPr="00186B57">
        <w:rPr>
          <w:sz w:val="28"/>
          <w:szCs w:val="28"/>
        </w:rPr>
        <w:t>В результате изучения</w:t>
      </w:r>
      <w:r w:rsidRPr="00186B57">
        <w:rPr>
          <w:rStyle w:val="27"/>
          <w:sz w:val="28"/>
          <w:szCs w:val="28"/>
        </w:rPr>
        <w:t xml:space="preserve"> всех без исключения предметов</w:t>
      </w:r>
      <w:r w:rsidRPr="00186B57">
        <w:rPr>
          <w:sz w:val="28"/>
          <w:szCs w:val="28"/>
        </w:rPr>
        <w:t xml:space="preserve"> основной школы получат дальнейшее развитие</w:t>
      </w:r>
      <w:r w:rsidRPr="00186B57">
        <w:rPr>
          <w:rStyle w:val="26"/>
          <w:sz w:val="28"/>
          <w:szCs w:val="28"/>
        </w:rPr>
        <w:t xml:space="preserve"> личностные, регулятивные, коммуникатив</w:t>
      </w:r>
      <w:r>
        <w:rPr>
          <w:rStyle w:val="26"/>
          <w:sz w:val="28"/>
          <w:szCs w:val="28"/>
        </w:rPr>
        <w:t>-</w:t>
      </w:r>
      <w:r w:rsidRPr="00186B57">
        <w:rPr>
          <w:rStyle w:val="26"/>
          <w:sz w:val="28"/>
          <w:szCs w:val="28"/>
        </w:rPr>
        <w:t xml:space="preserve">ные и познавательные универсальные учебные действия, учебная (общая </w:t>
      </w:r>
      <w:r w:rsidRPr="00186B57">
        <w:rPr>
          <w:rStyle w:val="26"/>
          <w:sz w:val="28"/>
          <w:szCs w:val="28"/>
        </w:rPr>
        <w:lastRenderedPageBreak/>
        <w:t>и предметная)</w:t>
      </w:r>
      <w:r w:rsidRPr="00186B57">
        <w:rPr>
          <w:rStyle w:val="25"/>
          <w:noProof w:val="0"/>
          <w:sz w:val="28"/>
          <w:szCs w:val="28"/>
        </w:rPr>
        <w:t xml:space="preserve"> </w:t>
      </w:r>
      <w:r w:rsidRPr="00186B57">
        <w:rPr>
          <w:rStyle w:val="26"/>
          <w:sz w:val="28"/>
          <w:szCs w:val="28"/>
        </w:rPr>
        <w:t>и общепользовательская ИКТ-компетентность обуча</w:t>
      </w:r>
      <w:r>
        <w:rPr>
          <w:rStyle w:val="26"/>
          <w:sz w:val="28"/>
          <w:szCs w:val="28"/>
        </w:rPr>
        <w:t>-</w:t>
      </w:r>
      <w:r w:rsidRPr="00186B57">
        <w:rPr>
          <w:rStyle w:val="26"/>
          <w:sz w:val="28"/>
          <w:szCs w:val="28"/>
        </w:rPr>
        <w:t>ющихся,</w:t>
      </w:r>
      <w:r w:rsidRPr="00186B57">
        <w:rPr>
          <w:sz w:val="28"/>
          <w:szCs w:val="28"/>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133EAA" w:rsidRPr="00186B57" w:rsidRDefault="00133EAA" w:rsidP="00133EAA">
      <w:pPr>
        <w:pStyle w:val="a7"/>
        <w:shd w:val="clear" w:color="auto" w:fill="auto"/>
        <w:spacing w:after="0" w:line="360" w:lineRule="auto"/>
        <w:ind w:firstLine="454"/>
        <w:jc w:val="both"/>
        <w:rPr>
          <w:sz w:val="28"/>
          <w:szCs w:val="28"/>
        </w:rPr>
      </w:pPr>
      <w:r w:rsidRPr="00186B57">
        <w:rPr>
          <w:sz w:val="28"/>
          <w:szCs w:val="28"/>
        </w:rPr>
        <w:t>В ходе изучения средствами всех предметов у выпускников будут заложены</w:t>
      </w:r>
      <w:r w:rsidRPr="00186B57">
        <w:rPr>
          <w:rStyle w:val="26"/>
          <w:sz w:val="28"/>
          <w:szCs w:val="28"/>
        </w:rPr>
        <w:t xml:space="preserve"> основы формально-логического мышления,</w:t>
      </w:r>
      <w:r w:rsidRPr="00186B57">
        <w:rPr>
          <w:rStyle w:val="25"/>
          <w:noProof w:val="0"/>
          <w:sz w:val="28"/>
          <w:szCs w:val="28"/>
        </w:rPr>
        <w:t xml:space="preserve"> </w:t>
      </w:r>
      <w:r w:rsidRPr="00186B57">
        <w:rPr>
          <w:rStyle w:val="26"/>
          <w:sz w:val="28"/>
          <w:szCs w:val="28"/>
        </w:rPr>
        <w:t>рефлексии,</w:t>
      </w:r>
      <w:r w:rsidRPr="00186B57">
        <w:rPr>
          <w:sz w:val="28"/>
          <w:szCs w:val="28"/>
        </w:rPr>
        <w:t xml:space="preserve"> что будет способствовать:</w:t>
      </w:r>
    </w:p>
    <w:p w:rsidR="00133EAA" w:rsidRPr="00186B57" w:rsidRDefault="00133EAA" w:rsidP="00133EAA">
      <w:pPr>
        <w:pStyle w:val="a7"/>
        <w:shd w:val="clear" w:color="auto" w:fill="auto"/>
        <w:spacing w:after="0" w:line="360" w:lineRule="auto"/>
        <w:ind w:firstLine="454"/>
        <w:jc w:val="both"/>
        <w:rPr>
          <w:sz w:val="28"/>
          <w:szCs w:val="28"/>
        </w:rPr>
      </w:pPr>
      <w:r>
        <w:rPr>
          <w:sz w:val="28"/>
          <w:szCs w:val="28"/>
        </w:rPr>
        <w:t>• </w:t>
      </w:r>
      <w:r w:rsidRPr="00186B57">
        <w:rPr>
          <w:sz w:val="28"/>
          <w:szCs w:val="28"/>
        </w:rPr>
        <w:t>порождению нового типа познавательных интересов (интереса не только к фактам, но и к закономерностям);</w:t>
      </w:r>
    </w:p>
    <w:p w:rsidR="00133EAA" w:rsidRPr="00186B57" w:rsidRDefault="00133EAA" w:rsidP="00133EAA">
      <w:pPr>
        <w:pStyle w:val="a7"/>
        <w:shd w:val="clear" w:color="auto" w:fill="auto"/>
        <w:tabs>
          <w:tab w:val="left" w:pos="1079"/>
        </w:tabs>
        <w:spacing w:after="0" w:line="360" w:lineRule="auto"/>
        <w:ind w:firstLine="454"/>
        <w:jc w:val="both"/>
        <w:rPr>
          <w:sz w:val="28"/>
          <w:szCs w:val="28"/>
        </w:rPr>
      </w:pPr>
      <w:r>
        <w:rPr>
          <w:sz w:val="28"/>
          <w:szCs w:val="28"/>
        </w:rPr>
        <w:t>• </w:t>
      </w:r>
      <w:r w:rsidRPr="00186B57">
        <w:rPr>
          <w:sz w:val="28"/>
          <w:szCs w:val="28"/>
        </w:rPr>
        <w:t>расширению и переориентации рефлексивной оценки собственных возможностей — за пределы учебной деятельности в сферу самосознания;</w:t>
      </w:r>
    </w:p>
    <w:p w:rsidR="00133EAA" w:rsidRPr="00186B57" w:rsidRDefault="00133EAA" w:rsidP="00133EAA">
      <w:pPr>
        <w:pStyle w:val="a7"/>
        <w:shd w:val="clear" w:color="auto" w:fill="auto"/>
        <w:tabs>
          <w:tab w:val="left" w:pos="1084"/>
        </w:tabs>
        <w:spacing w:after="0" w:line="360" w:lineRule="auto"/>
        <w:ind w:firstLine="454"/>
        <w:jc w:val="both"/>
        <w:rPr>
          <w:sz w:val="28"/>
          <w:szCs w:val="28"/>
        </w:rPr>
      </w:pPr>
      <w:r>
        <w:rPr>
          <w:sz w:val="28"/>
          <w:szCs w:val="28"/>
        </w:rPr>
        <w:t>• </w:t>
      </w:r>
      <w:r w:rsidRPr="00186B57">
        <w:rPr>
          <w:sz w:val="28"/>
          <w:szCs w:val="28"/>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133EAA" w:rsidRPr="00186B57" w:rsidRDefault="00133EAA" w:rsidP="00133EAA">
      <w:pPr>
        <w:pStyle w:val="a7"/>
        <w:shd w:val="clear" w:color="auto" w:fill="auto"/>
        <w:spacing w:after="0" w:line="360" w:lineRule="auto"/>
        <w:ind w:firstLine="454"/>
        <w:jc w:val="both"/>
        <w:rPr>
          <w:sz w:val="28"/>
          <w:szCs w:val="28"/>
        </w:rPr>
      </w:pPr>
      <w:r w:rsidRPr="00186B57">
        <w:rPr>
          <w:sz w:val="28"/>
          <w:szCs w:val="28"/>
        </w:rPr>
        <w:t>В ходе изучения всех учебных предметов обучающиеся</w:t>
      </w:r>
      <w:r w:rsidRPr="00186B57">
        <w:rPr>
          <w:rStyle w:val="24"/>
          <w:sz w:val="28"/>
          <w:szCs w:val="28"/>
        </w:rPr>
        <w:t xml:space="preserve"> приобретут опыт проектной деятельности</w:t>
      </w:r>
      <w:r w:rsidRPr="00186B57">
        <w:rPr>
          <w:sz w:val="28"/>
          <w:szCs w:val="28"/>
        </w:rPr>
        <w:t xml:space="preserve"> как особой формы учебной работы, способствующей воспитанию самостоятельности, инициативности, ответст</w:t>
      </w:r>
      <w:r w:rsidR="00DB4629">
        <w:rPr>
          <w:sz w:val="28"/>
          <w:szCs w:val="28"/>
        </w:rPr>
        <w:t>-</w:t>
      </w:r>
      <w:r w:rsidRPr="00186B57">
        <w:rPr>
          <w:sz w:val="28"/>
          <w:szCs w:val="28"/>
        </w:rPr>
        <w:t>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133EAA" w:rsidRPr="00186B57" w:rsidRDefault="00133EAA" w:rsidP="00133EAA">
      <w:pPr>
        <w:pStyle w:val="a7"/>
        <w:shd w:val="clear" w:color="auto" w:fill="auto"/>
        <w:spacing w:after="0" w:line="360" w:lineRule="auto"/>
        <w:ind w:firstLine="454"/>
        <w:jc w:val="both"/>
        <w:rPr>
          <w:sz w:val="28"/>
          <w:szCs w:val="28"/>
        </w:rPr>
      </w:pPr>
      <w:r w:rsidRPr="00186B57">
        <w:rPr>
          <w:sz w:val="28"/>
          <w:szCs w:val="28"/>
        </w:rPr>
        <w:t>В ходе планирования и выполнения учебных исследований обучающиеся освоят умение</w:t>
      </w:r>
      <w:r w:rsidRPr="00186B57">
        <w:rPr>
          <w:rStyle w:val="510"/>
          <w:sz w:val="28"/>
          <w:szCs w:val="28"/>
        </w:rPr>
        <w:t xml:space="preserve"> оперировать гипотезами</w:t>
      </w:r>
      <w:r w:rsidRPr="00186B57">
        <w:rPr>
          <w:sz w:val="28"/>
          <w:szCs w:val="28"/>
        </w:rPr>
        <w:t xml:space="preserve"> как отличительным инструментом научного рассуждения, приобретут опыт решения интеллектуальных задач на </w:t>
      </w:r>
      <w:r w:rsidRPr="00186B57">
        <w:rPr>
          <w:sz w:val="28"/>
          <w:szCs w:val="28"/>
        </w:rPr>
        <w:lastRenderedPageBreak/>
        <w:t>основе мысленного построения различных предположений и их последующей проверки.</w:t>
      </w:r>
    </w:p>
    <w:p w:rsidR="00133EAA" w:rsidRPr="00186B57" w:rsidRDefault="00133EAA" w:rsidP="00133EAA">
      <w:pPr>
        <w:pStyle w:val="a7"/>
        <w:shd w:val="clear" w:color="auto" w:fill="auto"/>
        <w:spacing w:after="0" w:line="360" w:lineRule="auto"/>
        <w:ind w:firstLine="454"/>
        <w:jc w:val="both"/>
        <w:rPr>
          <w:sz w:val="28"/>
          <w:szCs w:val="28"/>
        </w:rPr>
      </w:pPr>
      <w:r w:rsidRPr="00186B57">
        <w:rPr>
          <w:sz w:val="28"/>
          <w:szCs w:val="28"/>
        </w:rPr>
        <w:t>В результате целенаправленной учебной деятельности, осуществляемой в формах</w:t>
      </w:r>
      <w:r w:rsidRPr="00186B57">
        <w:rPr>
          <w:rStyle w:val="510"/>
          <w:sz w:val="28"/>
          <w:szCs w:val="28"/>
        </w:rPr>
        <w:t xml:space="preserve"> учебного исследования,</w:t>
      </w:r>
      <w:r w:rsidRPr="00186B57">
        <w:rPr>
          <w:rStyle w:val="500"/>
          <w:sz w:val="28"/>
          <w:szCs w:val="28"/>
        </w:rPr>
        <w:t xml:space="preserve"> </w:t>
      </w:r>
      <w:r w:rsidRPr="00186B57">
        <w:rPr>
          <w:rStyle w:val="510"/>
          <w:sz w:val="28"/>
          <w:szCs w:val="28"/>
        </w:rPr>
        <w:t>учебного проекта,</w:t>
      </w:r>
      <w:r w:rsidRPr="00186B57">
        <w:rPr>
          <w:sz w:val="28"/>
          <w:szCs w:val="28"/>
        </w:rPr>
        <w:t xml:space="preserve"> в ходе</w:t>
      </w:r>
      <w:r w:rsidRPr="00186B57">
        <w:rPr>
          <w:rStyle w:val="510"/>
          <w:sz w:val="28"/>
          <w:szCs w:val="28"/>
        </w:rPr>
        <w:t xml:space="preserve"> освоения системы научных понятий</w:t>
      </w:r>
      <w:r w:rsidRPr="00186B57">
        <w:rPr>
          <w:sz w:val="28"/>
          <w:szCs w:val="28"/>
        </w:rPr>
        <w:t xml:space="preserve"> у выпускников будут заложены:</w:t>
      </w:r>
    </w:p>
    <w:p w:rsidR="00133EAA" w:rsidRPr="00186B57" w:rsidRDefault="00133EAA" w:rsidP="00133EAA">
      <w:pPr>
        <w:pStyle w:val="a7"/>
        <w:shd w:val="clear" w:color="auto" w:fill="auto"/>
        <w:tabs>
          <w:tab w:val="left" w:pos="1079"/>
        </w:tabs>
        <w:spacing w:after="0" w:line="360" w:lineRule="auto"/>
        <w:ind w:firstLine="454"/>
        <w:jc w:val="both"/>
        <w:rPr>
          <w:sz w:val="28"/>
          <w:szCs w:val="28"/>
        </w:rPr>
      </w:pPr>
      <w:r>
        <w:rPr>
          <w:sz w:val="28"/>
          <w:szCs w:val="28"/>
        </w:rPr>
        <w:t>•</w:t>
      </w:r>
      <w:r>
        <w:rPr>
          <w:sz w:val="28"/>
          <w:szCs w:val="28"/>
          <w:lang w:val="en-US"/>
        </w:rPr>
        <w:t> </w:t>
      </w:r>
      <w:r w:rsidRPr="00186B57">
        <w:rPr>
          <w:sz w:val="28"/>
          <w:szCs w:val="28"/>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133EAA" w:rsidRPr="00186B57" w:rsidRDefault="00133EAA" w:rsidP="00133EAA">
      <w:pPr>
        <w:pStyle w:val="a7"/>
        <w:shd w:val="clear" w:color="auto" w:fill="auto"/>
        <w:tabs>
          <w:tab w:val="left" w:pos="1084"/>
        </w:tabs>
        <w:spacing w:after="0" w:line="360" w:lineRule="auto"/>
        <w:ind w:firstLine="454"/>
        <w:jc w:val="both"/>
        <w:rPr>
          <w:sz w:val="28"/>
          <w:szCs w:val="28"/>
        </w:rPr>
      </w:pPr>
      <w:r>
        <w:rPr>
          <w:sz w:val="28"/>
          <w:szCs w:val="28"/>
        </w:rPr>
        <w:t>•</w:t>
      </w:r>
      <w:r>
        <w:rPr>
          <w:sz w:val="28"/>
          <w:szCs w:val="28"/>
          <w:lang w:val="en-US"/>
        </w:rPr>
        <w:t> </w:t>
      </w:r>
      <w:r w:rsidRPr="00186B57">
        <w:rPr>
          <w:sz w:val="28"/>
          <w:szCs w:val="28"/>
        </w:rPr>
        <w:t>основы критического отношения к знанию, жизненному опыту;</w:t>
      </w:r>
    </w:p>
    <w:p w:rsidR="00133EAA" w:rsidRPr="00186B57" w:rsidRDefault="00133EAA" w:rsidP="00133EAA">
      <w:pPr>
        <w:pStyle w:val="a7"/>
        <w:shd w:val="clear" w:color="auto" w:fill="auto"/>
        <w:tabs>
          <w:tab w:val="left" w:pos="1076"/>
        </w:tabs>
        <w:spacing w:after="0" w:line="360" w:lineRule="auto"/>
        <w:ind w:firstLine="454"/>
        <w:jc w:val="both"/>
        <w:rPr>
          <w:sz w:val="28"/>
          <w:szCs w:val="28"/>
        </w:rPr>
      </w:pPr>
      <w:r>
        <w:rPr>
          <w:sz w:val="28"/>
          <w:szCs w:val="28"/>
        </w:rPr>
        <w:t>•</w:t>
      </w:r>
      <w:r>
        <w:rPr>
          <w:sz w:val="28"/>
          <w:szCs w:val="28"/>
          <w:lang w:val="en-US"/>
        </w:rPr>
        <w:t> </w:t>
      </w:r>
      <w:r w:rsidRPr="00186B57">
        <w:rPr>
          <w:sz w:val="28"/>
          <w:szCs w:val="28"/>
        </w:rPr>
        <w:t>основы ценностных суждений и оценок;</w:t>
      </w:r>
    </w:p>
    <w:p w:rsidR="00133EAA" w:rsidRPr="00186B57" w:rsidRDefault="00133EAA" w:rsidP="00133EAA">
      <w:pPr>
        <w:pStyle w:val="a7"/>
        <w:shd w:val="clear" w:color="auto" w:fill="auto"/>
        <w:tabs>
          <w:tab w:val="left" w:pos="1079"/>
        </w:tabs>
        <w:spacing w:after="0" w:line="360" w:lineRule="auto"/>
        <w:ind w:firstLine="454"/>
        <w:jc w:val="both"/>
        <w:rPr>
          <w:sz w:val="28"/>
          <w:szCs w:val="28"/>
        </w:rPr>
      </w:pPr>
      <w:r>
        <w:rPr>
          <w:sz w:val="28"/>
          <w:szCs w:val="28"/>
        </w:rPr>
        <w:t>•</w:t>
      </w:r>
      <w:r>
        <w:rPr>
          <w:sz w:val="28"/>
          <w:szCs w:val="28"/>
          <w:lang w:val="en-US"/>
        </w:rPr>
        <w:t> </w:t>
      </w:r>
      <w:r w:rsidRPr="00186B57">
        <w:rPr>
          <w:sz w:val="28"/>
          <w:szCs w:val="28"/>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133EAA" w:rsidRPr="00186B57" w:rsidRDefault="00133EAA" w:rsidP="00133EAA">
      <w:pPr>
        <w:pStyle w:val="a7"/>
        <w:shd w:val="clear" w:color="auto" w:fill="auto"/>
        <w:tabs>
          <w:tab w:val="left" w:pos="1084"/>
        </w:tabs>
        <w:spacing w:after="0" w:line="360" w:lineRule="auto"/>
        <w:ind w:firstLine="454"/>
        <w:jc w:val="both"/>
        <w:rPr>
          <w:sz w:val="28"/>
          <w:szCs w:val="28"/>
        </w:rPr>
      </w:pPr>
      <w:r>
        <w:rPr>
          <w:sz w:val="28"/>
          <w:szCs w:val="28"/>
        </w:rPr>
        <w:t>•</w:t>
      </w:r>
      <w:r>
        <w:rPr>
          <w:sz w:val="28"/>
          <w:szCs w:val="28"/>
          <w:lang w:val="en-US"/>
        </w:rPr>
        <w:t> </w:t>
      </w:r>
      <w:r w:rsidRPr="00186B57">
        <w:rPr>
          <w:sz w:val="28"/>
          <w:szCs w:val="28"/>
        </w:rPr>
        <w:t>основы понимания принципиальной ограниченности знания, существо</w:t>
      </w:r>
      <w:r w:rsidR="004212E9">
        <w:rPr>
          <w:sz w:val="28"/>
          <w:szCs w:val="28"/>
        </w:rPr>
        <w:t>-</w:t>
      </w:r>
      <w:r w:rsidRPr="00186B57">
        <w:rPr>
          <w:sz w:val="28"/>
          <w:szCs w:val="28"/>
        </w:rPr>
        <w:t>вания различных точек зрения, взглядов, характерных для разных социокультурных сред и эпох.</w:t>
      </w:r>
    </w:p>
    <w:p w:rsidR="00133EAA" w:rsidRPr="00186B57" w:rsidRDefault="00133EAA" w:rsidP="00133EAA">
      <w:pPr>
        <w:pStyle w:val="a7"/>
        <w:shd w:val="clear" w:color="auto" w:fill="auto"/>
        <w:spacing w:after="0" w:line="360" w:lineRule="auto"/>
        <w:ind w:firstLine="454"/>
        <w:jc w:val="both"/>
        <w:rPr>
          <w:sz w:val="28"/>
          <w:szCs w:val="28"/>
        </w:rPr>
      </w:pPr>
      <w:r w:rsidRPr="00186B57">
        <w:rPr>
          <w:sz w:val="28"/>
          <w:szCs w:val="28"/>
        </w:rPr>
        <w:t>В основной школе на всех предметах будет продолжена работа по формированию и развитию</w:t>
      </w:r>
      <w:r w:rsidRPr="00186B57">
        <w:rPr>
          <w:rStyle w:val="24"/>
          <w:sz w:val="28"/>
          <w:szCs w:val="28"/>
        </w:rPr>
        <w:t xml:space="preserve"> основ читательской</w:t>
      </w:r>
      <w:r w:rsidRPr="00186B57">
        <w:rPr>
          <w:rStyle w:val="23"/>
          <w:noProof w:val="0"/>
          <w:sz w:val="28"/>
          <w:szCs w:val="28"/>
        </w:rPr>
        <w:t xml:space="preserve"> </w:t>
      </w:r>
      <w:r w:rsidRPr="00186B57">
        <w:rPr>
          <w:rStyle w:val="24"/>
          <w:sz w:val="28"/>
          <w:szCs w:val="28"/>
        </w:rPr>
        <w:t>компетенции.</w:t>
      </w:r>
      <w:r w:rsidRPr="00186B57">
        <w:rPr>
          <w:sz w:val="28"/>
          <w:szCs w:val="28"/>
        </w:rPr>
        <w:t xml:space="preserve"> Обуча</w:t>
      </w:r>
      <w:r w:rsidR="004212E9">
        <w:rPr>
          <w:sz w:val="28"/>
          <w:szCs w:val="28"/>
        </w:rPr>
        <w:t>-</w:t>
      </w:r>
      <w:r w:rsidRPr="00186B57">
        <w:rPr>
          <w:sz w:val="28"/>
          <w:szCs w:val="28"/>
        </w:rPr>
        <w:t>ющиеся овладеют чтением как средством осуществления своих дальнейших планов: продолжения образования и самообразования, осознанного планиро</w:t>
      </w:r>
      <w:r w:rsidR="004212E9">
        <w:rPr>
          <w:sz w:val="28"/>
          <w:szCs w:val="28"/>
        </w:rPr>
        <w:t>-</w:t>
      </w:r>
      <w:r w:rsidRPr="00186B57">
        <w:rPr>
          <w:sz w:val="28"/>
          <w:szCs w:val="28"/>
        </w:rPr>
        <w:t>вания своего актуального и перспективного круга чтения, в том числе досугового, подготовки к трудовой и социальной деятельности.</w:t>
      </w:r>
    </w:p>
    <w:p w:rsidR="00133EAA" w:rsidRPr="00186B57" w:rsidRDefault="00133EAA" w:rsidP="00133EAA">
      <w:pPr>
        <w:pStyle w:val="a7"/>
        <w:shd w:val="clear" w:color="auto" w:fill="auto"/>
        <w:spacing w:after="0" w:line="360" w:lineRule="auto"/>
        <w:ind w:firstLine="454"/>
        <w:jc w:val="both"/>
        <w:rPr>
          <w:sz w:val="28"/>
          <w:szCs w:val="28"/>
        </w:rPr>
      </w:pPr>
      <w:r w:rsidRPr="00186B57">
        <w:rPr>
          <w:sz w:val="28"/>
          <w:szCs w:val="28"/>
        </w:rPr>
        <w:t>У выпускников будет сформирована</w:t>
      </w:r>
      <w:r w:rsidRPr="00186B57">
        <w:rPr>
          <w:rStyle w:val="48"/>
          <w:sz w:val="28"/>
          <w:szCs w:val="28"/>
        </w:rPr>
        <w:t xml:space="preserve"> потребность в систематическом чтении</w:t>
      </w:r>
      <w:r w:rsidRPr="00186B57">
        <w:rPr>
          <w:sz w:val="28"/>
          <w:szCs w:val="28"/>
        </w:rPr>
        <w:t xml:space="preserve"> как средстве познания мира и себя в этом мире, гармонизации отношений человека и общества.</w:t>
      </w:r>
    </w:p>
    <w:p w:rsidR="00133EAA" w:rsidRPr="00186B57" w:rsidRDefault="00133EAA" w:rsidP="00133EAA">
      <w:pPr>
        <w:pStyle w:val="a7"/>
        <w:shd w:val="clear" w:color="auto" w:fill="auto"/>
        <w:spacing w:after="0" w:line="360" w:lineRule="auto"/>
        <w:ind w:firstLine="454"/>
        <w:jc w:val="both"/>
        <w:rPr>
          <w:sz w:val="28"/>
          <w:szCs w:val="28"/>
        </w:rPr>
      </w:pPr>
      <w:r w:rsidRPr="00186B57">
        <w:rPr>
          <w:sz w:val="28"/>
          <w:szCs w:val="28"/>
        </w:rPr>
        <w:t>Учащиеся усовершенствуют</w:t>
      </w:r>
      <w:r w:rsidRPr="00186B57">
        <w:rPr>
          <w:rStyle w:val="48"/>
          <w:sz w:val="28"/>
          <w:szCs w:val="28"/>
        </w:rPr>
        <w:t xml:space="preserve"> технику чтения</w:t>
      </w:r>
      <w:r w:rsidRPr="00186B57">
        <w:rPr>
          <w:sz w:val="28"/>
          <w:szCs w:val="28"/>
        </w:rPr>
        <w:t xml:space="preserve"> и приобретут устойчивый</w:t>
      </w:r>
      <w:r w:rsidRPr="00186B57">
        <w:rPr>
          <w:rStyle w:val="48"/>
          <w:sz w:val="28"/>
          <w:szCs w:val="28"/>
        </w:rPr>
        <w:t xml:space="preserve"> навык осмысленного чтения,</w:t>
      </w:r>
      <w:r w:rsidRPr="00186B57">
        <w:rPr>
          <w:sz w:val="28"/>
          <w:szCs w:val="28"/>
        </w:rPr>
        <w:t xml:space="preserve"> получат возможность приобрести</w:t>
      </w:r>
      <w:r w:rsidRPr="00186B57">
        <w:rPr>
          <w:rStyle w:val="48"/>
          <w:sz w:val="28"/>
          <w:szCs w:val="28"/>
        </w:rPr>
        <w:t xml:space="preserve"> навык рефлексивного чтения.</w:t>
      </w:r>
      <w:r w:rsidRPr="00186B57">
        <w:rPr>
          <w:sz w:val="28"/>
          <w:szCs w:val="28"/>
        </w:rPr>
        <w:t xml:space="preserve"> Учащиеся овладеют различными</w:t>
      </w:r>
      <w:r w:rsidRPr="00186B57">
        <w:rPr>
          <w:rStyle w:val="48"/>
          <w:sz w:val="28"/>
          <w:szCs w:val="28"/>
        </w:rPr>
        <w:t xml:space="preserve"> видами</w:t>
      </w:r>
      <w:r w:rsidRPr="00186B57">
        <w:rPr>
          <w:sz w:val="28"/>
          <w:szCs w:val="28"/>
        </w:rPr>
        <w:t xml:space="preserve"> и</w:t>
      </w:r>
      <w:r w:rsidRPr="00186B57">
        <w:rPr>
          <w:rStyle w:val="48"/>
          <w:sz w:val="28"/>
          <w:szCs w:val="28"/>
        </w:rPr>
        <w:t xml:space="preserve"> типами чтения:</w:t>
      </w:r>
      <w:r w:rsidRPr="00186B57">
        <w:rPr>
          <w:sz w:val="28"/>
          <w:szCs w:val="28"/>
        </w:rPr>
        <w:t xml:space="preserve"> ознакомительным, изучающим, просмотровым, поисковым и выборочным; выразительным чтением; коммуникативным чтением вслух и </w:t>
      </w:r>
      <w:r w:rsidRPr="00186B57">
        <w:rPr>
          <w:sz w:val="28"/>
          <w:szCs w:val="28"/>
        </w:rPr>
        <w:lastRenderedPageBreak/>
        <w:t>про себя; учебным и самостоятельным чтением. Они овладеют основными</w:t>
      </w:r>
      <w:r w:rsidRPr="00186B57">
        <w:rPr>
          <w:rStyle w:val="48"/>
          <w:sz w:val="28"/>
          <w:szCs w:val="28"/>
        </w:rPr>
        <w:t xml:space="preserve"> стратегиями чтения</w:t>
      </w:r>
      <w:r w:rsidRPr="00186B57">
        <w:rPr>
          <w:sz w:val="28"/>
          <w:szCs w:val="28"/>
        </w:rPr>
        <w:t xml:space="preserve"> художественных и других видов текстов и будут способны выбрать стратегию чтения, отвечающую конкретной учебной задаче.</w:t>
      </w:r>
    </w:p>
    <w:p w:rsidR="00133EAA" w:rsidRPr="00186B57" w:rsidRDefault="00133EAA" w:rsidP="00133EAA">
      <w:pPr>
        <w:pStyle w:val="a7"/>
        <w:shd w:val="clear" w:color="auto" w:fill="auto"/>
        <w:spacing w:after="0" w:line="360" w:lineRule="auto"/>
        <w:ind w:firstLine="454"/>
        <w:jc w:val="both"/>
        <w:rPr>
          <w:sz w:val="28"/>
          <w:szCs w:val="28"/>
        </w:rPr>
      </w:pPr>
      <w:r w:rsidRPr="00186B57">
        <w:rPr>
          <w:sz w:val="28"/>
          <w:szCs w:val="28"/>
        </w:rPr>
        <w:t>В сфере развития</w:t>
      </w:r>
      <w:r w:rsidRPr="00186B57">
        <w:rPr>
          <w:rStyle w:val="222"/>
          <w:sz w:val="28"/>
          <w:szCs w:val="28"/>
        </w:rPr>
        <w:t xml:space="preserve"> личностных универсальных учебных</w:t>
      </w:r>
      <w:r w:rsidRPr="00186B57">
        <w:rPr>
          <w:rStyle w:val="21"/>
          <w:noProof w:val="0"/>
          <w:sz w:val="28"/>
          <w:szCs w:val="28"/>
        </w:rPr>
        <w:t xml:space="preserve"> </w:t>
      </w:r>
      <w:r w:rsidRPr="00186B57">
        <w:rPr>
          <w:rStyle w:val="222"/>
          <w:sz w:val="28"/>
          <w:szCs w:val="28"/>
        </w:rPr>
        <w:t>действий</w:t>
      </w:r>
      <w:r w:rsidRPr="00186B57">
        <w:rPr>
          <w:sz w:val="28"/>
          <w:szCs w:val="28"/>
        </w:rPr>
        <w:t xml:space="preserve"> приоритетное внимание уделяется формированию:</w:t>
      </w:r>
    </w:p>
    <w:p w:rsidR="00133EAA" w:rsidRPr="00186B57" w:rsidRDefault="00133EAA" w:rsidP="00133EAA">
      <w:pPr>
        <w:pStyle w:val="a7"/>
        <w:shd w:val="clear" w:color="auto" w:fill="auto"/>
        <w:tabs>
          <w:tab w:val="left" w:pos="659"/>
        </w:tabs>
        <w:spacing w:after="0" w:line="360" w:lineRule="auto"/>
        <w:ind w:firstLine="454"/>
        <w:jc w:val="both"/>
        <w:rPr>
          <w:sz w:val="28"/>
          <w:szCs w:val="28"/>
        </w:rPr>
      </w:pPr>
      <w:r>
        <w:rPr>
          <w:sz w:val="28"/>
          <w:szCs w:val="28"/>
        </w:rPr>
        <w:t>• </w:t>
      </w:r>
      <w:r w:rsidRPr="00186B57">
        <w:rPr>
          <w:rStyle w:val="48"/>
          <w:sz w:val="28"/>
          <w:szCs w:val="28"/>
        </w:rPr>
        <w:t>основ гражданской идентичности личности</w:t>
      </w:r>
      <w:r w:rsidRPr="00186B57">
        <w:rPr>
          <w:sz w:val="28"/>
          <w:szCs w:val="28"/>
        </w:rPr>
        <w:t xml:space="preserve"> (включая когнитивный, эмоционально-ценностный и поведенческий компоненты);</w:t>
      </w:r>
    </w:p>
    <w:p w:rsidR="00133EAA" w:rsidRPr="00186B57" w:rsidRDefault="00133EAA" w:rsidP="00133EAA">
      <w:pPr>
        <w:pStyle w:val="a7"/>
        <w:shd w:val="clear" w:color="auto" w:fill="auto"/>
        <w:tabs>
          <w:tab w:val="left" w:pos="659"/>
        </w:tabs>
        <w:spacing w:after="0" w:line="360" w:lineRule="auto"/>
        <w:ind w:firstLine="454"/>
        <w:jc w:val="both"/>
        <w:rPr>
          <w:sz w:val="28"/>
          <w:szCs w:val="28"/>
        </w:rPr>
      </w:pPr>
      <w:r>
        <w:rPr>
          <w:sz w:val="28"/>
          <w:szCs w:val="28"/>
        </w:rPr>
        <w:t>• </w:t>
      </w:r>
      <w:r w:rsidRPr="00186B57">
        <w:rPr>
          <w:rStyle w:val="48"/>
          <w:sz w:val="28"/>
          <w:szCs w:val="28"/>
        </w:rPr>
        <w:t>основ социальных компетенций</w:t>
      </w:r>
      <w:r w:rsidRPr="00186B57">
        <w:rPr>
          <w:sz w:val="28"/>
          <w:szCs w:val="28"/>
        </w:rPr>
        <w:t xml:space="preserve"> (включая ценностно- смысловые установки и моральные нормы, опыт социальных и межличностных отношений, правосознание);</w:t>
      </w:r>
    </w:p>
    <w:p w:rsidR="00133EAA" w:rsidRDefault="00133EAA" w:rsidP="00133EAA">
      <w:pPr>
        <w:pStyle w:val="a7"/>
        <w:shd w:val="clear" w:color="auto" w:fill="auto"/>
        <w:tabs>
          <w:tab w:val="left" w:pos="659"/>
        </w:tabs>
        <w:spacing w:after="0" w:line="360" w:lineRule="auto"/>
        <w:ind w:firstLine="454"/>
        <w:jc w:val="both"/>
        <w:rPr>
          <w:rStyle w:val="48"/>
          <w:sz w:val="28"/>
          <w:szCs w:val="28"/>
        </w:rPr>
      </w:pPr>
      <w:r>
        <w:rPr>
          <w:sz w:val="28"/>
          <w:szCs w:val="28"/>
        </w:rPr>
        <w:t>• </w:t>
      </w:r>
      <w:r w:rsidRPr="00186B57">
        <w:rPr>
          <w:sz w:val="28"/>
          <w:szCs w:val="28"/>
        </w:rPr>
        <w:t xml:space="preserve">готовности и способности к переходу к самообразованию на основе учебно-познавательной мотивации, в том числе </w:t>
      </w:r>
      <w:r w:rsidRPr="00186B57">
        <w:rPr>
          <w:rStyle w:val="48"/>
          <w:sz w:val="28"/>
          <w:szCs w:val="28"/>
        </w:rPr>
        <w:t>готовности к выбору направления профильного образования.</w:t>
      </w:r>
    </w:p>
    <w:p w:rsidR="00133EAA" w:rsidRPr="003F0431" w:rsidRDefault="00133EAA" w:rsidP="00133EAA">
      <w:pPr>
        <w:pStyle w:val="a7"/>
        <w:shd w:val="clear" w:color="auto" w:fill="auto"/>
        <w:tabs>
          <w:tab w:val="left" w:pos="659"/>
        </w:tabs>
        <w:spacing w:after="0" w:line="360" w:lineRule="auto"/>
        <w:ind w:firstLine="454"/>
        <w:jc w:val="both"/>
        <w:rPr>
          <w:sz w:val="28"/>
          <w:szCs w:val="28"/>
        </w:rPr>
      </w:pPr>
      <w:r w:rsidRPr="00186B57">
        <w:rPr>
          <w:rStyle w:val="323"/>
          <w:b w:val="0"/>
          <w:bCs w:val="0"/>
          <w:i w:val="0"/>
          <w:iCs w:val="0"/>
          <w:sz w:val="28"/>
          <w:szCs w:val="28"/>
        </w:rPr>
        <w:t>В частности, формированию</w:t>
      </w:r>
      <w:r w:rsidRPr="00186B57">
        <w:rPr>
          <w:sz w:val="28"/>
          <w:szCs w:val="28"/>
        </w:rPr>
        <w:t xml:space="preserve"> </w:t>
      </w:r>
      <w:r w:rsidRPr="003F0431">
        <w:rPr>
          <w:b/>
          <w:i/>
          <w:sz w:val="28"/>
          <w:szCs w:val="28"/>
        </w:rPr>
        <w:t>готовности и способности</w:t>
      </w:r>
      <w:r w:rsidRPr="003F0431">
        <w:rPr>
          <w:rStyle w:val="320"/>
          <w:b w:val="0"/>
          <w:bCs w:val="0"/>
          <w:i w:val="0"/>
          <w:iCs w:val="0"/>
          <w:noProof w:val="0"/>
          <w:sz w:val="28"/>
          <w:szCs w:val="28"/>
        </w:rPr>
        <w:t xml:space="preserve"> </w:t>
      </w:r>
      <w:r w:rsidRPr="003F0431">
        <w:rPr>
          <w:b/>
          <w:i/>
          <w:sz w:val="28"/>
          <w:szCs w:val="28"/>
        </w:rPr>
        <w:t>к выбору направления профильного образования</w:t>
      </w:r>
      <w:r w:rsidRPr="00186B57">
        <w:rPr>
          <w:rStyle w:val="323"/>
          <w:b w:val="0"/>
          <w:bCs w:val="0"/>
          <w:i w:val="0"/>
          <w:iCs w:val="0"/>
          <w:sz w:val="28"/>
          <w:szCs w:val="28"/>
        </w:rPr>
        <w:t xml:space="preserve"> способствуют:</w:t>
      </w:r>
    </w:p>
    <w:p w:rsidR="00133EAA" w:rsidRPr="00186B57" w:rsidRDefault="00133EAA" w:rsidP="00133EAA">
      <w:pPr>
        <w:pStyle w:val="a7"/>
        <w:shd w:val="clear" w:color="auto" w:fill="auto"/>
        <w:tabs>
          <w:tab w:val="left" w:pos="654"/>
        </w:tabs>
        <w:spacing w:after="0" w:line="360" w:lineRule="auto"/>
        <w:ind w:firstLine="454"/>
        <w:jc w:val="both"/>
        <w:rPr>
          <w:sz w:val="28"/>
          <w:szCs w:val="28"/>
        </w:rPr>
      </w:pPr>
      <w:r>
        <w:rPr>
          <w:sz w:val="28"/>
          <w:szCs w:val="28"/>
        </w:rPr>
        <w:t>• </w:t>
      </w:r>
      <w:r w:rsidRPr="00186B57">
        <w:rPr>
          <w:sz w:val="28"/>
          <w:szCs w:val="28"/>
        </w:rPr>
        <w:t>целенаправленное формирование</w:t>
      </w:r>
      <w:r w:rsidRPr="00186B57">
        <w:rPr>
          <w:rStyle w:val="48"/>
          <w:sz w:val="28"/>
          <w:szCs w:val="28"/>
        </w:rPr>
        <w:t xml:space="preserve"> интереса</w:t>
      </w:r>
      <w:r w:rsidRPr="00186B57">
        <w:rPr>
          <w:sz w:val="28"/>
          <w:szCs w:val="28"/>
        </w:rPr>
        <w:t xml:space="preserve"> к изучаемым областям знания и видам деятельности, педагогическая</w:t>
      </w:r>
      <w:r w:rsidRPr="00186B57">
        <w:rPr>
          <w:rStyle w:val="48"/>
          <w:sz w:val="28"/>
          <w:szCs w:val="28"/>
        </w:rPr>
        <w:t xml:space="preserve"> поддержка любознательности и избирательности интересов;</w:t>
      </w:r>
    </w:p>
    <w:p w:rsidR="00133EAA" w:rsidRPr="00186B57" w:rsidRDefault="00133EAA" w:rsidP="00133EAA">
      <w:pPr>
        <w:pStyle w:val="a7"/>
        <w:shd w:val="clear" w:color="auto" w:fill="auto"/>
        <w:tabs>
          <w:tab w:val="left" w:pos="654"/>
        </w:tabs>
        <w:spacing w:after="0" w:line="360" w:lineRule="auto"/>
        <w:ind w:firstLine="454"/>
        <w:jc w:val="both"/>
        <w:rPr>
          <w:sz w:val="28"/>
          <w:szCs w:val="28"/>
        </w:rPr>
      </w:pPr>
      <w:r>
        <w:rPr>
          <w:sz w:val="28"/>
          <w:szCs w:val="28"/>
        </w:rPr>
        <w:t>• </w:t>
      </w:r>
      <w:r w:rsidRPr="00186B57">
        <w:rPr>
          <w:sz w:val="28"/>
          <w:szCs w:val="28"/>
        </w:rPr>
        <w:t>реализация</w:t>
      </w:r>
      <w:r w:rsidRPr="00186B57">
        <w:rPr>
          <w:rStyle w:val="48"/>
          <w:sz w:val="28"/>
          <w:szCs w:val="28"/>
        </w:rPr>
        <w:t xml:space="preserve"> уровневого подхода как в преподавании</w:t>
      </w:r>
      <w:r w:rsidRPr="00186B57">
        <w:rPr>
          <w:rStyle w:val="470"/>
          <w:sz w:val="28"/>
          <w:szCs w:val="28"/>
        </w:rPr>
        <w:t xml:space="preserve"> </w:t>
      </w:r>
      <w:r w:rsidRPr="00186B57">
        <w:rPr>
          <w:sz w:val="28"/>
          <w:szCs w:val="28"/>
        </w:rPr>
        <w:t>(на основе дифференциации требований к освоению учебных программ и достижению планируемых результатов),</w:t>
      </w:r>
      <w:r w:rsidRPr="00186B57">
        <w:rPr>
          <w:rStyle w:val="48"/>
          <w:sz w:val="28"/>
          <w:szCs w:val="28"/>
        </w:rPr>
        <w:t xml:space="preserve"> так и</w:t>
      </w:r>
      <w:r w:rsidRPr="00186B57">
        <w:rPr>
          <w:rStyle w:val="470"/>
          <w:sz w:val="28"/>
          <w:szCs w:val="28"/>
        </w:rPr>
        <w:t xml:space="preserve"> </w:t>
      </w:r>
      <w:r w:rsidRPr="00186B57">
        <w:rPr>
          <w:rStyle w:val="48"/>
          <w:sz w:val="28"/>
          <w:szCs w:val="28"/>
        </w:rPr>
        <w:t>в оценочных процедурах</w:t>
      </w:r>
      <w:r w:rsidRPr="00186B57">
        <w:rPr>
          <w:sz w:val="28"/>
          <w:szCs w:val="28"/>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133EAA" w:rsidRPr="00186B57" w:rsidRDefault="00133EAA" w:rsidP="00133EAA">
      <w:pPr>
        <w:pStyle w:val="a7"/>
        <w:shd w:val="clear" w:color="auto" w:fill="auto"/>
        <w:tabs>
          <w:tab w:val="left" w:pos="683"/>
        </w:tabs>
        <w:spacing w:after="0" w:line="360" w:lineRule="auto"/>
        <w:ind w:firstLine="454"/>
        <w:jc w:val="both"/>
        <w:rPr>
          <w:sz w:val="28"/>
          <w:szCs w:val="28"/>
        </w:rPr>
      </w:pPr>
      <w:r>
        <w:rPr>
          <w:sz w:val="28"/>
          <w:szCs w:val="28"/>
        </w:rPr>
        <w:t>• </w:t>
      </w:r>
      <w:r w:rsidRPr="00186B57">
        <w:rPr>
          <w:sz w:val="28"/>
          <w:szCs w:val="28"/>
        </w:rPr>
        <w:t>формирование</w:t>
      </w:r>
      <w:r w:rsidRPr="00186B57">
        <w:rPr>
          <w:rStyle w:val="48"/>
          <w:sz w:val="28"/>
          <w:szCs w:val="28"/>
        </w:rPr>
        <w:t xml:space="preserve"> навыков взаимо- и самооценки, навыков</w:t>
      </w:r>
      <w:r w:rsidRPr="00186B57">
        <w:rPr>
          <w:rStyle w:val="470"/>
          <w:sz w:val="28"/>
          <w:szCs w:val="28"/>
        </w:rPr>
        <w:t xml:space="preserve"> </w:t>
      </w:r>
      <w:r w:rsidRPr="00186B57">
        <w:rPr>
          <w:rStyle w:val="48"/>
          <w:sz w:val="28"/>
          <w:szCs w:val="28"/>
        </w:rPr>
        <w:t>рефлексии</w:t>
      </w:r>
      <w:r w:rsidRPr="00186B57">
        <w:rPr>
          <w:sz w:val="28"/>
          <w:szCs w:val="28"/>
        </w:rPr>
        <w:t xml:space="preserve"> на основе использования критериальной системы оценки;</w:t>
      </w:r>
    </w:p>
    <w:p w:rsidR="00133EAA" w:rsidRPr="00695BBE" w:rsidRDefault="00133EAA" w:rsidP="00133EAA">
      <w:pPr>
        <w:pStyle w:val="a7"/>
        <w:shd w:val="clear" w:color="auto" w:fill="auto"/>
        <w:tabs>
          <w:tab w:val="left" w:pos="659"/>
        </w:tabs>
        <w:spacing w:after="0" w:line="360" w:lineRule="auto"/>
        <w:ind w:firstLine="454"/>
        <w:jc w:val="both"/>
        <w:rPr>
          <w:sz w:val="28"/>
          <w:szCs w:val="28"/>
        </w:rPr>
      </w:pPr>
      <w:r>
        <w:rPr>
          <w:sz w:val="28"/>
          <w:szCs w:val="28"/>
        </w:rPr>
        <w:t>• </w:t>
      </w:r>
      <w:r w:rsidRPr="00695BBE">
        <w:rPr>
          <w:sz w:val="28"/>
          <w:szCs w:val="28"/>
        </w:rPr>
        <w:t>организация</w:t>
      </w:r>
      <w:r w:rsidRPr="00695BBE">
        <w:rPr>
          <w:rStyle w:val="48"/>
          <w:sz w:val="28"/>
          <w:szCs w:val="28"/>
        </w:rPr>
        <w:t xml:space="preserve"> системы проб подростками своих возможностей</w:t>
      </w:r>
      <w:r w:rsidRPr="00695BBE">
        <w:rPr>
          <w:sz w:val="28"/>
          <w:szCs w:val="28"/>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w:t>
      </w:r>
      <w:r w:rsidRPr="00695BBE">
        <w:rPr>
          <w:sz w:val="28"/>
          <w:szCs w:val="28"/>
        </w:rPr>
        <w:lastRenderedPageBreak/>
        <w:t>вводимых образовательным учреждением</w:t>
      </w:r>
      <w:r w:rsidRPr="00695BBE">
        <w:rPr>
          <w:rStyle w:val="aa"/>
          <w:sz w:val="28"/>
          <w:szCs w:val="28"/>
        </w:rPr>
        <w:footnoteReference w:id="9"/>
      </w:r>
      <w:r w:rsidRPr="00695BBE">
        <w:rPr>
          <w:sz w:val="28"/>
          <w:szCs w:val="28"/>
        </w:rPr>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w:t>
      </w:r>
      <w:r w:rsidR="00E970C6">
        <w:rPr>
          <w:sz w:val="28"/>
          <w:szCs w:val="28"/>
        </w:rPr>
        <w:t>-</w:t>
      </w:r>
      <w:r w:rsidRPr="00695BBE">
        <w:rPr>
          <w:sz w:val="28"/>
          <w:szCs w:val="28"/>
        </w:rPr>
        <w:t>тельного учреждения;</w:t>
      </w:r>
    </w:p>
    <w:p w:rsidR="00133EAA" w:rsidRPr="00186B57" w:rsidRDefault="00133EAA" w:rsidP="00133EAA">
      <w:pPr>
        <w:pStyle w:val="a7"/>
        <w:shd w:val="clear" w:color="auto" w:fill="auto"/>
        <w:tabs>
          <w:tab w:val="left" w:pos="1084"/>
        </w:tabs>
        <w:spacing w:after="0" w:line="360" w:lineRule="auto"/>
        <w:ind w:firstLine="454"/>
        <w:jc w:val="both"/>
        <w:rPr>
          <w:sz w:val="28"/>
          <w:szCs w:val="28"/>
        </w:rPr>
      </w:pPr>
      <w:r>
        <w:rPr>
          <w:sz w:val="28"/>
          <w:szCs w:val="28"/>
        </w:rPr>
        <w:t>• </w:t>
      </w:r>
      <w:r w:rsidRPr="00186B57">
        <w:rPr>
          <w:sz w:val="28"/>
          <w:szCs w:val="28"/>
        </w:rPr>
        <w:t xml:space="preserve">целенаправленное формирование в курсе технологии </w:t>
      </w:r>
      <w:r w:rsidRPr="00186B57">
        <w:rPr>
          <w:rStyle w:val="450"/>
          <w:sz w:val="28"/>
          <w:szCs w:val="28"/>
        </w:rPr>
        <w:t>представлений о рынке труда</w:t>
      </w:r>
      <w:r w:rsidRPr="00186B57">
        <w:rPr>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133EAA" w:rsidRPr="00186B57" w:rsidRDefault="00133EAA" w:rsidP="00133EAA">
      <w:pPr>
        <w:pStyle w:val="a7"/>
        <w:shd w:val="clear" w:color="auto" w:fill="auto"/>
        <w:tabs>
          <w:tab w:val="left" w:pos="1089"/>
        </w:tabs>
        <w:spacing w:after="0" w:line="360" w:lineRule="auto"/>
        <w:ind w:firstLine="454"/>
        <w:jc w:val="both"/>
        <w:rPr>
          <w:sz w:val="28"/>
          <w:szCs w:val="28"/>
        </w:rPr>
      </w:pPr>
      <w:r>
        <w:rPr>
          <w:sz w:val="28"/>
          <w:szCs w:val="28"/>
        </w:rPr>
        <w:t>• </w:t>
      </w:r>
      <w:r w:rsidRPr="00186B57">
        <w:rPr>
          <w:sz w:val="28"/>
          <w:szCs w:val="28"/>
        </w:rPr>
        <w:t>приобретение</w:t>
      </w:r>
      <w:r w:rsidRPr="00186B57">
        <w:rPr>
          <w:rStyle w:val="450"/>
          <w:sz w:val="28"/>
          <w:szCs w:val="28"/>
        </w:rPr>
        <w:t xml:space="preserve"> практического опыта пробного проектирования жизненной и профессиональной карьеры</w:t>
      </w:r>
      <w:r w:rsidRPr="00186B57">
        <w:rPr>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133EAA" w:rsidRPr="00186B57" w:rsidRDefault="00133EAA" w:rsidP="00133EAA">
      <w:pPr>
        <w:pStyle w:val="a7"/>
        <w:shd w:val="clear" w:color="auto" w:fill="auto"/>
        <w:spacing w:after="0" w:line="360" w:lineRule="auto"/>
        <w:ind w:firstLine="454"/>
        <w:jc w:val="both"/>
        <w:rPr>
          <w:sz w:val="28"/>
          <w:szCs w:val="28"/>
        </w:rPr>
      </w:pPr>
      <w:r w:rsidRPr="00186B57">
        <w:rPr>
          <w:sz w:val="28"/>
          <w:szCs w:val="28"/>
        </w:rPr>
        <w:t>В сфере развития</w:t>
      </w:r>
      <w:r w:rsidRPr="00186B57">
        <w:rPr>
          <w:rStyle w:val="20"/>
          <w:sz w:val="28"/>
          <w:szCs w:val="28"/>
        </w:rPr>
        <w:t xml:space="preserve"> регулятивных универсальных учебных</w:t>
      </w:r>
      <w:r w:rsidRPr="00186B57">
        <w:rPr>
          <w:rStyle w:val="19"/>
          <w:noProof w:val="0"/>
          <w:sz w:val="28"/>
          <w:szCs w:val="28"/>
        </w:rPr>
        <w:t xml:space="preserve"> </w:t>
      </w:r>
      <w:r w:rsidRPr="00186B57">
        <w:rPr>
          <w:rStyle w:val="20"/>
          <w:sz w:val="28"/>
          <w:szCs w:val="28"/>
        </w:rPr>
        <w:t>действий</w:t>
      </w:r>
      <w:r w:rsidRPr="00186B57">
        <w:rPr>
          <w:sz w:val="28"/>
          <w:szCs w:val="28"/>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133EAA" w:rsidRPr="00186B57" w:rsidRDefault="00133EAA" w:rsidP="00133EAA">
      <w:pPr>
        <w:pStyle w:val="a7"/>
        <w:shd w:val="clear" w:color="auto" w:fill="auto"/>
        <w:spacing w:after="0" w:line="360" w:lineRule="auto"/>
        <w:ind w:firstLine="454"/>
        <w:jc w:val="both"/>
        <w:rPr>
          <w:sz w:val="28"/>
          <w:szCs w:val="28"/>
        </w:rPr>
      </w:pPr>
      <w:r w:rsidRPr="00186B57">
        <w:rPr>
          <w:sz w:val="28"/>
          <w:szCs w:val="28"/>
        </w:rPr>
        <w:t>Ведущим способом решения этой задачи является формирование способности к проектированию.</w:t>
      </w:r>
    </w:p>
    <w:p w:rsidR="00133EAA" w:rsidRPr="00186B57" w:rsidRDefault="00133EAA" w:rsidP="00133EAA">
      <w:pPr>
        <w:pStyle w:val="a7"/>
        <w:shd w:val="clear" w:color="auto" w:fill="auto"/>
        <w:spacing w:after="0" w:line="360" w:lineRule="auto"/>
        <w:ind w:firstLine="454"/>
        <w:jc w:val="both"/>
        <w:rPr>
          <w:sz w:val="28"/>
          <w:szCs w:val="28"/>
        </w:rPr>
      </w:pPr>
      <w:r w:rsidRPr="00186B57">
        <w:rPr>
          <w:sz w:val="28"/>
          <w:szCs w:val="28"/>
        </w:rPr>
        <w:t>В сфере развития</w:t>
      </w:r>
      <w:r w:rsidRPr="00186B57">
        <w:rPr>
          <w:rStyle w:val="20"/>
          <w:sz w:val="28"/>
          <w:szCs w:val="28"/>
        </w:rPr>
        <w:t xml:space="preserve"> коммуникативных универсальных</w:t>
      </w:r>
      <w:r w:rsidRPr="00186B57">
        <w:rPr>
          <w:rStyle w:val="19"/>
          <w:noProof w:val="0"/>
          <w:sz w:val="28"/>
          <w:szCs w:val="28"/>
        </w:rPr>
        <w:t xml:space="preserve"> </w:t>
      </w:r>
      <w:r w:rsidRPr="00186B57">
        <w:rPr>
          <w:rStyle w:val="20"/>
          <w:sz w:val="28"/>
          <w:szCs w:val="28"/>
        </w:rPr>
        <w:t>учебных действий</w:t>
      </w:r>
      <w:r w:rsidRPr="00186B57">
        <w:rPr>
          <w:sz w:val="28"/>
          <w:szCs w:val="28"/>
        </w:rPr>
        <w:t xml:space="preserve"> приоритетное внимание уделяется:</w:t>
      </w:r>
    </w:p>
    <w:p w:rsidR="00133EAA" w:rsidRPr="00186B57" w:rsidRDefault="00133EAA" w:rsidP="00133EAA">
      <w:pPr>
        <w:pStyle w:val="a7"/>
        <w:shd w:val="clear" w:color="auto" w:fill="auto"/>
        <w:tabs>
          <w:tab w:val="left" w:pos="1084"/>
        </w:tabs>
        <w:spacing w:after="0" w:line="360" w:lineRule="auto"/>
        <w:ind w:firstLine="454"/>
        <w:jc w:val="both"/>
        <w:rPr>
          <w:sz w:val="28"/>
          <w:szCs w:val="28"/>
        </w:rPr>
      </w:pPr>
      <w:r>
        <w:rPr>
          <w:sz w:val="28"/>
          <w:szCs w:val="28"/>
        </w:rPr>
        <w:t>• </w:t>
      </w:r>
      <w:r w:rsidRPr="00186B57">
        <w:rPr>
          <w:sz w:val="28"/>
          <w:szCs w:val="28"/>
        </w:rPr>
        <w:t>формированию действий по организации и планированию</w:t>
      </w:r>
      <w:r w:rsidRPr="00186B57">
        <w:rPr>
          <w:rStyle w:val="450"/>
          <w:sz w:val="28"/>
          <w:szCs w:val="28"/>
        </w:rPr>
        <w:t xml:space="preserve"> учебного сотрудничества с учителем и сверстниками,</w:t>
      </w:r>
      <w:r w:rsidRPr="00186B57">
        <w:rPr>
          <w:rStyle w:val="440"/>
          <w:noProof w:val="0"/>
          <w:sz w:val="28"/>
          <w:szCs w:val="28"/>
        </w:rPr>
        <w:t xml:space="preserve"> </w:t>
      </w:r>
      <w:r w:rsidRPr="00186B57">
        <w:rPr>
          <w:sz w:val="28"/>
          <w:szCs w:val="28"/>
        </w:rPr>
        <w:t xml:space="preserve">умений работать в группе и </w:t>
      </w:r>
      <w:r w:rsidRPr="00186B57">
        <w:rPr>
          <w:sz w:val="28"/>
          <w:szCs w:val="28"/>
        </w:rPr>
        <w:lastRenderedPageBreak/>
        <w:t>приобретению опыта такой работы, практическому освоению морально-этических и психологических принципов общения и сотрудничества;</w:t>
      </w:r>
    </w:p>
    <w:p w:rsidR="00133EAA" w:rsidRPr="00186B57" w:rsidRDefault="00133EAA" w:rsidP="00133EAA">
      <w:pPr>
        <w:pStyle w:val="a7"/>
        <w:shd w:val="clear" w:color="auto" w:fill="auto"/>
        <w:tabs>
          <w:tab w:val="left" w:pos="1089"/>
        </w:tabs>
        <w:spacing w:after="0" w:line="360" w:lineRule="auto"/>
        <w:ind w:firstLine="454"/>
        <w:jc w:val="both"/>
        <w:rPr>
          <w:sz w:val="28"/>
          <w:szCs w:val="28"/>
        </w:rPr>
      </w:pPr>
      <w:r>
        <w:rPr>
          <w:sz w:val="28"/>
          <w:szCs w:val="28"/>
        </w:rPr>
        <w:t>• </w:t>
      </w:r>
      <w:r w:rsidRPr="00186B57">
        <w:rPr>
          <w:sz w:val="28"/>
          <w:szCs w:val="28"/>
        </w:rPr>
        <w:t xml:space="preserve">практическому освоению умений, составляющих основу </w:t>
      </w:r>
      <w:r w:rsidRPr="00186B57">
        <w:rPr>
          <w:rStyle w:val="450"/>
          <w:sz w:val="28"/>
          <w:szCs w:val="28"/>
        </w:rPr>
        <w:t>коммуникатив</w:t>
      </w:r>
      <w:r w:rsidR="000D51A7">
        <w:rPr>
          <w:rStyle w:val="450"/>
          <w:sz w:val="28"/>
          <w:szCs w:val="28"/>
        </w:rPr>
        <w:t>-</w:t>
      </w:r>
      <w:r w:rsidRPr="00186B57">
        <w:rPr>
          <w:rStyle w:val="450"/>
          <w:sz w:val="28"/>
          <w:szCs w:val="28"/>
        </w:rPr>
        <w:t>ной компетентности:</w:t>
      </w:r>
      <w:r w:rsidRPr="00186B57">
        <w:rPr>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133EAA" w:rsidRPr="00186B57" w:rsidRDefault="00133EAA" w:rsidP="00133EAA">
      <w:pPr>
        <w:pStyle w:val="a7"/>
        <w:shd w:val="clear" w:color="auto" w:fill="auto"/>
        <w:tabs>
          <w:tab w:val="left" w:pos="1079"/>
        </w:tabs>
        <w:spacing w:after="0" w:line="360" w:lineRule="auto"/>
        <w:ind w:firstLine="454"/>
        <w:jc w:val="both"/>
        <w:rPr>
          <w:sz w:val="28"/>
          <w:szCs w:val="28"/>
        </w:rPr>
      </w:pPr>
      <w:r>
        <w:rPr>
          <w:sz w:val="28"/>
          <w:szCs w:val="28"/>
        </w:rPr>
        <w:t>• </w:t>
      </w:r>
      <w:r w:rsidRPr="00186B57">
        <w:rPr>
          <w:sz w:val="28"/>
          <w:szCs w:val="28"/>
        </w:rPr>
        <w:t>развитию</w:t>
      </w:r>
      <w:r w:rsidRPr="00186B57">
        <w:rPr>
          <w:rStyle w:val="450"/>
          <w:sz w:val="28"/>
          <w:szCs w:val="28"/>
        </w:rPr>
        <w:t xml:space="preserve"> речевой деятельности,</w:t>
      </w:r>
      <w:r w:rsidRPr="00186B57">
        <w:rPr>
          <w:sz w:val="28"/>
          <w:szCs w:val="28"/>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133EAA" w:rsidRPr="00186B57" w:rsidRDefault="00133EAA" w:rsidP="00133EAA">
      <w:pPr>
        <w:pStyle w:val="a7"/>
        <w:shd w:val="clear" w:color="auto" w:fill="auto"/>
        <w:spacing w:after="0" w:line="360" w:lineRule="auto"/>
        <w:ind w:firstLine="454"/>
        <w:jc w:val="both"/>
        <w:rPr>
          <w:sz w:val="28"/>
          <w:szCs w:val="28"/>
        </w:rPr>
      </w:pPr>
      <w:r w:rsidRPr="00186B57">
        <w:rPr>
          <w:sz w:val="28"/>
          <w:szCs w:val="28"/>
        </w:rPr>
        <w:t>В сфере развития</w:t>
      </w:r>
      <w:r w:rsidRPr="00186B57">
        <w:rPr>
          <w:rStyle w:val="20"/>
          <w:sz w:val="28"/>
          <w:szCs w:val="28"/>
        </w:rPr>
        <w:t xml:space="preserve"> познавательных универсальных учебных действий</w:t>
      </w:r>
      <w:r w:rsidRPr="00186B57">
        <w:rPr>
          <w:sz w:val="28"/>
          <w:szCs w:val="28"/>
        </w:rPr>
        <w:t xml:space="preserve"> приоритетное внимание уделяется:</w:t>
      </w:r>
    </w:p>
    <w:p w:rsidR="00133EAA" w:rsidRPr="00186B57" w:rsidRDefault="00133EAA" w:rsidP="00133EAA">
      <w:pPr>
        <w:pStyle w:val="141"/>
        <w:shd w:val="clear" w:color="auto" w:fill="auto"/>
        <w:tabs>
          <w:tab w:val="left" w:pos="1079"/>
        </w:tabs>
        <w:spacing w:line="360" w:lineRule="auto"/>
        <w:ind w:firstLine="454"/>
        <w:rPr>
          <w:sz w:val="28"/>
          <w:szCs w:val="28"/>
        </w:rPr>
      </w:pPr>
      <w:r w:rsidRPr="008D6573">
        <w:rPr>
          <w:i w:val="0"/>
          <w:sz w:val="28"/>
          <w:szCs w:val="28"/>
        </w:rPr>
        <w:t>•</w:t>
      </w:r>
      <w:r>
        <w:rPr>
          <w:sz w:val="28"/>
          <w:szCs w:val="28"/>
        </w:rPr>
        <w:t> </w:t>
      </w:r>
      <w:r w:rsidRPr="00186B57">
        <w:rPr>
          <w:rStyle w:val="1413"/>
          <w:sz w:val="28"/>
          <w:szCs w:val="28"/>
        </w:rPr>
        <w:t>практическому освоению обучающимися</w:t>
      </w:r>
      <w:r w:rsidRPr="00186B57">
        <w:rPr>
          <w:sz w:val="28"/>
          <w:szCs w:val="28"/>
        </w:rPr>
        <w:t xml:space="preserve"> основ проектно-исследова</w:t>
      </w:r>
      <w:r w:rsidR="002C179C">
        <w:rPr>
          <w:sz w:val="28"/>
          <w:szCs w:val="28"/>
        </w:rPr>
        <w:t>-</w:t>
      </w:r>
      <w:r w:rsidRPr="00186B57">
        <w:rPr>
          <w:sz w:val="28"/>
          <w:szCs w:val="28"/>
        </w:rPr>
        <w:t>тельской деятельности;</w:t>
      </w:r>
    </w:p>
    <w:p w:rsidR="00133EAA" w:rsidRPr="00186B57" w:rsidRDefault="00133EAA" w:rsidP="00133EAA">
      <w:pPr>
        <w:pStyle w:val="141"/>
        <w:shd w:val="clear" w:color="auto" w:fill="auto"/>
        <w:tabs>
          <w:tab w:val="left" w:pos="610"/>
        </w:tabs>
        <w:spacing w:line="360" w:lineRule="auto"/>
        <w:ind w:firstLine="454"/>
        <w:rPr>
          <w:sz w:val="28"/>
          <w:szCs w:val="28"/>
        </w:rPr>
      </w:pPr>
      <w:r w:rsidRPr="008D6573">
        <w:rPr>
          <w:i w:val="0"/>
          <w:sz w:val="28"/>
          <w:szCs w:val="28"/>
        </w:rPr>
        <w:t>•</w:t>
      </w:r>
      <w:r>
        <w:rPr>
          <w:sz w:val="28"/>
          <w:szCs w:val="28"/>
        </w:rPr>
        <w:t> </w:t>
      </w:r>
      <w:r w:rsidRPr="00186B57">
        <w:rPr>
          <w:rStyle w:val="1411"/>
          <w:sz w:val="28"/>
          <w:szCs w:val="28"/>
        </w:rPr>
        <w:t>развитию</w:t>
      </w:r>
      <w:r w:rsidRPr="00186B57">
        <w:rPr>
          <w:sz w:val="28"/>
          <w:szCs w:val="28"/>
        </w:rPr>
        <w:t xml:space="preserve"> стратегий смыслового чтения</w:t>
      </w:r>
      <w:r w:rsidRPr="00186B57">
        <w:rPr>
          <w:rStyle w:val="1411"/>
          <w:sz w:val="28"/>
          <w:szCs w:val="28"/>
        </w:rPr>
        <w:t xml:space="preserve"> и</w:t>
      </w:r>
      <w:r w:rsidRPr="00186B57">
        <w:rPr>
          <w:sz w:val="28"/>
          <w:szCs w:val="28"/>
        </w:rPr>
        <w:t xml:space="preserve"> работе с информацией;</w:t>
      </w:r>
    </w:p>
    <w:p w:rsidR="00133EAA" w:rsidRPr="00186B57" w:rsidRDefault="00133EAA" w:rsidP="00133EAA">
      <w:pPr>
        <w:pStyle w:val="a7"/>
        <w:shd w:val="clear" w:color="auto" w:fill="auto"/>
        <w:tabs>
          <w:tab w:val="left" w:pos="614"/>
        </w:tabs>
        <w:spacing w:after="0" w:line="360" w:lineRule="auto"/>
        <w:ind w:firstLine="454"/>
        <w:jc w:val="both"/>
        <w:rPr>
          <w:sz w:val="28"/>
          <w:szCs w:val="28"/>
        </w:rPr>
      </w:pPr>
      <w:r>
        <w:rPr>
          <w:sz w:val="28"/>
          <w:szCs w:val="28"/>
        </w:rPr>
        <w:t>• </w:t>
      </w:r>
      <w:r w:rsidRPr="00186B57">
        <w:rPr>
          <w:sz w:val="28"/>
          <w:szCs w:val="28"/>
        </w:rPr>
        <w:t>практическому освоению</w:t>
      </w:r>
      <w:r w:rsidRPr="00186B57">
        <w:rPr>
          <w:rStyle w:val="430"/>
          <w:sz w:val="28"/>
          <w:szCs w:val="28"/>
        </w:rPr>
        <w:t xml:space="preserve"> методов познания,</w:t>
      </w:r>
      <w:r w:rsidRPr="00186B57">
        <w:rPr>
          <w:sz w:val="28"/>
          <w:szCs w:val="28"/>
        </w:rPr>
        <w:t xml:space="preserve"> используемых в различных областях знания и сферах культуры, соответствующего им</w:t>
      </w:r>
      <w:r w:rsidRPr="00186B57">
        <w:rPr>
          <w:rStyle w:val="430"/>
          <w:sz w:val="28"/>
          <w:szCs w:val="28"/>
        </w:rPr>
        <w:t xml:space="preserve"> инструментария и понятийного аппарата,</w:t>
      </w:r>
      <w:r w:rsidRPr="00186B57">
        <w:rPr>
          <w:rStyle w:val="420"/>
          <w:sz w:val="28"/>
          <w:szCs w:val="28"/>
        </w:rPr>
        <w:t xml:space="preserve"> </w:t>
      </w:r>
      <w:r w:rsidRPr="00186B57">
        <w:rPr>
          <w:sz w:val="28"/>
          <w:szCs w:val="28"/>
        </w:rPr>
        <w:t>регулярному обращению в учебном процессе к использованию общеучебных умений, знаково-символических средств, широкого спектра</w:t>
      </w:r>
      <w:r w:rsidRPr="00186B57">
        <w:rPr>
          <w:rStyle w:val="430"/>
          <w:sz w:val="28"/>
          <w:szCs w:val="28"/>
        </w:rPr>
        <w:t xml:space="preserve"> логических действий и операций.</w:t>
      </w:r>
    </w:p>
    <w:p w:rsidR="00133EAA" w:rsidRPr="00186B57" w:rsidRDefault="00133EAA" w:rsidP="00133EAA">
      <w:pPr>
        <w:pStyle w:val="a7"/>
        <w:shd w:val="clear" w:color="auto" w:fill="auto"/>
        <w:spacing w:after="0" w:line="360" w:lineRule="auto"/>
        <w:ind w:firstLine="454"/>
        <w:jc w:val="both"/>
        <w:rPr>
          <w:sz w:val="28"/>
          <w:szCs w:val="28"/>
        </w:rPr>
      </w:pPr>
      <w:r w:rsidRPr="00186B57">
        <w:rPr>
          <w:sz w:val="28"/>
          <w:szCs w:val="28"/>
        </w:rPr>
        <w:t>При изучении учебных предметов обучающиеся усовершенствуют приобретённые на первой ступени</w:t>
      </w:r>
      <w:r w:rsidRPr="00186B57">
        <w:rPr>
          <w:rStyle w:val="18"/>
          <w:sz w:val="28"/>
          <w:szCs w:val="28"/>
        </w:rPr>
        <w:t xml:space="preserve"> навыки работы</w:t>
      </w:r>
      <w:r w:rsidRPr="00186B57">
        <w:rPr>
          <w:rStyle w:val="17"/>
          <w:sz w:val="28"/>
          <w:szCs w:val="28"/>
        </w:rPr>
        <w:t xml:space="preserve"> </w:t>
      </w:r>
      <w:r w:rsidRPr="00186B57">
        <w:rPr>
          <w:rStyle w:val="18"/>
          <w:sz w:val="28"/>
          <w:szCs w:val="28"/>
        </w:rPr>
        <w:t>с информацией</w:t>
      </w:r>
      <w:r w:rsidRPr="00186B57">
        <w:rPr>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133EAA" w:rsidRPr="00186B57" w:rsidRDefault="00133EAA" w:rsidP="00133EAA">
      <w:pPr>
        <w:pStyle w:val="a7"/>
        <w:shd w:val="clear" w:color="auto" w:fill="auto"/>
        <w:tabs>
          <w:tab w:val="left" w:pos="614"/>
        </w:tabs>
        <w:spacing w:after="0" w:line="360" w:lineRule="auto"/>
        <w:ind w:firstLine="454"/>
        <w:jc w:val="both"/>
        <w:rPr>
          <w:sz w:val="28"/>
          <w:szCs w:val="28"/>
        </w:rPr>
      </w:pPr>
      <w:r>
        <w:rPr>
          <w:sz w:val="28"/>
          <w:szCs w:val="28"/>
        </w:rPr>
        <w:t>• </w:t>
      </w:r>
      <w:r w:rsidRPr="00186B57">
        <w:rPr>
          <w:sz w:val="28"/>
          <w:szCs w:val="28"/>
        </w:rPr>
        <w:t>систематизировать, сопоставлять, анализировать, обобщать и интерпре</w:t>
      </w:r>
      <w:r>
        <w:rPr>
          <w:sz w:val="28"/>
          <w:szCs w:val="28"/>
        </w:rPr>
        <w:t>-</w:t>
      </w:r>
      <w:r w:rsidRPr="00186B57">
        <w:rPr>
          <w:sz w:val="28"/>
          <w:szCs w:val="28"/>
        </w:rPr>
        <w:t>тировать информацию, содержащуюся в готовых информационных объектах;</w:t>
      </w:r>
    </w:p>
    <w:p w:rsidR="00133EAA" w:rsidRPr="00186B57" w:rsidRDefault="00133EAA" w:rsidP="00133EAA">
      <w:pPr>
        <w:pStyle w:val="a7"/>
        <w:shd w:val="clear" w:color="auto" w:fill="auto"/>
        <w:tabs>
          <w:tab w:val="left" w:pos="619"/>
        </w:tabs>
        <w:spacing w:after="0" w:line="360" w:lineRule="auto"/>
        <w:ind w:firstLine="454"/>
        <w:jc w:val="both"/>
        <w:rPr>
          <w:sz w:val="28"/>
          <w:szCs w:val="28"/>
        </w:rPr>
      </w:pPr>
      <w:r>
        <w:rPr>
          <w:sz w:val="28"/>
          <w:szCs w:val="28"/>
        </w:rPr>
        <w:lastRenderedPageBreak/>
        <w:t>• </w:t>
      </w:r>
      <w:r w:rsidRPr="00186B57">
        <w:rPr>
          <w:sz w:val="28"/>
          <w:szCs w:val="28"/>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33EAA" w:rsidRPr="00186B57" w:rsidRDefault="00133EAA" w:rsidP="00133EAA">
      <w:pPr>
        <w:pStyle w:val="a7"/>
        <w:shd w:val="clear" w:color="auto" w:fill="auto"/>
        <w:tabs>
          <w:tab w:val="left" w:pos="619"/>
        </w:tabs>
        <w:spacing w:after="0" w:line="360" w:lineRule="auto"/>
        <w:ind w:firstLine="454"/>
        <w:jc w:val="both"/>
        <w:rPr>
          <w:sz w:val="28"/>
          <w:szCs w:val="28"/>
        </w:rPr>
      </w:pPr>
      <w:r>
        <w:rPr>
          <w:sz w:val="28"/>
          <w:szCs w:val="28"/>
        </w:rPr>
        <w:t>• </w:t>
      </w:r>
      <w:r w:rsidRPr="00186B57">
        <w:rPr>
          <w:sz w:val="28"/>
          <w:szCs w:val="28"/>
        </w:rPr>
        <w:t>заполнять и дополнять таблицы, схемы, диаграммы, тексты.</w:t>
      </w:r>
    </w:p>
    <w:p w:rsidR="00133EAA" w:rsidRPr="00186B57" w:rsidRDefault="00133EAA" w:rsidP="00133EAA">
      <w:pPr>
        <w:pStyle w:val="a7"/>
        <w:shd w:val="clear" w:color="auto" w:fill="auto"/>
        <w:spacing w:after="0" w:line="360" w:lineRule="auto"/>
        <w:ind w:firstLine="454"/>
        <w:jc w:val="both"/>
        <w:rPr>
          <w:sz w:val="28"/>
          <w:szCs w:val="28"/>
        </w:rPr>
      </w:pPr>
      <w:r w:rsidRPr="00186B57">
        <w:rPr>
          <w:sz w:val="28"/>
          <w:szCs w:val="28"/>
        </w:rPr>
        <w:t>Обучающиеся усовершенствуют навык</w:t>
      </w:r>
      <w:r w:rsidRPr="00186B57">
        <w:rPr>
          <w:rStyle w:val="430"/>
          <w:sz w:val="28"/>
          <w:szCs w:val="28"/>
        </w:rPr>
        <w:t xml:space="preserve"> поиска информации</w:t>
      </w:r>
      <w:r w:rsidRPr="00186B57">
        <w:rPr>
          <w:rStyle w:val="420"/>
          <w:sz w:val="28"/>
          <w:szCs w:val="28"/>
        </w:rPr>
        <w:t xml:space="preserve"> </w:t>
      </w:r>
      <w:r w:rsidRPr="00186B57">
        <w:rPr>
          <w:sz w:val="28"/>
          <w:szCs w:val="28"/>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133EAA" w:rsidRPr="00186B57" w:rsidRDefault="00133EAA" w:rsidP="00133EAA">
      <w:pPr>
        <w:pStyle w:val="a7"/>
        <w:shd w:val="clear" w:color="auto" w:fill="auto"/>
        <w:spacing w:after="0" w:line="360" w:lineRule="auto"/>
        <w:ind w:firstLine="454"/>
        <w:jc w:val="both"/>
        <w:rPr>
          <w:sz w:val="28"/>
          <w:szCs w:val="28"/>
        </w:rPr>
      </w:pPr>
      <w:r w:rsidRPr="00186B57">
        <w:rPr>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133EAA" w:rsidRPr="00186B57" w:rsidRDefault="00133EAA" w:rsidP="00133EAA">
      <w:pPr>
        <w:pStyle w:val="a7"/>
        <w:shd w:val="clear" w:color="auto" w:fill="auto"/>
        <w:spacing w:after="0" w:line="360" w:lineRule="auto"/>
        <w:ind w:firstLine="454"/>
        <w:jc w:val="both"/>
        <w:rPr>
          <w:sz w:val="28"/>
          <w:szCs w:val="28"/>
        </w:rPr>
      </w:pPr>
      <w:r w:rsidRPr="00186B57">
        <w:rPr>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w:t>
      </w:r>
      <w:r>
        <w:rPr>
          <w:sz w:val="28"/>
          <w:szCs w:val="28"/>
        </w:rPr>
        <w:t> </w:t>
      </w:r>
      <w:r w:rsidRPr="00186B57">
        <w:rPr>
          <w:sz w:val="28"/>
          <w:szCs w:val="28"/>
        </w:rPr>
        <w:t>е. сочетания текста, изображения, звука, ссылок между разными информационными компонентами).</w:t>
      </w:r>
    </w:p>
    <w:p w:rsidR="00133EAA" w:rsidRPr="00186B57" w:rsidRDefault="00133EAA" w:rsidP="00133EAA">
      <w:pPr>
        <w:pStyle w:val="a7"/>
        <w:shd w:val="clear" w:color="auto" w:fill="auto"/>
        <w:spacing w:after="0" w:line="360" w:lineRule="auto"/>
        <w:ind w:firstLine="454"/>
        <w:jc w:val="both"/>
        <w:rPr>
          <w:sz w:val="28"/>
          <w:szCs w:val="28"/>
        </w:rPr>
      </w:pPr>
      <w:r w:rsidRPr="00186B57">
        <w:rPr>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w:t>
      </w:r>
      <w:r>
        <w:rPr>
          <w:sz w:val="28"/>
          <w:szCs w:val="28"/>
        </w:rPr>
        <w:t xml:space="preserve"> </w:t>
      </w:r>
      <w:r w:rsidRPr="00186B57">
        <w:rPr>
          <w:sz w:val="28"/>
          <w:szCs w:val="28"/>
        </w:rPr>
        <w:t>и практических ситуациях, ситуациях моделирования и проектирования.</w:t>
      </w:r>
    </w:p>
    <w:p w:rsidR="00133EAA" w:rsidRPr="00186B57" w:rsidRDefault="00133EAA" w:rsidP="00133EAA">
      <w:pPr>
        <w:pStyle w:val="a7"/>
        <w:shd w:val="clear" w:color="auto" w:fill="auto"/>
        <w:spacing w:after="0" w:line="360" w:lineRule="auto"/>
        <w:ind w:firstLine="454"/>
        <w:jc w:val="both"/>
        <w:rPr>
          <w:sz w:val="28"/>
          <w:szCs w:val="28"/>
        </w:rPr>
      </w:pPr>
      <w:r w:rsidRPr="00186B57">
        <w:rPr>
          <w:sz w:val="28"/>
          <w:szCs w:val="28"/>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w:t>
      </w:r>
      <w:r w:rsidRPr="00186B57">
        <w:rPr>
          <w:sz w:val="28"/>
          <w:szCs w:val="28"/>
        </w:rPr>
        <w:lastRenderedPageBreak/>
        <w:t>основе её сопоставления с информацией из других источников и с имеющимся жизненным опытом.</w:t>
      </w:r>
    </w:p>
    <w:p w:rsidR="008E5EFB" w:rsidRPr="00FE59F2" w:rsidRDefault="008E5EFB" w:rsidP="008E5EFB">
      <w:pPr>
        <w:spacing w:line="360" w:lineRule="auto"/>
        <w:jc w:val="center"/>
        <w:rPr>
          <w:b/>
          <w:sz w:val="28"/>
          <w:szCs w:val="28"/>
        </w:rPr>
      </w:pPr>
      <w:bookmarkStart w:id="6" w:name="bookmark10"/>
      <w:r w:rsidRPr="00FE59F2">
        <w:rPr>
          <w:b/>
          <w:sz w:val="28"/>
          <w:szCs w:val="28"/>
        </w:rPr>
        <w:t>1.2.3. Планируемые результаты освоения учебных и междисциплинарных программ</w:t>
      </w:r>
    </w:p>
    <w:p w:rsidR="008E5EFB" w:rsidRPr="00FE59F2" w:rsidRDefault="008E5EFB" w:rsidP="008E5EFB">
      <w:pPr>
        <w:spacing w:line="360" w:lineRule="auto"/>
        <w:jc w:val="center"/>
        <w:rPr>
          <w:b/>
          <w:sz w:val="28"/>
          <w:szCs w:val="28"/>
        </w:rPr>
      </w:pPr>
      <w:r w:rsidRPr="00FE59F2">
        <w:rPr>
          <w:b/>
          <w:sz w:val="28"/>
          <w:szCs w:val="28"/>
        </w:rPr>
        <w:t>1.2.3.1. ФОРМИРОВАНИЕ УНИВЕРСАЛЬНЫХ</w:t>
      </w:r>
      <w:r w:rsidRPr="00FE59F2">
        <w:rPr>
          <w:rStyle w:val="16"/>
          <w:rFonts w:ascii="Times New Roman" w:hAnsi="Times New Roman"/>
          <w:b w:val="0"/>
          <w:bCs w:val="0"/>
          <w:sz w:val="28"/>
          <w:szCs w:val="28"/>
        </w:rPr>
        <w:t xml:space="preserve"> </w:t>
      </w:r>
      <w:r w:rsidRPr="00FE59F2">
        <w:rPr>
          <w:b/>
          <w:sz w:val="28"/>
          <w:szCs w:val="28"/>
        </w:rPr>
        <w:t>УЧЕБНЫХ ДЕЙСТВИЙ</w:t>
      </w:r>
    </w:p>
    <w:p w:rsidR="008E5EFB" w:rsidRPr="00FE59F2" w:rsidRDefault="008E5EFB" w:rsidP="008E5EFB">
      <w:pPr>
        <w:spacing w:line="360" w:lineRule="auto"/>
        <w:ind w:firstLine="454"/>
        <w:jc w:val="both"/>
        <w:rPr>
          <w:b/>
          <w:sz w:val="28"/>
          <w:szCs w:val="28"/>
        </w:rPr>
      </w:pPr>
      <w:r w:rsidRPr="00FE59F2">
        <w:rPr>
          <w:b/>
          <w:sz w:val="28"/>
          <w:szCs w:val="28"/>
        </w:rPr>
        <w:t>Личностные универсальные учебные действия</w:t>
      </w:r>
    </w:p>
    <w:p w:rsidR="008E5EFB" w:rsidRPr="00FE59F2" w:rsidRDefault="008E5EFB" w:rsidP="008E5EFB">
      <w:pPr>
        <w:pStyle w:val="a7"/>
        <w:shd w:val="clear" w:color="auto" w:fill="auto"/>
        <w:spacing w:after="0" w:line="360" w:lineRule="auto"/>
        <w:ind w:firstLine="454"/>
        <w:jc w:val="both"/>
        <w:rPr>
          <w:sz w:val="28"/>
          <w:szCs w:val="28"/>
        </w:rPr>
      </w:pPr>
      <w:r w:rsidRPr="00FE59F2">
        <w:rPr>
          <w:sz w:val="28"/>
          <w:szCs w:val="28"/>
        </w:rPr>
        <w:t>В рамках</w:t>
      </w:r>
      <w:r w:rsidRPr="00FE59F2">
        <w:rPr>
          <w:rStyle w:val="160"/>
          <w:sz w:val="28"/>
          <w:szCs w:val="28"/>
        </w:rPr>
        <w:t xml:space="preserve"> когнитивного компонента</w:t>
      </w:r>
      <w:r w:rsidRPr="00FE59F2">
        <w:rPr>
          <w:sz w:val="28"/>
          <w:szCs w:val="28"/>
        </w:rPr>
        <w:t xml:space="preserve"> будут сформированы:</w:t>
      </w:r>
    </w:p>
    <w:p w:rsidR="008E5EFB" w:rsidRPr="00FE59F2" w:rsidRDefault="008E5EFB" w:rsidP="008E5EFB">
      <w:pPr>
        <w:pStyle w:val="a7"/>
        <w:shd w:val="clear" w:color="auto" w:fill="auto"/>
        <w:tabs>
          <w:tab w:val="left" w:pos="1089"/>
        </w:tabs>
        <w:spacing w:after="0" w:line="360" w:lineRule="auto"/>
        <w:ind w:firstLine="454"/>
        <w:jc w:val="both"/>
        <w:rPr>
          <w:sz w:val="28"/>
          <w:szCs w:val="28"/>
        </w:rPr>
      </w:pPr>
      <w:r>
        <w:rPr>
          <w:sz w:val="28"/>
          <w:szCs w:val="28"/>
        </w:rPr>
        <w:t>• </w:t>
      </w:r>
      <w:r w:rsidRPr="00FE59F2">
        <w:rPr>
          <w:sz w:val="28"/>
          <w:szCs w:val="28"/>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8E5EFB" w:rsidRPr="00FE59F2" w:rsidRDefault="008E5EFB" w:rsidP="008E5EFB">
      <w:pPr>
        <w:pStyle w:val="a7"/>
        <w:shd w:val="clear" w:color="auto" w:fill="auto"/>
        <w:tabs>
          <w:tab w:val="left" w:pos="1089"/>
        </w:tabs>
        <w:spacing w:after="0" w:line="360" w:lineRule="auto"/>
        <w:ind w:firstLine="454"/>
        <w:jc w:val="both"/>
        <w:rPr>
          <w:sz w:val="28"/>
          <w:szCs w:val="28"/>
        </w:rPr>
      </w:pPr>
      <w:r>
        <w:rPr>
          <w:sz w:val="28"/>
          <w:szCs w:val="28"/>
        </w:rPr>
        <w:t>• </w:t>
      </w:r>
      <w:r w:rsidRPr="00FE59F2">
        <w:rPr>
          <w:sz w:val="28"/>
          <w:szCs w:val="28"/>
        </w:rPr>
        <w:t>образ социально-политического устройства</w:t>
      </w:r>
      <w:r>
        <w:rPr>
          <w:sz w:val="28"/>
          <w:szCs w:val="28"/>
        </w:rPr>
        <w:t xml:space="preserve"> </w:t>
      </w:r>
      <w:r w:rsidRPr="00FE59F2">
        <w:rPr>
          <w:sz w:val="28"/>
          <w:szCs w:val="28"/>
        </w:rPr>
        <w:t>—</w:t>
      </w:r>
      <w:r>
        <w:rPr>
          <w:sz w:val="28"/>
          <w:szCs w:val="28"/>
        </w:rPr>
        <w:t xml:space="preserve"> представ</w:t>
      </w:r>
      <w:r w:rsidRPr="00FE59F2">
        <w:rPr>
          <w:sz w:val="28"/>
          <w:szCs w:val="28"/>
        </w:rPr>
        <w:t>ление о государственной организации России, знание государственной символики (герб, флаг, гимн), знание государственных праздников;</w:t>
      </w:r>
    </w:p>
    <w:p w:rsidR="008E5EFB" w:rsidRPr="00FE59F2" w:rsidRDefault="008E5EFB" w:rsidP="008E5EFB">
      <w:pPr>
        <w:pStyle w:val="a7"/>
        <w:shd w:val="clear" w:color="auto" w:fill="auto"/>
        <w:tabs>
          <w:tab w:val="left" w:pos="1079"/>
        </w:tabs>
        <w:spacing w:after="0" w:line="360" w:lineRule="auto"/>
        <w:ind w:firstLine="454"/>
        <w:jc w:val="both"/>
        <w:rPr>
          <w:sz w:val="28"/>
          <w:szCs w:val="28"/>
        </w:rPr>
      </w:pPr>
      <w:r>
        <w:rPr>
          <w:sz w:val="28"/>
          <w:szCs w:val="28"/>
        </w:rPr>
        <w:t>• </w:t>
      </w:r>
      <w:r w:rsidRPr="00FE59F2">
        <w:rPr>
          <w:sz w:val="28"/>
          <w:szCs w:val="28"/>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8E5EFB" w:rsidRPr="00FE59F2" w:rsidRDefault="008E5EFB" w:rsidP="008E5EFB">
      <w:pPr>
        <w:pStyle w:val="a7"/>
        <w:shd w:val="clear" w:color="auto" w:fill="auto"/>
        <w:tabs>
          <w:tab w:val="left" w:pos="1089"/>
        </w:tabs>
        <w:spacing w:after="0" w:line="360" w:lineRule="auto"/>
        <w:ind w:firstLine="454"/>
        <w:jc w:val="both"/>
        <w:rPr>
          <w:sz w:val="28"/>
          <w:szCs w:val="28"/>
        </w:rPr>
      </w:pPr>
      <w:r>
        <w:rPr>
          <w:sz w:val="28"/>
          <w:szCs w:val="28"/>
        </w:rPr>
        <w:t>• </w:t>
      </w:r>
      <w:r w:rsidRPr="00FE59F2">
        <w:rPr>
          <w:sz w:val="28"/>
          <w:szCs w:val="28"/>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8E5EFB" w:rsidRPr="00FE59F2" w:rsidRDefault="008E5EFB" w:rsidP="008E5EFB">
      <w:pPr>
        <w:pStyle w:val="a7"/>
        <w:shd w:val="clear" w:color="auto" w:fill="auto"/>
        <w:tabs>
          <w:tab w:val="left" w:pos="1084"/>
        </w:tabs>
        <w:spacing w:after="0" w:line="360" w:lineRule="auto"/>
        <w:ind w:firstLine="454"/>
        <w:jc w:val="both"/>
        <w:rPr>
          <w:sz w:val="28"/>
          <w:szCs w:val="28"/>
        </w:rPr>
      </w:pPr>
      <w:r>
        <w:rPr>
          <w:sz w:val="28"/>
          <w:szCs w:val="28"/>
        </w:rPr>
        <w:t>• </w:t>
      </w:r>
      <w:r w:rsidRPr="00FE59F2">
        <w:rPr>
          <w:sz w:val="28"/>
          <w:szCs w:val="28"/>
        </w:rPr>
        <w:t>освоение общекультурного наследия России и общемирового культурного наследия;</w:t>
      </w:r>
    </w:p>
    <w:p w:rsidR="008E5EFB" w:rsidRPr="00FE59F2" w:rsidRDefault="008E5EFB" w:rsidP="008E5EFB">
      <w:pPr>
        <w:pStyle w:val="a7"/>
        <w:shd w:val="clear" w:color="auto" w:fill="auto"/>
        <w:tabs>
          <w:tab w:val="left" w:pos="1079"/>
        </w:tabs>
        <w:spacing w:after="0" w:line="360" w:lineRule="auto"/>
        <w:ind w:firstLine="454"/>
        <w:jc w:val="both"/>
        <w:rPr>
          <w:sz w:val="28"/>
          <w:szCs w:val="28"/>
        </w:rPr>
      </w:pPr>
      <w:r>
        <w:rPr>
          <w:sz w:val="28"/>
          <w:szCs w:val="28"/>
        </w:rPr>
        <w:t>• </w:t>
      </w:r>
      <w:r w:rsidRPr="00FE59F2">
        <w:rPr>
          <w:sz w:val="28"/>
          <w:szCs w:val="28"/>
        </w:rPr>
        <w:t>ориентация в системе моральных норм и ценностей и их иерархизация, понимание конвенционального характера морали;</w:t>
      </w:r>
    </w:p>
    <w:p w:rsidR="008E5EFB" w:rsidRPr="00FE59F2" w:rsidRDefault="008E5EFB" w:rsidP="008E5EFB">
      <w:pPr>
        <w:pStyle w:val="a7"/>
        <w:shd w:val="clear" w:color="auto" w:fill="auto"/>
        <w:tabs>
          <w:tab w:val="left" w:pos="1084"/>
        </w:tabs>
        <w:spacing w:after="0" w:line="360" w:lineRule="auto"/>
        <w:ind w:firstLine="454"/>
        <w:jc w:val="both"/>
        <w:rPr>
          <w:sz w:val="28"/>
          <w:szCs w:val="28"/>
        </w:rPr>
      </w:pPr>
      <w:r>
        <w:rPr>
          <w:sz w:val="28"/>
          <w:szCs w:val="28"/>
        </w:rPr>
        <w:t>• </w:t>
      </w:r>
      <w:r w:rsidRPr="00FE59F2">
        <w:rPr>
          <w:sz w:val="28"/>
          <w:szCs w:val="28"/>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8E5EFB" w:rsidRPr="00FE59F2" w:rsidRDefault="008E5EFB" w:rsidP="008E5EFB">
      <w:pPr>
        <w:pStyle w:val="a7"/>
        <w:shd w:val="clear" w:color="auto" w:fill="auto"/>
        <w:tabs>
          <w:tab w:val="left" w:pos="1089"/>
        </w:tabs>
        <w:spacing w:after="0" w:line="360" w:lineRule="auto"/>
        <w:ind w:firstLine="454"/>
        <w:jc w:val="both"/>
        <w:rPr>
          <w:sz w:val="28"/>
          <w:szCs w:val="28"/>
        </w:rPr>
      </w:pPr>
      <w:r>
        <w:rPr>
          <w:sz w:val="28"/>
          <w:szCs w:val="28"/>
        </w:rPr>
        <w:t>• </w:t>
      </w:r>
      <w:r w:rsidRPr="00FE59F2">
        <w:rPr>
          <w:sz w:val="28"/>
          <w:szCs w:val="28"/>
        </w:rPr>
        <w:t xml:space="preserve">экологическое сознание, признание высокой ценности жизни во всех её проявлениях; знание основных принципов и правил отношения к природе; </w:t>
      </w:r>
      <w:r w:rsidRPr="00FE59F2">
        <w:rPr>
          <w:sz w:val="28"/>
          <w:szCs w:val="28"/>
        </w:rPr>
        <w:lastRenderedPageBreak/>
        <w:t>знание основ здорового образа жизни и здоровьесберегающих технологий; правил поведения в чрезвычайных ситуациях.</w:t>
      </w:r>
    </w:p>
    <w:p w:rsidR="008E5EFB" w:rsidRPr="00FE59F2" w:rsidRDefault="008E5EFB" w:rsidP="008E5EFB">
      <w:pPr>
        <w:pStyle w:val="171"/>
        <w:shd w:val="clear" w:color="auto" w:fill="auto"/>
        <w:spacing w:after="0" w:line="360" w:lineRule="auto"/>
        <w:ind w:firstLine="454"/>
        <w:rPr>
          <w:sz w:val="28"/>
          <w:szCs w:val="28"/>
        </w:rPr>
      </w:pPr>
      <w:r w:rsidRPr="00FE59F2">
        <w:rPr>
          <w:rStyle w:val="172"/>
          <w:sz w:val="28"/>
          <w:szCs w:val="28"/>
        </w:rPr>
        <w:t>В рамках</w:t>
      </w:r>
      <w:r w:rsidRPr="00FE59F2">
        <w:rPr>
          <w:sz w:val="28"/>
          <w:szCs w:val="28"/>
        </w:rPr>
        <w:t xml:space="preserve"> ценностного и эмоционального компонентов</w:t>
      </w:r>
      <w:r w:rsidRPr="00FE59F2">
        <w:rPr>
          <w:rStyle w:val="173"/>
          <w:sz w:val="28"/>
          <w:szCs w:val="28"/>
        </w:rPr>
        <w:t xml:space="preserve"> </w:t>
      </w:r>
      <w:r w:rsidRPr="00FE59F2">
        <w:rPr>
          <w:rStyle w:val="172"/>
          <w:sz w:val="28"/>
          <w:szCs w:val="28"/>
        </w:rPr>
        <w:t>будут сформированы:</w:t>
      </w:r>
    </w:p>
    <w:p w:rsidR="008E5EFB" w:rsidRPr="00FE59F2" w:rsidRDefault="008E5EFB" w:rsidP="008E5EFB">
      <w:pPr>
        <w:pStyle w:val="a7"/>
        <w:shd w:val="clear" w:color="auto" w:fill="auto"/>
        <w:tabs>
          <w:tab w:val="left" w:pos="644"/>
        </w:tabs>
        <w:spacing w:after="0" w:line="360" w:lineRule="auto"/>
        <w:ind w:firstLine="454"/>
        <w:jc w:val="both"/>
        <w:rPr>
          <w:sz w:val="28"/>
          <w:szCs w:val="28"/>
        </w:rPr>
      </w:pPr>
      <w:r>
        <w:rPr>
          <w:sz w:val="28"/>
          <w:szCs w:val="28"/>
        </w:rPr>
        <w:t>•</w:t>
      </w:r>
      <w:r>
        <w:rPr>
          <w:sz w:val="28"/>
          <w:szCs w:val="28"/>
          <w:lang w:val="en-US"/>
        </w:rPr>
        <w:t> </w:t>
      </w:r>
      <w:r w:rsidRPr="00FE59F2">
        <w:rPr>
          <w:sz w:val="28"/>
          <w:szCs w:val="28"/>
        </w:rPr>
        <w:t>гражданский патриотизм, любовь к Родине, чувство гордости за свою страну;</w:t>
      </w:r>
    </w:p>
    <w:p w:rsidR="008E5EFB" w:rsidRPr="00FE59F2" w:rsidRDefault="008E5EFB" w:rsidP="008E5EFB">
      <w:pPr>
        <w:pStyle w:val="a7"/>
        <w:shd w:val="clear" w:color="auto" w:fill="auto"/>
        <w:tabs>
          <w:tab w:val="left" w:pos="625"/>
        </w:tabs>
        <w:spacing w:after="0" w:line="360" w:lineRule="auto"/>
        <w:ind w:firstLine="454"/>
        <w:jc w:val="both"/>
        <w:rPr>
          <w:sz w:val="28"/>
          <w:szCs w:val="28"/>
        </w:rPr>
      </w:pPr>
      <w:r>
        <w:rPr>
          <w:sz w:val="28"/>
          <w:szCs w:val="28"/>
        </w:rPr>
        <w:t>•</w:t>
      </w:r>
      <w:r>
        <w:rPr>
          <w:sz w:val="28"/>
          <w:szCs w:val="28"/>
          <w:lang w:val="en-US"/>
        </w:rPr>
        <w:t> </w:t>
      </w:r>
      <w:r w:rsidRPr="00FE59F2">
        <w:rPr>
          <w:sz w:val="28"/>
          <w:szCs w:val="28"/>
        </w:rPr>
        <w:t>уважение к истории, культурным и историческим памятникам;</w:t>
      </w:r>
    </w:p>
    <w:p w:rsidR="008E5EFB" w:rsidRPr="00FE59F2" w:rsidRDefault="008E5EFB" w:rsidP="008E5EFB">
      <w:pPr>
        <w:pStyle w:val="a7"/>
        <w:shd w:val="clear" w:color="auto" w:fill="auto"/>
        <w:tabs>
          <w:tab w:val="left" w:pos="634"/>
        </w:tabs>
        <w:spacing w:after="0" w:line="360" w:lineRule="auto"/>
        <w:ind w:firstLine="454"/>
        <w:jc w:val="both"/>
        <w:rPr>
          <w:sz w:val="28"/>
          <w:szCs w:val="28"/>
        </w:rPr>
      </w:pPr>
      <w:r>
        <w:rPr>
          <w:sz w:val="28"/>
          <w:szCs w:val="28"/>
        </w:rPr>
        <w:t>•</w:t>
      </w:r>
      <w:r>
        <w:rPr>
          <w:sz w:val="28"/>
          <w:szCs w:val="28"/>
          <w:lang w:val="en-US"/>
        </w:rPr>
        <w:t> </w:t>
      </w:r>
      <w:r w:rsidRPr="00FE59F2">
        <w:rPr>
          <w:sz w:val="28"/>
          <w:szCs w:val="28"/>
        </w:rPr>
        <w:t>эмоционально положительное принятие своей этнической идентичнос</w:t>
      </w:r>
      <w:r>
        <w:rPr>
          <w:sz w:val="28"/>
          <w:szCs w:val="28"/>
        </w:rPr>
        <w:t>-</w:t>
      </w:r>
      <w:r w:rsidRPr="00FE59F2">
        <w:rPr>
          <w:sz w:val="28"/>
          <w:szCs w:val="28"/>
        </w:rPr>
        <w:t>ти;</w:t>
      </w:r>
    </w:p>
    <w:p w:rsidR="008E5EFB" w:rsidRPr="00FE59F2" w:rsidRDefault="008E5EFB" w:rsidP="008E5EFB">
      <w:pPr>
        <w:pStyle w:val="a7"/>
        <w:shd w:val="clear" w:color="auto" w:fill="auto"/>
        <w:tabs>
          <w:tab w:val="left" w:pos="634"/>
        </w:tabs>
        <w:spacing w:after="0" w:line="360" w:lineRule="auto"/>
        <w:ind w:firstLine="454"/>
        <w:jc w:val="both"/>
        <w:rPr>
          <w:sz w:val="28"/>
          <w:szCs w:val="28"/>
        </w:rPr>
      </w:pPr>
      <w:r>
        <w:rPr>
          <w:sz w:val="28"/>
          <w:szCs w:val="28"/>
        </w:rPr>
        <w:t>•</w:t>
      </w:r>
      <w:r>
        <w:rPr>
          <w:sz w:val="28"/>
          <w:szCs w:val="28"/>
          <w:lang w:val="en-US"/>
        </w:rPr>
        <w:t> </w:t>
      </w:r>
      <w:r w:rsidRPr="00FE59F2">
        <w:rPr>
          <w:sz w:val="28"/>
          <w:szCs w:val="28"/>
        </w:rPr>
        <w:t>уважение к другим народам России и мира и принятие их, межэтническая толерантность, готовность к равноправному сотрудничеству;</w:t>
      </w:r>
    </w:p>
    <w:p w:rsidR="008E5EFB" w:rsidRPr="00FE59F2" w:rsidRDefault="008E5EFB" w:rsidP="008E5EFB">
      <w:pPr>
        <w:pStyle w:val="a7"/>
        <w:shd w:val="clear" w:color="auto" w:fill="auto"/>
        <w:tabs>
          <w:tab w:val="left" w:pos="630"/>
        </w:tabs>
        <w:spacing w:after="0" w:line="360" w:lineRule="auto"/>
        <w:ind w:firstLine="454"/>
        <w:jc w:val="both"/>
        <w:rPr>
          <w:sz w:val="28"/>
          <w:szCs w:val="28"/>
        </w:rPr>
      </w:pPr>
      <w:r>
        <w:rPr>
          <w:sz w:val="28"/>
          <w:szCs w:val="28"/>
        </w:rPr>
        <w:t>•</w:t>
      </w:r>
      <w:r>
        <w:rPr>
          <w:sz w:val="28"/>
          <w:szCs w:val="28"/>
          <w:lang w:val="en-US"/>
        </w:rPr>
        <w:t> </w:t>
      </w:r>
      <w:r w:rsidRPr="00FE59F2">
        <w:rPr>
          <w:sz w:val="28"/>
          <w:szCs w:val="28"/>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8E5EFB" w:rsidRPr="00FE59F2" w:rsidRDefault="008E5EFB" w:rsidP="008E5EFB">
      <w:pPr>
        <w:pStyle w:val="a7"/>
        <w:shd w:val="clear" w:color="auto" w:fill="auto"/>
        <w:tabs>
          <w:tab w:val="left" w:pos="630"/>
        </w:tabs>
        <w:spacing w:after="0" w:line="360" w:lineRule="auto"/>
        <w:ind w:firstLine="454"/>
        <w:jc w:val="both"/>
        <w:rPr>
          <w:sz w:val="28"/>
          <w:szCs w:val="28"/>
        </w:rPr>
      </w:pPr>
      <w:r>
        <w:rPr>
          <w:sz w:val="28"/>
          <w:szCs w:val="28"/>
        </w:rPr>
        <w:t>•</w:t>
      </w:r>
      <w:r>
        <w:rPr>
          <w:sz w:val="28"/>
          <w:szCs w:val="28"/>
          <w:lang w:val="en-US"/>
        </w:rPr>
        <w:t> </w:t>
      </w:r>
      <w:r w:rsidRPr="00FE59F2">
        <w:rPr>
          <w:sz w:val="28"/>
          <w:szCs w:val="28"/>
        </w:rPr>
        <w:t>уважение к ценностям семьи, любовь к природе, признание ценности здоровья, своего и других людей, оптимизм в восприятии мира;</w:t>
      </w:r>
    </w:p>
    <w:p w:rsidR="008E5EFB" w:rsidRPr="00FE59F2" w:rsidRDefault="008E5EFB" w:rsidP="008E5EFB">
      <w:pPr>
        <w:pStyle w:val="a7"/>
        <w:shd w:val="clear" w:color="auto" w:fill="auto"/>
        <w:tabs>
          <w:tab w:val="left" w:pos="630"/>
        </w:tabs>
        <w:spacing w:after="0" w:line="360" w:lineRule="auto"/>
        <w:ind w:firstLine="454"/>
        <w:jc w:val="both"/>
        <w:rPr>
          <w:sz w:val="28"/>
          <w:szCs w:val="28"/>
        </w:rPr>
      </w:pPr>
      <w:r w:rsidRPr="00FE59F2">
        <w:rPr>
          <w:sz w:val="28"/>
          <w:szCs w:val="28"/>
        </w:rPr>
        <w:t>потребность в самовыражении и самореализации, социальном признании;</w:t>
      </w:r>
    </w:p>
    <w:p w:rsidR="008E5EFB" w:rsidRDefault="008E5EFB" w:rsidP="008E5EFB">
      <w:pPr>
        <w:pStyle w:val="a7"/>
        <w:shd w:val="clear" w:color="auto" w:fill="auto"/>
        <w:tabs>
          <w:tab w:val="left" w:pos="634"/>
        </w:tabs>
        <w:spacing w:after="0" w:line="360" w:lineRule="auto"/>
        <w:ind w:firstLine="454"/>
        <w:jc w:val="both"/>
        <w:rPr>
          <w:sz w:val="28"/>
          <w:szCs w:val="28"/>
        </w:rPr>
      </w:pPr>
      <w:r>
        <w:rPr>
          <w:sz w:val="28"/>
          <w:szCs w:val="28"/>
        </w:rPr>
        <w:t>•</w:t>
      </w:r>
      <w:r>
        <w:rPr>
          <w:sz w:val="28"/>
          <w:szCs w:val="28"/>
          <w:lang w:val="en-US"/>
        </w:rPr>
        <w:t> </w:t>
      </w:r>
      <w:r w:rsidRPr="00FE59F2">
        <w:rPr>
          <w:sz w:val="28"/>
          <w:szCs w:val="28"/>
        </w:rPr>
        <w:t>позитивная моральна</w:t>
      </w:r>
      <w:r w:rsidR="004902CD">
        <w:rPr>
          <w:sz w:val="28"/>
          <w:szCs w:val="28"/>
        </w:rPr>
        <w:t>я самооценка и моральные чувст</w:t>
      </w:r>
      <w:r w:rsidRPr="00FE59F2">
        <w:rPr>
          <w:sz w:val="28"/>
          <w:szCs w:val="28"/>
        </w:rPr>
        <w:t>ва</w:t>
      </w:r>
      <w:r w:rsidR="004902CD">
        <w:rPr>
          <w:sz w:val="28"/>
          <w:szCs w:val="28"/>
        </w:rPr>
        <w:t xml:space="preserve"> </w:t>
      </w:r>
      <w:r w:rsidRPr="00FE59F2">
        <w:rPr>
          <w:sz w:val="28"/>
          <w:szCs w:val="28"/>
        </w:rPr>
        <w:t>—</w:t>
      </w:r>
      <w:r w:rsidR="004902CD">
        <w:rPr>
          <w:sz w:val="28"/>
          <w:szCs w:val="28"/>
        </w:rPr>
        <w:t xml:space="preserve"> </w:t>
      </w:r>
      <w:r w:rsidRPr="00FE59F2">
        <w:rPr>
          <w:sz w:val="28"/>
          <w:szCs w:val="28"/>
        </w:rPr>
        <w:t>чувство гордости при следовании моральным нормам, переживание стыда и вины при их нарушении.</w:t>
      </w:r>
    </w:p>
    <w:p w:rsidR="008E5EFB" w:rsidRDefault="008E5EFB" w:rsidP="008E5EFB">
      <w:pPr>
        <w:pStyle w:val="a7"/>
        <w:shd w:val="clear" w:color="auto" w:fill="auto"/>
        <w:tabs>
          <w:tab w:val="left" w:pos="634"/>
        </w:tabs>
        <w:spacing w:after="0" w:line="360" w:lineRule="auto"/>
        <w:ind w:firstLine="454"/>
        <w:jc w:val="both"/>
        <w:rPr>
          <w:sz w:val="28"/>
          <w:szCs w:val="28"/>
        </w:rPr>
      </w:pPr>
      <w:r w:rsidRPr="00FE59F2">
        <w:rPr>
          <w:rStyle w:val="350"/>
          <w:b w:val="0"/>
          <w:bCs w:val="0"/>
          <w:sz w:val="28"/>
          <w:szCs w:val="28"/>
        </w:rPr>
        <w:t>В рамках</w:t>
      </w:r>
      <w:r w:rsidRPr="00FE59F2">
        <w:rPr>
          <w:sz w:val="28"/>
          <w:szCs w:val="28"/>
        </w:rPr>
        <w:t xml:space="preserve"> </w:t>
      </w:r>
      <w:r w:rsidRPr="00AA7DD7">
        <w:rPr>
          <w:b/>
          <w:sz w:val="28"/>
          <w:szCs w:val="28"/>
        </w:rPr>
        <w:t>деятельностного (поведенческого) компонента</w:t>
      </w:r>
      <w:r w:rsidRPr="00FE59F2">
        <w:rPr>
          <w:rStyle w:val="314"/>
          <w:b w:val="0"/>
          <w:bCs w:val="0"/>
          <w:sz w:val="28"/>
          <w:szCs w:val="28"/>
        </w:rPr>
        <w:t xml:space="preserve"> </w:t>
      </w:r>
      <w:r w:rsidRPr="00FE59F2">
        <w:rPr>
          <w:rStyle w:val="350"/>
          <w:b w:val="0"/>
          <w:bCs w:val="0"/>
          <w:sz w:val="28"/>
          <w:szCs w:val="28"/>
        </w:rPr>
        <w:t>будут сформированы:</w:t>
      </w:r>
    </w:p>
    <w:p w:rsidR="008E5EFB" w:rsidRPr="00FE59F2" w:rsidRDefault="008E5EFB" w:rsidP="008E5EFB">
      <w:pPr>
        <w:pStyle w:val="a7"/>
        <w:shd w:val="clear" w:color="auto" w:fill="auto"/>
        <w:tabs>
          <w:tab w:val="left" w:pos="639"/>
        </w:tabs>
        <w:spacing w:after="0" w:line="360" w:lineRule="auto"/>
        <w:ind w:firstLine="454"/>
        <w:jc w:val="both"/>
        <w:rPr>
          <w:sz w:val="28"/>
          <w:szCs w:val="28"/>
        </w:rPr>
      </w:pPr>
      <w:r>
        <w:rPr>
          <w:sz w:val="28"/>
          <w:szCs w:val="28"/>
        </w:rPr>
        <w:t>• </w:t>
      </w:r>
      <w:r w:rsidRPr="00FE59F2">
        <w:rPr>
          <w:sz w:val="28"/>
          <w:szCs w:val="28"/>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8E5EFB" w:rsidRPr="00FE59F2" w:rsidRDefault="008E5EFB" w:rsidP="008E5EFB">
      <w:pPr>
        <w:pStyle w:val="a7"/>
        <w:shd w:val="clear" w:color="auto" w:fill="auto"/>
        <w:tabs>
          <w:tab w:val="left" w:pos="634"/>
        </w:tabs>
        <w:spacing w:after="0" w:line="360" w:lineRule="auto"/>
        <w:ind w:firstLine="454"/>
        <w:jc w:val="both"/>
        <w:rPr>
          <w:sz w:val="28"/>
          <w:szCs w:val="28"/>
        </w:rPr>
      </w:pPr>
      <w:r>
        <w:rPr>
          <w:sz w:val="28"/>
          <w:szCs w:val="28"/>
        </w:rPr>
        <w:t>• </w:t>
      </w:r>
      <w:r w:rsidRPr="00FE59F2">
        <w:rPr>
          <w:sz w:val="28"/>
          <w:szCs w:val="28"/>
        </w:rPr>
        <w:t>готовность и способность к выполнению норм и требований школьной жизни, прав и обязанностей ученика;</w:t>
      </w:r>
    </w:p>
    <w:p w:rsidR="008E5EFB" w:rsidRPr="00FE59F2" w:rsidRDefault="008E5EFB" w:rsidP="008E5EFB">
      <w:pPr>
        <w:pStyle w:val="a7"/>
        <w:shd w:val="clear" w:color="auto" w:fill="auto"/>
        <w:tabs>
          <w:tab w:val="left" w:pos="634"/>
        </w:tabs>
        <w:spacing w:after="0" w:line="360" w:lineRule="auto"/>
        <w:ind w:firstLine="454"/>
        <w:jc w:val="both"/>
        <w:rPr>
          <w:sz w:val="28"/>
          <w:szCs w:val="28"/>
        </w:rPr>
      </w:pPr>
      <w:r>
        <w:rPr>
          <w:sz w:val="28"/>
          <w:szCs w:val="28"/>
        </w:rPr>
        <w:t>• </w:t>
      </w:r>
      <w:r w:rsidRPr="00FE59F2">
        <w:rPr>
          <w:sz w:val="28"/>
          <w:szCs w:val="28"/>
        </w:rPr>
        <w:t>умение вести диалог на основе равноправных отношений и взаимного уважения и принятия; умение конструктивно разрешать конфликты;</w:t>
      </w:r>
    </w:p>
    <w:p w:rsidR="008E5EFB" w:rsidRPr="00FE59F2" w:rsidRDefault="008E5EFB" w:rsidP="008E5EFB">
      <w:pPr>
        <w:pStyle w:val="a7"/>
        <w:shd w:val="clear" w:color="auto" w:fill="auto"/>
        <w:tabs>
          <w:tab w:val="left" w:pos="634"/>
        </w:tabs>
        <w:spacing w:after="0" w:line="360" w:lineRule="auto"/>
        <w:ind w:firstLine="454"/>
        <w:jc w:val="both"/>
        <w:rPr>
          <w:sz w:val="28"/>
          <w:szCs w:val="28"/>
        </w:rPr>
      </w:pPr>
      <w:r>
        <w:rPr>
          <w:sz w:val="28"/>
          <w:szCs w:val="28"/>
        </w:rPr>
        <w:lastRenderedPageBreak/>
        <w:t>• </w:t>
      </w:r>
      <w:r w:rsidRPr="00FE59F2">
        <w:rPr>
          <w:sz w:val="28"/>
          <w:szCs w:val="28"/>
        </w:rPr>
        <w:t>готовность и способность к выполнению моральных норм в отношении взрослых и сверстников в школе, дома, во внеучебных видах деятельности;</w:t>
      </w:r>
    </w:p>
    <w:p w:rsidR="008E5EFB" w:rsidRPr="00FE59F2" w:rsidRDefault="008E5EFB" w:rsidP="008E5EFB">
      <w:pPr>
        <w:pStyle w:val="a7"/>
        <w:shd w:val="clear" w:color="auto" w:fill="auto"/>
        <w:tabs>
          <w:tab w:val="left" w:pos="625"/>
        </w:tabs>
        <w:spacing w:after="0" w:line="360" w:lineRule="auto"/>
        <w:ind w:firstLine="454"/>
        <w:jc w:val="both"/>
        <w:rPr>
          <w:sz w:val="28"/>
          <w:szCs w:val="28"/>
        </w:rPr>
      </w:pPr>
      <w:r>
        <w:rPr>
          <w:sz w:val="28"/>
          <w:szCs w:val="28"/>
        </w:rPr>
        <w:t>• </w:t>
      </w:r>
      <w:r w:rsidRPr="00FE59F2">
        <w:rPr>
          <w:sz w:val="28"/>
          <w:szCs w:val="28"/>
        </w:rPr>
        <w:t>потребность в участии в общественной жизни ближайшего социального окружения, общественно полезной деятельности;</w:t>
      </w:r>
    </w:p>
    <w:p w:rsidR="008E5EFB" w:rsidRPr="00FE59F2" w:rsidRDefault="008E5EFB" w:rsidP="008E5EFB">
      <w:pPr>
        <w:pStyle w:val="a7"/>
        <w:shd w:val="clear" w:color="auto" w:fill="auto"/>
        <w:tabs>
          <w:tab w:val="left" w:pos="630"/>
        </w:tabs>
        <w:spacing w:after="0" w:line="360" w:lineRule="auto"/>
        <w:ind w:firstLine="454"/>
        <w:jc w:val="both"/>
        <w:rPr>
          <w:sz w:val="28"/>
          <w:szCs w:val="28"/>
        </w:rPr>
      </w:pPr>
      <w:r>
        <w:rPr>
          <w:sz w:val="28"/>
          <w:szCs w:val="28"/>
        </w:rPr>
        <w:t>• </w:t>
      </w:r>
      <w:r w:rsidRPr="00FE59F2">
        <w:rPr>
          <w:sz w:val="28"/>
          <w:szCs w:val="28"/>
        </w:rPr>
        <w:t>умение строить жизненные планы с учётом конкретных социально-исторических, политических и экономических условий;</w:t>
      </w:r>
    </w:p>
    <w:p w:rsidR="008E5EFB" w:rsidRPr="00FE59F2" w:rsidRDefault="008E5EFB" w:rsidP="008E5EFB">
      <w:pPr>
        <w:pStyle w:val="a7"/>
        <w:shd w:val="clear" w:color="auto" w:fill="auto"/>
        <w:tabs>
          <w:tab w:val="left" w:pos="630"/>
        </w:tabs>
        <w:spacing w:after="0" w:line="360" w:lineRule="auto"/>
        <w:ind w:firstLine="454"/>
        <w:jc w:val="both"/>
        <w:rPr>
          <w:sz w:val="28"/>
          <w:szCs w:val="28"/>
        </w:rPr>
      </w:pPr>
      <w:r>
        <w:rPr>
          <w:sz w:val="28"/>
          <w:szCs w:val="28"/>
        </w:rPr>
        <w:t>• </w:t>
      </w:r>
      <w:r w:rsidRPr="00FE59F2">
        <w:rPr>
          <w:sz w:val="28"/>
          <w:szCs w:val="28"/>
        </w:rPr>
        <w:t>устойчивый познавательный интерес и становление смы- слообразу</w:t>
      </w:r>
      <w:r w:rsidR="007555FD">
        <w:rPr>
          <w:sz w:val="28"/>
          <w:szCs w:val="28"/>
        </w:rPr>
        <w:t>-</w:t>
      </w:r>
      <w:r w:rsidRPr="00FE59F2">
        <w:rPr>
          <w:sz w:val="28"/>
          <w:szCs w:val="28"/>
        </w:rPr>
        <w:t>ющей функции познавательного мотива;</w:t>
      </w:r>
    </w:p>
    <w:p w:rsidR="008E5EFB" w:rsidRPr="00FE59F2" w:rsidRDefault="008E5EFB" w:rsidP="008E5EFB">
      <w:pPr>
        <w:pStyle w:val="a7"/>
        <w:shd w:val="clear" w:color="auto" w:fill="auto"/>
        <w:tabs>
          <w:tab w:val="left" w:pos="631"/>
        </w:tabs>
        <w:spacing w:after="0" w:line="360" w:lineRule="auto"/>
        <w:ind w:firstLine="454"/>
        <w:jc w:val="both"/>
        <w:rPr>
          <w:sz w:val="28"/>
          <w:szCs w:val="28"/>
        </w:rPr>
      </w:pPr>
      <w:r>
        <w:rPr>
          <w:sz w:val="28"/>
          <w:szCs w:val="28"/>
        </w:rPr>
        <w:t>• </w:t>
      </w:r>
      <w:r w:rsidRPr="00FE59F2">
        <w:rPr>
          <w:sz w:val="28"/>
          <w:szCs w:val="28"/>
        </w:rPr>
        <w:t>готовность к выбору профильного образования.</w:t>
      </w:r>
    </w:p>
    <w:p w:rsidR="008E5EFB" w:rsidRPr="00FE59F2" w:rsidRDefault="008E5EFB" w:rsidP="008E5EFB">
      <w:pPr>
        <w:pStyle w:val="141"/>
        <w:shd w:val="clear" w:color="auto" w:fill="auto"/>
        <w:spacing w:line="360" w:lineRule="auto"/>
        <w:ind w:firstLine="454"/>
        <w:rPr>
          <w:sz w:val="28"/>
          <w:szCs w:val="28"/>
        </w:rPr>
      </w:pPr>
      <w:r w:rsidRPr="00FE59F2">
        <w:rPr>
          <w:sz w:val="28"/>
          <w:szCs w:val="28"/>
        </w:rPr>
        <w:t>Выпускник получит возможность для формирования:</w:t>
      </w:r>
    </w:p>
    <w:p w:rsidR="008E5EFB" w:rsidRPr="00FE59F2" w:rsidRDefault="008E5EFB" w:rsidP="008E5EFB">
      <w:pPr>
        <w:pStyle w:val="141"/>
        <w:shd w:val="clear" w:color="auto" w:fill="auto"/>
        <w:tabs>
          <w:tab w:val="left" w:pos="639"/>
        </w:tabs>
        <w:spacing w:line="360" w:lineRule="auto"/>
        <w:ind w:firstLine="454"/>
        <w:rPr>
          <w:sz w:val="28"/>
          <w:szCs w:val="28"/>
        </w:rPr>
      </w:pPr>
      <w:r w:rsidRPr="00AD68BE">
        <w:rPr>
          <w:i w:val="0"/>
          <w:sz w:val="28"/>
          <w:szCs w:val="28"/>
        </w:rPr>
        <w:t>• </w:t>
      </w:r>
      <w:r w:rsidRPr="00FE59F2">
        <w:rPr>
          <w:sz w:val="28"/>
          <w:szCs w:val="28"/>
        </w:rPr>
        <w:t>выраженной устойчивой учебно-познавательной мотивации и интереса к учению;</w:t>
      </w:r>
    </w:p>
    <w:p w:rsidR="008E5EFB" w:rsidRPr="00FE59F2" w:rsidRDefault="008E5EFB" w:rsidP="008E5EFB">
      <w:pPr>
        <w:pStyle w:val="141"/>
        <w:shd w:val="clear" w:color="auto" w:fill="auto"/>
        <w:tabs>
          <w:tab w:val="left" w:pos="626"/>
        </w:tabs>
        <w:spacing w:line="360" w:lineRule="auto"/>
        <w:ind w:firstLine="454"/>
        <w:rPr>
          <w:sz w:val="28"/>
          <w:szCs w:val="28"/>
        </w:rPr>
      </w:pPr>
      <w:r w:rsidRPr="00AD68BE">
        <w:rPr>
          <w:i w:val="0"/>
          <w:sz w:val="28"/>
          <w:szCs w:val="28"/>
        </w:rPr>
        <w:t>• </w:t>
      </w:r>
      <w:r w:rsidRPr="00FE59F2">
        <w:rPr>
          <w:sz w:val="28"/>
          <w:szCs w:val="28"/>
        </w:rPr>
        <w:t>готовности к самообразованию и самовоспитанию;</w:t>
      </w:r>
    </w:p>
    <w:p w:rsidR="008E5EFB" w:rsidRPr="00FE59F2" w:rsidRDefault="008E5EFB" w:rsidP="008E5EFB">
      <w:pPr>
        <w:pStyle w:val="141"/>
        <w:shd w:val="clear" w:color="auto" w:fill="auto"/>
        <w:tabs>
          <w:tab w:val="left" w:pos="631"/>
        </w:tabs>
        <w:spacing w:line="360" w:lineRule="auto"/>
        <w:ind w:firstLine="454"/>
        <w:rPr>
          <w:sz w:val="28"/>
          <w:szCs w:val="28"/>
        </w:rPr>
      </w:pPr>
      <w:r w:rsidRPr="00AD68BE">
        <w:rPr>
          <w:i w:val="0"/>
          <w:sz w:val="28"/>
          <w:szCs w:val="28"/>
        </w:rPr>
        <w:t>• </w:t>
      </w:r>
      <w:r w:rsidRPr="00FE59F2">
        <w:rPr>
          <w:sz w:val="28"/>
          <w:szCs w:val="28"/>
        </w:rPr>
        <w:t>адекватной позитивной самооценки и Я-концепции;</w:t>
      </w:r>
    </w:p>
    <w:p w:rsidR="008E5EFB" w:rsidRPr="00FE59F2" w:rsidRDefault="008E5EFB" w:rsidP="008E5EFB">
      <w:pPr>
        <w:pStyle w:val="141"/>
        <w:shd w:val="clear" w:color="auto" w:fill="auto"/>
        <w:tabs>
          <w:tab w:val="left" w:pos="630"/>
        </w:tabs>
        <w:spacing w:line="360" w:lineRule="auto"/>
        <w:ind w:firstLine="454"/>
        <w:rPr>
          <w:sz w:val="28"/>
          <w:szCs w:val="28"/>
        </w:rPr>
      </w:pPr>
      <w:r w:rsidRPr="00AD68BE">
        <w:rPr>
          <w:i w:val="0"/>
          <w:sz w:val="28"/>
          <w:szCs w:val="28"/>
        </w:rPr>
        <w:t>• </w:t>
      </w:r>
      <w:r w:rsidRPr="00FE59F2">
        <w:rPr>
          <w:sz w:val="28"/>
          <w:szCs w:val="28"/>
        </w:rPr>
        <w:t>компетентности в реализации основ гражданской</w:t>
      </w:r>
      <w:r w:rsidRPr="00FE59F2">
        <w:rPr>
          <w:rStyle w:val="14105"/>
          <w:i/>
          <w:iCs/>
          <w:sz w:val="28"/>
          <w:szCs w:val="28"/>
        </w:rPr>
        <w:t xml:space="preserve"> </w:t>
      </w:r>
      <w:r w:rsidRPr="00FE59F2">
        <w:rPr>
          <w:sz w:val="28"/>
          <w:szCs w:val="28"/>
        </w:rPr>
        <w:t>идентичности в поступках и деятельности;</w:t>
      </w:r>
    </w:p>
    <w:p w:rsidR="008E5EFB" w:rsidRPr="00FE59F2" w:rsidRDefault="008E5EFB" w:rsidP="008E5EFB">
      <w:pPr>
        <w:pStyle w:val="141"/>
        <w:shd w:val="clear" w:color="auto" w:fill="auto"/>
        <w:tabs>
          <w:tab w:val="left" w:pos="1090"/>
        </w:tabs>
        <w:spacing w:line="360" w:lineRule="auto"/>
        <w:ind w:firstLine="454"/>
        <w:rPr>
          <w:sz w:val="28"/>
          <w:szCs w:val="28"/>
        </w:rPr>
      </w:pPr>
      <w:r w:rsidRPr="00AD68BE">
        <w:rPr>
          <w:i w:val="0"/>
          <w:sz w:val="28"/>
          <w:szCs w:val="28"/>
        </w:rPr>
        <w:t>• </w:t>
      </w:r>
      <w:r w:rsidRPr="00FE59F2">
        <w:rPr>
          <w:sz w:val="28"/>
          <w:szCs w:val="28"/>
        </w:rPr>
        <w:t>морального сознания на конвенциональном уровне, способности к решению моральных дилемм на основе учёта</w:t>
      </w:r>
      <w:r w:rsidRPr="00FE59F2">
        <w:rPr>
          <w:rStyle w:val="14103"/>
          <w:i/>
          <w:iCs/>
          <w:sz w:val="28"/>
          <w:szCs w:val="28"/>
        </w:rPr>
        <w:t xml:space="preserve"> </w:t>
      </w:r>
      <w:r w:rsidRPr="00FE59F2">
        <w:rPr>
          <w:sz w:val="28"/>
          <w:szCs w:val="28"/>
        </w:rPr>
        <w:t>позиций участников дилеммы, ориентации на их мотивы</w:t>
      </w:r>
      <w:r w:rsidRPr="00FE59F2">
        <w:rPr>
          <w:rStyle w:val="14103"/>
          <w:i/>
          <w:iCs/>
          <w:sz w:val="28"/>
          <w:szCs w:val="28"/>
        </w:rPr>
        <w:t xml:space="preserve"> </w:t>
      </w:r>
      <w:r w:rsidRPr="00FE59F2">
        <w:rPr>
          <w:sz w:val="28"/>
          <w:szCs w:val="28"/>
        </w:rPr>
        <w:t>и чувства; устойчивое следование в поведении моральным</w:t>
      </w:r>
      <w:r w:rsidRPr="00FE59F2">
        <w:rPr>
          <w:rStyle w:val="14103"/>
          <w:i/>
          <w:iCs/>
          <w:sz w:val="28"/>
          <w:szCs w:val="28"/>
        </w:rPr>
        <w:t xml:space="preserve"> </w:t>
      </w:r>
      <w:r w:rsidRPr="00FE59F2">
        <w:rPr>
          <w:sz w:val="28"/>
          <w:szCs w:val="28"/>
        </w:rPr>
        <w:t>нормам и этическим требованиям;</w:t>
      </w:r>
    </w:p>
    <w:p w:rsidR="008E5EFB" w:rsidRDefault="008E5EFB" w:rsidP="008E5EFB">
      <w:pPr>
        <w:pStyle w:val="141"/>
        <w:shd w:val="clear" w:color="auto" w:fill="auto"/>
        <w:tabs>
          <w:tab w:val="left" w:pos="1090"/>
        </w:tabs>
        <w:spacing w:line="360" w:lineRule="auto"/>
        <w:ind w:firstLine="454"/>
        <w:rPr>
          <w:sz w:val="28"/>
          <w:szCs w:val="28"/>
        </w:rPr>
      </w:pPr>
      <w:r w:rsidRPr="00AD68BE">
        <w:rPr>
          <w:i w:val="0"/>
          <w:sz w:val="28"/>
          <w:szCs w:val="28"/>
        </w:rPr>
        <w:t>• </w:t>
      </w:r>
      <w:r w:rsidRPr="00FE59F2">
        <w:rPr>
          <w:sz w:val="28"/>
          <w:szCs w:val="28"/>
        </w:rPr>
        <w:t>эмпатии как осознанного понимания и сопереживания</w:t>
      </w:r>
      <w:r w:rsidRPr="00FE59F2">
        <w:rPr>
          <w:rStyle w:val="14103"/>
          <w:i/>
          <w:iCs/>
          <w:sz w:val="28"/>
          <w:szCs w:val="28"/>
        </w:rPr>
        <w:t xml:space="preserve"> </w:t>
      </w:r>
      <w:r w:rsidRPr="00FE59F2">
        <w:rPr>
          <w:sz w:val="28"/>
          <w:szCs w:val="28"/>
        </w:rPr>
        <w:t>чувствам других, выражающейся в поступках, направленных на помощь и обеспечение благополучия.</w:t>
      </w:r>
    </w:p>
    <w:p w:rsidR="008E5EFB" w:rsidRPr="001402F2" w:rsidRDefault="00EE6EDB" w:rsidP="008E5EFB">
      <w:pPr>
        <w:pStyle w:val="141"/>
        <w:shd w:val="clear" w:color="auto" w:fill="auto"/>
        <w:tabs>
          <w:tab w:val="left" w:pos="1090"/>
        </w:tabs>
        <w:spacing w:line="360" w:lineRule="auto"/>
        <w:ind w:firstLine="454"/>
        <w:rPr>
          <w:b/>
          <w:i w:val="0"/>
          <w:sz w:val="28"/>
          <w:szCs w:val="28"/>
        </w:rPr>
      </w:pPr>
      <w:r>
        <w:rPr>
          <w:b/>
          <w:i w:val="0"/>
          <w:sz w:val="28"/>
          <w:szCs w:val="28"/>
        </w:rPr>
        <w:t>Регулятивные унив</w:t>
      </w:r>
      <w:r w:rsidR="008E5EFB" w:rsidRPr="001402F2">
        <w:rPr>
          <w:b/>
          <w:i w:val="0"/>
          <w:sz w:val="28"/>
          <w:szCs w:val="28"/>
        </w:rPr>
        <w:t>ерсальные учебные действия</w:t>
      </w:r>
    </w:p>
    <w:p w:rsidR="008E5EFB" w:rsidRPr="00FE59F2" w:rsidRDefault="008E5EFB" w:rsidP="008E5EFB">
      <w:pPr>
        <w:pStyle w:val="a7"/>
        <w:shd w:val="clear" w:color="auto" w:fill="auto"/>
        <w:spacing w:after="0" w:line="360" w:lineRule="auto"/>
        <w:ind w:firstLine="454"/>
        <w:jc w:val="both"/>
        <w:rPr>
          <w:sz w:val="28"/>
          <w:szCs w:val="28"/>
        </w:rPr>
      </w:pPr>
      <w:r w:rsidRPr="00FE59F2">
        <w:rPr>
          <w:sz w:val="28"/>
          <w:szCs w:val="28"/>
        </w:rPr>
        <w:t>Выпускник научится:</w:t>
      </w:r>
    </w:p>
    <w:p w:rsidR="008E5EFB" w:rsidRPr="00FE59F2" w:rsidRDefault="008E5EFB" w:rsidP="008E5EFB">
      <w:pPr>
        <w:pStyle w:val="a7"/>
        <w:shd w:val="clear" w:color="auto" w:fill="auto"/>
        <w:tabs>
          <w:tab w:val="left" w:pos="1099"/>
        </w:tabs>
        <w:spacing w:after="0" w:line="360" w:lineRule="auto"/>
        <w:ind w:firstLine="454"/>
        <w:jc w:val="both"/>
        <w:rPr>
          <w:sz w:val="28"/>
          <w:szCs w:val="28"/>
        </w:rPr>
      </w:pPr>
      <w:r w:rsidRPr="00995153">
        <w:rPr>
          <w:sz w:val="28"/>
          <w:szCs w:val="28"/>
        </w:rPr>
        <w:t>• </w:t>
      </w:r>
      <w:r w:rsidRPr="00FE59F2">
        <w:rPr>
          <w:sz w:val="28"/>
          <w:szCs w:val="28"/>
        </w:rPr>
        <w:t>целеполаганию, включая постановку новых целей, преобразование практической задачи в познавательную;</w:t>
      </w:r>
    </w:p>
    <w:p w:rsidR="008E5EFB" w:rsidRPr="00FE59F2" w:rsidRDefault="008E5EFB" w:rsidP="008E5EFB">
      <w:pPr>
        <w:pStyle w:val="a7"/>
        <w:shd w:val="clear" w:color="auto" w:fill="auto"/>
        <w:tabs>
          <w:tab w:val="left" w:pos="1099"/>
        </w:tabs>
        <w:spacing w:after="0" w:line="360" w:lineRule="auto"/>
        <w:ind w:firstLine="454"/>
        <w:jc w:val="both"/>
        <w:rPr>
          <w:sz w:val="28"/>
          <w:szCs w:val="28"/>
        </w:rPr>
      </w:pPr>
      <w:r w:rsidRPr="00995153">
        <w:rPr>
          <w:sz w:val="28"/>
          <w:szCs w:val="28"/>
        </w:rPr>
        <w:t>• </w:t>
      </w:r>
      <w:r w:rsidRPr="00FE59F2">
        <w:rPr>
          <w:sz w:val="28"/>
          <w:szCs w:val="28"/>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8E5EFB" w:rsidRPr="00FE59F2" w:rsidRDefault="008E5EFB" w:rsidP="008E5EFB">
      <w:pPr>
        <w:pStyle w:val="a7"/>
        <w:shd w:val="clear" w:color="auto" w:fill="auto"/>
        <w:tabs>
          <w:tab w:val="left" w:pos="1096"/>
        </w:tabs>
        <w:spacing w:after="0" w:line="360" w:lineRule="auto"/>
        <w:ind w:firstLine="454"/>
        <w:jc w:val="both"/>
        <w:rPr>
          <w:sz w:val="28"/>
          <w:szCs w:val="28"/>
        </w:rPr>
      </w:pPr>
      <w:r w:rsidRPr="00995153">
        <w:rPr>
          <w:sz w:val="28"/>
          <w:szCs w:val="28"/>
        </w:rPr>
        <w:lastRenderedPageBreak/>
        <w:t>• </w:t>
      </w:r>
      <w:r w:rsidRPr="00FE59F2">
        <w:rPr>
          <w:sz w:val="28"/>
          <w:szCs w:val="28"/>
        </w:rPr>
        <w:t>планировать пути достижения целей;</w:t>
      </w:r>
    </w:p>
    <w:p w:rsidR="008E5EFB" w:rsidRPr="00FE59F2" w:rsidRDefault="008E5EFB" w:rsidP="008E5EFB">
      <w:pPr>
        <w:pStyle w:val="a7"/>
        <w:shd w:val="clear" w:color="auto" w:fill="auto"/>
        <w:tabs>
          <w:tab w:val="left" w:pos="1091"/>
        </w:tabs>
        <w:spacing w:after="0" w:line="360" w:lineRule="auto"/>
        <w:ind w:firstLine="454"/>
        <w:jc w:val="both"/>
        <w:rPr>
          <w:sz w:val="28"/>
          <w:szCs w:val="28"/>
        </w:rPr>
      </w:pPr>
      <w:r w:rsidRPr="00995153">
        <w:rPr>
          <w:sz w:val="28"/>
          <w:szCs w:val="28"/>
        </w:rPr>
        <w:t>• </w:t>
      </w:r>
      <w:r w:rsidRPr="00FE59F2">
        <w:rPr>
          <w:sz w:val="28"/>
          <w:szCs w:val="28"/>
        </w:rPr>
        <w:t>устанавливать целевые приоритеты;</w:t>
      </w:r>
    </w:p>
    <w:p w:rsidR="008E5EFB" w:rsidRPr="00FE59F2" w:rsidRDefault="008E5EFB" w:rsidP="008E5EFB">
      <w:pPr>
        <w:pStyle w:val="a7"/>
        <w:shd w:val="clear" w:color="auto" w:fill="auto"/>
        <w:tabs>
          <w:tab w:val="left" w:pos="1094"/>
        </w:tabs>
        <w:spacing w:after="0" w:line="360" w:lineRule="auto"/>
        <w:ind w:firstLine="454"/>
        <w:jc w:val="both"/>
        <w:rPr>
          <w:sz w:val="28"/>
          <w:szCs w:val="28"/>
        </w:rPr>
      </w:pPr>
      <w:r w:rsidRPr="00995153">
        <w:rPr>
          <w:sz w:val="28"/>
          <w:szCs w:val="28"/>
        </w:rPr>
        <w:t>• </w:t>
      </w:r>
      <w:r w:rsidRPr="00FE59F2">
        <w:rPr>
          <w:sz w:val="28"/>
          <w:szCs w:val="28"/>
        </w:rPr>
        <w:t>уметь самостоятельно контролировать своё время и управлять им;</w:t>
      </w:r>
    </w:p>
    <w:p w:rsidR="008E5EFB" w:rsidRPr="00FE59F2" w:rsidRDefault="008E5EFB" w:rsidP="008E5EFB">
      <w:pPr>
        <w:pStyle w:val="a7"/>
        <w:shd w:val="clear" w:color="auto" w:fill="auto"/>
        <w:tabs>
          <w:tab w:val="left" w:pos="1099"/>
        </w:tabs>
        <w:spacing w:after="0" w:line="360" w:lineRule="auto"/>
        <w:ind w:firstLine="454"/>
        <w:jc w:val="both"/>
        <w:rPr>
          <w:sz w:val="28"/>
          <w:szCs w:val="28"/>
        </w:rPr>
      </w:pPr>
      <w:r w:rsidRPr="00995153">
        <w:rPr>
          <w:sz w:val="28"/>
          <w:szCs w:val="28"/>
        </w:rPr>
        <w:t>• </w:t>
      </w:r>
      <w:r w:rsidRPr="00FE59F2">
        <w:rPr>
          <w:sz w:val="28"/>
          <w:szCs w:val="28"/>
        </w:rPr>
        <w:t>принимать решения в проблемной ситуации на основе переговоров;</w:t>
      </w:r>
    </w:p>
    <w:p w:rsidR="008E5EFB" w:rsidRPr="00FE59F2" w:rsidRDefault="008E5EFB" w:rsidP="008E5EFB">
      <w:pPr>
        <w:pStyle w:val="a7"/>
        <w:shd w:val="clear" w:color="auto" w:fill="auto"/>
        <w:tabs>
          <w:tab w:val="left" w:pos="1099"/>
        </w:tabs>
        <w:spacing w:after="0" w:line="360" w:lineRule="auto"/>
        <w:ind w:firstLine="454"/>
        <w:jc w:val="both"/>
        <w:rPr>
          <w:sz w:val="28"/>
          <w:szCs w:val="28"/>
        </w:rPr>
      </w:pPr>
      <w:r w:rsidRPr="00995153">
        <w:rPr>
          <w:sz w:val="28"/>
          <w:szCs w:val="28"/>
        </w:rPr>
        <w:t>• </w:t>
      </w:r>
      <w:r w:rsidRPr="00FE59F2">
        <w:rPr>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E5EFB" w:rsidRPr="00FE59F2" w:rsidRDefault="008E5EFB" w:rsidP="008E5EFB">
      <w:pPr>
        <w:pStyle w:val="a7"/>
        <w:shd w:val="clear" w:color="auto" w:fill="auto"/>
        <w:tabs>
          <w:tab w:val="left" w:pos="1099"/>
        </w:tabs>
        <w:spacing w:after="0" w:line="360" w:lineRule="auto"/>
        <w:ind w:firstLine="454"/>
        <w:jc w:val="both"/>
        <w:rPr>
          <w:sz w:val="28"/>
          <w:szCs w:val="28"/>
        </w:rPr>
      </w:pPr>
      <w:r w:rsidRPr="00995153">
        <w:rPr>
          <w:sz w:val="28"/>
          <w:szCs w:val="28"/>
        </w:rPr>
        <w:t>• </w:t>
      </w:r>
      <w:r w:rsidRPr="00FE59F2">
        <w:rPr>
          <w:sz w:val="28"/>
          <w:szCs w:val="28"/>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8E5EFB" w:rsidRPr="00FE59F2" w:rsidRDefault="008E5EFB" w:rsidP="008E5EFB">
      <w:pPr>
        <w:pStyle w:val="a7"/>
        <w:shd w:val="clear" w:color="auto" w:fill="auto"/>
        <w:tabs>
          <w:tab w:val="left" w:pos="1099"/>
        </w:tabs>
        <w:spacing w:after="0" w:line="360" w:lineRule="auto"/>
        <w:ind w:firstLine="454"/>
        <w:jc w:val="both"/>
        <w:rPr>
          <w:sz w:val="28"/>
          <w:szCs w:val="28"/>
        </w:rPr>
      </w:pPr>
      <w:r w:rsidRPr="00995153">
        <w:rPr>
          <w:sz w:val="28"/>
          <w:szCs w:val="28"/>
        </w:rPr>
        <w:t>• </w:t>
      </w:r>
      <w:r w:rsidRPr="00FE59F2">
        <w:rPr>
          <w:sz w:val="28"/>
          <w:szCs w:val="28"/>
        </w:rPr>
        <w:t>основам прогнозирования как предвидения будущих событий и развития процесса.</w:t>
      </w:r>
    </w:p>
    <w:p w:rsidR="008E5EFB" w:rsidRPr="00FE59F2" w:rsidRDefault="008E5EFB" w:rsidP="008E5EFB">
      <w:pPr>
        <w:pStyle w:val="141"/>
        <w:shd w:val="clear" w:color="auto" w:fill="auto"/>
        <w:spacing w:line="360" w:lineRule="auto"/>
        <w:ind w:firstLine="454"/>
        <w:rPr>
          <w:sz w:val="28"/>
          <w:szCs w:val="28"/>
        </w:rPr>
      </w:pPr>
      <w:r w:rsidRPr="00FE59F2">
        <w:rPr>
          <w:sz w:val="28"/>
          <w:szCs w:val="28"/>
        </w:rPr>
        <w:t>Выпускник получит возможность научиться:</w:t>
      </w:r>
    </w:p>
    <w:p w:rsidR="008E5EFB" w:rsidRPr="00FE59F2" w:rsidRDefault="008E5EFB" w:rsidP="008E5EFB">
      <w:pPr>
        <w:pStyle w:val="141"/>
        <w:shd w:val="clear" w:color="auto" w:fill="auto"/>
        <w:tabs>
          <w:tab w:val="left" w:pos="1096"/>
        </w:tabs>
        <w:spacing w:line="360" w:lineRule="auto"/>
        <w:ind w:firstLine="454"/>
        <w:rPr>
          <w:sz w:val="28"/>
          <w:szCs w:val="28"/>
        </w:rPr>
      </w:pPr>
      <w:r w:rsidRPr="00E275BD">
        <w:rPr>
          <w:i w:val="0"/>
          <w:sz w:val="28"/>
          <w:szCs w:val="28"/>
        </w:rPr>
        <w:t>• </w:t>
      </w:r>
      <w:r w:rsidRPr="00FE59F2">
        <w:rPr>
          <w:sz w:val="28"/>
          <w:szCs w:val="28"/>
        </w:rPr>
        <w:t>самостоятельно ставить новые учебные цели и задачи;</w:t>
      </w:r>
    </w:p>
    <w:p w:rsidR="008E5EFB" w:rsidRPr="00FE59F2" w:rsidRDefault="008E5EFB" w:rsidP="008E5EFB">
      <w:pPr>
        <w:pStyle w:val="141"/>
        <w:shd w:val="clear" w:color="auto" w:fill="auto"/>
        <w:tabs>
          <w:tab w:val="left" w:pos="1099"/>
        </w:tabs>
        <w:spacing w:line="360" w:lineRule="auto"/>
        <w:ind w:firstLine="454"/>
        <w:rPr>
          <w:sz w:val="28"/>
          <w:szCs w:val="28"/>
        </w:rPr>
      </w:pPr>
      <w:r w:rsidRPr="00E275BD">
        <w:rPr>
          <w:i w:val="0"/>
          <w:sz w:val="28"/>
          <w:szCs w:val="28"/>
        </w:rPr>
        <w:t>• </w:t>
      </w:r>
      <w:r w:rsidRPr="00FE59F2">
        <w:rPr>
          <w:sz w:val="28"/>
          <w:szCs w:val="28"/>
        </w:rPr>
        <w:t>построению жизненных планов во временной перспективе;</w:t>
      </w:r>
    </w:p>
    <w:p w:rsidR="008E5EFB" w:rsidRPr="00FE59F2" w:rsidRDefault="008E5EFB" w:rsidP="008E5EFB">
      <w:pPr>
        <w:pStyle w:val="141"/>
        <w:shd w:val="clear" w:color="auto" w:fill="auto"/>
        <w:tabs>
          <w:tab w:val="left" w:pos="1090"/>
        </w:tabs>
        <w:spacing w:line="360" w:lineRule="auto"/>
        <w:ind w:firstLine="454"/>
        <w:rPr>
          <w:sz w:val="28"/>
          <w:szCs w:val="28"/>
        </w:rPr>
      </w:pPr>
      <w:r w:rsidRPr="00E275BD">
        <w:rPr>
          <w:i w:val="0"/>
          <w:sz w:val="28"/>
          <w:szCs w:val="28"/>
        </w:rPr>
        <w:t>• </w:t>
      </w:r>
      <w:r w:rsidRPr="00FE59F2">
        <w:rPr>
          <w:sz w:val="28"/>
          <w:szCs w:val="28"/>
        </w:rPr>
        <w:t>при планировании достижения целей самостоятельно</w:t>
      </w:r>
      <w:r w:rsidRPr="00FE59F2">
        <w:rPr>
          <w:rStyle w:val="14103"/>
          <w:i/>
          <w:iCs/>
          <w:sz w:val="28"/>
          <w:szCs w:val="28"/>
        </w:rPr>
        <w:t xml:space="preserve"> </w:t>
      </w:r>
      <w:r w:rsidRPr="00FE59F2">
        <w:rPr>
          <w:sz w:val="28"/>
          <w:szCs w:val="28"/>
        </w:rPr>
        <w:t>и адекватно учитывать условия и средства их достижения;</w:t>
      </w:r>
    </w:p>
    <w:p w:rsidR="008E5EFB" w:rsidRPr="00FE59F2" w:rsidRDefault="008E5EFB" w:rsidP="008E5EFB">
      <w:pPr>
        <w:pStyle w:val="141"/>
        <w:shd w:val="clear" w:color="auto" w:fill="auto"/>
        <w:tabs>
          <w:tab w:val="left" w:pos="1099"/>
        </w:tabs>
        <w:spacing w:line="360" w:lineRule="auto"/>
        <w:ind w:firstLine="454"/>
        <w:rPr>
          <w:sz w:val="28"/>
          <w:szCs w:val="28"/>
        </w:rPr>
      </w:pPr>
      <w:r w:rsidRPr="00E275BD">
        <w:rPr>
          <w:i w:val="0"/>
          <w:sz w:val="28"/>
          <w:szCs w:val="28"/>
        </w:rPr>
        <w:t>• </w:t>
      </w:r>
      <w:r w:rsidRPr="00FE59F2">
        <w:rPr>
          <w:sz w:val="28"/>
          <w:szCs w:val="28"/>
        </w:rPr>
        <w:t>выделять альтернативные способы достижения цели</w:t>
      </w:r>
      <w:r w:rsidRPr="00FE59F2">
        <w:rPr>
          <w:rStyle w:val="14103"/>
          <w:i/>
          <w:iCs/>
          <w:sz w:val="28"/>
          <w:szCs w:val="28"/>
        </w:rPr>
        <w:t xml:space="preserve"> </w:t>
      </w:r>
      <w:r w:rsidRPr="00FE59F2">
        <w:rPr>
          <w:sz w:val="28"/>
          <w:szCs w:val="28"/>
        </w:rPr>
        <w:t>и выбирать наиболее эффективный способ;</w:t>
      </w:r>
    </w:p>
    <w:p w:rsidR="008E5EFB" w:rsidRPr="00FE59F2" w:rsidRDefault="008E5EFB" w:rsidP="008E5EFB">
      <w:pPr>
        <w:pStyle w:val="141"/>
        <w:shd w:val="clear" w:color="auto" w:fill="auto"/>
        <w:tabs>
          <w:tab w:val="left" w:pos="1123"/>
        </w:tabs>
        <w:spacing w:line="360" w:lineRule="auto"/>
        <w:ind w:firstLine="454"/>
        <w:rPr>
          <w:sz w:val="28"/>
          <w:szCs w:val="28"/>
        </w:rPr>
      </w:pPr>
      <w:r w:rsidRPr="00E275BD">
        <w:rPr>
          <w:i w:val="0"/>
          <w:sz w:val="28"/>
          <w:szCs w:val="28"/>
        </w:rPr>
        <w:t>• </w:t>
      </w:r>
      <w:r w:rsidRPr="00FE59F2">
        <w:rPr>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8E5EFB" w:rsidRPr="00FE59F2" w:rsidRDefault="008E5EFB" w:rsidP="008E5EFB">
      <w:pPr>
        <w:pStyle w:val="141"/>
        <w:shd w:val="clear" w:color="auto" w:fill="auto"/>
        <w:tabs>
          <w:tab w:val="left" w:pos="1104"/>
        </w:tabs>
        <w:spacing w:line="360" w:lineRule="auto"/>
        <w:ind w:firstLine="454"/>
        <w:rPr>
          <w:sz w:val="28"/>
          <w:szCs w:val="28"/>
        </w:rPr>
      </w:pPr>
      <w:r w:rsidRPr="00E275BD">
        <w:rPr>
          <w:i w:val="0"/>
          <w:sz w:val="28"/>
          <w:szCs w:val="28"/>
        </w:rPr>
        <w:t>• </w:t>
      </w:r>
      <w:r w:rsidRPr="00FE59F2">
        <w:rPr>
          <w:sz w:val="28"/>
          <w:szCs w:val="28"/>
        </w:rPr>
        <w:t>осуществлять познавательную рефлексию в отношении действий по решению учебных и познавательных задач;</w:t>
      </w:r>
    </w:p>
    <w:p w:rsidR="008E5EFB" w:rsidRPr="00FE59F2" w:rsidRDefault="008E5EFB" w:rsidP="008E5EFB">
      <w:pPr>
        <w:pStyle w:val="141"/>
        <w:shd w:val="clear" w:color="auto" w:fill="auto"/>
        <w:tabs>
          <w:tab w:val="left" w:pos="1099"/>
        </w:tabs>
        <w:spacing w:line="360" w:lineRule="auto"/>
        <w:ind w:firstLine="454"/>
        <w:rPr>
          <w:sz w:val="28"/>
          <w:szCs w:val="28"/>
        </w:rPr>
      </w:pPr>
      <w:r w:rsidRPr="00E275BD">
        <w:rPr>
          <w:i w:val="0"/>
          <w:sz w:val="28"/>
          <w:szCs w:val="28"/>
        </w:rPr>
        <w:t>• </w:t>
      </w:r>
      <w:r w:rsidRPr="00FE59F2">
        <w:rPr>
          <w:sz w:val="28"/>
          <w:szCs w:val="28"/>
        </w:rPr>
        <w:t>адекватно оценивать объективную трудность</w:t>
      </w:r>
      <w:r w:rsidRPr="00FE59F2">
        <w:rPr>
          <w:rStyle w:val="14103"/>
          <w:i/>
          <w:iCs/>
          <w:sz w:val="28"/>
          <w:szCs w:val="28"/>
        </w:rPr>
        <w:t xml:space="preserve"> </w:t>
      </w:r>
      <w:r w:rsidRPr="00FE59F2">
        <w:rPr>
          <w:sz w:val="28"/>
          <w:szCs w:val="28"/>
        </w:rPr>
        <w:t>как меру фактического или предполагаемого расхода ресурсов на решение задачи;</w:t>
      </w:r>
    </w:p>
    <w:p w:rsidR="008E5EFB" w:rsidRPr="00FE59F2" w:rsidRDefault="008E5EFB" w:rsidP="008E5EFB">
      <w:pPr>
        <w:pStyle w:val="141"/>
        <w:shd w:val="clear" w:color="auto" w:fill="auto"/>
        <w:tabs>
          <w:tab w:val="left" w:pos="654"/>
        </w:tabs>
        <w:spacing w:line="360" w:lineRule="auto"/>
        <w:ind w:firstLine="454"/>
        <w:rPr>
          <w:sz w:val="28"/>
          <w:szCs w:val="28"/>
        </w:rPr>
      </w:pPr>
      <w:r w:rsidRPr="00E275BD">
        <w:rPr>
          <w:i w:val="0"/>
          <w:sz w:val="28"/>
          <w:szCs w:val="28"/>
        </w:rPr>
        <w:t>• </w:t>
      </w:r>
      <w:r w:rsidRPr="00FE59F2">
        <w:rPr>
          <w:sz w:val="28"/>
          <w:szCs w:val="28"/>
        </w:rPr>
        <w:t>адекватно оценивать свои возможности достижения</w:t>
      </w:r>
      <w:r w:rsidRPr="00FE59F2">
        <w:rPr>
          <w:rStyle w:val="14101"/>
          <w:i/>
          <w:iCs/>
          <w:sz w:val="28"/>
          <w:szCs w:val="28"/>
        </w:rPr>
        <w:t xml:space="preserve"> </w:t>
      </w:r>
      <w:r w:rsidRPr="00FE59F2">
        <w:rPr>
          <w:sz w:val="28"/>
          <w:szCs w:val="28"/>
        </w:rPr>
        <w:t>цели определённой сложности в различных сферах самостоятельной деятельности;</w:t>
      </w:r>
    </w:p>
    <w:p w:rsidR="008E5EFB" w:rsidRPr="00FE59F2" w:rsidRDefault="008E5EFB" w:rsidP="008E5EFB">
      <w:pPr>
        <w:pStyle w:val="141"/>
        <w:shd w:val="clear" w:color="auto" w:fill="auto"/>
        <w:tabs>
          <w:tab w:val="left" w:pos="636"/>
        </w:tabs>
        <w:spacing w:line="360" w:lineRule="auto"/>
        <w:ind w:firstLine="454"/>
        <w:rPr>
          <w:sz w:val="28"/>
          <w:szCs w:val="28"/>
        </w:rPr>
      </w:pPr>
      <w:r w:rsidRPr="00E275BD">
        <w:rPr>
          <w:i w:val="0"/>
          <w:sz w:val="28"/>
          <w:szCs w:val="28"/>
        </w:rPr>
        <w:t>• </w:t>
      </w:r>
      <w:r w:rsidRPr="00FE59F2">
        <w:rPr>
          <w:sz w:val="28"/>
          <w:szCs w:val="28"/>
        </w:rPr>
        <w:t>основам саморегуляции эмоциональных состояний;</w:t>
      </w:r>
    </w:p>
    <w:p w:rsidR="008E5EFB" w:rsidRDefault="008E5EFB" w:rsidP="008E5EFB">
      <w:pPr>
        <w:pStyle w:val="141"/>
        <w:shd w:val="clear" w:color="auto" w:fill="auto"/>
        <w:tabs>
          <w:tab w:val="left" w:pos="630"/>
        </w:tabs>
        <w:spacing w:line="360" w:lineRule="auto"/>
        <w:ind w:firstLine="454"/>
        <w:rPr>
          <w:sz w:val="28"/>
          <w:szCs w:val="28"/>
        </w:rPr>
      </w:pPr>
      <w:r w:rsidRPr="00E275BD">
        <w:rPr>
          <w:i w:val="0"/>
          <w:sz w:val="28"/>
          <w:szCs w:val="28"/>
        </w:rPr>
        <w:lastRenderedPageBreak/>
        <w:t>• </w:t>
      </w:r>
      <w:r w:rsidRPr="00FE59F2">
        <w:rPr>
          <w:sz w:val="28"/>
          <w:szCs w:val="28"/>
        </w:rPr>
        <w:t>прилагать волевые усилия и преодолевать трудности</w:t>
      </w:r>
      <w:r w:rsidRPr="00FE59F2">
        <w:rPr>
          <w:rStyle w:val="14101"/>
          <w:i/>
          <w:iCs/>
          <w:sz w:val="28"/>
          <w:szCs w:val="28"/>
        </w:rPr>
        <w:t xml:space="preserve"> </w:t>
      </w:r>
      <w:r w:rsidRPr="00FE59F2">
        <w:rPr>
          <w:sz w:val="28"/>
          <w:szCs w:val="28"/>
        </w:rPr>
        <w:t>и препятствия на пути достижения целей.</w:t>
      </w:r>
    </w:p>
    <w:p w:rsidR="008E5EFB" w:rsidRPr="00FA63B8" w:rsidRDefault="008E5EFB" w:rsidP="008E5EFB">
      <w:pPr>
        <w:pStyle w:val="141"/>
        <w:shd w:val="clear" w:color="auto" w:fill="auto"/>
        <w:tabs>
          <w:tab w:val="left" w:pos="630"/>
        </w:tabs>
        <w:spacing w:line="360" w:lineRule="auto"/>
        <w:ind w:firstLine="454"/>
        <w:rPr>
          <w:b/>
          <w:i w:val="0"/>
          <w:sz w:val="28"/>
          <w:szCs w:val="28"/>
        </w:rPr>
      </w:pPr>
      <w:r w:rsidRPr="00FA63B8">
        <w:rPr>
          <w:b/>
          <w:i w:val="0"/>
          <w:sz w:val="28"/>
          <w:szCs w:val="28"/>
        </w:rPr>
        <w:t>Коммуникативные универсальные учебные действия</w:t>
      </w:r>
    </w:p>
    <w:p w:rsidR="008E5EFB" w:rsidRPr="00FE59F2" w:rsidRDefault="008E5EFB" w:rsidP="008E5EFB">
      <w:pPr>
        <w:pStyle w:val="a7"/>
        <w:shd w:val="clear" w:color="auto" w:fill="auto"/>
        <w:spacing w:after="0" w:line="360" w:lineRule="auto"/>
        <w:ind w:firstLine="454"/>
        <w:jc w:val="both"/>
        <w:rPr>
          <w:sz w:val="28"/>
          <w:szCs w:val="28"/>
        </w:rPr>
      </w:pPr>
      <w:r w:rsidRPr="00FE59F2">
        <w:rPr>
          <w:sz w:val="28"/>
          <w:szCs w:val="28"/>
        </w:rPr>
        <w:t>Выпускник научится:</w:t>
      </w:r>
    </w:p>
    <w:p w:rsidR="008E5EFB" w:rsidRPr="00FE59F2" w:rsidRDefault="008E5EFB" w:rsidP="008E5EFB">
      <w:pPr>
        <w:pStyle w:val="a7"/>
        <w:shd w:val="clear" w:color="auto" w:fill="auto"/>
        <w:tabs>
          <w:tab w:val="left" w:pos="634"/>
        </w:tabs>
        <w:spacing w:after="0" w:line="360" w:lineRule="auto"/>
        <w:ind w:firstLine="454"/>
        <w:jc w:val="both"/>
        <w:rPr>
          <w:sz w:val="28"/>
          <w:szCs w:val="28"/>
        </w:rPr>
      </w:pPr>
      <w:r w:rsidRPr="00995153">
        <w:rPr>
          <w:sz w:val="28"/>
          <w:szCs w:val="28"/>
        </w:rPr>
        <w:t>• </w:t>
      </w:r>
      <w:r w:rsidRPr="00FE59F2">
        <w:rPr>
          <w:sz w:val="28"/>
          <w:szCs w:val="28"/>
        </w:rPr>
        <w:t>учитывать разные мнения и стремиться к координации различных позиций в сотрудничестве;</w:t>
      </w:r>
    </w:p>
    <w:p w:rsidR="008E5EFB" w:rsidRPr="00FE59F2" w:rsidRDefault="008E5EFB" w:rsidP="008E5EFB">
      <w:pPr>
        <w:pStyle w:val="a7"/>
        <w:shd w:val="clear" w:color="auto" w:fill="auto"/>
        <w:tabs>
          <w:tab w:val="left" w:pos="639"/>
        </w:tabs>
        <w:spacing w:after="0" w:line="360" w:lineRule="auto"/>
        <w:ind w:firstLine="454"/>
        <w:jc w:val="both"/>
        <w:rPr>
          <w:sz w:val="28"/>
          <w:szCs w:val="28"/>
        </w:rPr>
      </w:pPr>
      <w:r w:rsidRPr="00995153">
        <w:rPr>
          <w:sz w:val="28"/>
          <w:szCs w:val="28"/>
        </w:rPr>
        <w:t>• </w:t>
      </w:r>
      <w:r w:rsidRPr="00FE59F2">
        <w:rPr>
          <w:sz w:val="28"/>
          <w:szCs w:val="28"/>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8E5EFB" w:rsidRPr="00FE59F2" w:rsidRDefault="008E5EFB" w:rsidP="008E5EFB">
      <w:pPr>
        <w:pStyle w:val="a7"/>
        <w:shd w:val="clear" w:color="auto" w:fill="auto"/>
        <w:tabs>
          <w:tab w:val="left" w:pos="634"/>
        </w:tabs>
        <w:spacing w:after="0" w:line="360" w:lineRule="auto"/>
        <w:ind w:firstLine="454"/>
        <w:jc w:val="both"/>
        <w:rPr>
          <w:sz w:val="28"/>
          <w:szCs w:val="28"/>
        </w:rPr>
      </w:pPr>
      <w:r w:rsidRPr="00995153">
        <w:rPr>
          <w:sz w:val="28"/>
          <w:szCs w:val="28"/>
        </w:rPr>
        <w:t>• </w:t>
      </w:r>
      <w:r w:rsidRPr="00FE59F2">
        <w:rPr>
          <w:sz w:val="28"/>
          <w:szCs w:val="28"/>
        </w:rPr>
        <w:t>устанавливать и сравнивать разные точки зрения, прежде чем принимать решения и делать выбор;</w:t>
      </w:r>
    </w:p>
    <w:p w:rsidR="008E5EFB" w:rsidRPr="00FE59F2" w:rsidRDefault="008E5EFB" w:rsidP="008E5EFB">
      <w:pPr>
        <w:pStyle w:val="a7"/>
        <w:shd w:val="clear" w:color="auto" w:fill="auto"/>
        <w:tabs>
          <w:tab w:val="left" w:pos="634"/>
        </w:tabs>
        <w:spacing w:after="0" w:line="360" w:lineRule="auto"/>
        <w:ind w:firstLine="454"/>
        <w:jc w:val="both"/>
        <w:rPr>
          <w:sz w:val="28"/>
          <w:szCs w:val="28"/>
        </w:rPr>
      </w:pPr>
      <w:r w:rsidRPr="00995153">
        <w:rPr>
          <w:sz w:val="28"/>
          <w:szCs w:val="28"/>
        </w:rPr>
        <w:t>• </w:t>
      </w:r>
      <w:r w:rsidRPr="00FE59F2">
        <w:rPr>
          <w:sz w:val="28"/>
          <w:szCs w:val="28"/>
        </w:rPr>
        <w:t>аргументировать свою точку зрения, спорить и отстаивать свою позицию не враждебным для оппонентов образом;</w:t>
      </w:r>
    </w:p>
    <w:p w:rsidR="008E5EFB" w:rsidRPr="00FE59F2" w:rsidRDefault="008E5EFB" w:rsidP="008E5EFB">
      <w:pPr>
        <w:pStyle w:val="a7"/>
        <w:shd w:val="clear" w:color="auto" w:fill="auto"/>
        <w:tabs>
          <w:tab w:val="left" w:pos="634"/>
        </w:tabs>
        <w:spacing w:after="0" w:line="360" w:lineRule="auto"/>
        <w:ind w:firstLine="454"/>
        <w:jc w:val="both"/>
        <w:rPr>
          <w:sz w:val="28"/>
          <w:szCs w:val="28"/>
        </w:rPr>
      </w:pPr>
      <w:r w:rsidRPr="00995153">
        <w:rPr>
          <w:sz w:val="28"/>
          <w:szCs w:val="28"/>
        </w:rPr>
        <w:t>• </w:t>
      </w:r>
      <w:r w:rsidRPr="00FE59F2">
        <w:rPr>
          <w:sz w:val="28"/>
          <w:szCs w:val="28"/>
        </w:rPr>
        <w:t>задавать вопросы, необходимые для организации собственной деятельности и сотрудничества с партнёром;</w:t>
      </w:r>
    </w:p>
    <w:p w:rsidR="008E5EFB" w:rsidRPr="00FE59F2" w:rsidRDefault="008E5EFB" w:rsidP="008E5EFB">
      <w:pPr>
        <w:pStyle w:val="a7"/>
        <w:shd w:val="clear" w:color="auto" w:fill="auto"/>
        <w:tabs>
          <w:tab w:val="left" w:pos="634"/>
        </w:tabs>
        <w:spacing w:after="0" w:line="360" w:lineRule="auto"/>
        <w:ind w:firstLine="454"/>
        <w:jc w:val="both"/>
        <w:rPr>
          <w:sz w:val="28"/>
          <w:szCs w:val="28"/>
        </w:rPr>
      </w:pPr>
      <w:r w:rsidRPr="00995153">
        <w:rPr>
          <w:sz w:val="28"/>
          <w:szCs w:val="28"/>
        </w:rPr>
        <w:t>• </w:t>
      </w:r>
      <w:r w:rsidRPr="00FE59F2">
        <w:rPr>
          <w:sz w:val="28"/>
          <w:szCs w:val="28"/>
        </w:rPr>
        <w:t>осуществлять взаимный контроль и оказывать в сотрудничестве необходимую взаимопомощь;</w:t>
      </w:r>
    </w:p>
    <w:p w:rsidR="008E5EFB" w:rsidRPr="00FE59F2" w:rsidRDefault="008E5EFB" w:rsidP="008E5EFB">
      <w:pPr>
        <w:pStyle w:val="a7"/>
        <w:shd w:val="clear" w:color="auto" w:fill="auto"/>
        <w:tabs>
          <w:tab w:val="left" w:pos="634"/>
        </w:tabs>
        <w:spacing w:after="0" w:line="360" w:lineRule="auto"/>
        <w:ind w:firstLine="454"/>
        <w:jc w:val="both"/>
        <w:rPr>
          <w:sz w:val="28"/>
          <w:szCs w:val="28"/>
        </w:rPr>
      </w:pPr>
      <w:r w:rsidRPr="00995153">
        <w:rPr>
          <w:sz w:val="28"/>
          <w:szCs w:val="28"/>
        </w:rPr>
        <w:t>• </w:t>
      </w:r>
      <w:r w:rsidRPr="00FE59F2">
        <w:rPr>
          <w:sz w:val="28"/>
          <w:szCs w:val="28"/>
        </w:rPr>
        <w:t>адекватно использовать речь для планирования и регуляции своей деятельности;</w:t>
      </w:r>
    </w:p>
    <w:p w:rsidR="008E5EFB" w:rsidRPr="00FE59F2" w:rsidRDefault="008E5EFB" w:rsidP="008E5EFB">
      <w:pPr>
        <w:pStyle w:val="a7"/>
        <w:shd w:val="clear" w:color="auto" w:fill="auto"/>
        <w:tabs>
          <w:tab w:val="left" w:pos="639"/>
        </w:tabs>
        <w:spacing w:after="0" w:line="360" w:lineRule="auto"/>
        <w:ind w:firstLine="454"/>
        <w:jc w:val="both"/>
        <w:rPr>
          <w:sz w:val="28"/>
          <w:szCs w:val="28"/>
        </w:rPr>
      </w:pPr>
      <w:r w:rsidRPr="00995153">
        <w:rPr>
          <w:sz w:val="28"/>
          <w:szCs w:val="28"/>
        </w:rPr>
        <w:t>• </w:t>
      </w:r>
      <w:r w:rsidRPr="00FE59F2">
        <w:rPr>
          <w:sz w:val="28"/>
          <w:szCs w:val="28"/>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8E5EFB" w:rsidRPr="00FE59F2" w:rsidRDefault="008E5EFB" w:rsidP="008E5EFB">
      <w:pPr>
        <w:pStyle w:val="a7"/>
        <w:shd w:val="clear" w:color="auto" w:fill="auto"/>
        <w:tabs>
          <w:tab w:val="left" w:pos="639"/>
        </w:tabs>
        <w:spacing w:after="0" w:line="360" w:lineRule="auto"/>
        <w:ind w:firstLine="454"/>
        <w:jc w:val="both"/>
        <w:rPr>
          <w:sz w:val="28"/>
          <w:szCs w:val="28"/>
        </w:rPr>
      </w:pPr>
      <w:r w:rsidRPr="00995153">
        <w:rPr>
          <w:sz w:val="28"/>
          <w:szCs w:val="28"/>
        </w:rPr>
        <w:t>• </w:t>
      </w:r>
      <w:r w:rsidRPr="00FE59F2">
        <w:rPr>
          <w:sz w:val="28"/>
          <w:szCs w:val="28"/>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8E5EFB" w:rsidRPr="00FE59F2" w:rsidRDefault="008E5EFB" w:rsidP="008E5EFB">
      <w:pPr>
        <w:pStyle w:val="a7"/>
        <w:shd w:val="clear" w:color="auto" w:fill="auto"/>
        <w:tabs>
          <w:tab w:val="left" w:pos="639"/>
        </w:tabs>
        <w:spacing w:after="0" w:line="360" w:lineRule="auto"/>
        <w:ind w:firstLine="454"/>
        <w:jc w:val="both"/>
        <w:rPr>
          <w:sz w:val="28"/>
          <w:szCs w:val="28"/>
        </w:rPr>
      </w:pPr>
      <w:r w:rsidRPr="00995153">
        <w:rPr>
          <w:sz w:val="28"/>
          <w:szCs w:val="28"/>
        </w:rPr>
        <w:t>• </w:t>
      </w:r>
      <w:r w:rsidRPr="00FE59F2">
        <w:rPr>
          <w:sz w:val="28"/>
          <w:szCs w:val="28"/>
        </w:rPr>
        <w:t>осуществлять контроль, коррекцию, оценку действий партнёра, уметь убеждать;</w:t>
      </w:r>
    </w:p>
    <w:p w:rsidR="008E5EFB" w:rsidRPr="00FE59F2" w:rsidRDefault="008E5EFB" w:rsidP="008E5EFB">
      <w:pPr>
        <w:pStyle w:val="a7"/>
        <w:shd w:val="clear" w:color="auto" w:fill="auto"/>
        <w:tabs>
          <w:tab w:val="left" w:pos="634"/>
        </w:tabs>
        <w:spacing w:after="0" w:line="360" w:lineRule="auto"/>
        <w:ind w:firstLine="454"/>
        <w:jc w:val="both"/>
        <w:rPr>
          <w:sz w:val="28"/>
          <w:szCs w:val="28"/>
        </w:rPr>
      </w:pPr>
      <w:r w:rsidRPr="00995153">
        <w:rPr>
          <w:sz w:val="28"/>
          <w:szCs w:val="28"/>
        </w:rPr>
        <w:t>• </w:t>
      </w:r>
      <w:r w:rsidRPr="00FE59F2">
        <w:rPr>
          <w:sz w:val="28"/>
          <w:szCs w:val="28"/>
        </w:rPr>
        <w:t xml:space="preserve">работать в группе — устанавливать рабочие отношения, эффективно сотрудничать и способствовать продуктивной кооперации; интегрироваться в </w:t>
      </w:r>
      <w:r w:rsidRPr="00FE59F2">
        <w:rPr>
          <w:sz w:val="28"/>
          <w:szCs w:val="28"/>
        </w:rPr>
        <w:lastRenderedPageBreak/>
        <w:t>группу сверстников и строить продуктивное взаимодействие со сверстниками и взрослыми;</w:t>
      </w:r>
    </w:p>
    <w:p w:rsidR="008E5EFB" w:rsidRPr="00FE59F2" w:rsidRDefault="008E5EFB" w:rsidP="008E5EFB">
      <w:pPr>
        <w:pStyle w:val="a7"/>
        <w:shd w:val="clear" w:color="auto" w:fill="auto"/>
        <w:tabs>
          <w:tab w:val="left" w:pos="631"/>
        </w:tabs>
        <w:spacing w:after="0" w:line="360" w:lineRule="auto"/>
        <w:ind w:firstLine="454"/>
        <w:jc w:val="both"/>
        <w:rPr>
          <w:sz w:val="28"/>
          <w:szCs w:val="28"/>
        </w:rPr>
      </w:pPr>
      <w:r w:rsidRPr="00995153">
        <w:rPr>
          <w:sz w:val="28"/>
          <w:szCs w:val="28"/>
        </w:rPr>
        <w:t>• </w:t>
      </w:r>
      <w:r w:rsidRPr="00FE59F2">
        <w:rPr>
          <w:sz w:val="28"/>
          <w:szCs w:val="28"/>
        </w:rPr>
        <w:t>основам коммуникативной рефлексии;</w:t>
      </w:r>
    </w:p>
    <w:p w:rsidR="008E5EFB" w:rsidRPr="00FE59F2" w:rsidRDefault="008E5EFB" w:rsidP="008E5EFB">
      <w:pPr>
        <w:pStyle w:val="a7"/>
        <w:shd w:val="clear" w:color="auto" w:fill="auto"/>
        <w:tabs>
          <w:tab w:val="left" w:pos="644"/>
        </w:tabs>
        <w:spacing w:after="0" w:line="360" w:lineRule="auto"/>
        <w:ind w:firstLine="454"/>
        <w:jc w:val="both"/>
        <w:rPr>
          <w:sz w:val="28"/>
          <w:szCs w:val="28"/>
        </w:rPr>
      </w:pPr>
      <w:r w:rsidRPr="00995153">
        <w:rPr>
          <w:sz w:val="28"/>
          <w:szCs w:val="28"/>
        </w:rPr>
        <w:t>• </w:t>
      </w:r>
      <w:r w:rsidRPr="00FE59F2">
        <w:rPr>
          <w:sz w:val="28"/>
          <w:szCs w:val="28"/>
        </w:rPr>
        <w:t>использовать адекватные языковые средства для отображения своих чувств, мыслей, мотивов и потребностей;</w:t>
      </w:r>
    </w:p>
    <w:p w:rsidR="008E5EFB" w:rsidRPr="00FE59F2" w:rsidRDefault="008E5EFB" w:rsidP="008E5EFB">
      <w:pPr>
        <w:pStyle w:val="a7"/>
        <w:shd w:val="clear" w:color="auto" w:fill="auto"/>
        <w:tabs>
          <w:tab w:val="left" w:pos="634"/>
        </w:tabs>
        <w:spacing w:after="0" w:line="360" w:lineRule="auto"/>
        <w:ind w:firstLine="454"/>
        <w:jc w:val="both"/>
        <w:rPr>
          <w:sz w:val="28"/>
          <w:szCs w:val="28"/>
        </w:rPr>
      </w:pPr>
      <w:r w:rsidRPr="00995153">
        <w:rPr>
          <w:sz w:val="28"/>
          <w:szCs w:val="28"/>
        </w:rPr>
        <w:t>• </w:t>
      </w:r>
      <w:r w:rsidRPr="00FE59F2">
        <w:rPr>
          <w:sz w:val="28"/>
          <w:szCs w:val="28"/>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8E5EFB" w:rsidRPr="00FE59F2" w:rsidRDefault="008E5EFB" w:rsidP="008E5EFB">
      <w:pPr>
        <w:pStyle w:val="141"/>
        <w:shd w:val="clear" w:color="auto" w:fill="auto"/>
        <w:spacing w:line="360" w:lineRule="auto"/>
        <w:ind w:firstLine="454"/>
        <w:rPr>
          <w:sz w:val="28"/>
          <w:szCs w:val="28"/>
        </w:rPr>
      </w:pPr>
      <w:r w:rsidRPr="00FE59F2">
        <w:rPr>
          <w:sz w:val="28"/>
          <w:szCs w:val="28"/>
        </w:rPr>
        <w:t>Выпускник получит возможность научиться:</w:t>
      </w:r>
    </w:p>
    <w:p w:rsidR="008E5EFB" w:rsidRPr="00FE59F2" w:rsidRDefault="008E5EFB" w:rsidP="008E5EFB">
      <w:pPr>
        <w:pStyle w:val="141"/>
        <w:shd w:val="clear" w:color="auto" w:fill="auto"/>
        <w:tabs>
          <w:tab w:val="left" w:pos="615"/>
        </w:tabs>
        <w:spacing w:line="360" w:lineRule="auto"/>
        <w:ind w:firstLine="454"/>
        <w:rPr>
          <w:sz w:val="28"/>
          <w:szCs w:val="28"/>
        </w:rPr>
      </w:pPr>
      <w:r w:rsidRPr="00586896">
        <w:rPr>
          <w:i w:val="0"/>
          <w:sz w:val="28"/>
          <w:szCs w:val="28"/>
        </w:rPr>
        <w:t>• </w:t>
      </w:r>
      <w:r w:rsidRPr="00FE59F2">
        <w:rPr>
          <w:sz w:val="28"/>
          <w:szCs w:val="28"/>
        </w:rPr>
        <w:t>учитывать и координировать отличные от собственной позиции других людей, в сотрудничестве;</w:t>
      </w:r>
    </w:p>
    <w:p w:rsidR="008E5EFB" w:rsidRPr="00FE59F2" w:rsidRDefault="008E5EFB" w:rsidP="008E5EFB">
      <w:pPr>
        <w:pStyle w:val="141"/>
        <w:shd w:val="clear" w:color="auto" w:fill="auto"/>
        <w:tabs>
          <w:tab w:val="left" w:pos="1075"/>
        </w:tabs>
        <w:spacing w:line="360" w:lineRule="auto"/>
        <w:ind w:firstLine="454"/>
        <w:rPr>
          <w:sz w:val="28"/>
          <w:szCs w:val="28"/>
        </w:rPr>
      </w:pPr>
      <w:r w:rsidRPr="00586896">
        <w:rPr>
          <w:i w:val="0"/>
          <w:sz w:val="28"/>
          <w:szCs w:val="28"/>
        </w:rPr>
        <w:t>• </w:t>
      </w:r>
      <w:r w:rsidRPr="00FE59F2">
        <w:rPr>
          <w:sz w:val="28"/>
          <w:szCs w:val="28"/>
        </w:rPr>
        <w:t>учитывать разные мнения и интересы и обосновывать собственную позицию;</w:t>
      </w:r>
    </w:p>
    <w:p w:rsidR="008E5EFB" w:rsidRPr="00FE59F2" w:rsidRDefault="008E5EFB" w:rsidP="008E5EFB">
      <w:pPr>
        <w:pStyle w:val="141"/>
        <w:shd w:val="clear" w:color="auto" w:fill="auto"/>
        <w:tabs>
          <w:tab w:val="left" w:pos="1094"/>
        </w:tabs>
        <w:spacing w:line="360" w:lineRule="auto"/>
        <w:ind w:firstLine="454"/>
        <w:rPr>
          <w:sz w:val="28"/>
          <w:szCs w:val="28"/>
        </w:rPr>
      </w:pPr>
      <w:r w:rsidRPr="00586896">
        <w:rPr>
          <w:i w:val="0"/>
          <w:sz w:val="28"/>
          <w:szCs w:val="28"/>
        </w:rPr>
        <w:t>• </w:t>
      </w:r>
      <w:r w:rsidRPr="00FE59F2">
        <w:rPr>
          <w:sz w:val="28"/>
          <w:szCs w:val="28"/>
        </w:rPr>
        <w:t>понимать относительность мнений и подходов к решению проблемы;</w:t>
      </w:r>
    </w:p>
    <w:p w:rsidR="008E5EFB" w:rsidRPr="00FE59F2" w:rsidRDefault="008E5EFB" w:rsidP="008E5EFB">
      <w:pPr>
        <w:pStyle w:val="141"/>
        <w:shd w:val="clear" w:color="auto" w:fill="auto"/>
        <w:tabs>
          <w:tab w:val="left" w:pos="1128"/>
        </w:tabs>
        <w:spacing w:line="360" w:lineRule="auto"/>
        <w:ind w:firstLine="454"/>
        <w:rPr>
          <w:sz w:val="28"/>
          <w:szCs w:val="28"/>
        </w:rPr>
      </w:pPr>
      <w:r w:rsidRPr="00586896">
        <w:rPr>
          <w:i w:val="0"/>
          <w:sz w:val="28"/>
          <w:szCs w:val="28"/>
        </w:rPr>
        <w:t>• </w:t>
      </w:r>
      <w:r w:rsidRPr="00FE59F2">
        <w:rPr>
          <w:sz w:val="28"/>
          <w:szCs w:val="28"/>
        </w:rPr>
        <w:t>продуктивно разрешать конфликты на основе учёта</w:t>
      </w:r>
      <w:r w:rsidRPr="00FE59F2">
        <w:rPr>
          <w:rStyle w:val="1499"/>
          <w:i/>
          <w:iCs/>
          <w:sz w:val="28"/>
          <w:szCs w:val="28"/>
        </w:rPr>
        <w:t xml:space="preserve"> </w:t>
      </w:r>
      <w:r w:rsidRPr="00FE59F2">
        <w:rPr>
          <w:sz w:val="28"/>
          <w:szCs w:val="28"/>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FE59F2">
        <w:rPr>
          <w:rStyle w:val="1499"/>
          <w:i/>
          <w:iCs/>
          <w:sz w:val="28"/>
          <w:szCs w:val="28"/>
        </w:rPr>
        <w:t xml:space="preserve"> </w:t>
      </w:r>
      <w:r w:rsidRPr="00FE59F2">
        <w:rPr>
          <w:sz w:val="28"/>
          <w:szCs w:val="28"/>
        </w:rPr>
        <w:t>деятельности, в том числе в ситуации столкновения интересов;</w:t>
      </w:r>
    </w:p>
    <w:p w:rsidR="008E5EFB" w:rsidRPr="00FE59F2" w:rsidRDefault="008E5EFB" w:rsidP="008E5EFB">
      <w:pPr>
        <w:pStyle w:val="141"/>
        <w:shd w:val="clear" w:color="auto" w:fill="auto"/>
        <w:tabs>
          <w:tab w:val="left" w:pos="1094"/>
        </w:tabs>
        <w:spacing w:line="360" w:lineRule="auto"/>
        <w:ind w:firstLine="454"/>
        <w:rPr>
          <w:sz w:val="28"/>
          <w:szCs w:val="28"/>
        </w:rPr>
      </w:pPr>
      <w:r w:rsidRPr="00586896">
        <w:rPr>
          <w:i w:val="0"/>
          <w:sz w:val="28"/>
          <w:szCs w:val="28"/>
        </w:rPr>
        <w:t>• </w:t>
      </w:r>
      <w:r w:rsidRPr="00FE59F2">
        <w:rPr>
          <w:sz w:val="28"/>
          <w:szCs w:val="28"/>
        </w:rPr>
        <w:t>брать на себя инициативу в организации совместного</w:t>
      </w:r>
      <w:r w:rsidRPr="00FE59F2">
        <w:rPr>
          <w:rStyle w:val="1499"/>
          <w:i/>
          <w:iCs/>
          <w:sz w:val="28"/>
          <w:szCs w:val="28"/>
        </w:rPr>
        <w:t xml:space="preserve"> </w:t>
      </w:r>
      <w:r w:rsidRPr="00FE59F2">
        <w:rPr>
          <w:sz w:val="28"/>
          <w:szCs w:val="28"/>
        </w:rPr>
        <w:t>действия (деловое лидерство);</w:t>
      </w:r>
    </w:p>
    <w:p w:rsidR="008E5EFB" w:rsidRPr="00FE59F2" w:rsidRDefault="008E5EFB" w:rsidP="008E5EFB">
      <w:pPr>
        <w:pStyle w:val="141"/>
        <w:shd w:val="clear" w:color="auto" w:fill="auto"/>
        <w:tabs>
          <w:tab w:val="left" w:pos="1099"/>
        </w:tabs>
        <w:spacing w:line="360" w:lineRule="auto"/>
        <w:ind w:firstLine="454"/>
        <w:rPr>
          <w:sz w:val="28"/>
          <w:szCs w:val="28"/>
        </w:rPr>
      </w:pPr>
      <w:r w:rsidRPr="00586896">
        <w:rPr>
          <w:i w:val="0"/>
          <w:sz w:val="28"/>
          <w:szCs w:val="28"/>
        </w:rPr>
        <w:t>• </w:t>
      </w:r>
      <w:r w:rsidRPr="00FE59F2">
        <w:rPr>
          <w:sz w:val="28"/>
          <w:szCs w:val="28"/>
        </w:rPr>
        <w:t>оказывать поддержку и содействие тем, от кого зависит достижение цели в совместной деятельности;</w:t>
      </w:r>
    </w:p>
    <w:p w:rsidR="008E5EFB" w:rsidRPr="00FE59F2" w:rsidRDefault="008E5EFB" w:rsidP="008E5EFB">
      <w:pPr>
        <w:pStyle w:val="141"/>
        <w:shd w:val="clear" w:color="auto" w:fill="auto"/>
        <w:tabs>
          <w:tab w:val="left" w:pos="1109"/>
        </w:tabs>
        <w:spacing w:line="360" w:lineRule="auto"/>
        <w:ind w:firstLine="454"/>
        <w:rPr>
          <w:sz w:val="28"/>
          <w:szCs w:val="28"/>
        </w:rPr>
      </w:pPr>
      <w:r w:rsidRPr="00586896">
        <w:rPr>
          <w:i w:val="0"/>
          <w:sz w:val="28"/>
          <w:szCs w:val="28"/>
        </w:rPr>
        <w:t>• </w:t>
      </w:r>
      <w:r w:rsidRPr="00FE59F2">
        <w:rPr>
          <w:sz w:val="28"/>
          <w:szCs w:val="28"/>
        </w:rPr>
        <w:t>осуществлять коммуникативную рефлексию как осознание оснований собственных действий и действий партнёра;</w:t>
      </w:r>
    </w:p>
    <w:p w:rsidR="008E5EFB" w:rsidRPr="00FE59F2" w:rsidRDefault="008E5EFB" w:rsidP="008E5EFB">
      <w:pPr>
        <w:pStyle w:val="141"/>
        <w:shd w:val="clear" w:color="auto" w:fill="auto"/>
        <w:tabs>
          <w:tab w:val="left" w:pos="1114"/>
        </w:tabs>
        <w:spacing w:line="360" w:lineRule="auto"/>
        <w:ind w:firstLine="454"/>
        <w:rPr>
          <w:sz w:val="28"/>
          <w:szCs w:val="28"/>
        </w:rPr>
      </w:pPr>
      <w:r w:rsidRPr="00586896">
        <w:rPr>
          <w:i w:val="0"/>
          <w:sz w:val="28"/>
          <w:szCs w:val="28"/>
        </w:rPr>
        <w:t>• </w:t>
      </w:r>
      <w:r w:rsidRPr="00FE59F2">
        <w:rPr>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8E5EFB" w:rsidRPr="00FE59F2" w:rsidRDefault="008E5EFB" w:rsidP="008E5EFB">
      <w:pPr>
        <w:pStyle w:val="141"/>
        <w:shd w:val="clear" w:color="auto" w:fill="auto"/>
        <w:tabs>
          <w:tab w:val="left" w:pos="1118"/>
        </w:tabs>
        <w:spacing w:line="360" w:lineRule="auto"/>
        <w:ind w:firstLine="454"/>
        <w:rPr>
          <w:sz w:val="28"/>
          <w:szCs w:val="28"/>
        </w:rPr>
      </w:pPr>
      <w:r w:rsidRPr="00586896">
        <w:rPr>
          <w:i w:val="0"/>
          <w:sz w:val="28"/>
          <w:szCs w:val="28"/>
        </w:rPr>
        <w:t>• </w:t>
      </w:r>
      <w:r w:rsidRPr="00FE59F2">
        <w:rPr>
          <w:sz w:val="28"/>
          <w:szCs w:val="28"/>
        </w:rPr>
        <w:t>вступать в диалог, а также участвовать в коллективном обсуждении проблем, участвовать в дискуссии</w:t>
      </w:r>
      <w:r w:rsidRPr="00FE59F2">
        <w:rPr>
          <w:rStyle w:val="1499"/>
          <w:i/>
          <w:iCs/>
          <w:sz w:val="28"/>
          <w:szCs w:val="28"/>
        </w:rPr>
        <w:t xml:space="preserve"> </w:t>
      </w:r>
      <w:r w:rsidRPr="00FE59F2">
        <w:rPr>
          <w:sz w:val="28"/>
          <w:szCs w:val="28"/>
        </w:rPr>
        <w:t xml:space="preserve">и аргументировать свою позицию, </w:t>
      </w:r>
      <w:r w:rsidRPr="00FE59F2">
        <w:rPr>
          <w:sz w:val="28"/>
          <w:szCs w:val="28"/>
        </w:rPr>
        <w:lastRenderedPageBreak/>
        <w:t>владеть монологической</w:t>
      </w:r>
      <w:r w:rsidRPr="00FE59F2">
        <w:rPr>
          <w:rStyle w:val="1499"/>
          <w:i/>
          <w:iCs/>
          <w:sz w:val="28"/>
          <w:szCs w:val="28"/>
        </w:rPr>
        <w:t xml:space="preserve"> </w:t>
      </w:r>
      <w:r w:rsidRPr="00FE59F2">
        <w:rPr>
          <w:sz w:val="28"/>
          <w:szCs w:val="28"/>
        </w:rPr>
        <w:t>и диалогической формами речи в соответствии с грамматическими и синтаксическими нормами родного языка;</w:t>
      </w:r>
    </w:p>
    <w:p w:rsidR="008E5EFB" w:rsidRPr="00FE59F2" w:rsidRDefault="008E5EFB" w:rsidP="008E5EFB">
      <w:pPr>
        <w:pStyle w:val="141"/>
        <w:shd w:val="clear" w:color="auto" w:fill="auto"/>
        <w:tabs>
          <w:tab w:val="left" w:pos="1099"/>
        </w:tabs>
        <w:spacing w:line="360" w:lineRule="auto"/>
        <w:ind w:firstLine="454"/>
        <w:rPr>
          <w:sz w:val="28"/>
          <w:szCs w:val="28"/>
        </w:rPr>
      </w:pPr>
      <w:r w:rsidRPr="00586896">
        <w:rPr>
          <w:i w:val="0"/>
          <w:sz w:val="28"/>
          <w:szCs w:val="28"/>
        </w:rPr>
        <w:t>• </w:t>
      </w:r>
      <w:r w:rsidRPr="00FE59F2">
        <w:rPr>
          <w:sz w:val="28"/>
          <w:szCs w:val="28"/>
        </w:rPr>
        <w:t>следовать морально-этическим и психологическим</w:t>
      </w:r>
      <w:r w:rsidRPr="00FE59F2">
        <w:rPr>
          <w:rStyle w:val="1499"/>
          <w:i/>
          <w:iCs/>
          <w:sz w:val="28"/>
          <w:szCs w:val="28"/>
        </w:rPr>
        <w:t xml:space="preserve"> </w:t>
      </w:r>
      <w:r w:rsidRPr="00FE59F2">
        <w:rPr>
          <w:sz w:val="28"/>
          <w:szCs w:val="28"/>
        </w:rPr>
        <w:t>принципам общения и сотрудничества на основе уважительного отношения к партнёрам, внимания к личности другого,</w:t>
      </w:r>
      <w:r w:rsidRPr="00FE59F2">
        <w:rPr>
          <w:rStyle w:val="1499"/>
          <w:i/>
          <w:iCs/>
          <w:sz w:val="28"/>
          <w:szCs w:val="28"/>
        </w:rPr>
        <w:t xml:space="preserve"> </w:t>
      </w:r>
      <w:r w:rsidRPr="00FE59F2">
        <w:rPr>
          <w:sz w:val="28"/>
          <w:szCs w:val="28"/>
        </w:rPr>
        <w:t>адекватного межличностного восприятия, готовности адекватно реагировать на нужды других, в частности оказывать</w:t>
      </w:r>
      <w:r w:rsidRPr="00FE59F2">
        <w:rPr>
          <w:rStyle w:val="1499"/>
          <w:i/>
          <w:iCs/>
          <w:sz w:val="28"/>
          <w:szCs w:val="28"/>
        </w:rPr>
        <w:t xml:space="preserve"> </w:t>
      </w:r>
      <w:r w:rsidRPr="00FE59F2">
        <w:rPr>
          <w:sz w:val="28"/>
          <w:szCs w:val="28"/>
        </w:rPr>
        <w:t>помощь и эмоциональную поддержку партнёрам в процессе</w:t>
      </w:r>
      <w:r w:rsidRPr="00FE59F2">
        <w:rPr>
          <w:rStyle w:val="1499"/>
          <w:i/>
          <w:iCs/>
          <w:sz w:val="28"/>
          <w:szCs w:val="28"/>
        </w:rPr>
        <w:t xml:space="preserve"> </w:t>
      </w:r>
      <w:r w:rsidRPr="00FE59F2">
        <w:rPr>
          <w:sz w:val="28"/>
          <w:szCs w:val="28"/>
        </w:rPr>
        <w:t>достижения общей цели совместной деятельности;</w:t>
      </w:r>
    </w:p>
    <w:p w:rsidR="008E5EFB" w:rsidRPr="00FE59F2" w:rsidRDefault="008E5EFB" w:rsidP="008E5EFB">
      <w:pPr>
        <w:pStyle w:val="141"/>
        <w:shd w:val="clear" w:color="auto" w:fill="auto"/>
        <w:tabs>
          <w:tab w:val="left" w:pos="1070"/>
        </w:tabs>
        <w:spacing w:line="360" w:lineRule="auto"/>
        <w:ind w:firstLine="454"/>
        <w:rPr>
          <w:sz w:val="28"/>
          <w:szCs w:val="28"/>
        </w:rPr>
      </w:pPr>
      <w:r w:rsidRPr="00586896">
        <w:rPr>
          <w:i w:val="0"/>
          <w:sz w:val="28"/>
          <w:szCs w:val="28"/>
        </w:rPr>
        <w:t>• </w:t>
      </w:r>
      <w:r w:rsidRPr="00FE59F2">
        <w:rPr>
          <w:sz w:val="28"/>
          <w:szCs w:val="28"/>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8E5EFB" w:rsidRDefault="008E5EFB" w:rsidP="008E5EFB">
      <w:pPr>
        <w:pStyle w:val="141"/>
        <w:shd w:val="clear" w:color="auto" w:fill="auto"/>
        <w:tabs>
          <w:tab w:val="left" w:pos="1099"/>
        </w:tabs>
        <w:spacing w:line="360" w:lineRule="auto"/>
        <w:ind w:firstLine="454"/>
        <w:rPr>
          <w:sz w:val="28"/>
          <w:szCs w:val="28"/>
        </w:rPr>
      </w:pPr>
      <w:r w:rsidRPr="00586896">
        <w:rPr>
          <w:i w:val="0"/>
          <w:sz w:val="28"/>
          <w:szCs w:val="28"/>
        </w:rPr>
        <w:t>• </w:t>
      </w:r>
      <w:r w:rsidRPr="00FE59F2">
        <w:rPr>
          <w:sz w:val="28"/>
          <w:szCs w:val="28"/>
        </w:rPr>
        <w:t>в совместной деятельности чётко формулировать</w:t>
      </w:r>
      <w:r w:rsidRPr="00FE59F2">
        <w:rPr>
          <w:rStyle w:val="1499"/>
          <w:i/>
          <w:iCs/>
          <w:sz w:val="28"/>
          <w:szCs w:val="28"/>
        </w:rPr>
        <w:t xml:space="preserve"> </w:t>
      </w:r>
      <w:r w:rsidRPr="00FE59F2">
        <w:rPr>
          <w:sz w:val="28"/>
          <w:szCs w:val="28"/>
        </w:rPr>
        <w:t>цели группы и позволять её участникам проявлять собственную энергию для достижения этих целей.</w:t>
      </w:r>
    </w:p>
    <w:p w:rsidR="008E5EFB" w:rsidRPr="00E81594" w:rsidRDefault="008E5EFB" w:rsidP="008E5EFB">
      <w:pPr>
        <w:pStyle w:val="141"/>
        <w:shd w:val="clear" w:color="auto" w:fill="auto"/>
        <w:tabs>
          <w:tab w:val="left" w:pos="1099"/>
        </w:tabs>
        <w:spacing w:line="360" w:lineRule="auto"/>
        <w:ind w:firstLine="454"/>
        <w:rPr>
          <w:b/>
          <w:i w:val="0"/>
          <w:sz w:val="28"/>
          <w:szCs w:val="28"/>
        </w:rPr>
      </w:pPr>
      <w:r w:rsidRPr="00E81594">
        <w:rPr>
          <w:b/>
          <w:i w:val="0"/>
          <w:sz w:val="28"/>
          <w:szCs w:val="28"/>
        </w:rPr>
        <w:t>Познавательные универсальные учебные действия</w:t>
      </w:r>
    </w:p>
    <w:p w:rsidR="008E5EFB" w:rsidRPr="00FE59F2" w:rsidRDefault="008E5EFB" w:rsidP="008E5EFB">
      <w:pPr>
        <w:pStyle w:val="a7"/>
        <w:shd w:val="clear" w:color="auto" w:fill="auto"/>
        <w:spacing w:after="0" w:line="360" w:lineRule="auto"/>
        <w:ind w:firstLine="454"/>
        <w:jc w:val="both"/>
        <w:rPr>
          <w:sz w:val="28"/>
          <w:szCs w:val="28"/>
        </w:rPr>
      </w:pPr>
      <w:r w:rsidRPr="00FE59F2">
        <w:rPr>
          <w:sz w:val="28"/>
          <w:szCs w:val="28"/>
        </w:rPr>
        <w:t>Выпускник научится:</w:t>
      </w:r>
    </w:p>
    <w:p w:rsidR="008E5EFB" w:rsidRPr="00FE59F2" w:rsidRDefault="008E5EFB" w:rsidP="008E5EFB">
      <w:pPr>
        <w:pStyle w:val="a7"/>
        <w:shd w:val="clear" w:color="auto" w:fill="auto"/>
        <w:tabs>
          <w:tab w:val="left" w:pos="1104"/>
        </w:tabs>
        <w:spacing w:after="0" w:line="360" w:lineRule="auto"/>
        <w:ind w:firstLine="454"/>
        <w:jc w:val="both"/>
        <w:rPr>
          <w:sz w:val="28"/>
          <w:szCs w:val="28"/>
        </w:rPr>
      </w:pPr>
      <w:r w:rsidRPr="00995153">
        <w:rPr>
          <w:sz w:val="28"/>
          <w:szCs w:val="28"/>
        </w:rPr>
        <w:t>• </w:t>
      </w:r>
      <w:r w:rsidRPr="00FE59F2">
        <w:rPr>
          <w:sz w:val="28"/>
          <w:szCs w:val="28"/>
        </w:rPr>
        <w:t>основам реализации проектно-исследовательской деятельности;</w:t>
      </w:r>
    </w:p>
    <w:p w:rsidR="008E5EFB" w:rsidRPr="00FE59F2" w:rsidRDefault="008E5EFB" w:rsidP="008E5EFB">
      <w:pPr>
        <w:pStyle w:val="a7"/>
        <w:shd w:val="clear" w:color="auto" w:fill="auto"/>
        <w:tabs>
          <w:tab w:val="left" w:pos="1104"/>
        </w:tabs>
        <w:spacing w:after="0" w:line="360" w:lineRule="auto"/>
        <w:ind w:firstLine="454"/>
        <w:jc w:val="both"/>
        <w:rPr>
          <w:sz w:val="28"/>
          <w:szCs w:val="28"/>
        </w:rPr>
      </w:pPr>
      <w:r w:rsidRPr="00995153">
        <w:rPr>
          <w:sz w:val="28"/>
          <w:szCs w:val="28"/>
        </w:rPr>
        <w:t>• </w:t>
      </w:r>
      <w:r w:rsidRPr="00FE59F2">
        <w:rPr>
          <w:sz w:val="28"/>
          <w:szCs w:val="28"/>
        </w:rPr>
        <w:t>проводить наблюдение и эксперимент под руководством учителя;</w:t>
      </w:r>
    </w:p>
    <w:p w:rsidR="008E5EFB" w:rsidRPr="00FE59F2" w:rsidRDefault="008E5EFB" w:rsidP="008E5EFB">
      <w:pPr>
        <w:pStyle w:val="a7"/>
        <w:shd w:val="clear" w:color="auto" w:fill="auto"/>
        <w:tabs>
          <w:tab w:val="left" w:pos="1099"/>
        </w:tabs>
        <w:spacing w:after="0" w:line="360" w:lineRule="auto"/>
        <w:ind w:firstLine="454"/>
        <w:jc w:val="both"/>
        <w:rPr>
          <w:sz w:val="28"/>
          <w:szCs w:val="28"/>
        </w:rPr>
      </w:pPr>
      <w:r w:rsidRPr="00995153">
        <w:rPr>
          <w:sz w:val="28"/>
          <w:szCs w:val="28"/>
        </w:rPr>
        <w:t>• </w:t>
      </w:r>
      <w:r w:rsidRPr="00FE59F2">
        <w:rPr>
          <w:sz w:val="28"/>
          <w:szCs w:val="28"/>
        </w:rPr>
        <w:t>осуществлять расширенный поиск информации с использованием ресурсов библиотек и Интернета;</w:t>
      </w:r>
    </w:p>
    <w:p w:rsidR="008E5EFB" w:rsidRPr="00FE59F2" w:rsidRDefault="008E5EFB" w:rsidP="008E5EFB">
      <w:pPr>
        <w:pStyle w:val="a7"/>
        <w:shd w:val="clear" w:color="auto" w:fill="auto"/>
        <w:tabs>
          <w:tab w:val="left" w:pos="634"/>
        </w:tabs>
        <w:spacing w:after="0" w:line="360" w:lineRule="auto"/>
        <w:ind w:firstLine="454"/>
        <w:jc w:val="both"/>
        <w:rPr>
          <w:sz w:val="28"/>
          <w:szCs w:val="28"/>
        </w:rPr>
      </w:pPr>
      <w:r w:rsidRPr="00995153">
        <w:rPr>
          <w:sz w:val="28"/>
          <w:szCs w:val="28"/>
        </w:rPr>
        <w:t>• </w:t>
      </w:r>
      <w:r w:rsidRPr="00FE59F2">
        <w:rPr>
          <w:sz w:val="28"/>
          <w:szCs w:val="28"/>
        </w:rPr>
        <w:t>создавать и преобразовывать модели и схемы для решения задач;</w:t>
      </w:r>
    </w:p>
    <w:p w:rsidR="008E5EFB" w:rsidRPr="00FE59F2" w:rsidRDefault="008E5EFB" w:rsidP="008E5EFB">
      <w:pPr>
        <w:pStyle w:val="a7"/>
        <w:shd w:val="clear" w:color="auto" w:fill="auto"/>
        <w:tabs>
          <w:tab w:val="left" w:pos="639"/>
        </w:tabs>
        <w:spacing w:after="0" w:line="360" w:lineRule="auto"/>
        <w:ind w:firstLine="454"/>
        <w:jc w:val="both"/>
        <w:rPr>
          <w:sz w:val="28"/>
          <w:szCs w:val="28"/>
        </w:rPr>
      </w:pPr>
      <w:r w:rsidRPr="00995153">
        <w:rPr>
          <w:sz w:val="28"/>
          <w:szCs w:val="28"/>
        </w:rPr>
        <w:t>• </w:t>
      </w:r>
      <w:r w:rsidRPr="00FE59F2">
        <w:rPr>
          <w:sz w:val="28"/>
          <w:szCs w:val="28"/>
        </w:rPr>
        <w:t>осуществлять выбор наиболее эффективных способов решения задач в зависимости от конкретных условий;</w:t>
      </w:r>
    </w:p>
    <w:p w:rsidR="008E5EFB" w:rsidRPr="00FE59F2" w:rsidRDefault="008E5EFB" w:rsidP="008E5EFB">
      <w:pPr>
        <w:pStyle w:val="a7"/>
        <w:shd w:val="clear" w:color="auto" w:fill="auto"/>
        <w:tabs>
          <w:tab w:val="left" w:pos="622"/>
        </w:tabs>
        <w:spacing w:after="0" w:line="360" w:lineRule="auto"/>
        <w:ind w:firstLine="454"/>
        <w:jc w:val="both"/>
        <w:rPr>
          <w:sz w:val="28"/>
          <w:szCs w:val="28"/>
        </w:rPr>
      </w:pPr>
      <w:r w:rsidRPr="00995153">
        <w:rPr>
          <w:sz w:val="28"/>
          <w:szCs w:val="28"/>
        </w:rPr>
        <w:t>• </w:t>
      </w:r>
      <w:r w:rsidRPr="00FE59F2">
        <w:rPr>
          <w:sz w:val="28"/>
          <w:szCs w:val="28"/>
        </w:rPr>
        <w:t>давать определение понятиям;</w:t>
      </w:r>
    </w:p>
    <w:p w:rsidR="008E5EFB" w:rsidRPr="00FE59F2" w:rsidRDefault="008E5EFB" w:rsidP="008E5EFB">
      <w:pPr>
        <w:pStyle w:val="a7"/>
        <w:shd w:val="clear" w:color="auto" w:fill="auto"/>
        <w:tabs>
          <w:tab w:val="left" w:pos="626"/>
        </w:tabs>
        <w:spacing w:after="0" w:line="360" w:lineRule="auto"/>
        <w:ind w:firstLine="454"/>
        <w:jc w:val="both"/>
        <w:rPr>
          <w:sz w:val="28"/>
          <w:szCs w:val="28"/>
        </w:rPr>
      </w:pPr>
      <w:r w:rsidRPr="00995153">
        <w:rPr>
          <w:sz w:val="28"/>
          <w:szCs w:val="28"/>
        </w:rPr>
        <w:t>• </w:t>
      </w:r>
      <w:r w:rsidRPr="00FE59F2">
        <w:rPr>
          <w:sz w:val="28"/>
          <w:szCs w:val="28"/>
        </w:rPr>
        <w:t>устанавливать причинно-следственные связи;</w:t>
      </w:r>
    </w:p>
    <w:p w:rsidR="008E5EFB" w:rsidRPr="00FE59F2" w:rsidRDefault="008E5EFB" w:rsidP="008E5EFB">
      <w:pPr>
        <w:pStyle w:val="a7"/>
        <w:shd w:val="clear" w:color="auto" w:fill="auto"/>
        <w:tabs>
          <w:tab w:val="left" w:pos="634"/>
        </w:tabs>
        <w:spacing w:after="0" w:line="360" w:lineRule="auto"/>
        <w:ind w:firstLine="454"/>
        <w:jc w:val="both"/>
        <w:rPr>
          <w:sz w:val="28"/>
          <w:szCs w:val="28"/>
        </w:rPr>
      </w:pPr>
      <w:r w:rsidRPr="00995153">
        <w:rPr>
          <w:sz w:val="28"/>
          <w:szCs w:val="28"/>
        </w:rPr>
        <w:t>• </w:t>
      </w:r>
      <w:r w:rsidRPr="00FE59F2">
        <w:rPr>
          <w:sz w:val="28"/>
          <w:szCs w:val="28"/>
        </w:rPr>
        <w:t>осуществлять логическую операцию установления родовидовых отношений, ограничение понятия;</w:t>
      </w:r>
    </w:p>
    <w:p w:rsidR="008E5EFB" w:rsidRPr="00FE59F2" w:rsidRDefault="008E5EFB" w:rsidP="008E5EFB">
      <w:pPr>
        <w:pStyle w:val="a7"/>
        <w:shd w:val="clear" w:color="auto" w:fill="auto"/>
        <w:tabs>
          <w:tab w:val="left" w:pos="639"/>
        </w:tabs>
        <w:spacing w:after="0" w:line="360" w:lineRule="auto"/>
        <w:ind w:firstLine="454"/>
        <w:jc w:val="both"/>
        <w:rPr>
          <w:sz w:val="28"/>
          <w:szCs w:val="28"/>
        </w:rPr>
      </w:pPr>
      <w:r w:rsidRPr="00995153">
        <w:rPr>
          <w:sz w:val="28"/>
          <w:szCs w:val="28"/>
        </w:rPr>
        <w:t>• </w:t>
      </w:r>
      <w:r w:rsidRPr="00FE59F2">
        <w:rPr>
          <w:sz w:val="28"/>
          <w:szCs w:val="28"/>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8E5EFB" w:rsidRPr="00FE59F2" w:rsidRDefault="008E5EFB" w:rsidP="008E5EFB">
      <w:pPr>
        <w:pStyle w:val="a7"/>
        <w:shd w:val="clear" w:color="auto" w:fill="auto"/>
        <w:tabs>
          <w:tab w:val="left" w:pos="644"/>
        </w:tabs>
        <w:spacing w:after="0" w:line="360" w:lineRule="auto"/>
        <w:ind w:firstLine="454"/>
        <w:jc w:val="both"/>
        <w:rPr>
          <w:sz w:val="28"/>
          <w:szCs w:val="28"/>
        </w:rPr>
      </w:pPr>
      <w:r w:rsidRPr="00995153">
        <w:rPr>
          <w:sz w:val="28"/>
          <w:szCs w:val="28"/>
        </w:rPr>
        <w:lastRenderedPageBreak/>
        <w:t>• </w:t>
      </w:r>
      <w:r w:rsidRPr="00FE59F2">
        <w:rPr>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8E5EFB" w:rsidRPr="00FE59F2" w:rsidRDefault="008E5EFB" w:rsidP="008E5EFB">
      <w:pPr>
        <w:pStyle w:val="a7"/>
        <w:shd w:val="clear" w:color="auto" w:fill="auto"/>
        <w:tabs>
          <w:tab w:val="left" w:pos="644"/>
        </w:tabs>
        <w:spacing w:after="0" w:line="360" w:lineRule="auto"/>
        <w:ind w:firstLine="454"/>
        <w:jc w:val="both"/>
        <w:rPr>
          <w:sz w:val="28"/>
          <w:szCs w:val="28"/>
        </w:rPr>
      </w:pPr>
      <w:r w:rsidRPr="00995153">
        <w:rPr>
          <w:sz w:val="28"/>
          <w:szCs w:val="28"/>
        </w:rPr>
        <w:t>• </w:t>
      </w:r>
      <w:r w:rsidRPr="00FE59F2">
        <w:rPr>
          <w:sz w:val="28"/>
          <w:szCs w:val="28"/>
        </w:rPr>
        <w:t>строить классификацию на основе дихотомического деления (на основе отрицания);</w:t>
      </w:r>
    </w:p>
    <w:p w:rsidR="008E5EFB" w:rsidRPr="00FE59F2" w:rsidRDefault="008E5EFB" w:rsidP="008E5EFB">
      <w:pPr>
        <w:pStyle w:val="a7"/>
        <w:shd w:val="clear" w:color="auto" w:fill="auto"/>
        <w:tabs>
          <w:tab w:val="left" w:pos="644"/>
        </w:tabs>
        <w:spacing w:after="0" w:line="360" w:lineRule="auto"/>
        <w:ind w:firstLine="454"/>
        <w:jc w:val="both"/>
        <w:rPr>
          <w:sz w:val="28"/>
          <w:szCs w:val="28"/>
        </w:rPr>
      </w:pPr>
      <w:r w:rsidRPr="00995153">
        <w:rPr>
          <w:sz w:val="28"/>
          <w:szCs w:val="28"/>
        </w:rPr>
        <w:t>• </w:t>
      </w:r>
      <w:r w:rsidRPr="00FE59F2">
        <w:rPr>
          <w:sz w:val="28"/>
          <w:szCs w:val="28"/>
        </w:rPr>
        <w:t>строить логическое рассуждение, включающее установление причинно-следственных связей;</w:t>
      </w:r>
    </w:p>
    <w:p w:rsidR="008E5EFB" w:rsidRPr="00FE59F2" w:rsidRDefault="008E5EFB" w:rsidP="008E5EFB">
      <w:pPr>
        <w:pStyle w:val="a7"/>
        <w:shd w:val="clear" w:color="auto" w:fill="auto"/>
        <w:tabs>
          <w:tab w:val="left" w:pos="644"/>
        </w:tabs>
        <w:spacing w:after="0" w:line="360" w:lineRule="auto"/>
        <w:ind w:firstLine="454"/>
        <w:jc w:val="both"/>
        <w:rPr>
          <w:sz w:val="28"/>
          <w:szCs w:val="28"/>
        </w:rPr>
      </w:pPr>
      <w:r w:rsidRPr="00995153">
        <w:rPr>
          <w:sz w:val="28"/>
          <w:szCs w:val="28"/>
        </w:rPr>
        <w:t>• </w:t>
      </w:r>
      <w:r w:rsidRPr="00FE59F2">
        <w:rPr>
          <w:sz w:val="28"/>
          <w:szCs w:val="28"/>
        </w:rPr>
        <w:t>объяснять явления, процессы, связи и отношения, выявляемые в ходе исследования;</w:t>
      </w:r>
    </w:p>
    <w:p w:rsidR="008E5EFB" w:rsidRPr="00FE59F2" w:rsidRDefault="008E5EFB" w:rsidP="008E5EFB">
      <w:pPr>
        <w:pStyle w:val="a7"/>
        <w:shd w:val="clear" w:color="auto" w:fill="auto"/>
        <w:tabs>
          <w:tab w:val="left" w:pos="634"/>
        </w:tabs>
        <w:spacing w:after="0" w:line="360" w:lineRule="auto"/>
        <w:ind w:firstLine="454"/>
        <w:jc w:val="both"/>
        <w:rPr>
          <w:sz w:val="28"/>
          <w:szCs w:val="28"/>
        </w:rPr>
      </w:pPr>
      <w:r w:rsidRPr="00995153">
        <w:rPr>
          <w:sz w:val="28"/>
          <w:szCs w:val="28"/>
        </w:rPr>
        <w:t>• </w:t>
      </w:r>
      <w:r w:rsidRPr="00FE59F2">
        <w:rPr>
          <w:sz w:val="28"/>
          <w:szCs w:val="28"/>
        </w:rPr>
        <w:t>основам ознакомительного, изучающего, усваивающего и поискового чтения;</w:t>
      </w:r>
    </w:p>
    <w:p w:rsidR="008E5EFB" w:rsidRPr="00FE59F2" w:rsidRDefault="008E5EFB" w:rsidP="008E5EFB">
      <w:pPr>
        <w:pStyle w:val="a7"/>
        <w:shd w:val="clear" w:color="auto" w:fill="auto"/>
        <w:tabs>
          <w:tab w:val="left" w:pos="634"/>
        </w:tabs>
        <w:spacing w:after="0" w:line="360" w:lineRule="auto"/>
        <w:ind w:firstLine="454"/>
        <w:jc w:val="both"/>
        <w:rPr>
          <w:sz w:val="28"/>
          <w:szCs w:val="28"/>
        </w:rPr>
      </w:pPr>
      <w:r w:rsidRPr="00995153">
        <w:rPr>
          <w:sz w:val="28"/>
          <w:szCs w:val="28"/>
        </w:rPr>
        <w:t>• </w:t>
      </w:r>
      <w:r w:rsidRPr="00FE59F2">
        <w:rPr>
          <w:sz w:val="28"/>
          <w:szCs w:val="28"/>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8E5EFB" w:rsidRPr="00FE59F2" w:rsidRDefault="008E5EFB" w:rsidP="008E5EFB">
      <w:pPr>
        <w:pStyle w:val="a7"/>
        <w:shd w:val="clear" w:color="auto" w:fill="auto"/>
        <w:tabs>
          <w:tab w:val="left" w:pos="630"/>
        </w:tabs>
        <w:spacing w:after="0" w:line="360" w:lineRule="auto"/>
        <w:ind w:firstLine="454"/>
        <w:jc w:val="both"/>
        <w:rPr>
          <w:sz w:val="28"/>
          <w:szCs w:val="28"/>
        </w:rPr>
      </w:pPr>
      <w:r w:rsidRPr="00995153">
        <w:rPr>
          <w:sz w:val="28"/>
          <w:szCs w:val="28"/>
        </w:rPr>
        <w:t>• </w:t>
      </w:r>
      <w:r w:rsidRPr="00FE59F2">
        <w:rPr>
          <w:sz w:val="28"/>
          <w:szCs w:val="28"/>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8E5EFB" w:rsidRPr="00FE59F2" w:rsidRDefault="008E5EFB" w:rsidP="008E5EFB">
      <w:pPr>
        <w:pStyle w:val="141"/>
        <w:shd w:val="clear" w:color="auto" w:fill="auto"/>
        <w:spacing w:line="360" w:lineRule="auto"/>
        <w:ind w:firstLine="454"/>
        <w:rPr>
          <w:sz w:val="28"/>
          <w:szCs w:val="28"/>
        </w:rPr>
      </w:pPr>
      <w:r w:rsidRPr="00FE59F2">
        <w:rPr>
          <w:sz w:val="28"/>
          <w:szCs w:val="28"/>
        </w:rPr>
        <w:t>Выпускник получит возможность научиться:</w:t>
      </w:r>
    </w:p>
    <w:p w:rsidR="008E5EFB" w:rsidRPr="00FE59F2" w:rsidRDefault="008E5EFB" w:rsidP="008E5EFB">
      <w:pPr>
        <w:pStyle w:val="141"/>
        <w:shd w:val="clear" w:color="auto" w:fill="auto"/>
        <w:tabs>
          <w:tab w:val="left" w:pos="636"/>
        </w:tabs>
        <w:spacing w:line="360" w:lineRule="auto"/>
        <w:ind w:firstLine="454"/>
        <w:rPr>
          <w:sz w:val="28"/>
          <w:szCs w:val="28"/>
        </w:rPr>
      </w:pPr>
      <w:r w:rsidRPr="006D2815">
        <w:rPr>
          <w:i w:val="0"/>
          <w:sz w:val="28"/>
          <w:szCs w:val="28"/>
        </w:rPr>
        <w:t>• </w:t>
      </w:r>
      <w:r w:rsidRPr="00FE59F2">
        <w:rPr>
          <w:sz w:val="28"/>
          <w:szCs w:val="28"/>
        </w:rPr>
        <w:t>основам рефлексивного чтения;</w:t>
      </w:r>
    </w:p>
    <w:p w:rsidR="008E5EFB" w:rsidRPr="00FE59F2" w:rsidRDefault="008E5EFB" w:rsidP="008E5EFB">
      <w:pPr>
        <w:pStyle w:val="141"/>
        <w:shd w:val="clear" w:color="auto" w:fill="auto"/>
        <w:tabs>
          <w:tab w:val="left" w:pos="631"/>
        </w:tabs>
        <w:spacing w:line="360" w:lineRule="auto"/>
        <w:ind w:firstLine="454"/>
        <w:rPr>
          <w:sz w:val="28"/>
          <w:szCs w:val="28"/>
        </w:rPr>
      </w:pPr>
      <w:r w:rsidRPr="006D2815">
        <w:rPr>
          <w:i w:val="0"/>
          <w:sz w:val="28"/>
          <w:szCs w:val="28"/>
        </w:rPr>
        <w:t>• </w:t>
      </w:r>
      <w:r w:rsidRPr="00FE59F2">
        <w:rPr>
          <w:sz w:val="28"/>
          <w:szCs w:val="28"/>
        </w:rPr>
        <w:t>ставить проблему, аргументировать её актуальность;</w:t>
      </w:r>
    </w:p>
    <w:p w:rsidR="008E5EFB" w:rsidRPr="00FE59F2" w:rsidRDefault="008E5EFB" w:rsidP="008E5EFB">
      <w:pPr>
        <w:pStyle w:val="141"/>
        <w:shd w:val="clear" w:color="auto" w:fill="auto"/>
        <w:tabs>
          <w:tab w:val="left" w:pos="634"/>
        </w:tabs>
        <w:spacing w:line="360" w:lineRule="auto"/>
        <w:ind w:firstLine="454"/>
        <w:rPr>
          <w:sz w:val="28"/>
          <w:szCs w:val="28"/>
        </w:rPr>
      </w:pPr>
      <w:r w:rsidRPr="006D2815">
        <w:rPr>
          <w:i w:val="0"/>
          <w:sz w:val="28"/>
          <w:szCs w:val="28"/>
        </w:rPr>
        <w:t>• </w:t>
      </w:r>
      <w:r w:rsidRPr="00FE59F2">
        <w:rPr>
          <w:sz w:val="28"/>
          <w:szCs w:val="28"/>
        </w:rPr>
        <w:t>самостоятельно проводить исследование на основе</w:t>
      </w:r>
      <w:r w:rsidRPr="00FE59F2">
        <w:rPr>
          <w:rStyle w:val="1497"/>
          <w:i/>
          <w:iCs/>
          <w:sz w:val="28"/>
          <w:szCs w:val="28"/>
        </w:rPr>
        <w:t xml:space="preserve"> </w:t>
      </w:r>
      <w:r w:rsidRPr="00FE59F2">
        <w:rPr>
          <w:sz w:val="28"/>
          <w:szCs w:val="28"/>
        </w:rPr>
        <w:t>применения методов наблюдения и эксперимента;</w:t>
      </w:r>
    </w:p>
    <w:p w:rsidR="008E5EFB" w:rsidRPr="00FE59F2" w:rsidRDefault="008E5EFB" w:rsidP="008E5EFB">
      <w:pPr>
        <w:pStyle w:val="141"/>
        <w:shd w:val="clear" w:color="auto" w:fill="auto"/>
        <w:tabs>
          <w:tab w:val="left" w:pos="639"/>
        </w:tabs>
        <w:spacing w:line="360" w:lineRule="auto"/>
        <w:ind w:firstLine="454"/>
        <w:rPr>
          <w:sz w:val="28"/>
          <w:szCs w:val="28"/>
        </w:rPr>
      </w:pPr>
      <w:r w:rsidRPr="006D2815">
        <w:rPr>
          <w:i w:val="0"/>
          <w:sz w:val="28"/>
          <w:szCs w:val="28"/>
        </w:rPr>
        <w:t>• </w:t>
      </w:r>
      <w:r w:rsidRPr="00FE59F2">
        <w:rPr>
          <w:sz w:val="28"/>
          <w:szCs w:val="28"/>
        </w:rPr>
        <w:t>выдвигать гипотезы о связях и закономерностях событий, процессов, объектов;</w:t>
      </w:r>
    </w:p>
    <w:p w:rsidR="008E5EFB" w:rsidRPr="00FE59F2" w:rsidRDefault="008E5EFB" w:rsidP="008E5EFB">
      <w:pPr>
        <w:pStyle w:val="141"/>
        <w:shd w:val="clear" w:color="auto" w:fill="auto"/>
        <w:tabs>
          <w:tab w:val="left" w:pos="639"/>
        </w:tabs>
        <w:spacing w:line="360" w:lineRule="auto"/>
        <w:ind w:firstLine="454"/>
        <w:rPr>
          <w:sz w:val="28"/>
          <w:szCs w:val="28"/>
        </w:rPr>
      </w:pPr>
      <w:r w:rsidRPr="006D2815">
        <w:rPr>
          <w:i w:val="0"/>
          <w:sz w:val="28"/>
          <w:szCs w:val="28"/>
        </w:rPr>
        <w:t>• </w:t>
      </w:r>
      <w:r w:rsidRPr="00FE59F2">
        <w:rPr>
          <w:sz w:val="28"/>
          <w:szCs w:val="28"/>
        </w:rPr>
        <w:t>организовывать исследование с целью проверки гипотез;</w:t>
      </w:r>
    </w:p>
    <w:p w:rsidR="008E5EFB" w:rsidRPr="00FE59F2" w:rsidRDefault="008E5EFB" w:rsidP="008E5EFB">
      <w:pPr>
        <w:pStyle w:val="141"/>
        <w:shd w:val="clear" w:color="auto" w:fill="auto"/>
        <w:tabs>
          <w:tab w:val="left" w:pos="634"/>
        </w:tabs>
        <w:spacing w:line="360" w:lineRule="auto"/>
        <w:ind w:firstLine="454"/>
        <w:rPr>
          <w:sz w:val="28"/>
          <w:szCs w:val="28"/>
        </w:rPr>
      </w:pPr>
      <w:r w:rsidRPr="006D2815">
        <w:rPr>
          <w:i w:val="0"/>
          <w:sz w:val="28"/>
          <w:szCs w:val="28"/>
        </w:rPr>
        <w:t>• </w:t>
      </w:r>
      <w:r w:rsidRPr="00FE59F2">
        <w:rPr>
          <w:sz w:val="28"/>
          <w:szCs w:val="28"/>
        </w:rPr>
        <w:t>делать умозаключения (индуктивное и по аналогии)</w:t>
      </w:r>
      <w:r w:rsidRPr="00FE59F2">
        <w:rPr>
          <w:rStyle w:val="1497"/>
          <w:i/>
          <w:iCs/>
          <w:sz w:val="28"/>
          <w:szCs w:val="28"/>
        </w:rPr>
        <w:t xml:space="preserve"> </w:t>
      </w:r>
      <w:r w:rsidRPr="00FE59F2">
        <w:rPr>
          <w:sz w:val="28"/>
          <w:szCs w:val="28"/>
        </w:rPr>
        <w:t>и выводы на основе аргументации.</w:t>
      </w:r>
    </w:p>
    <w:p w:rsidR="00A06A89" w:rsidRPr="00F06E30" w:rsidRDefault="00A06A89" w:rsidP="00A06A89">
      <w:pPr>
        <w:jc w:val="center"/>
        <w:rPr>
          <w:b/>
          <w:sz w:val="28"/>
          <w:szCs w:val="28"/>
        </w:rPr>
      </w:pPr>
      <w:r w:rsidRPr="00F06E30">
        <w:rPr>
          <w:b/>
          <w:sz w:val="28"/>
          <w:szCs w:val="28"/>
        </w:rPr>
        <w:t>1.2.3.2.</w:t>
      </w:r>
      <w:r>
        <w:rPr>
          <w:b/>
          <w:sz w:val="28"/>
          <w:szCs w:val="28"/>
        </w:rPr>
        <w:t> </w:t>
      </w:r>
      <w:r w:rsidRPr="00F06E30">
        <w:rPr>
          <w:b/>
          <w:sz w:val="28"/>
          <w:szCs w:val="28"/>
        </w:rPr>
        <w:t>ФОРМИРОВАНИЕ ИКТ-КОМПЕТЕНТНОСТИ ОБУЧАЮЩИХСЯ</w:t>
      </w:r>
    </w:p>
    <w:p w:rsidR="00A06A89" w:rsidRPr="00F06E30" w:rsidRDefault="00A06A89" w:rsidP="00A06A89">
      <w:pPr>
        <w:ind w:firstLine="454"/>
        <w:jc w:val="both"/>
        <w:rPr>
          <w:b/>
          <w:sz w:val="28"/>
          <w:szCs w:val="28"/>
        </w:rPr>
      </w:pPr>
      <w:r w:rsidRPr="00F06E30">
        <w:rPr>
          <w:b/>
          <w:sz w:val="28"/>
          <w:szCs w:val="28"/>
        </w:rPr>
        <w:t>Обращение с устройствами ИКТ</w:t>
      </w:r>
    </w:p>
    <w:p w:rsidR="00A06A89" w:rsidRPr="008C437A" w:rsidRDefault="00A06A89" w:rsidP="00A06A89">
      <w:pPr>
        <w:pStyle w:val="a7"/>
        <w:shd w:val="clear" w:color="auto" w:fill="auto"/>
        <w:spacing w:after="0" w:line="360" w:lineRule="auto"/>
        <w:ind w:firstLine="454"/>
        <w:jc w:val="both"/>
        <w:rPr>
          <w:sz w:val="28"/>
          <w:szCs w:val="28"/>
        </w:rPr>
      </w:pPr>
      <w:r w:rsidRPr="008C437A">
        <w:rPr>
          <w:sz w:val="28"/>
          <w:szCs w:val="28"/>
        </w:rPr>
        <w:t>Выпускник научится:</w:t>
      </w:r>
    </w:p>
    <w:p w:rsidR="00A06A89" w:rsidRPr="008C437A" w:rsidRDefault="00A06A89" w:rsidP="00A06A89">
      <w:pPr>
        <w:pStyle w:val="a7"/>
        <w:shd w:val="clear" w:color="auto" w:fill="auto"/>
        <w:spacing w:after="0" w:line="360" w:lineRule="auto"/>
        <w:ind w:firstLine="454"/>
        <w:jc w:val="both"/>
        <w:rPr>
          <w:sz w:val="28"/>
          <w:szCs w:val="28"/>
        </w:rPr>
      </w:pPr>
      <w:r w:rsidRPr="008C437A">
        <w:rPr>
          <w:sz w:val="28"/>
          <w:szCs w:val="28"/>
        </w:rPr>
        <w:lastRenderedPageBreak/>
        <w:t>•</w:t>
      </w:r>
      <w:r>
        <w:rPr>
          <w:sz w:val="28"/>
          <w:szCs w:val="28"/>
        </w:rPr>
        <w:t> </w:t>
      </w:r>
      <w:r w:rsidRPr="008C437A">
        <w:rPr>
          <w:sz w:val="28"/>
          <w:szCs w:val="28"/>
        </w:rPr>
        <w:t>подключать устройства ИКТ к электрическим и информационным сетям, использовать аккумуляторы;</w:t>
      </w:r>
    </w:p>
    <w:p w:rsidR="00A06A89" w:rsidRPr="008C437A" w:rsidRDefault="00A06A89" w:rsidP="00A06A89">
      <w:pPr>
        <w:pStyle w:val="a7"/>
        <w:shd w:val="clear" w:color="auto" w:fill="auto"/>
        <w:tabs>
          <w:tab w:val="left" w:pos="1079"/>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соединять устройства ИКТ (блоки компьютера, устройства сетей, принтер, проектор, сканер, измерительные устройства и т.</w:t>
      </w:r>
      <w:r>
        <w:rPr>
          <w:sz w:val="28"/>
          <w:szCs w:val="28"/>
        </w:rPr>
        <w:t> </w:t>
      </w:r>
      <w:r w:rsidRPr="008C437A">
        <w:rPr>
          <w:sz w:val="28"/>
          <w:szCs w:val="28"/>
        </w:rPr>
        <w:t>д.) с использованием проводных и беспроводных технологий;</w:t>
      </w:r>
    </w:p>
    <w:p w:rsidR="00A06A89" w:rsidRPr="008C437A" w:rsidRDefault="00A06A89" w:rsidP="00A06A89">
      <w:pPr>
        <w:pStyle w:val="a7"/>
        <w:shd w:val="clear" w:color="auto" w:fill="auto"/>
        <w:tabs>
          <w:tab w:val="left" w:pos="1089"/>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A06A89" w:rsidRPr="008C437A" w:rsidRDefault="00A06A89" w:rsidP="00A06A89">
      <w:pPr>
        <w:pStyle w:val="a7"/>
        <w:shd w:val="clear" w:color="auto" w:fill="auto"/>
        <w:tabs>
          <w:tab w:val="left" w:pos="1079"/>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осуществлять информационное подключение к локальной сети и глобальной сети Интернет;</w:t>
      </w:r>
    </w:p>
    <w:p w:rsidR="00A06A89" w:rsidRPr="008C437A" w:rsidRDefault="00A06A89" w:rsidP="00A06A89">
      <w:pPr>
        <w:pStyle w:val="a7"/>
        <w:shd w:val="clear" w:color="auto" w:fill="auto"/>
        <w:tabs>
          <w:tab w:val="left" w:pos="1084"/>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A06A89" w:rsidRPr="008C437A" w:rsidRDefault="00A06A89" w:rsidP="00A06A89">
      <w:pPr>
        <w:pStyle w:val="a7"/>
        <w:shd w:val="clear" w:color="auto" w:fill="auto"/>
        <w:tabs>
          <w:tab w:val="left" w:pos="1079"/>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выводить информацию на бумагу, правильно обращаться с расходными материалами;</w:t>
      </w:r>
    </w:p>
    <w:p w:rsidR="00A06A89" w:rsidRPr="008C437A" w:rsidRDefault="00A06A89" w:rsidP="00A06A89">
      <w:pPr>
        <w:pStyle w:val="a7"/>
        <w:shd w:val="clear" w:color="auto" w:fill="auto"/>
        <w:tabs>
          <w:tab w:val="left" w:pos="1079"/>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A06A89" w:rsidRPr="008C437A" w:rsidRDefault="00A06A89" w:rsidP="00A06A89">
      <w:pPr>
        <w:pStyle w:val="141"/>
        <w:shd w:val="clear" w:color="auto" w:fill="auto"/>
        <w:spacing w:line="360" w:lineRule="auto"/>
        <w:ind w:firstLine="454"/>
        <w:rPr>
          <w:sz w:val="28"/>
          <w:szCs w:val="28"/>
        </w:rPr>
      </w:pPr>
      <w:r w:rsidRPr="008C437A">
        <w:rPr>
          <w:sz w:val="28"/>
          <w:szCs w:val="28"/>
        </w:rPr>
        <w:t>Выпускник получит возможность научиться:</w:t>
      </w:r>
    </w:p>
    <w:p w:rsidR="00A06A89" w:rsidRPr="008C437A" w:rsidRDefault="00A06A89" w:rsidP="00A06A89">
      <w:pPr>
        <w:pStyle w:val="141"/>
        <w:shd w:val="clear" w:color="auto" w:fill="auto"/>
        <w:tabs>
          <w:tab w:val="left" w:pos="1084"/>
        </w:tabs>
        <w:spacing w:line="360" w:lineRule="auto"/>
        <w:ind w:firstLine="454"/>
        <w:rPr>
          <w:sz w:val="28"/>
          <w:szCs w:val="28"/>
        </w:rPr>
      </w:pPr>
      <w:r w:rsidRPr="002E5C0D">
        <w:rPr>
          <w:i w:val="0"/>
          <w:sz w:val="28"/>
          <w:szCs w:val="28"/>
        </w:rPr>
        <w:t>• </w:t>
      </w:r>
      <w:r w:rsidRPr="008C437A">
        <w:rPr>
          <w:sz w:val="28"/>
          <w:szCs w:val="28"/>
        </w:rPr>
        <w:t>осознавать и использовать в практической деятельности основные психологические особенности восприятия</w:t>
      </w:r>
      <w:r w:rsidRPr="008C437A">
        <w:rPr>
          <w:rStyle w:val="1495"/>
          <w:i/>
          <w:iCs/>
          <w:sz w:val="28"/>
          <w:szCs w:val="28"/>
        </w:rPr>
        <w:t xml:space="preserve"> </w:t>
      </w:r>
      <w:r w:rsidRPr="008C437A">
        <w:rPr>
          <w:sz w:val="28"/>
          <w:szCs w:val="28"/>
        </w:rPr>
        <w:t>информации человеком.</w:t>
      </w:r>
    </w:p>
    <w:p w:rsidR="00A06A89" w:rsidRDefault="00A06A89" w:rsidP="00A06A89">
      <w:pPr>
        <w:pStyle w:val="a7"/>
        <w:shd w:val="clear" w:color="auto" w:fill="auto"/>
        <w:spacing w:after="0" w:line="360" w:lineRule="auto"/>
        <w:ind w:firstLine="454"/>
        <w:jc w:val="both"/>
        <w:rPr>
          <w:sz w:val="28"/>
          <w:szCs w:val="28"/>
        </w:rPr>
      </w:pPr>
      <w:r w:rsidRPr="008C437A">
        <w:rPr>
          <w:sz w:val="28"/>
          <w:szCs w:val="28"/>
          <w:u w:val="single"/>
        </w:rPr>
        <w:t>Примечание</w:t>
      </w:r>
      <w:r w:rsidRPr="008C437A">
        <w:rPr>
          <w:sz w:val="28"/>
          <w:szCs w:val="28"/>
        </w:rPr>
        <w:t>: результаты достигаются преимущественно в рамках предметов «Технология», «Информатика», а также во внеурочной и внешкольной деятельности.</w:t>
      </w:r>
    </w:p>
    <w:p w:rsidR="00A06A89" w:rsidRPr="0015375C" w:rsidRDefault="00A06A89" w:rsidP="00A06A89">
      <w:pPr>
        <w:pStyle w:val="a7"/>
        <w:shd w:val="clear" w:color="auto" w:fill="auto"/>
        <w:spacing w:after="0" w:line="360" w:lineRule="auto"/>
        <w:ind w:firstLine="454"/>
        <w:jc w:val="both"/>
        <w:rPr>
          <w:b/>
          <w:sz w:val="28"/>
          <w:szCs w:val="28"/>
        </w:rPr>
      </w:pPr>
      <w:r w:rsidRPr="0015375C">
        <w:rPr>
          <w:b/>
          <w:sz w:val="28"/>
          <w:szCs w:val="28"/>
        </w:rPr>
        <w:t>Фиксация изображений и звуков</w:t>
      </w:r>
    </w:p>
    <w:p w:rsidR="00A06A89" w:rsidRPr="008C437A" w:rsidRDefault="00A06A89" w:rsidP="00A06A89">
      <w:pPr>
        <w:pStyle w:val="a7"/>
        <w:shd w:val="clear" w:color="auto" w:fill="auto"/>
        <w:spacing w:after="0" w:line="360" w:lineRule="auto"/>
        <w:ind w:firstLine="454"/>
        <w:jc w:val="both"/>
        <w:rPr>
          <w:sz w:val="28"/>
          <w:szCs w:val="28"/>
        </w:rPr>
      </w:pPr>
      <w:r w:rsidRPr="008C437A">
        <w:rPr>
          <w:sz w:val="28"/>
          <w:szCs w:val="28"/>
        </w:rPr>
        <w:t>Выпускник научится:</w:t>
      </w:r>
    </w:p>
    <w:p w:rsidR="00A06A89" w:rsidRPr="008C437A" w:rsidRDefault="00A06A89" w:rsidP="00A06A89">
      <w:pPr>
        <w:pStyle w:val="a7"/>
        <w:shd w:val="clear" w:color="auto" w:fill="auto"/>
        <w:tabs>
          <w:tab w:val="left" w:pos="1074"/>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A06A89" w:rsidRPr="008C437A" w:rsidRDefault="00A06A89" w:rsidP="00A06A89">
      <w:pPr>
        <w:pStyle w:val="a7"/>
        <w:shd w:val="clear" w:color="auto" w:fill="auto"/>
        <w:tabs>
          <w:tab w:val="left" w:pos="1079"/>
        </w:tabs>
        <w:spacing w:after="0" w:line="360" w:lineRule="auto"/>
        <w:ind w:firstLine="454"/>
        <w:jc w:val="both"/>
        <w:rPr>
          <w:sz w:val="28"/>
          <w:szCs w:val="28"/>
        </w:rPr>
      </w:pPr>
      <w:r w:rsidRPr="008C437A">
        <w:rPr>
          <w:sz w:val="28"/>
          <w:szCs w:val="28"/>
        </w:rPr>
        <w:lastRenderedPageBreak/>
        <w:t>•</w:t>
      </w:r>
      <w:r>
        <w:rPr>
          <w:sz w:val="28"/>
          <w:szCs w:val="28"/>
        </w:rPr>
        <w:t> </w:t>
      </w:r>
      <w:r w:rsidRPr="008C437A">
        <w:rPr>
          <w:sz w:val="28"/>
          <w:szCs w:val="28"/>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A06A89" w:rsidRPr="008C437A" w:rsidRDefault="00A06A89" w:rsidP="00A06A89">
      <w:pPr>
        <w:pStyle w:val="a7"/>
        <w:shd w:val="clear" w:color="auto" w:fill="auto"/>
        <w:tabs>
          <w:tab w:val="left" w:pos="1079"/>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выбирать технические средства ИКТ для фиксации изображений и звуков в соответствии с поставленной целью;</w:t>
      </w:r>
    </w:p>
    <w:p w:rsidR="00A06A89" w:rsidRPr="008C437A" w:rsidRDefault="00A06A89" w:rsidP="00A06A89">
      <w:pPr>
        <w:pStyle w:val="a7"/>
        <w:shd w:val="clear" w:color="auto" w:fill="auto"/>
        <w:tabs>
          <w:tab w:val="left" w:pos="1079"/>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A06A89" w:rsidRPr="008C437A" w:rsidRDefault="00A06A89" w:rsidP="00A06A89">
      <w:pPr>
        <w:pStyle w:val="a7"/>
        <w:shd w:val="clear" w:color="auto" w:fill="auto"/>
        <w:tabs>
          <w:tab w:val="left" w:pos="1079"/>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A06A89" w:rsidRPr="008C437A" w:rsidRDefault="00A06A89" w:rsidP="00A06A89">
      <w:pPr>
        <w:pStyle w:val="a7"/>
        <w:shd w:val="clear" w:color="auto" w:fill="auto"/>
        <w:tabs>
          <w:tab w:val="left" w:pos="1084"/>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осуществлять видеосъёмку и проводить монтаж отснятого материала с использованием возможностей специальных компьютерных инструментов.</w:t>
      </w:r>
    </w:p>
    <w:p w:rsidR="00A06A89" w:rsidRPr="008C437A" w:rsidRDefault="00A06A89" w:rsidP="00A06A89">
      <w:pPr>
        <w:pStyle w:val="141"/>
        <w:shd w:val="clear" w:color="auto" w:fill="auto"/>
        <w:spacing w:line="360" w:lineRule="auto"/>
        <w:ind w:firstLine="454"/>
        <w:rPr>
          <w:sz w:val="28"/>
          <w:szCs w:val="28"/>
        </w:rPr>
      </w:pPr>
      <w:r w:rsidRPr="008C437A">
        <w:rPr>
          <w:sz w:val="28"/>
          <w:szCs w:val="28"/>
        </w:rPr>
        <w:t>Выпускник получит возможность научиться:</w:t>
      </w:r>
    </w:p>
    <w:p w:rsidR="00A06A89" w:rsidRPr="008C437A" w:rsidRDefault="00A06A89" w:rsidP="00A06A89">
      <w:pPr>
        <w:pStyle w:val="141"/>
        <w:shd w:val="clear" w:color="auto" w:fill="auto"/>
        <w:tabs>
          <w:tab w:val="left" w:pos="586"/>
        </w:tabs>
        <w:spacing w:line="360" w:lineRule="auto"/>
        <w:ind w:firstLine="454"/>
        <w:rPr>
          <w:sz w:val="28"/>
          <w:szCs w:val="28"/>
        </w:rPr>
      </w:pPr>
      <w:r w:rsidRPr="00BA79C8">
        <w:rPr>
          <w:i w:val="0"/>
          <w:sz w:val="28"/>
          <w:szCs w:val="28"/>
        </w:rPr>
        <w:t>• </w:t>
      </w:r>
      <w:r w:rsidRPr="008C437A">
        <w:rPr>
          <w:sz w:val="28"/>
          <w:szCs w:val="28"/>
        </w:rPr>
        <w:t>различать творческую и техническую фиксацию звуков и изображений;</w:t>
      </w:r>
    </w:p>
    <w:p w:rsidR="00A06A89" w:rsidRPr="008C437A" w:rsidRDefault="00A06A89" w:rsidP="00A06A89">
      <w:pPr>
        <w:pStyle w:val="141"/>
        <w:shd w:val="clear" w:color="auto" w:fill="auto"/>
        <w:tabs>
          <w:tab w:val="left" w:pos="619"/>
        </w:tabs>
        <w:spacing w:line="360" w:lineRule="auto"/>
        <w:ind w:firstLine="454"/>
        <w:rPr>
          <w:sz w:val="28"/>
          <w:szCs w:val="28"/>
        </w:rPr>
      </w:pPr>
      <w:r w:rsidRPr="00BA79C8">
        <w:rPr>
          <w:i w:val="0"/>
          <w:sz w:val="28"/>
          <w:szCs w:val="28"/>
        </w:rPr>
        <w:t>• </w:t>
      </w:r>
      <w:r w:rsidRPr="008C437A">
        <w:rPr>
          <w:sz w:val="28"/>
          <w:szCs w:val="28"/>
        </w:rPr>
        <w:t>использовать возможности ИКТ в творческой деятельности, связанной с искусством;</w:t>
      </w:r>
    </w:p>
    <w:p w:rsidR="00A06A89" w:rsidRPr="008C437A" w:rsidRDefault="00A06A89" w:rsidP="00A06A89">
      <w:pPr>
        <w:pStyle w:val="141"/>
        <w:shd w:val="clear" w:color="auto" w:fill="auto"/>
        <w:tabs>
          <w:tab w:val="left" w:pos="616"/>
        </w:tabs>
        <w:spacing w:line="360" w:lineRule="auto"/>
        <w:ind w:firstLine="454"/>
        <w:rPr>
          <w:sz w:val="28"/>
          <w:szCs w:val="28"/>
        </w:rPr>
      </w:pPr>
      <w:r w:rsidRPr="00BA79C8">
        <w:rPr>
          <w:i w:val="0"/>
          <w:sz w:val="28"/>
          <w:szCs w:val="28"/>
        </w:rPr>
        <w:t>• </w:t>
      </w:r>
      <w:r w:rsidRPr="008C437A">
        <w:rPr>
          <w:sz w:val="28"/>
          <w:szCs w:val="28"/>
        </w:rPr>
        <w:t>осуществлять трёхмерное сканирование.</w:t>
      </w:r>
    </w:p>
    <w:p w:rsidR="00A06A89" w:rsidRPr="008C437A" w:rsidRDefault="00A06A89" w:rsidP="00A06A89">
      <w:pPr>
        <w:pStyle w:val="a7"/>
        <w:shd w:val="clear" w:color="auto" w:fill="auto"/>
        <w:spacing w:after="0" w:line="360" w:lineRule="auto"/>
        <w:ind w:firstLine="454"/>
        <w:jc w:val="both"/>
        <w:rPr>
          <w:sz w:val="28"/>
          <w:szCs w:val="28"/>
        </w:rPr>
      </w:pPr>
      <w:r w:rsidRPr="008C437A">
        <w:rPr>
          <w:sz w:val="28"/>
          <w:szCs w:val="28"/>
          <w:u w:val="single"/>
        </w:rPr>
        <w:t>Примечание</w:t>
      </w:r>
      <w:r w:rsidRPr="008C437A">
        <w:rPr>
          <w:sz w:val="28"/>
          <w:szCs w:val="28"/>
        </w:rPr>
        <w:t>: результаты достигаются преимущественно</w:t>
      </w:r>
    </w:p>
    <w:p w:rsidR="00A06A89" w:rsidRDefault="00A06A89" w:rsidP="00A06A89">
      <w:pPr>
        <w:pStyle w:val="a7"/>
        <w:shd w:val="clear" w:color="auto" w:fill="auto"/>
        <w:spacing w:after="0" w:line="360" w:lineRule="auto"/>
        <w:ind w:firstLine="454"/>
        <w:jc w:val="both"/>
        <w:rPr>
          <w:sz w:val="28"/>
          <w:szCs w:val="28"/>
        </w:rPr>
      </w:pPr>
      <w:r w:rsidRPr="008C437A">
        <w:rPr>
          <w:sz w:val="28"/>
          <w:szCs w:val="28"/>
        </w:rPr>
        <w:t>в рамках естественных наук, предметов «Искусство», «Русский язык», «Иностранный язык», «Физическая культура», а также во внеурочной деятельности.</w:t>
      </w:r>
    </w:p>
    <w:p w:rsidR="00A06A89" w:rsidRPr="00837A76" w:rsidRDefault="00A06A89" w:rsidP="00A06A89">
      <w:pPr>
        <w:pStyle w:val="a7"/>
        <w:shd w:val="clear" w:color="auto" w:fill="auto"/>
        <w:spacing w:after="0" w:line="360" w:lineRule="auto"/>
        <w:ind w:firstLine="454"/>
        <w:jc w:val="both"/>
        <w:rPr>
          <w:b/>
          <w:sz w:val="28"/>
          <w:szCs w:val="28"/>
        </w:rPr>
      </w:pPr>
      <w:r w:rsidRPr="00837A76">
        <w:rPr>
          <w:b/>
          <w:sz w:val="28"/>
          <w:szCs w:val="28"/>
        </w:rPr>
        <w:t>Создание письменных сообщений</w:t>
      </w:r>
    </w:p>
    <w:p w:rsidR="00A06A89" w:rsidRPr="008C437A" w:rsidRDefault="00A06A89" w:rsidP="00A06A89">
      <w:pPr>
        <w:pStyle w:val="a7"/>
        <w:shd w:val="clear" w:color="auto" w:fill="auto"/>
        <w:spacing w:after="0" w:line="360" w:lineRule="auto"/>
        <w:ind w:firstLine="454"/>
        <w:jc w:val="both"/>
        <w:rPr>
          <w:sz w:val="28"/>
          <w:szCs w:val="28"/>
        </w:rPr>
      </w:pPr>
      <w:r w:rsidRPr="008C437A">
        <w:rPr>
          <w:sz w:val="28"/>
          <w:szCs w:val="28"/>
        </w:rPr>
        <w:t>Выпускник научится:</w:t>
      </w:r>
    </w:p>
    <w:p w:rsidR="00A06A89" w:rsidRPr="008C437A" w:rsidRDefault="00A06A89" w:rsidP="00A06A89">
      <w:pPr>
        <w:pStyle w:val="a7"/>
        <w:shd w:val="clear" w:color="auto" w:fill="auto"/>
        <w:tabs>
          <w:tab w:val="left" w:pos="614"/>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создавать текст на русском языке с использованием слепого десятипальцевого клавиатурного письма;</w:t>
      </w:r>
    </w:p>
    <w:p w:rsidR="00A06A89" w:rsidRPr="008C437A" w:rsidRDefault="00A06A89" w:rsidP="00A06A89">
      <w:pPr>
        <w:pStyle w:val="a7"/>
        <w:shd w:val="clear" w:color="auto" w:fill="auto"/>
        <w:tabs>
          <w:tab w:val="left" w:pos="619"/>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сканировать текст и осуществлять распознавание сканированного текста;</w:t>
      </w:r>
    </w:p>
    <w:p w:rsidR="00A06A89" w:rsidRPr="008C437A" w:rsidRDefault="00A06A89" w:rsidP="00A06A89">
      <w:pPr>
        <w:pStyle w:val="a7"/>
        <w:shd w:val="clear" w:color="auto" w:fill="auto"/>
        <w:tabs>
          <w:tab w:val="left" w:pos="614"/>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осуществлять редактирование и структурирование текста в соответст</w:t>
      </w:r>
      <w:r>
        <w:rPr>
          <w:sz w:val="28"/>
          <w:szCs w:val="28"/>
        </w:rPr>
        <w:t>-</w:t>
      </w:r>
      <w:r w:rsidRPr="008C437A">
        <w:rPr>
          <w:sz w:val="28"/>
          <w:szCs w:val="28"/>
        </w:rPr>
        <w:t>вии с его смыслом средствами текстового редактора;</w:t>
      </w:r>
    </w:p>
    <w:p w:rsidR="00A06A89" w:rsidRPr="008C437A" w:rsidRDefault="00A06A89" w:rsidP="00A06A89">
      <w:pPr>
        <w:pStyle w:val="a7"/>
        <w:shd w:val="clear" w:color="auto" w:fill="auto"/>
        <w:tabs>
          <w:tab w:val="left" w:pos="614"/>
        </w:tabs>
        <w:spacing w:after="0" w:line="360" w:lineRule="auto"/>
        <w:ind w:firstLine="454"/>
        <w:jc w:val="both"/>
        <w:rPr>
          <w:sz w:val="28"/>
          <w:szCs w:val="28"/>
        </w:rPr>
      </w:pPr>
      <w:r w:rsidRPr="008C437A">
        <w:rPr>
          <w:sz w:val="28"/>
          <w:szCs w:val="28"/>
        </w:rPr>
        <w:lastRenderedPageBreak/>
        <w:t>•</w:t>
      </w:r>
      <w:r>
        <w:rPr>
          <w:sz w:val="28"/>
          <w:szCs w:val="28"/>
        </w:rPr>
        <w:t> </w:t>
      </w:r>
      <w:r w:rsidRPr="008C437A">
        <w:rPr>
          <w:sz w:val="28"/>
          <w:szCs w:val="28"/>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A06A89" w:rsidRPr="008C437A" w:rsidRDefault="00A06A89" w:rsidP="00A06A89">
      <w:pPr>
        <w:pStyle w:val="a7"/>
        <w:shd w:val="clear" w:color="auto" w:fill="auto"/>
        <w:tabs>
          <w:tab w:val="left" w:pos="614"/>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использовать средства орфографического и синтаксического контроля русского текста и текста на иностранном языке.</w:t>
      </w:r>
    </w:p>
    <w:p w:rsidR="00A06A89" w:rsidRPr="008C437A" w:rsidRDefault="00A06A89" w:rsidP="00A06A89">
      <w:pPr>
        <w:pStyle w:val="141"/>
        <w:shd w:val="clear" w:color="auto" w:fill="auto"/>
        <w:spacing w:line="360" w:lineRule="auto"/>
        <w:ind w:firstLine="454"/>
        <w:rPr>
          <w:sz w:val="28"/>
          <w:szCs w:val="28"/>
        </w:rPr>
      </w:pPr>
      <w:r w:rsidRPr="008C437A">
        <w:rPr>
          <w:sz w:val="28"/>
          <w:szCs w:val="28"/>
        </w:rPr>
        <w:t>Выпускник получит возможность научиться:</w:t>
      </w:r>
    </w:p>
    <w:p w:rsidR="00A06A89" w:rsidRPr="008C437A" w:rsidRDefault="00A06A89" w:rsidP="00A06A89">
      <w:pPr>
        <w:pStyle w:val="141"/>
        <w:shd w:val="clear" w:color="auto" w:fill="auto"/>
        <w:tabs>
          <w:tab w:val="left" w:pos="614"/>
        </w:tabs>
        <w:spacing w:line="360" w:lineRule="auto"/>
        <w:ind w:firstLine="454"/>
        <w:rPr>
          <w:sz w:val="28"/>
          <w:szCs w:val="28"/>
        </w:rPr>
      </w:pPr>
      <w:r w:rsidRPr="00912F74">
        <w:rPr>
          <w:i w:val="0"/>
          <w:sz w:val="28"/>
          <w:szCs w:val="28"/>
        </w:rPr>
        <w:t>•</w:t>
      </w:r>
      <w:r>
        <w:rPr>
          <w:sz w:val="28"/>
          <w:szCs w:val="28"/>
        </w:rPr>
        <w:t> </w:t>
      </w:r>
      <w:r w:rsidRPr="008C437A">
        <w:rPr>
          <w:sz w:val="28"/>
          <w:szCs w:val="28"/>
        </w:rPr>
        <w:t>создавать текст на иностранном языке с использованием слепого десятипальцевого клавиатурного письма;</w:t>
      </w:r>
    </w:p>
    <w:p w:rsidR="00A06A89" w:rsidRPr="008C437A" w:rsidRDefault="00A06A89" w:rsidP="00A06A89">
      <w:pPr>
        <w:pStyle w:val="141"/>
        <w:shd w:val="clear" w:color="auto" w:fill="auto"/>
        <w:tabs>
          <w:tab w:val="left" w:pos="614"/>
        </w:tabs>
        <w:spacing w:line="360" w:lineRule="auto"/>
        <w:ind w:firstLine="454"/>
        <w:rPr>
          <w:sz w:val="28"/>
          <w:szCs w:val="28"/>
        </w:rPr>
      </w:pPr>
      <w:r w:rsidRPr="00912F74">
        <w:rPr>
          <w:i w:val="0"/>
          <w:sz w:val="28"/>
          <w:szCs w:val="28"/>
        </w:rPr>
        <w:t>• </w:t>
      </w:r>
      <w:r w:rsidRPr="008C437A">
        <w:rPr>
          <w:sz w:val="28"/>
          <w:szCs w:val="28"/>
        </w:rPr>
        <w:t>использовать компьютерные инструменты, упрощающие расшифровку аудиозаписей.</w:t>
      </w:r>
    </w:p>
    <w:p w:rsidR="00A06A89" w:rsidRDefault="00A06A89" w:rsidP="00A06A89">
      <w:pPr>
        <w:pStyle w:val="a7"/>
        <w:shd w:val="clear" w:color="auto" w:fill="auto"/>
        <w:spacing w:after="0" w:line="360" w:lineRule="auto"/>
        <w:ind w:firstLine="454"/>
        <w:jc w:val="both"/>
        <w:rPr>
          <w:sz w:val="28"/>
          <w:szCs w:val="28"/>
        </w:rPr>
      </w:pPr>
      <w:r w:rsidRPr="008C437A">
        <w:rPr>
          <w:sz w:val="28"/>
          <w:szCs w:val="28"/>
          <w:u w:val="single"/>
        </w:rPr>
        <w:t>Примечание</w:t>
      </w:r>
      <w:r w:rsidRPr="008C437A">
        <w:rPr>
          <w:sz w:val="28"/>
          <w:szCs w:val="28"/>
        </w:rP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A06A89" w:rsidRPr="00B852C8" w:rsidRDefault="00A06A89" w:rsidP="00A06A89">
      <w:pPr>
        <w:pStyle w:val="a7"/>
        <w:shd w:val="clear" w:color="auto" w:fill="auto"/>
        <w:spacing w:after="0" w:line="360" w:lineRule="auto"/>
        <w:ind w:firstLine="454"/>
        <w:jc w:val="both"/>
        <w:rPr>
          <w:b/>
          <w:sz w:val="28"/>
          <w:szCs w:val="28"/>
        </w:rPr>
      </w:pPr>
      <w:r w:rsidRPr="00B852C8">
        <w:rPr>
          <w:b/>
          <w:sz w:val="28"/>
          <w:szCs w:val="28"/>
        </w:rPr>
        <w:t>Создание графических объектов</w:t>
      </w:r>
    </w:p>
    <w:p w:rsidR="00A06A89" w:rsidRPr="008C437A" w:rsidRDefault="00A06A89" w:rsidP="00A06A89">
      <w:pPr>
        <w:pStyle w:val="a7"/>
        <w:shd w:val="clear" w:color="auto" w:fill="auto"/>
        <w:spacing w:after="0" w:line="360" w:lineRule="auto"/>
        <w:ind w:firstLine="454"/>
        <w:jc w:val="both"/>
        <w:rPr>
          <w:sz w:val="28"/>
          <w:szCs w:val="28"/>
        </w:rPr>
      </w:pPr>
      <w:r w:rsidRPr="008C437A">
        <w:rPr>
          <w:sz w:val="28"/>
          <w:szCs w:val="28"/>
        </w:rPr>
        <w:t>Выпускник научится:</w:t>
      </w:r>
    </w:p>
    <w:p w:rsidR="00A06A89" w:rsidRPr="008C437A" w:rsidRDefault="00A06A89" w:rsidP="00A06A89">
      <w:pPr>
        <w:pStyle w:val="a7"/>
        <w:shd w:val="clear" w:color="auto" w:fill="auto"/>
        <w:tabs>
          <w:tab w:val="left" w:pos="619"/>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создавать различные геометрические объекты с использованием возможностей специальных компьютерных инструментов;</w:t>
      </w:r>
    </w:p>
    <w:p w:rsidR="00A06A89" w:rsidRPr="008C437A" w:rsidRDefault="00A06A89" w:rsidP="00A06A89">
      <w:pPr>
        <w:pStyle w:val="a7"/>
        <w:shd w:val="clear" w:color="auto" w:fill="auto"/>
        <w:tabs>
          <w:tab w:val="left" w:pos="614"/>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06A89" w:rsidRPr="008C437A" w:rsidRDefault="00A06A89" w:rsidP="00A06A89">
      <w:pPr>
        <w:pStyle w:val="a7"/>
        <w:shd w:val="clear" w:color="auto" w:fill="auto"/>
        <w:tabs>
          <w:tab w:val="left" w:pos="614"/>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создавать специализированные карты и диаграммы: географические, хронологические;</w:t>
      </w:r>
    </w:p>
    <w:p w:rsidR="00A06A89" w:rsidRPr="008C437A" w:rsidRDefault="00A06A89" w:rsidP="00A06A89">
      <w:pPr>
        <w:pStyle w:val="a7"/>
        <w:shd w:val="clear" w:color="auto" w:fill="auto"/>
        <w:tabs>
          <w:tab w:val="left" w:pos="614"/>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A06A89" w:rsidRPr="008C437A" w:rsidRDefault="00A06A89" w:rsidP="00A06A89">
      <w:pPr>
        <w:pStyle w:val="141"/>
        <w:shd w:val="clear" w:color="auto" w:fill="auto"/>
        <w:spacing w:line="360" w:lineRule="auto"/>
        <w:ind w:firstLine="454"/>
        <w:rPr>
          <w:sz w:val="28"/>
          <w:szCs w:val="28"/>
        </w:rPr>
      </w:pPr>
      <w:r w:rsidRPr="008C437A">
        <w:rPr>
          <w:sz w:val="28"/>
          <w:szCs w:val="28"/>
        </w:rPr>
        <w:t>Выпускник получит возможность научиться:</w:t>
      </w:r>
    </w:p>
    <w:p w:rsidR="00A06A89" w:rsidRPr="008C437A" w:rsidRDefault="00A06A89" w:rsidP="00A06A89">
      <w:pPr>
        <w:pStyle w:val="141"/>
        <w:shd w:val="clear" w:color="auto" w:fill="auto"/>
        <w:tabs>
          <w:tab w:val="left" w:pos="611"/>
        </w:tabs>
        <w:spacing w:line="360" w:lineRule="auto"/>
        <w:ind w:firstLine="454"/>
        <w:rPr>
          <w:sz w:val="28"/>
          <w:szCs w:val="28"/>
        </w:rPr>
      </w:pPr>
      <w:r w:rsidRPr="00C9556A">
        <w:rPr>
          <w:i w:val="0"/>
          <w:sz w:val="28"/>
          <w:szCs w:val="28"/>
        </w:rPr>
        <w:t>• </w:t>
      </w:r>
      <w:r w:rsidRPr="008C437A">
        <w:rPr>
          <w:sz w:val="28"/>
          <w:szCs w:val="28"/>
        </w:rPr>
        <w:t>создавать мультипликационные фильмы;</w:t>
      </w:r>
    </w:p>
    <w:p w:rsidR="00A06A89" w:rsidRPr="008C437A" w:rsidRDefault="00A06A89" w:rsidP="00A06A89">
      <w:pPr>
        <w:pStyle w:val="141"/>
        <w:shd w:val="clear" w:color="auto" w:fill="auto"/>
        <w:tabs>
          <w:tab w:val="left" w:pos="611"/>
        </w:tabs>
        <w:spacing w:line="360" w:lineRule="auto"/>
        <w:ind w:firstLine="454"/>
        <w:rPr>
          <w:sz w:val="28"/>
          <w:szCs w:val="28"/>
        </w:rPr>
      </w:pPr>
      <w:r w:rsidRPr="00C9556A">
        <w:rPr>
          <w:i w:val="0"/>
          <w:sz w:val="28"/>
          <w:szCs w:val="28"/>
        </w:rPr>
        <w:t>• </w:t>
      </w:r>
      <w:r w:rsidRPr="008C437A">
        <w:rPr>
          <w:sz w:val="28"/>
          <w:szCs w:val="28"/>
        </w:rPr>
        <w:t>создавать виртуальные модели трёхмерных объектов.</w:t>
      </w:r>
    </w:p>
    <w:p w:rsidR="00A06A89" w:rsidRDefault="00A06A89" w:rsidP="00A06A89">
      <w:pPr>
        <w:pStyle w:val="a7"/>
        <w:shd w:val="clear" w:color="auto" w:fill="auto"/>
        <w:spacing w:after="0" w:line="360" w:lineRule="auto"/>
        <w:ind w:firstLine="454"/>
        <w:jc w:val="both"/>
        <w:rPr>
          <w:sz w:val="28"/>
          <w:szCs w:val="28"/>
        </w:rPr>
      </w:pPr>
      <w:r w:rsidRPr="008C437A">
        <w:rPr>
          <w:sz w:val="28"/>
          <w:szCs w:val="28"/>
          <w:u w:val="single"/>
        </w:rPr>
        <w:lastRenderedPageBreak/>
        <w:t>Примечание:</w:t>
      </w:r>
      <w:r w:rsidRPr="008C437A">
        <w:rPr>
          <w:sz w:val="28"/>
          <w:szCs w:val="28"/>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A06A89" w:rsidRPr="00C9556A" w:rsidRDefault="00A06A89" w:rsidP="00A06A89">
      <w:pPr>
        <w:pStyle w:val="a7"/>
        <w:shd w:val="clear" w:color="auto" w:fill="auto"/>
        <w:spacing w:after="0" w:line="360" w:lineRule="auto"/>
        <w:ind w:firstLine="454"/>
        <w:jc w:val="both"/>
        <w:rPr>
          <w:b/>
          <w:sz w:val="28"/>
          <w:szCs w:val="28"/>
        </w:rPr>
      </w:pPr>
      <w:r w:rsidRPr="00C9556A">
        <w:rPr>
          <w:b/>
          <w:sz w:val="28"/>
          <w:szCs w:val="28"/>
        </w:rPr>
        <w:t>Создание музыкальных и звуковых сообщений</w:t>
      </w:r>
    </w:p>
    <w:p w:rsidR="00A06A89" w:rsidRPr="008C437A" w:rsidRDefault="00A06A89" w:rsidP="00A06A89">
      <w:pPr>
        <w:pStyle w:val="a7"/>
        <w:shd w:val="clear" w:color="auto" w:fill="auto"/>
        <w:spacing w:after="0" w:line="360" w:lineRule="auto"/>
        <w:ind w:firstLine="454"/>
        <w:jc w:val="both"/>
        <w:rPr>
          <w:sz w:val="28"/>
          <w:szCs w:val="28"/>
        </w:rPr>
      </w:pPr>
      <w:r w:rsidRPr="008C437A">
        <w:rPr>
          <w:sz w:val="28"/>
          <w:szCs w:val="28"/>
        </w:rPr>
        <w:t>Выпускник научится:</w:t>
      </w:r>
    </w:p>
    <w:p w:rsidR="00A06A89" w:rsidRPr="008C437A" w:rsidRDefault="00A06A89" w:rsidP="00A06A89">
      <w:pPr>
        <w:pStyle w:val="a7"/>
        <w:shd w:val="clear" w:color="auto" w:fill="auto"/>
        <w:tabs>
          <w:tab w:val="left" w:pos="1076"/>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использовать звуковые и музыкальные редакторы;</w:t>
      </w:r>
    </w:p>
    <w:p w:rsidR="00A06A89" w:rsidRPr="008C437A" w:rsidRDefault="00A06A89" w:rsidP="00A06A89">
      <w:pPr>
        <w:pStyle w:val="a7"/>
        <w:shd w:val="clear" w:color="auto" w:fill="auto"/>
        <w:tabs>
          <w:tab w:val="left" w:pos="1076"/>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использовать клавишные и кинестетические синтезаторы;</w:t>
      </w:r>
    </w:p>
    <w:p w:rsidR="00A06A89" w:rsidRPr="008C437A" w:rsidRDefault="00A06A89" w:rsidP="00A06A89">
      <w:pPr>
        <w:pStyle w:val="a7"/>
        <w:shd w:val="clear" w:color="auto" w:fill="auto"/>
        <w:tabs>
          <w:tab w:val="left" w:pos="1076"/>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использовать программы звукозаписи и микрофоны.</w:t>
      </w:r>
    </w:p>
    <w:p w:rsidR="00A06A89" w:rsidRPr="008C437A" w:rsidRDefault="00A06A89" w:rsidP="00A06A89">
      <w:pPr>
        <w:pStyle w:val="141"/>
        <w:shd w:val="clear" w:color="auto" w:fill="auto"/>
        <w:spacing w:line="360" w:lineRule="auto"/>
        <w:ind w:firstLine="454"/>
        <w:rPr>
          <w:sz w:val="28"/>
          <w:szCs w:val="28"/>
        </w:rPr>
      </w:pPr>
      <w:r w:rsidRPr="008C437A">
        <w:rPr>
          <w:sz w:val="28"/>
          <w:szCs w:val="28"/>
        </w:rPr>
        <w:t>Выпускник получит возможность научиться:</w:t>
      </w:r>
    </w:p>
    <w:p w:rsidR="00A06A89" w:rsidRPr="008C437A" w:rsidRDefault="00A06A89" w:rsidP="00A06A89">
      <w:pPr>
        <w:pStyle w:val="141"/>
        <w:shd w:val="clear" w:color="auto" w:fill="auto"/>
        <w:tabs>
          <w:tab w:val="left" w:pos="1089"/>
        </w:tabs>
        <w:spacing w:line="360" w:lineRule="auto"/>
        <w:ind w:firstLine="454"/>
        <w:rPr>
          <w:sz w:val="28"/>
          <w:szCs w:val="28"/>
        </w:rPr>
      </w:pPr>
      <w:r w:rsidRPr="00331C93">
        <w:rPr>
          <w:i w:val="0"/>
          <w:sz w:val="28"/>
          <w:szCs w:val="28"/>
        </w:rPr>
        <w:t>• </w:t>
      </w:r>
      <w:r w:rsidRPr="008C437A">
        <w:rPr>
          <w:sz w:val="28"/>
          <w:szCs w:val="28"/>
        </w:rPr>
        <w:t>использовать музыкальные редакторы, клавишные</w:t>
      </w:r>
      <w:r w:rsidRPr="008C437A">
        <w:rPr>
          <w:rStyle w:val="1491"/>
          <w:i/>
          <w:iCs/>
          <w:sz w:val="28"/>
          <w:szCs w:val="28"/>
        </w:rPr>
        <w:t xml:space="preserve"> </w:t>
      </w:r>
      <w:r w:rsidRPr="008C437A">
        <w:rPr>
          <w:sz w:val="28"/>
          <w:szCs w:val="28"/>
        </w:rPr>
        <w:t>и кинестетические синтезаторы для решения творческих</w:t>
      </w:r>
      <w:r w:rsidRPr="008C437A">
        <w:rPr>
          <w:rStyle w:val="1491"/>
          <w:i/>
          <w:iCs/>
          <w:sz w:val="28"/>
          <w:szCs w:val="28"/>
        </w:rPr>
        <w:t xml:space="preserve"> </w:t>
      </w:r>
      <w:r w:rsidRPr="008C437A">
        <w:rPr>
          <w:sz w:val="28"/>
          <w:szCs w:val="28"/>
        </w:rPr>
        <w:t>задач.</w:t>
      </w:r>
    </w:p>
    <w:p w:rsidR="00A06A89" w:rsidRDefault="00A06A89" w:rsidP="00A06A89">
      <w:pPr>
        <w:pStyle w:val="a7"/>
        <w:shd w:val="clear" w:color="auto" w:fill="auto"/>
        <w:spacing w:after="0" w:line="360" w:lineRule="auto"/>
        <w:ind w:firstLine="454"/>
        <w:jc w:val="both"/>
        <w:rPr>
          <w:sz w:val="28"/>
          <w:szCs w:val="28"/>
        </w:rPr>
      </w:pPr>
      <w:r w:rsidRPr="008C437A">
        <w:rPr>
          <w:sz w:val="28"/>
          <w:szCs w:val="28"/>
          <w:u w:val="single"/>
        </w:rPr>
        <w:t>Примечание:</w:t>
      </w:r>
      <w:r w:rsidRPr="008C437A">
        <w:rPr>
          <w:sz w:val="28"/>
          <w:szCs w:val="28"/>
        </w:rPr>
        <w:t xml:space="preserve"> результаты достигаются преимущественно в рамках предмета «Искусство», а также во внеурочной деятельности.</w:t>
      </w:r>
    </w:p>
    <w:p w:rsidR="00A06A89" w:rsidRPr="0096508A" w:rsidRDefault="00A06A89" w:rsidP="00A06A89">
      <w:pPr>
        <w:pStyle w:val="a7"/>
        <w:shd w:val="clear" w:color="auto" w:fill="auto"/>
        <w:spacing w:after="0" w:line="360" w:lineRule="auto"/>
        <w:ind w:firstLine="454"/>
        <w:jc w:val="both"/>
        <w:rPr>
          <w:b/>
          <w:sz w:val="28"/>
          <w:szCs w:val="28"/>
        </w:rPr>
      </w:pPr>
      <w:r w:rsidRPr="0096508A">
        <w:rPr>
          <w:b/>
          <w:sz w:val="28"/>
          <w:szCs w:val="28"/>
        </w:rPr>
        <w:t>Создание, восприятие и использование гипермедиасообщений</w:t>
      </w:r>
    </w:p>
    <w:p w:rsidR="00A06A89" w:rsidRPr="008C437A" w:rsidRDefault="00A06A89" w:rsidP="00A06A89">
      <w:pPr>
        <w:pStyle w:val="a7"/>
        <w:shd w:val="clear" w:color="auto" w:fill="auto"/>
        <w:spacing w:after="0" w:line="360" w:lineRule="auto"/>
        <w:ind w:firstLine="454"/>
        <w:jc w:val="both"/>
        <w:rPr>
          <w:sz w:val="28"/>
          <w:szCs w:val="28"/>
        </w:rPr>
      </w:pPr>
      <w:r w:rsidRPr="008C437A">
        <w:rPr>
          <w:sz w:val="28"/>
          <w:szCs w:val="28"/>
        </w:rPr>
        <w:t>Выпускник научится:</w:t>
      </w:r>
    </w:p>
    <w:p w:rsidR="00A06A89" w:rsidRPr="008C437A" w:rsidRDefault="00A06A89" w:rsidP="00A06A89">
      <w:pPr>
        <w:pStyle w:val="a7"/>
        <w:shd w:val="clear" w:color="auto" w:fill="auto"/>
        <w:tabs>
          <w:tab w:val="left" w:pos="1084"/>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организовывать сообщения в виде линейного или включающего ссылки представления для самостоятельного просмотра через браузер;</w:t>
      </w:r>
    </w:p>
    <w:p w:rsidR="00A06A89" w:rsidRPr="008C437A" w:rsidRDefault="00A06A89" w:rsidP="00A06A89">
      <w:pPr>
        <w:pStyle w:val="a7"/>
        <w:shd w:val="clear" w:color="auto" w:fill="auto"/>
        <w:tabs>
          <w:tab w:val="left" w:pos="1079"/>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работать с особыми видами сообщений: диаграммами (алгоритмичес</w:t>
      </w:r>
      <w:r>
        <w:rPr>
          <w:sz w:val="28"/>
          <w:szCs w:val="28"/>
        </w:rPr>
        <w:t>-</w:t>
      </w:r>
      <w:r w:rsidRPr="008C437A">
        <w:rPr>
          <w:sz w:val="28"/>
          <w:szCs w:val="28"/>
        </w:rPr>
        <w:t>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A06A89" w:rsidRPr="008C437A" w:rsidRDefault="00A06A89" w:rsidP="00A06A89">
      <w:pPr>
        <w:pStyle w:val="a7"/>
        <w:shd w:val="clear" w:color="auto" w:fill="auto"/>
        <w:tabs>
          <w:tab w:val="left" w:pos="1074"/>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проводить деконструкцию сообщений, выделение в них структуры, элементов и фрагментов;</w:t>
      </w:r>
    </w:p>
    <w:p w:rsidR="00A06A89" w:rsidRPr="008C437A" w:rsidRDefault="00A06A89" w:rsidP="00A06A89">
      <w:pPr>
        <w:pStyle w:val="a7"/>
        <w:shd w:val="clear" w:color="auto" w:fill="auto"/>
        <w:tabs>
          <w:tab w:val="left" w:pos="1079"/>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использовать при восприятии сообщений внутренние и внешние ссылки;</w:t>
      </w:r>
    </w:p>
    <w:p w:rsidR="00A06A89" w:rsidRPr="008C437A" w:rsidRDefault="00A06A89" w:rsidP="00A06A89">
      <w:pPr>
        <w:pStyle w:val="a7"/>
        <w:shd w:val="clear" w:color="auto" w:fill="auto"/>
        <w:tabs>
          <w:tab w:val="left" w:pos="1079"/>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формулировать вопросы к сообщению, создавать краткое описание сообщения; цитировать фрагменты сообщения;</w:t>
      </w:r>
    </w:p>
    <w:p w:rsidR="00A06A89" w:rsidRPr="008C437A" w:rsidRDefault="00A06A89" w:rsidP="00A06A89">
      <w:pPr>
        <w:pStyle w:val="a7"/>
        <w:shd w:val="clear" w:color="auto" w:fill="auto"/>
        <w:tabs>
          <w:tab w:val="left" w:pos="1079"/>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избирательно относиться к информации в окружающем информа</w:t>
      </w:r>
      <w:r>
        <w:rPr>
          <w:sz w:val="28"/>
          <w:szCs w:val="28"/>
        </w:rPr>
        <w:t>-</w:t>
      </w:r>
      <w:r w:rsidRPr="008C437A">
        <w:rPr>
          <w:sz w:val="28"/>
          <w:szCs w:val="28"/>
        </w:rPr>
        <w:t>ционном пространстве, отказываться от потребления ненужной информации.</w:t>
      </w:r>
    </w:p>
    <w:p w:rsidR="00A06A89" w:rsidRPr="008C437A" w:rsidRDefault="00A06A89" w:rsidP="00A06A89">
      <w:pPr>
        <w:pStyle w:val="141"/>
        <w:shd w:val="clear" w:color="auto" w:fill="auto"/>
        <w:spacing w:line="360" w:lineRule="auto"/>
        <w:ind w:firstLine="454"/>
        <w:rPr>
          <w:sz w:val="28"/>
          <w:szCs w:val="28"/>
        </w:rPr>
      </w:pPr>
      <w:r w:rsidRPr="008C437A">
        <w:rPr>
          <w:sz w:val="28"/>
          <w:szCs w:val="28"/>
        </w:rPr>
        <w:t>Выпускник получит возможность научиться:</w:t>
      </w:r>
    </w:p>
    <w:p w:rsidR="00A06A89" w:rsidRPr="008C437A" w:rsidRDefault="00A06A89" w:rsidP="00A06A89">
      <w:pPr>
        <w:pStyle w:val="141"/>
        <w:shd w:val="clear" w:color="auto" w:fill="auto"/>
        <w:tabs>
          <w:tab w:val="left" w:pos="1079"/>
        </w:tabs>
        <w:spacing w:line="360" w:lineRule="auto"/>
        <w:ind w:firstLine="454"/>
        <w:rPr>
          <w:sz w:val="28"/>
          <w:szCs w:val="28"/>
        </w:rPr>
      </w:pPr>
      <w:r w:rsidRPr="0088174B">
        <w:rPr>
          <w:i w:val="0"/>
          <w:sz w:val="28"/>
          <w:szCs w:val="28"/>
        </w:rPr>
        <w:lastRenderedPageBreak/>
        <w:t>• </w:t>
      </w:r>
      <w:r w:rsidRPr="008C437A">
        <w:rPr>
          <w:sz w:val="28"/>
          <w:szCs w:val="28"/>
        </w:rPr>
        <w:t>проектировать дизайн сообщений в соответствии</w:t>
      </w:r>
      <w:r w:rsidRPr="008C437A">
        <w:rPr>
          <w:rStyle w:val="1491"/>
          <w:i/>
          <w:iCs/>
          <w:sz w:val="28"/>
          <w:szCs w:val="28"/>
        </w:rPr>
        <w:t xml:space="preserve"> </w:t>
      </w:r>
      <w:r w:rsidRPr="008C437A">
        <w:rPr>
          <w:sz w:val="28"/>
          <w:szCs w:val="28"/>
        </w:rPr>
        <w:t>с задачами и средствами доставки;</w:t>
      </w:r>
    </w:p>
    <w:p w:rsidR="00A06A89" w:rsidRPr="008C437A" w:rsidRDefault="00A06A89" w:rsidP="00A06A89">
      <w:pPr>
        <w:pStyle w:val="141"/>
        <w:shd w:val="clear" w:color="auto" w:fill="auto"/>
        <w:tabs>
          <w:tab w:val="left" w:pos="1074"/>
        </w:tabs>
        <w:spacing w:line="360" w:lineRule="auto"/>
        <w:ind w:firstLine="454"/>
        <w:rPr>
          <w:sz w:val="28"/>
          <w:szCs w:val="28"/>
        </w:rPr>
      </w:pPr>
      <w:r w:rsidRPr="0088174B">
        <w:rPr>
          <w:i w:val="0"/>
          <w:sz w:val="28"/>
          <w:szCs w:val="28"/>
        </w:rPr>
        <w:t>• </w:t>
      </w:r>
      <w:r w:rsidRPr="008C437A">
        <w:rPr>
          <w:sz w:val="28"/>
          <w:szCs w:val="28"/>
        </w:rPr>
        <w:t>понимать сообщения, используя при их восприятии</w:t>
      </w:r>
      <w:r w:rsidRPr="008C437A">
        <w:rPr>
          <w:rStyle w:val="1491"/>
          <w:i/>
          <w:iCs/>
          <w:sz w:val="28"/>
          <w:szCs w:val="28"/>
        </w:rPr>
        <w:t xml:space="preserve"> </w:t>
      </w:r>
      <w:r w:rsidRPr="008C437A">
        <w:rPr>
          <w:sz w:val="28"/>
          <w:szCs w:val="28"/>
        </w:rPr>
        <w:t>внутренние и внешние ссылки, различные инструменты поиска, справочные источники (включая двуязычные).</w:t>
      </w:r>
    </w:p>
    <w:p w:rsidR="00A06A89" w:rsidRDefault="00A06A89" w:rsidP="00A06A89">
      <w:pPr>
        <w:pStyle w:val="a7"/>
        <w:shd w:val="clear" w:color="auto" w:fill="auto"/>
        <w:spacing w:after="0" w:line="360" w:lineRule="auto"/>
        <w:ind w:firstLine="454"/>
        <w:jc w:val="both"/>
        <w:rPr>
          <w:sz w:val="28"/>
          <w:szCs w:val="28"/>
        </w:rPr>
      </w:pPr>
      <w:r w:rsidRPr="008C437A">
        <w:rPr>
          <w:sz w:val="28"/>
          <w:szCs w:val="28"/>
          <w:u w:val="single"/>
        </w:rPr>
        <w:t>Примечание</w:t>
      </w:r>
      <w:r w:rsidRPr="008C437A">
        <w:rPr>
          <w:sz w:val="28"/>
          <w:szCs w:val="28"/>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A06A89" w:rsidRPr="004B4077" w:rsidRDefault="00A06A89" w:rsidP="00A06A89">
      <w:pPr>
        <w:pStyle w:val="a7"/>
        <w:shd w:val="clear" w:color="auto" w:fill="auto"/>
        <w:spacing w:after="0" w:line="360" w:lineRule="auto"/>
        <w:ind w:firstLine="454"/>
        <w:jc w:val="both"/>
        <w:rPr>
          <w:b/>
          <w:sz w:val="28"/>
          <w:szCs w:val="28"/>
        </w:rPr>
      </w:pPr>
      <w:r w:rsidRPr="004B4077">
        <w:rPr>
          <w:b/>
          <w:sz w:val="28"/>
          <w:szCs w:val="28"/>
        </w:rPr>
        <w:t>Коммуникация и социальное взаимодействие</w:t>
      </w:r>
    </w:p>
    <w:p w:rsidR="00A06A89" w:rsidRPr="008C437A" w:rsidRDefault="00A06A89" w:rsidP="00A06A89">
      <w:pPr>
        <w:pStyle w:val="a7"/>
        <w:shd w:val="clear" w:color="auto" w:fill="auto"/>
        <w:spacing w:after="0" w:line="360" w:lineRule="auto"/>
        <w:ind w:firstLine="454"/>
        <w:jc w:val="both"/>
        <w:rPr>
          <w:sz w:val="28"/>
          <w:szCs w:val="28"/>
        </w:rPr>
      </w:pPr>
      <w:r w:rsidRPr="008C437A">
        <w:rPr>
          <w:sz w:val="28"/>
          <w:szCs w:val="28"/>
        </w:rPr>
        <w:t>Выпускник научится:</w:t>
      </w:r>
    </w:p>
    <w:p w:rsidR="00A06A89" w:rsidRPr="008C437A" w:rsidRDefault="00A06A89" w:rsidP="00A06A89">
      <w:pPr>
        <w:pStyle w:val="a7"/>
        <w:shd w:val="clear" w:color="auto" w:fill="auto"/>
        <w:tabs>
          <w:tab w:val="left" w:pos="634"/>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выступать с аудиовидеоподдержкой, включая выступление перед дистанционной аудиторией;</w:t>
      </w:r>
    </w:p>
    <w:p w:rsidR="00A06A89" w:rsidRPr="008C437A" w:rsidRDefault="00A06A89" w:rsidP="00A06A89">
      <w:pPr>
        <w:pStyle w:val="a7"/>
        <w:shd w:val="clear" w:color="auto" w:fill="auto"/>
        <w:tabs>
          <w:tab w:val="left" w:pos="630"/>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участвовать в обсуждении (аудиовидеофорум, текстовый форум) с использованием возможностей Интернета;</w:t>
      </w:r>
    </w:p>
    <w:p w:rsidR="00A06A89" w:rsidRPr="008C437A" w:rsidRDefault="00A06A89" w:rsidP="00A06A89">
      <w:pPr>
        <w:pStyle w:val="a7"/>
        <w:shd w:val="clear" w:color="auto" w:fill="auto"/>
        <w:tabs>
          <w:tab w:val="left" w:pos="634"/>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использовать возможности электронной почты для информационного обмена;</w:t>
      </w:r>
    </w:p>
    <w:p w:rsidR="00A06A89" w:rsidRPr="008C437A" w:rsidRDefault="00A06A89" w:rsidP="00A06A89">
      <w:pPr>
        <w:pStyle w:val="a7"/>
        <w:shd w:val="clear" w:color="auto" w:fill="auto"/>
        <w:tabs>
          <w:tab w:val="left" w:pos="634"/>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вести личный дневник (блог) с использованием возможностей Интернета;</w:t>
      </w:r>
    </w:p>
    <w:p w:rsidR="00A06A89" w:rsidRPr="008C437A" w:rsidRDefault="00A06A89" w:rsidP="00A06A89">
      <w:pPr>
        <w:pStyle w:val="a7"/>
        <w:shd w:val="clear" w:color="auto" w:fill="auto"/>
        <w:tabs>
          <w:tab w:val="left" w:pos="639"/>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A06A89" w:rsidRPr="008C437A" w:rsidRDefault="00A06A89" w:rsidP="00A06A89">
      <w:pPr>
        <w:pStyle w:val="a7"/>
        <w:shd w:val="clear" w:color="auto" w:fill="auto"/>
        <w:tabs>
          <w:tab w:val="left" w:pos="634"/>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A06A89" w:rsidRPr="008C437A" w:rsidRDefault="00A06A89" w:rsidP="00A06A89">
      <w:pPr>
        <w:pStyle w:val="141"/>
        <w:shd w:val="clear" w:color="auto" w:fill="auto"/>
        <w:spacing w:line="360" w:lineRule="auto"/>
        <w:ind w:firstLine="454"/>
        <w:rPr>
          <w:sz w:val="28"/>
          <w:szCs w:val="28"/>
        </w:rPr>
      </w:pPr>
      <w:r w:rsidRPr="008C437A">
        <w:rPr>
          <w:sz w:val="28"/>
          <w:szCs w:val="28"/>
        </w:rPr>
        <w:t>Выпускник получит возможность научиться:</w:t>
      </w:r>
    </w:p>
    <w:p w:rsidR="00A06A89" w:rsidRPr="00C962A0" w:rsidRDefault="00A06A89" w:rsidP="00A06A89">
      <w:pPr>
        <w:pStyle w:val="141"/>
        <w:shd w:val="clear" w:color="auto" w:fill="auto"/>
        <w:tabs>
          <w:tab w:val="left" w:pos="634"/>
        </w:tabs>
        <w:spacing w:line="360" w:lineRule="auto"/>
        <w:ind w:firstLine="454"/>
        <w:rPr>
          <w:i w:val="0"/>
          <w:sz w:val="28"/>
          <w:szCs w:val="28"/>
        </w:rPr>
      </w:pPr>
      <w:r w:rsidRPr="008C437A">
        <w:rPr>
          <w:sz w:val="28"/>
          <w:szCs w:val="28"/>
        </w:rPr>
        <w:t>•</w:t>
      </w:r>
      <w:r>
        <w:rPr>
          <w:sz w:val="28"/>
          <w:szCs w:val="28"/>
        </w:rPr>
        <w:t> </w:t>
      </w:r>
      <w:r w:rsidRPr="00C962A0">
        <w:rPr>
          <w:sz w:val="28"/>
          <w:szCs w:val="28"/>
        </w:rPr>
        <w:t>взаимодействовать в социальных сетях, работать</w:t>
      </w:r>
      <w:r w:rsidRPr="00C962A0">
        <w:rPr>
          <w:rStyle w:val="1489"/>
          <w:iCs/>
          <w:sz w:val="28"/>
          <w:szCs w:val="28"/>
        </w:rPr>
        <w:t xml:space="preserve"> </w:t>
      </w:r>
      <w:r w:rsidRPr="00C962A0">
        <w:rPr>
          <w:sz w:val="28"/>
          <w:szCs w:val="28"/>
        </w:rPr>
        <w:t>в группе над сообщением (вики);</w:t>
      </w:r>
    </w:p>
    <w:p w:rsidR="00A06A89" w:rsidRPr="00C962A0" w:rsidRDefault="00A06A89" w:rsidP="00A06A89">
      <w:pPr>
        <w:pStyle w:val="141"/>
        <w:shd w:val="clear" w:color="auto" w:fill="auto"/>
        <w:tabs>
          <w:tab w:val="left" w:pos="615"/>
        </w:tabs>
        <w:spacing w:line="360" w:lineRule="auto"/>
        <w:ind w:firstLine="454"/>
        <w:rPr>
          <w:i w:val="0"/>
          <w:sz w:val="28"/>
          <w:szCs w:val="28"/>
        </w:rPr>
      </w:pPr>
      <w:r w:rsidRPr="008C437A">
        <w:rPr>
          <w:sz w:val="28"/>
          <w:szCs w:val="28"/>
        </w:rPr>
        <w:t>•</w:t>
      </w:r>
      <w:r>
        <w:rPr>
          <w:sz w:val="28"/>
          <w:szCs w:val="28"/>
        </w:rPr>
        <w:t> </w:t>
      </w:r>
      <w:r w:rsidRPr="00C962A0">
        <w:rPr>
          <w:sz w:val="28"/>
          <w:szCs w:val="28"/>
        </w:rPr>
        <w:t>участвовать в форумах в социальных образовательных</w:t>
      </w:r>
      <w:r w:rsidRPr="00C962A0">
        <w:rPr>
          <w:rStyle w:val="1489"/>
          <w:iCs/>
          <w:sz w:val="28"/>
          <w:szCs w:val="28"/>
        </w:rPr>
        <w:t xml:space="preserve"> </w:t>
      </w:r>
      <w:r w:rsidRPr="00C962A0">
        <w:rPr>
          <w:sz w:val="28"/>
          <w:szCs w:val="28"/>
        </w:rPr>
        <w:t>сетях;</w:t>
      </w:r>
    </w:p>
    <w:p w:rsidR="00A06A89" w:rsidRPr="00C962A0" w:rsidRDefault="00A06A89" w:rsidP="00A06A89">
      <w:pPr>
        <w:pStyle w:val="141"/>
        <w:shd w:val="clear" w:color="auto" w:fill="auto"/>
        <w:tabs>
          <w:tab w:val="left" w:pos="634"/>
        </w:tabs>
        <w:spacing w:line="360" w:lineRule="auto"/>
        <w:ind w:firstLine="454"/>
        <w:rPr>
          <w:i w:val="0"/>
          <w:sz w:val="28"/>
          <w:szCs w:val="28"/>
        </w:rPr>
      </w:pPr>
      <w:r w:rsidRPr="008C437A">
        <w:rPr>
          <w:sz w:val="28"/>
          <w:szCs w:val="28"/>
        </w:rPr>
        <w:lastRenderedPageBreak/>
        <w:t>•</w:t>
      </w:r>
      <w:r>
        <w:rPr>
          <w:sz w:val="28"/>
          <w:szCs w:val="28"/>
        </w:rPr>
        <w:t> </w:t>
      </w:r>
      <w:r w:rsidRPr="00C962A0">
        <w:rPr>
          <w:sz w:val="28"/>
          <w:szCs w:val="28"/>
        </w:rPr>
        <w:t>взаимодействовать с партнёрами с использованием</w:t>
      </w:r>
      <w:r w:rsidRPr="00C962A0">
        <w:rPr>
          <w:rStyle w:val="1489"/>
          <w:iCs/>
          <w:sz w:val="28"/>
          <w:szCs w:val="28"/>
        </w:rPr>
        <w:t xml:space="preserve"> </w:t>
      </w:r>
      <w:r w:rsidRPr="00C962A0">
        <w:rPr>
          <w:sz w:val="28"/>
          <w:szCs w:val="28"/>
        </w:rPr>
        <w:t>возможностей Интернета (игровое и театральное взаимодействие).</w:t>
      </w:r>
    </w:p>
    <w:p w:rsidR="00A06A89" w:rsidRDefault="00A06A89" w:rsidP="00A06A89">
      <w:pPr>
        <w:pStyle w:val="a7"/>
        <w:shd w:val="clear" w:color="auto" w:fill="auto"/>
        <w:spacing w:after="0" w:line="360" w:lineRule="auto"/>
        <w:ind w:firstLine="454"/>
        <w:jc w:val="both"/>
        <w:rPr>
          <w:sz w:val="28"/>
          <w:szCs w:val="28"/>
        </w:rPr>
      </w:pPr>
      <w:r w:rsidRPr="008C437A">
        <w:rPr>
          <w:sz w:val="28"/>
          <w:szCs w:val="28"/>
          <w:u w:val="single"/>
        </w:rPr>
        <w:t>Примечание</w:t>
      </w:r>
      <w:r w:rsidRPr="008C437A">
        <w:rPr>
          <w:sz w:val="28"/>
          <w:szCs w:val="28"/>
        </w:rPr>
        <w:t>: результаты достигаются в рамках всех предметов, а также во внеурочной деятельности.</w:t>
      </w:r>
    </w:p>
    <w:p w:rsidR="00A06A89" w:rsidRPr="001C71D7" w:rsidRDefault="00A06A89" w:rsidP="00A06A89">
      <w:pPr>
        <w:pStyle w:val="a7"/>
        <w:shd w:val="clear" w:color="auto" w:fill="auto"/>
        <w:spacing w:after="0" w:line="360" w:lineRule="auto"/>
        <w:ind w:firstLine="454"/>
        <w:jc w:val="both"/>
        <w:rPr>
          <w:b/>
          <w:sz w:val="28"/>
          <w:szCs w:val="28"/>
        </w:rPr>
      </w:pPr>
      <w:r w:rsidRPr="001C71D7">
        <w:rPr>
          <w:b/>
          <w:sz w:val="28"/>
          <w:szCs w:val="28"/>
        </w:rPr>
        <w:t>Поиск и организация хранения информации</w:t>
      </w:r>
    </w:p>
    <w:p w:rsidR="00A06A89" w:rsidRPr="008C437A" w:rsidRDefault="00A06A89" w:rsidP="00A06A89">
      <w:pPr>
        <w:pStyle w:val="a7"/>
        <w:shd w:val="clear" w:color="auto" w:fill="auto"/>
        <w:spacing w:after="0" w:line="360" w:lineRule="auto"/>
        <w:ind w:firstLine="454"/>
        <w:jc w:val="both"/>
        <w:rPr>
          <w:sz w:val="28"/>
          <w:szCs w:val="28"/>
        </w:rPr>
      </w:pPr>
      <w:r w:rsidRPr="008C437A">
        <w:rPr>
          <w:sz w:val="28"/>
          <w:szCs w:val="28"/>
        </w:rPr>
        <w:t>Выпускник научится:</w:t>
      </w:r>
    </w:p>
    <w:p w:rsidR="00A06A89" w:rsidRPr="008C437A" w:rsidRDefault="00A06A89" w:rsidP="00A06A89">
      <w:pPr>
        <w:pStyle w:val="a7"/>
        <w:shd w:val="clear" w:color="auto" w:fill="auto"/>
        <w:tabs>
          <w:tab w:val="left" w:pos="634"/>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использовать различные приёмы поиска информации в Интернете, поисковые сервисы, строить запросы для поиска информации и анализиро</w:t>
      </w:r>
      <w:r>
        <w:rPr>
          <w:sz w:val="28"/>
          <w:szCs w:val="28"/>
        </w:rPr>
        <w:t>-</w:t>
      </w:r>
      <w:r w:rsidRPr="008C437A">
        <w:rPr>
          <w:sz w:val="28"/>
          <w:szCs w:val="28"/>
        </w:rPr>
        <w:t>вать результаты поиска;</w:t>
      </w:r>
    </w:p>
    <w:p w:rsidR="00A06A89" w:rsidRPr="008C437A" w:rsidRDefault="00A06A89" w:rsidP="00A06A89">
      <w:pPr>
        <w:pStyle w:val="a7"/>
        <w:shd w:val="clear" w:color="auto" w:fill="auto"/>
        <w:tabs>
          <w:tab w:val="left" w:pos="634"/>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использовать приёмы поиска информации на персональном компьюте</w:t>
      </w:r>
      <w:r>
        <w:rPr>
          <w:sz w:val="28"/>
          <w:szCs w:val="28"/>
        </w:rPr>
        <w:t>-</w:t>
      </w:r>
      <w:r w:rsidRPr="008C437A">
        <w:rPr>
          <w:sz w:val="28"/>
          <w:szCs w:val="28"/>
        </w:rPr>
        <w:t>ре, в информационной среде учреждения и в образовательном пространстве;</w:t>
      </w:r>
    </w:p>
    <w:p w:rsidR="00A06A89" w:rsidRPr="008C437A" w:rsidRDefault="00A06A89" w:rsidP="00A06A89">
      <w:pPr>
        <w:pStyle w:val="a7"/>
        <w:shd w:val="clear" w:color="auto" w:fill="auto"/>
        <w:tabs>
          <w:tab w:val="left" w:pos="639"/>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использовать различные библиотечные, в том числе электронные, каталоги для поиска необходимых книг;</w:t>
      </w:r>
    </w:p>
    <w:p w:rsidR="00A06A89" w:rsidRPr="008C437A" w:rsidRDefault="00A06A89" w:rsidP="00A06A89">
      <w:pPr>
        <w:pStyle w:val="a7"/>
        <w:shd w:val="clear" w:color="auto" w:fill="auto"/>
        <w:tabs>
          <w:tab w:val="left" w:pos="644"/>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A06A89" w:rsidRPr="008C437A" w:rsidRDefault="00A06A89" w:rsidP="00A06A89">
      <w:pPr>
        <w:pStyle w:val="a7"/>
        <w:shd w:val="clear" w:color="auto" w:fill="auto"/>
        <w:tabs>
          <w:tab w:val="left" w:pos="639"/>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A06A89" w:rsidRPr="008C437A" w:rsidRDefault="00A06A89" w:rsidP="00A06A89">
      <w:pPr>
        <w:pStyle w:val="141"/>
        <w:shd w:val="clear" w:color="auto" w:fill="auto"/>
        <w:spacing w:line="360" w:lineRule="auto"/>
        <w:ind w:firstLine="454"/>
        <w:rPr>
          <w:sz w:val="28"/>
          <w:szCs w:val="28"/>
        </w:rPr>
      </w:pPr>
      <w:r w:rsidRPr="008C437A">
        <w:rPr>
          <w:sz w:val="28"/>
          <w:szCs w:val="28"/>
        </w:rPr>
        <w:t>Выпускник получит возможность научиться:</w:t>
      </w:r>
    </w:p>
    <w:p w:rsidR="00A06A89" w:rsidRPr="008C437A" w:rsidRDefault="00A06A89" w:rsidP="00A06A89">
      <w:pPr>
        <w:pStyle w:val="141"/>
        <w:shd w:val="clear" w:color="auto" w:fill="auto"/>
        <w:tabs>
          <w:tab w:val="left" w:pos="631"/>
        </w:tabs>
        <w:spacing w:line="360" w:lineRule="auto"/>
        <w:ind w:firstLine="454"/>
        <w:rPr>
          <w:sz w:val="28"/>
          <w:szCs w:val="28"/>
        </w:rPr>
      </w:pPr>
      <w:r w:rsidRPr="00BE3113">
        <w:rPr>
          <w:i w:val="0"/>
          <w:sz w:val="28"/>
          <w:szCs w:val="28"/>
        </w:rPr>
        <w:t>• </w:t>
      </w:r>
      <w:r w:rsidRPr="008C437A">
        <w:rPr>
          <w:sz w:val="28"/>
          <w:szCs w:val="28"/>
        </w:rPr>
        <w:t>создавать и заполнять различные определители;</w:t>
      </w:r>
    </w:p>
    <w:p w:rsidR="00A06A89" w:rsidRPr="008C437A" w:rsidRDefault="00A06A89" w:rsidP="00A06A89">
      <w:pPr>
        <w:pStyle w:val="141"/>
        <w:shd w:val="clear" w:color="auto" w:fill="auto"/>
        <w:tabs>
          <w:tab w:val="left" w:pos="634"/>
        </w:tabs>
        <w:spacing w:line="360" w:lineRule="auto"/>
        <w:ind w:firstLine="454"/>
        <w:rPr>
          <w:sz w:val="28"/>
          <w:szCs w:val="28"/>
        </w:rPr>
      </w:pPr>
      <w:r w:rsidRPr="00BE3113">
        <w:rPr>
          <w:i w:val="0"/>
          <w:sz w:val="28"/>
          <w:szCs w:val="28"/>
        </w:rPr>
        <w:t>• </w:t>
      </w:r>
      <w:r w:rsidRPr="008C437A">
        <w:rPr>
          <w:sz w:val="28"/>
          <w:szCs w:val="28"/>
        </w:rPr>
        <w:t>использовать различные приёмы поиска информации</w:t>
      </w:r>
      <w:r w:rsidRPr="008C437A">
        <w:rPr>
          <w:rStyle w:val="1489"/>
          <w:i/>
          <w:iCs/>
          <w:sz w:val="28"/>
          <w:szCs w:val="28"/>
        </w:rPr>
        <w:t xml:space="preserve"> </w:t>
      </w:r>
      <w:r w:rsidRPr="008C437A">
        <w:rPr>
          <w:sz w:val="28"/>
          <w:szCs w:val="28"/>
        </w:rPr>
        <w:t>в Интернете в ходе учебной деятельности.</w:t>
      </w:r>
    </w:p>
    <w:p w:rsidR="00A06A89" w:rsidRDefault="00A06A89" w:rsidP="00A06A89">
      <w:pPr>
        <w:pStyle w:val="a7"/>
        <w:shd w:val="clear" w:color="auto" w:fill="auto"/>
        <w:spacing w:after="0" w:line="360" w:lineRule="auto"/>
        <w:ind w:firstLine="454"/>
        <w:jc w:val="both"/>
        <w:rPr>
          <w:sz w:val="28"/>
          <w:szCs w:val="28"/>
        </w:rPr>
      </w:pPr>
      <w:r w:rsidRPr="008C437A">
        <w:rPr>
          <w:sz w:val="28"/>
          <w:szCs w:val="28"/>
          <w:u w:val="single"/>
        </w:rPr>
        <w:t>Примечание</w:t>
      </w:r>
      <w:r w:rsidRPr="008C437A">
        <w:rPr>
          <w:sz w:val="28"/>
          <w:szCs w:val="28"/>
        </w:rPr>
        <w:t>: результаты достигаются преимущественно в рамках предметов «История», «Литература», «Технология», «Информатика» и других предметов.</w:t>
      </w:r>
    </w:p>
    <w:p w:rsidR="00A06A89" w:rsidRPr="002E76F4" w:rsidRDefault="00A06A89" w:rsidP="00A06A89">
      <w:pPr>
        <w:pStyle w:val="a7"/>
        <w:shd w:val="clear" w:color="auto" w:fill="auto"/>
        <w:spacing w:after="0" w:line="360" w:lineRule="auto"/>
        <w:ind w:firstLine="454"/>
        <w:jc w:val="both"/>
        <w:rPr>
          <w:b/>
          <w:sz w:val="28"/>
          <w:szCs w:val="28"/>
        </w:rPr>
      </w:pPr>
      <w:r w:rsidRPr="002E76F4">
        <w:rPr>
          <w:b/>
          <w:sz w:val="28"/>
          <w:szCs w:val="28"/>
        </w:rPr>
        <w:t>Анализ информации, математическая обработка данных в исследовании</w:t>
      </w:r>
    </w:p>
    <w:p w:rsidR="00A06A89" w:rsidRPr="008C437A" w:rsidRDefault="00A06A89" w:rsidP="00A06A89">
      <w:pPr>
        <w:pStyle w:val="a7"/>
        <w:shd w:val="clear" w:color="auto" w:fill="auto"/>
        <w:spacing w:after="0" w:line="360" w:lineRule="auto"/>
        <w:ind w:firstLine="454"/>
        <w:jc w:val="both"/>
        <w:rPr>
          <w:sz w:val="28"/>
          <w:szCs w:val="28"/>
        </w:rPr>
      </w:pPr>
      <w:r w:rsidRPr="008C437A">
        <w:rPr>
          <w:sz w:val="28"/>
          <w:szCs w:val="28"/>
        </w:rPr>
        <w:t>Выпускник научится:</w:t>
      </w:r>
    </w:p>
    <w:p w:rsidR="00A06A89" w:rsidRPr="008C437A" w:rsidRDefault="00A06A89" w:rsidP="00A06A89">
      <w:pPr>
        <w:pStyle w:val="a7"/>
        <w:shd w:val="clear" w:color="auto" w:fill="auto"/>
        <w:tabs>
          <w:tab w:val="left" w:pos="1079"/>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вводить результаты измерений и другие цифровые данные для их обработки, в том числе статистической, и визуализации;</w:t>
      </w:r>
    </w:p>
    <w:p w:rsidR="00A06A89" w:rsidRPr="008C437A" w:rsidRDefault="00A06A89" w:rsidP="00A06A89">
      <w:pPr>
        <w:pStyle w:val="a7"/>
        <w:shd w:val="clear" w:color="auto" w:fill="auto"/>
        <w:tabs>
          <w:tab w:val="left" w:pos="1076"/>
        </w:tabs>
        <w:spacing w:after="0" w:line="360" w:lineRule="auto"/>
        <w:ind w:firstLine="454"/>
        <w:jc w:val="both"/>
        <w:rPr>
          <w:sz w:val="28"/>
          <w:szCs w:val="28"/>
        </w:rPr>
      </w:pPr>
      <w:r w:rsidRPr="008C437A">
        <w:rPr>
          <w:sz w:val="28"/>
          <w:szCs w:val="28"/>
        </w:rPr>
        <w:lastRenderedPageBreak/>
        <w:t>•</w:t>
      </w:r>
      <w:r>
        <w:rPr>
          <w:sz w:val="28"/>
          <w:szCs w:val="28"/>
        </w:rPr>
        <w:t> </w:t>
      </w:r>
      <w:r w:rsidRPr="008C437A">
        <w:rPr>
          <w:sz w:val="28"/>
          <w:szCs w:val="28"/>
        </w:rPr>
        <w:t>строить математические модели;</w:t>
      </w:r>
    </w:p>
    <w:p w:rsidR="00A06A89" w:rsidRPr="008C437A" w:rsidRDefault="00A06A89" w:rsidP="00A06A89">
      <w:pPr>
        <w:pStyle w:val="a7"/>
        <w:shd w:val="clear" w:color="auto" w:fill="auto"/>
        <w:tabs>
          <w:tab w:val="left" w:pos="1084"/>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проводить эксперименты и исследования в виртуальных лабораториях по естественным наукам, математике и информатике.</w:t>
      </w:r>
    </w:p>
    <w:p w:rsidR="00A06A89" w:rsidRPr="008C437A" w:rsidRDefault="00A06A89" w:rsidP="00A06A89">
      <w:pPr>
        <w:pStyle w:val="141"/>
        <w:shd w:val="clear" w:color="auto" w:fill="auto"/>
        <w:spacing w:line="360" w:lineRule="auto"/>
        <w:ind w:firstLine="454"/>
        <w:rPr>
          <w:sz w:val="28"/>
          <w:szCs w:val="28"/>
        </w:rPr>
      </w:pPr>
      <w:r w:rsidRPr="008C437A">
        <w:rPr>
          <w:sz w:val="28"/>
          <w:szCs w:val="28"/>
        </w:rPr>
        <w:t>Выпускник получит возможность научиться:</w:t>
      </w:r>
    </w:p>
    <w:p w:rsidR="00A06A89" w:rsidRPr="008C437A" w:rsidRDefault="00A06A89" w:rsidP="00A06A89">
      <w:pPr>
        <w:pStyle w:val="141"/>
        <w:shd w:val="clear" w:color="auto" w:fill="auto"/>
        <w:tabs>
          <w:tab w:val="left" w:pos="1108"/>
        </w:tabs>
        <w:spacing w:line="360" w:lineRule="auto"/>
        <w:ind w:firstLine="454"/>
        <w:rPr>
          <w:sz w:val="28"/>
          <w:szCs w:val="28"/>
        </w:rPr>
      </w:pPr>
      <w:r w:rsidRPr="004563FE">
        <w:rPr>
          <w:i w:val="0"/>
          <w:sz w:val="28"/>
          <w:szCs w:val="28"/>
        </w:rPr>
        <w:t>• </w:t>
      </w:r>
      <w:r w:rsidRPr="008C437A">
        <w:rPr>
          <w:sz w:val="28"/>
          <w:szCs w:val="28"/>
        </w:rPr>
        <w:t>проводить естественно-научные и социальные измерения, вводить результаты измерений и других цифровых</w:t>
      </w:r>
      <w:r w:rsidRPr="008C437A">
        <w:rPr>
          <w:rStyle w:val="1487"/>
          <w:i/>
          <w:iCs/>
          <w:sz w:val="28"/>
          <w:szCs w:val="28"/>
        </w:rPr>
        <w:t xml:space="preserve"> </w:t>
      </w:r>
      <w:r w:rsidRPr="008C437A">
        <w:rPr>
          <w:sz w:val="28"/>
          <w:szCs w:val="28"/>
        </w:rPr>
        <w:t>данных и обрабатывать их, в том числе статистически</w:t>
      </w:r>
      <w:r w:rsidRPr="008C437A">
        <w:rPr>
          <w:rStyle w:val="1487"/>
          <w:i/>
          <w:iCs/>
          <w:sz w:val="28"/>
          <w:szCs w:val="28"/>
        </w:rPr>
        <w:t xml:space="preserve"> </w:t>
      </w:r>
      <w:r w:rsidRPr="008C437A">
        <w:rPr>
          <w:sz w:val="28"/>
          <w:szCs w:val="28"/>
        </w:rPr>
        <w:t>и с помощью визуализации;</w:t>
      </w:r>
    </w:p>
    <w:p w:rsidR="00A06A89" w:rsidRPr="008C437A" w:rsidRDefault="00A06A89" w:rsidP="00A06A89">
      <w:pPr>
        <w:pStyle w:val="141"/>
        <w:shd w:val="clear" w:color="auto" w:fill="auto"/>
        <w:tabs>
          <w:tab w:val="left" w:pos="1079"/>
        </w:tabs>
        <w:spacing w:line="360" w:lineRule="auto"/>
        <w:ind w:firstLine="454"/>
        <w:rPr>
          <w:sz w:val="28"/>
          <w:szCs w:val="28"/>
        </w:rPr>
      </w:pPr>
      <w:r w:rsidRPr="004563FE">
        <w:rPr>
          <w:i w:val="0"/>
          <w:sz w:val="28"/>
          <w:szCs w:val="28"/>
        </w:rPr>
        <w:t>• </w:t>
      </w:r>
      <w:r w:rsidRPr="008C437A">
        <w:rPr>
          <w:sz w:val="28"/>
          <w:szCs w:val="28"/>
        </w:rPr>
        <w:t>анализировать результаты своей деятельности и затрачиваемых ресурсов.</w:t>
      </w:r>
    </w:p>
    <w:p w:rsidR="00A06A89" w:rsidRDefault="00A06A89" w:rsidP="00A06A89">
      <w:pPr>
        <w:pStyle w:val="a7"/>
        <w:shd w:val="clear" w:color="auto" w:fill="auto"/>
        <w:spacing w:after="0" w:line="360" w:lineRule="auto"/>
        <w:ind w:firstLine="454"/>
        <w:jc w:val="both"/>
        <w:rPr>
          <w:sz w:val="28"/>
          <w:szCs w:val="28"/>
        </w:rPr>
      </w:pPr>
      <w:r w:rsidRPr="008C437A">
        <w:rPr>
          <w:sz w:val="28"/>
          <w:szCs w:val="28"/>
          <w:u w:val="single"/>
        </w:rPr>
        <w:t>Примечание</w:t>
      </w:r>
      <w:r w:rsidRPr="008C437A">
        <w:rPr>
          <w:sz w:val="28"/>
          <w:szCs w:val="28"/>
        </w:rPr>
        <w:t>: результаты достигаются преимущественно в рамках естественных наук, предметов «Обществознание», «Математика».</w:t>
      </w:r>
    </w:p>
    <w:p w:rsidR="00A06A89" w:rsidRPr="008F4B6F" w:rsidRDefault="00A06A89" w:rsidP="00A06A89">
      <w:pPr>
        <w:pStyle w:val="a7"/>
        <w:shd w:val="clear" w:color="auto" w:fill="auto"/>
        <w:spacing w:after="0" w:line="360" w:lineRule="auto"/>
        <w:ind w:firstLine="454"/>
        <w:jc w:val="both"/>
        <w:rPr>
          <w:b/>
          <w:sz w:val="28"/>
          <w:szCs w:val="28"/>
        </w:rPr>
      </w:pPr>
      <w:r w:rsidRPr="008F4B6F">
        <w:rPr>
          <w:b/>
          <w:sz w:val="28"/>
          <w:szCs w:val="28"/>
        </w:rPr>
        <w:t>Моделирование и проектирование, управление</w:t>
      </w:r>
    </w:p>
    <w:p w:rsidR="00A06A89" w:rsidRPr="008C437A" w:rsidRDefault="00A06A89" w:rsidP="00A06A89">
      <w:pPr>
        <w:pStyle w:val="a7"/>
        <w:shd w:val="clear" w:color="auto" w:fill="auto"/>
        <w:spacing w:after="0" w:line="360" w:lineRule="auto"/>
        <w:ind w:firstLine="454"/>
        <w:jc w:val="both"/>
        <w:rPr>
          <w:sz w:val="28"/>
          <w:szCs w:val="28"/>
        </w:rPr>
      </w:pPr>
      <w:r w:rsidRPr="008C437A">
        <w:rPr>
          <w:sz w:val="28"/>
          <w:szCs w:val="28"/>
        </w:rPr>
        <w:t>Выпускник научится:</w:t>
      </w:r>
    </w:p>
    <w:p w:rsidR="00A06A89" w:rsidRPr="008C437A" w:rsidRDefault="00A06A89" w:rsidP="00A06A89">
      <w:pPr>
        <w:pStyle w:val="a7"/>
        <w:shd w:val="clear" w:color="auto" w:fill="auto"/>
        <w:tabs>
          <w:tab w:val="left" w:pos="1079"/>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моделировать с использованием виртуальных конструкторов;</w:t>
      </w:r>
    </w:p>
    <w:p w:rsidR="00A06A89" w:rsidRPr="008C437A" w:rsidRDefault="00A06A89" w:rsidP="00A06A89">
      <w:pPr>
        <w:pStyle w:val="a7"/>
        <w:shd w:val="clear" w:color="auto" w:fill="auto"/>
        <w:tabs>
          <w:tab w:val="left" w:pos="1084"/>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конструировать и моделировать с использованием материальных конструкторов с компьютерным управлением и обратной связью;</w:t>
      </w:r>
    </w:p>
    <w:p w:rsidR="00A06A89" w:rsidRPr="008C437A" w:rsidRDefault="00A06A89" w:rsidP="00A06A89">
      <w:pPr>
        <w:pStyle w:val="a7"/>
        <w:shd w:val="clear" w:color="auto" w:fill="auto"/>
        <w:tabs>
          <w:tab w:val="left" w:pos="1074"/>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моделировать с использованием средств программирования;</w:t>
      </w:r>
    </w:p>
    <w:p w:rsidR="00A06A89" w:rsidRPr="008C437A" w:rsidRDefault="00A06A89" w:rsidP="00A06A89">
      <w:pPr>
        <w:pStyle w:val="a7"/>
        <w:shd w:val="clear" w:color="auto" w:fill="auto"/>
        <w:tabs>
          <w:tab w:val="left" w:pos="1079"/>
        </w:tabs>
        <w:spacing w:after="0" w:line="360" w:lineRule="auto"/>
        <w:ind w:firstLine="454"/>
        <w:jc w:val="both"/>
        <w:rPr>
          <w:sz w:val="28"/>
          <w:szCs w:val="28"/>
        </w:rPr>
      </w:pPr>
      <w:r w:rsidRPr="008C437A">
        <w:rPr>
          <w:sz w:val="28"/>
          <w:szCs w:val="28"/>
        </w:rPr>
        <w:t>•</w:t>
      </w:r>
      <w:r>
        <w:rPr>
          <w:sz w:val="28"/>
          <w:szCs w:val="28"/>
        </w:rPr>
        <w:t> </w:t>
      </w:r>
      <w:r w:rsidRPr="008C437A">
        <w:rPr>
          <w:sz w:val="28"/>
          <w:szCs w:val="28"/>
        </w:rPr>
        <w:t>проектировать и организовывать свою индивидуальную и групповую деятельность, организовывать своё время с использованием ИКТ.</w:t>
      </w:r>
    </w:p>
    <w:p w:rsidR="00A06A89" w:rsidRPr="008C437A" w:rsidRDefault="00A06A89" w:rsidP="00A06A89">
      <w:pPr>
        <w:pStyle w:val="141"/>
        <w:shd w:val="clear" w:color="auto" w:fill="auto"/>
        <w:spacing w:line="360" w:lineRule="auto"/>
        <w:ind w:firstLine="454"/>
        <w:rPr>
          <w:sz w:val="28"/>
          <w:szCs w:val="28"/>
        </w:rPr>
      </w:pPr>
      <w:r w:rsidRPr="008C437A">
        <w:rPr>
          <w:sz w:val="28"/>
          <w:szCs w:val="28"/>
        </w:rPr>
        <w:t>Выпускник получит возможность научиться:</w:t>
      </w:r>
    </w:p>
    <w:p w:rsidR="00A06A89" w:rsidRPr="008C437A" w:rsidRDefault="00A06A89" w:rsidP="00A06A89">
      <w:pPr>
        <w:pStyle w:val="141"/>
        <w:shd w:val="clear" w:color="auto" w:fill="auto"/>
        <w:tabs>
          <w:tab w:val="left" w:pos="1079"/>
        </w:tabs>
        <w:spacing w:line="360" w:lineRule="auto"/>
        <w:ind w:firstLine="454"/>
        <w:rPr>
          <w:sz w:val="28"/>
          <w:szCs w:val="28"/>
        </w:rPr>
      </w:pPr>
      <w:r w:rsidRPr="0057061E">
        <w:rPr>
          <w:i w:val="0"/>
          <w:sz w:val="28"/>
          <w:szCs w:val="28"/>
        </w:rPr>
        <w:t>• </w:t>
      </w:r>
      <w:r w:rsidRPr="008C437A">
        <w:rPr>
          <w:sz w:val="28"/>
          <w:szCs w:val="28"/>
        </w:rPr>
        <w:t>проектировать виртуальные и реальные объекты</w:t>
      </w:r>
      <w:r w:rsidRPr="008C437A">
        <w:rPr>
          <w:rStyle w:val="1487"/>
          <w:i/>
          <w:iCs/>
          <w:sz w:val="28"/>
          <w:szCs w:val="28"/>
        </w:rPr>
        <w:t xml:space="preserve"> </w:t>
      </w:r>
      <w:r w:rsidRPr="008C437A">
        <w:rPr>
          <w:sz w:val="28"/>
          <w:szCs w:val="28"/>
        </w:rPr>
        <w:t>и процессы, использовать системы автоматизированного</w:t>
      </w:r>
      <w:r w:rsidRPr="008C437A">
        <w:rPr>
          <w:rStyle w:val="1487"/>
          <w:i/>
          <w:iCs/>
          <w:sz w:val="28"/>
          <w:szCs w:val="28"/>
        </w:rPr>
        <w:t xml:space="preserve"> </w:t>
      </w:r>
      <w:r w:rsidRPr="008C437A">
        <w:rPr>
          <w:sz w:val="28"/>
          <w:szCs w:val="28"/>
        </w:rPr>
        <w:t>проектирования.</w:t>
      </w:r>
    </w:p>
    <w:p w:rsidR="00A06A89" w:rsidRPr="008C437A" w:rsidRDefault="00A06A89" w:rsidP="00A06A89">
      <w:pPr>
        <w:pStyle w:val="a7"/>
        <w:shd w:val="clear" w:color="auto" w:fill="auto"/>
        <w:spacing w:after="0" w:line="360" w:lineRule="auto"/>
        <w:ind w:firstLine="454"/>
        <w:jc w:val="both"/>
        <w:rPr>
          <w:sz w:val="28"/>
          <w:szCs w:val="28"/>
        </w:rPr>
      </w:pPr>
      <w:r w:rsidRPr="008C437A">
        <w:rPr>
          <w:sz w:val="28"/>
          <w:szCs w:val="28"/>
          <w:u w:val="single"/>
        </w:rPr>
        <w:t>Примечание</w:t>
      </w:r>
      <w:r w:rsidRPr="008C437A">
        <w:rPr>
          <w:sz w:val="28"/>
          <w:szCs w:val="28"/>
        </w:rPr>
        <w:t>: результаты достигаются преимущественно в рамках естественных наук, предметов «Технология», «Математика», «Информатика», «Обществознание».</w:t>
      </w:r>
    </w:p>
    <w:p w:rsidR="00C45A20" w:rsidRPr="00A70026" w:rsidRDefault="00C45A20" w:rsidP="00C45A20">
      <w:pPr>
        <w:spacing w:line="360" w:lineRule="auto"/>
        <w:jc w:val="center"/>
        <w:rPr>
          <w:b/>
          <w:sz w:val="28"/>
          <w:szCs w:val="28"/>
        </w:rPr>
      </w:pPr>
      <w:r w:rsidRPr="00A70026">
        <w:rPr>
          <w:b/>
          <w:sz w:val="28"/>
          <w:szCs w:val="28"/>
        </w:rPr>
        <w:t>1.2.3.3. ОСНОВЫ УЧЕБНО-ИССЛЕДОВАТЕЛЬСКОЙ</w:t>
      </w:r>
      <w:r w:rsidRPr="00A70026">
        <w:rPr>
          <w:rStyle w:val="330"/>
          <w:rFonts w:ascii="Times New Roman" w:hAnsi="Times New Roman" w:cs="Times New Roman"/>
          <w:b w:val="0"/>
          <w:bCs w:val="0"/>
          <w:sz w:val="28"/>
          <w:szCs w:val="28"/>
        </w:rPr>
        <w:t xml:space="preserve"> </w:t>
      </w:r>
      <w:r w:rsidRPr="00A70026">
        <w:rPr>
          <w:b/>
          <w:sz w:val="28"/>
          <w:szCs w:val="28"/>
        </w:rPr>
        <w:t>И ПРОЕКТНОЙ ДЕЯТЕЛЬНОСТИ</w:t>
      </w:r>
    </w:p>
    <w:p w:rsidR="00C45A20" w:rsidRPr="00C72E2B" w:rsidRDefault="00C45A20" w:rsidP="00C45A20">
      <w:pPr>
        <w:pStyle w:val="a7"/>
        <w:shd w:val="clear" w:color="auto" w:fill="auto"/>
        <w:spacing w:after="0" w:line="360" w:lineRule="auto"/>
        <w:ind w:firstLine="454"/>
        <w:jc w:val="both"/>
        <w:rPr>
          <w:sz w:val="28"/>
          <w:szCs w:val="28"/>
        </w:rPr>
      </w:pPr>
      <w:r w:rsidRPr="00C72E2B">
        <w:rPr>
          <w:sz w:val="28"/>
          <w:szCs w:val="28"/>
        </w:rPr>
        <w:t>Выпускник научится:</w:t>
      </w:r>
    </w:p>
    <w:p w:rsidR="00C45A20" w:rsidRPr="00C72E2B" w:rsidRDefault="00C45A20" w:rsidP="00C45A20">
      <w:pPr>
        <w:pStyle w:val="a7"/>
        <w:shd w:val="clear" w:color="auto" w:fill="auto"/>
        <w:tabs>
          <w:tab w:val="left" w:pos="634"/>
        </w:tabs>
        <w:spacing w:after="0" w:line="360" w:lineRule="auto"/>
        <w:ind w:firstLine="454"/>
        <w:jc w:val="both"/>
        <w:rPr>
          <w:sz w:val="28"/>
          <w:szCs w:val="28"/>
        </w:rPr>
      </w:pPr>
      <w:r>
        <w:rPr>
          <w:sz w:val="28"/>
          <w:szCs w:val="28"/>
        </w:rPr>
        <w:lastRenderedPageBreak/>
        <w:t>•</w:t>
      </w:r>
      <w:r>
        <w:rPr>
          <w:sz w:val="28"/>
          <w:szCs w:val="28"/>
          <w:lang w:val="en-US"/>
        </w:rPr>
        <w:t> </w:t>
      </w:r>
      <w:r w:rsidRPr="00C72E2B">
        <w:rPr>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C45A20" w:rsidRPr="00C72E2B" w:rsidRDefault="00C45A20" w:rsidP="00C45A20">
      <w:pPr>
        <w:pStyle w:val="a7"/>
        <w:shd w:val="clear" w:color="auto" w:fill="auto"/>
        <w:tabs>
          <w:tab w:val="left" w:pos="639"/>
        </w:tabs>
        <w:spacing w:after="0" w:line="360" w:lineRule="auto"/>
        <w:ind w:firstLine="454"/>
        <w:jc w:val="both"/>
        <w:rPr>
          <w:sz w:val="28"/>
          <w:szCs w:val="28"/>
        </w:rPr>
      </w:pPr>
      <w:r>
        <w:rPr>
          <w:sz w:val="28"/>
          <w:szCs w:val="28"/>
        </w:rPr>
        <w:t>•</w:t>
      </w:r>
      <w:r>
        <w:rPr>
          <w:sz w:val="28"/>
          <w:szCs w:val="28"/>
          <w:lang w:val="en-US"/>
        </w:rPr>
        <w:t> </w:t>
      </w:r>
      <w:r w:rsidRPr="00C72E2B">
        <w:rPr>
          <w:sz w:val="28"/>
          <w:szCs w:val="28"/>
        </w:rPr>
        <w:t>выбирать и использовать методы, релевантные рассматриваемой проблеме;</w:t>
      </w:r>
    </w:p>
    <w:p w:rsidR="00C45A20" w:rsidRPr="00C72E2B" w:rsidRDefault="00C45A20" w:rsidP="00C45A20">
      <w:pPr>
        <w:pStyle w:val="a7"/>
        <w:shd w:val="clear" w:color="auto" w:fill="auto"/>
        <w:tabs>
          <w:tab w:val="left" w:pos="630"/>
        </w:tabs>
        <w:spacing w:after="0" w:line="360" w:lineRule="auto"/>
        <w:ind w:firstLine="454"/>
        <w:jc w:val="both"/>
        <w:rPr>
          <w:sz w:val="28"/>
          <w:szCs w:val="28"/>
        </w:rPr>
      </w:pPr>
      <w:r>
        <w:rPr>
          <w:sz w:val="28"/>
          <w:szCs w:val="28"/>
        </w:rPr>
        <w:t>•</w:t>
      </w:r>
      <w:r>
        <w:rPr>
          <w:sz w:val="28"/>
          <w:szCs w:val="28"/>
          <w:lang w:val="en-US"/>
        </w:rPr>
        <w:t> </w:t>
      </w:r>
      <w:r w:rsidRPr="00C72E2B">
        <w:rPr>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C45A20" w:rsidRPr="00C72E2B" w:rsidRDefault="00C45A20" w:rsidP="00C45A20">
      <w:pPr>
        <w:pStyle w:val="a7"/>
        <w:shd w:val="clear" w:color="auto" w:fill="auto"/>
        <w:tabs>
          <w:tab w:val="left" w:pos="634"/>
        </w:tabs>
        <w:spacing w:after="0" w:line="360" w:lineRule="auto"/>
        <w:ind w:firstLine="454"/>
        <w:jc w:val="both"/>
        <w:rPr>
          <w:sz w:val="28"/>
          <w:szCs w:val="28"/>
        </w:rPr>
      </w:pPr>
      <w:r>
        <w:rPr>
          <w:sz w:val="28"/>
          <w:szCs w:val="28"/>
        </w:rPr>
        <w:t>•</w:t>
      </w:r>
      <w:r>
        <w:rPr>
          <w:sz w:val="28"/>
          <w:szCs w:val="28"/>
          <w:lang w:val="en-US"/>
        </w:rPr>
        <w:t> </w:t>
      </w:r>
      <w:r w:rsidRPr="00C72E2B">
        <w:rPr>
          <w:sz w:val="28"/>
          <w:szCs w:val="28"/>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C45A20" w:rsidRPr="00C72E2B" w:rsidRDefault="00C45A20" w:rsidP="00C45A20">
      <w:pPr>
        <w:pStyle w:val="a7"/>
        <w:shd w:val="clear" w:color="auto" w:fill="auto"/>
        <w:tabs>
          <w:tab w:val="left" w:pos="644"/>
        </w:tabs>
        <w:spacing w:after="0" w:line="360" w:lineRule="auto"/>
        <w:ind w:firstLine="454"/>
        <w:jc w:val="both"/>
        <w:rPr>
          <w:sz w:val="28"/>
          <w:szCs w:val="28"/>
        </w:rPr>
      </w:pPr>
      <w:r>
        <w:rPr>
          <w:sz w:val="28"/>
          <w:szCs w:val="28"/>
        </w:rPr>
        <w:t>•</w:t>
      </w:r>
      <w:r>
        <w:rPr>
          <w:sz w:val="28"/>
          <w:szCs w:val="28"/>
          <w:lang w:val="en-US"/>
        </w:rPr>
        <w:t> </w:t>
      </w:r>
      <w:r w:rsidRPr="00C72E2B">
        <w:rPr>
          <w:sz w:val="28"/>
          <w:szCs w:val="28"/>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C45A20" w:rsidRPr="00C72E2B" w:rsidRDefault="00C45A20" w:rsidP="00C45A20">
      <w:pPr>
        <w:pStyle w:val="a7"/>
        <w:shd w:val="clear" w:color="auto" w:fill="auto"/>
        <w:tabs>
          <w:tab w:val="left" w:pos="639"/>
        </w:tabs>
        <w:spacing w:after="0" w:line="360" w:lineRule="auto"/>
        <w:ind w:firstLine="454"/>
        <w:jc w:val="both"/>
        <w:rPr>
          <w:sz w:val="28"/>
          <w:szCs w:val="28"/>
        </w:rPr>
      </w:pPr>
      <w:r>
        <w:rPr>
          <w:sz w:val="28"/>
          <w:szCs w:val="28"/>
        </w:rPr>
        <w:t>•</w:t>
      </w:r>
      <w:r>
        <w:rPr>
          <w:sz w:val="28"/>
          <w:szCs w:val="28"/>
          <w:lang w:val="en-US"/>
        </w:rPr>
        <w:t> </w:t>
      </w:r>
      <w:r w:rsidRPr="00C72E2B">
        <w:rPr>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C45A20" w:rsidRPr="00C72E2B" w:rsidRDefault="00C45A20" w:rsidP="00C45A20">
      <w:pPr>
        <w:pStyle w:val="a7"/>
        <w:shd w:val="clear" w:color="auto" w:fill="auto"/>
        <w:tabs>
          <w:tab w:val="left" w:pos="630"/>
        </w:tabs>
        <w:spacing w:after="0" w:line="360" w:lineRule="auto"/>
        <w:ind w:firstLine="454"/>
        <w:jc w:val="both"/>
        <w:rPr>
          <w:sz w:val="28"/>
          <w:szCs w:val="28"/>
        </w:rPr>
      </w:pPr>
      <w:r>
        <w:rPr>
          <w:sz w:val="28"/>
          <w:szCs w:val="28"/>
        </w:rPr>
        <w:t>•</w:t>
      </w:r>
      <w:r>
        <w:rPr>
          <w:sz w:val="28"/>
          <w:szCs w:val="28"/>
          <w:lang w:val="en-US"/>
        </w:rPr>
        <w:t> </w:t>
      </w:r>
      <w:r w:rsidRPr="00C72E2B">
        <w:rPr>
          <w:sz w:val="28"/>
          <w:szCs w:val="28"/>
        </w:rPr>
        <w:t>ясно, логично и точно излагать свою точку зрения, использовать языковые средства, адекватные обсуждаемой проблеме;</w:t>
      </w:r>
    </w:p>
    <w:p w:rsidR="00C45A20" w:rsidRPr="00C72E2B" w:rsidRDefault="00C45A20" w:rsidP="00C45A20">
      <w:pPr>
        <w:pStyle w:val="a7"/>
        <w:shd w:val="clear" w:color="auto" w:fill="auto"/>
        <w:tabs>
          <w:tab w:val="left" w:pos="639"/>
        </w:tabs>
        <w:spacing w:after="0" w:line="360" w:lineRule="auto"/>
        <w:ind w:firstLine="454"/>
        <w:jc w:val="both"/>
        <w:rPr>
          <w:sz w:val="28"/>
          <w:szCs w:val="28"/>
        </w:rPr>
      </w:pPr>
      <w:r>
        <w:rPr>
          <w:sz w:val="28"/>
          <w:szCs w:val="28"/>
        </w:rPr>
        <w:t>•</w:t>
      </w:r>
      <w:r>
        <w:rPr>
          <w:sz w:val="28"/>
          <w:szCs w:val="28"/>
          <w:lang w:val="en-US"/>
        </w:rPr>
        <w:t> </w:t>
      </w:r>
      <w:r w:rsidRPr="00C72E2B">
        <w:rPr>
          <w:sz w:val="28"/>
          <w:szCs w:val="28"/>
        </w:rPr>
        <w:t>отличать факты от суждений, мнений и оценок, критически относиться к суждениям, мнениям, оценкам, реконструировать их основания;</w:t>
      </w:r>
    </w:p>
    <w:p w:rsidR="00C45A20" w:rsidRPr="00C72E2B" w:rsidRDefault="00C45A20" w:rsidP="00C45A20">
      <w:pPr>
        <w:pStyle w:val="a7"/>
        <w:shd w:val="clear" w:color="auto" w:fill="auto"/>
        <w:tabs>
          <w:tab w:val="left" w:pos="634"/>
        </w:tabs>
        <w:spacing w:after="0" w:line="360" w:lineRule="auto"/>
        <w:ind w:firstLine="454"/>
        <w:jc w:val="both"/>
        <w:rPr>
          <w:sz w:val="28"/>
          <w:szCs w:val="28"/>
        </w:rPr>
      </w:pPr>
      <w:r>
        <w:rPr>
          <w:sz w:val="28"/>
          <w:szCs w:val="28"/>
        </w:rPr>
        <w:t>•</w:t>
      </w:r>
      <w:r>
        <w:rPr>
          <w:sz w:val="28"/>
          <w:szCs w:val="28"/>
          <w:lang w:val="en-US"/>
        </w:rPr>
        <w:t> </w:t>
      </w:r>
      <w:r w:rsidRPr="00C72E2B">
        <w:rPr>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C45A20" w:rsidRPr="00C72E2B" w:rsidRDefault="00C45A20" w:rsidP="00C45A20">
      <w:pPr>
        <w:pStyle w:val="141"/>
        <w:shd w:val="clear" w:color="auto" w:fill="auto"/>
        <w:spacing w:line="360" w:lineRule="auto"/>
        <w:ind w:firstLine="454"/>
        <w:rPr>
          <w:sz w:val="28"/>
          <w:szCs w:val="28"/>
        </w:rPr>
      </w:pPr>
      <w:r w:rsidRPr="00C72E2B">
        <w:rPr>
          <w:sz w:val="28"/>
          <w:szCs w:val="28"/>
        </w:rPr>
        <w:t>Выпускник получит возможность научиться:</w:t>
      </w:r>
    </w:p>
    <w:p w:rsidR="00C45A20" w:rsidRPr="00C72E2B" w:rsidRDefault="00C45A20" w:rsidP="00C45A20">
      <w:pPr>
        <w:pStyle w:val="141"/>
        <w:shd w:val="clear" w:color="auto" w:fill="auto"/>
        <w:tabs>
          <w:tab w:val="left" w:pos="634"/>
        </w:tabs>
        <w:spacing w:line="360" w:lineRule="auto"/>
        <w:ind w:firstLine="454"/>
        <w:rPr>
          <w:sz w:val="28"/>
          <w:szCs w:val="28"/>
        </w:rPr>
      </w:pPr>
      <w:r w:rsidRPr="000D3D1F">
        <w:rPr>
          <w:i w:val="0"/>
          <w:sz w:val="28"/>
          <w:szCs w:val="28"/>
        </w:rPr>
        <w:lastRenderedPageBreak/>
        <w:t>•</w:t>
      </w:r>
      <w:r w:rsidRPr="000D3D1F">
        <w:rPr>
          <w:i w:val="0"/>
          <w:sz w:val="28"/>
          <w:szCs w:val="28"/>
          <w:lang w:val="en-US"/>
        </w:rPr>
        <w:t> </w:t>
      </w:r>
      <w:r w:rsidRPr="00C72E2B">
        <w:rPr>
          <w:sz w:val="28"/>
          <w:szCs w:val="28"/>
        </w:rPr>
        <w:t>самостоятельно задумывать, планировать и выполнять учебное исследование, учебный и социальный проект;</w:t>
      </w:r>
    </w:p>
    <w:p w:rsidR="00C45A20" w:rsidRPr="00C72E2B" w:rsidRDefault="00C45A20" w:rsidP="00C45A20">
      <w:pPr>
        <w:pStyle w:val="141"/>
        <w:shd w:val="clear" w:color="auto" w:fill="auto"/>
        <w:tabs>
          <w:tab w:val="left" w:pos="636"/>
        </w:tabs>
        <w:spacing w:line="360" w:lineRule="auto"/>
        <w:ind w:firstLine="454"/>
        <w:rPr>
          <w:sz w:val="28"/>
          <w:szCs w:val="28"/>
        </w:rPr>
      </w:pPr>
      <w:r w:rsidRPr="000D3D1F">
        <w:rPr>
          <w:i w:val="0"/>
          <w:sz w:val="28"/>
          <w:szCs w:val="28"/>
        </w:rPr>
        <w:t>•</w:t>
      </w:r>
      <w:r w:rsidRPr="000D3D1F">
        <w:rPr>
          <w:i w:val="0"/>
          <w:sz w:val="28"/>
          <w:szCs w:val="28"/>
          <w:lang w:val="en-US"/>
        </w:rPr>
        <w:t> </w:t>
      </w:r>
      <w:r w:rsidRPr="00C72E2B">
        <w:rPr>
          <w:sz w:val="28"/>
          <w:szCs w:val="28"/>
        </w:rPr>
        <w:t>использовать догадку, озарение, интуицию;</w:t>
      </w:r>
    </w:p>
    <w:p w:rsidR="00C45A20" w:rsidRPr="00C72E2B" w:rsidRDefault="00C45A20" w:rsidP="00C45A20">
      <w:pPr>
        <w:pStyle w:val="141"/>
        <w:shd w:val="clear" w:color="auto" w:fill="auto"/>
        <w:tabs>
          <w:tab w:val="left" w:pos="639"/>
        </w:tabs>
        <w:spacing w:line="360" w:lineRule="auto"/>
        <w:ind w:firstLine="454"/>
        <w:rPr>
          <w:sz w:val="28"/>
          <w:szCs w:val="28"/>
        </w:rPr>
      </w:pPr>
      <w:r w:rsidRPr="000D3D1F">
        <w:rPr>
          <w:i w:val="0"/>
          <w:sz w:val="28"/>
          <w:szCs w:val="28"/>
        </w:rPr>
        <w:t>•</w:t>
      </w:r>
      <w:r w:rsidRPr="000D3D1F">
        <w:rPr>
          <w:i w:val="0"/>
          <w:sz w:val="28"/>
          <w:szCs w:val="28"/>
          <w:lang w:val="en-US"/>
        </w:rPr>
        <w:t> </w:t>
      </w:r>
      <w:r w:rsidRPr="00C72E2B">
        <w:rPr>
          <w:sz w:val="28"/>
          <w:szCs w:val="28"/>
        </w:rPr>
        <w:t>использовать такие математические методы и приёмы, как перебор логических возможностей, математическое моделирование;</w:t>
      </w:r>
    </w:p>
    <w:p w:rsidR="00C45A20" w:rsidRPr="00C72E2B" w:rsidRDefault="00C45A20" w:rsidP="00C45A20">
      <w:pPr>
        <w:pStyle w:val="141"/>
        <w:shd w:val="clear" w:color="auto" w:fill="auto"/>
        <w:tabs>
          <w:tab w:val="left" w:pos="639"/>
        </w:tabs>
        <w:spacing w:line="360" w:lineRule="auto"/>
        <w:ind w:firstLine="454"/>
        <w:rPr>
          <w:sz w:val="28"/>
          <w:szCs w:val="28"/>
        </w:rPr>
      </w:pPr>
      <w:r w:rsidRPr="000D3D1F">
        <w:rPr>
          <w:i w:val="0"/>
          <w:sz w:val="28"/>
          <w:szCs w:val="28"/>
        </w:rPr>
        <w:t>•</w:t>
      </w:r>
      <w:r w:rsidRPr="000D3D1F">
        <w:rPr>
          <w:i w:val="0"/>
          <w:sz w:val="28"/>
          <w:szCs w:val="28"/>
          <w:lang w:val="en-US"/>
        </w:rPr>
        <w:t> </w:t>
      </w:r>
      <w:r w:rsidRPr="00C72E2B">
        <w:rPr>
          <w:sz w:val="28"/>
          <w:szCs w:val="28"/>
        </w:rPr>
        <w:t>использовать такие естественно-научные методы</w:t>
      </w:r>
      <w:r w:rsidRPr="00C72E2B">
        <w:rPr>
          <w:rStyle w:val="1485"/>
          <w:i/>
          <w:iCs/>
          <w:sz w:val="28"/>
          <w:szCs w:val="28"/>
        </w:rPr>
        <w:t xml:space="preserve"> </w:t>
      </w:r>
      <w:r w:rsidRPr="00C72E2B">
        <w:rPr>
          <w:sz w:val="28"/>
          <w:szCs w:val="28"/>
        </w:rPr>
        <w:t>и приёмы, как абстрагирование от привходящих факторов,</w:t>
      </w:r>
      <w:r w:rsidRPr="00C72E2B">
        <w:rPr>
          <w:rStyle w:val="1485"/>
          <w:i/>
          <w:iCs/>
          <w:sz w:val="28"/>
          <w:szCs w:val="28"/>
        </w:rPr>
        <w:t xml:space="preserve"> </w:t>
      </w:r>
      <w:r w:rsidRPr="00C72E2B">
        <w:rPr>
          <w:sz w:val="28"/>
          <w:szCs w:val="28"/>
        </w:rPr>
        <w:t>проверка на совместимость с другими известными фактами;</w:t>
      </w:r>
    </w:p>
    <w:p w:rsidR="00C45A20" w:rsidRPr="00C72E2B" w:rsidRDefault="00C45A20" w:rsidP="00C45A20">
      <w:pPr>
        <w:pStyle w:val="141"/>
        <w:shd w:val="clear" w:color="auto" w:fill="auto"/>
        <w:tabs>
          <w:tab w:val="left" w:pos="1113"/>
        </w:tabs>
        <w:spacing w:line="360" w:lineRule="auto"/>
        <w:ind w:firstLine="454"/>
        <w:rPr>
          <w:sz w:val="28"/>
          <w:szCs w:val="28"/>
        </w:rPr>
      </w:pPr>
      <w:r w:rsidRPr="000D3D1F">
        <w:rPr>
          <w:i w:val="0"/>
          <w:sz w:val="28"/>
          <w:szCs w:val="28"/>
        </w:rPr>
        <w:t>•</w:t>
      </w:r>
      <w:r w:rsidRPr="000D3D1F">
        <w:rPr>
          <w:i w:val="0"/>
          <w:sz w:val="28"/>
          <w:szCs w:val="28"/>
          <w:lang w:val="en-US"/>
        </w:rPr>
        <w:t> </w:t>
      </w:r>
      <w:r w:rsidRPr="00C72E2B">
        <w:rPr>
          <w:sz w:val="28"/>
          <w:szCs w:val="28"/>
        </w:rPr>
        <w:t>использовать некоторые методы получения знаний,</w:t>
      </w:r>
      <w:r w:rsidRPr="00C72E2B">
        <w:rPr>
          <w:rStyle w:val="1483"/>
          <w:i/>
          <w:iCs/>
          <w:sz w:val="28"/>
          <w:szCs w:val="28"/>
        </w:rPr>
        <w:t xml:space="preserve"> </w:t>
      </w:r>
      <w:r w:rsidRPr="00C72E2B">
        <w:rPr>
          <w:sz w:val="28"/>
          <w:szCs w:val="28"/>
        </w:rPr>
        <w:t>характерные для социальных и исторических наук: анкетирование, моделирование, поиск исторических образцов;</w:t>
      </w:r>
    </w:p>
    <w:p w:rsidR="00C45A20" w:rsidRPr="00C72E2B" w:rsidRDefault="00C45A20" w:rsidP="00C45A20">
      <w:pPr>
        <w:pStyle w:val="141"/>
        <w:shd w:val="clear" w:color="auto" w:fill="auto"/>
        <w:tabs>
          <w:tab w:val="left" w:pos="1089"/>
        </w:tabs>
        <w:spacing w:line="360" w:lineRule="auto"/>
        <w:ind w:firstLine="454"/>
        <w:rPr>
          <w:sz w:val="28"/>
          <w:szCs w:val="28"/>
        </w:rPr>
      </w:pPr>
      <w:r w:rsidRPr="000D3D1F">
        <w:rPr>
          <w:i w:val="0"/>
          <w:sz w:val="28"/>
          <w:szCs w:val="28"/>
        </w:rPr>
        <w:t>•</w:t>
      </w:r>
      <w:r w:rsidRPr="000D3D1F">
        <w:rPr>
          <w:i w:val="0"/>
          <w:sz w:val="28"/>
          <w:szCs w:val="28"/>
          <w:lang w:val="en-US"/>
        </w:rPr>
        <w:t> </w:t>
      </w:r>
      <w:r w:rsidRPr="00C72E2B">
        <w:rPr>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C45A20" w:rsidRPr="00C72E2B" w:rsidRDefault="00C45A20" w:rsidP="00C45A20">
      <w:pPr>
        <w:pStyle w:val="141"/>
        <w:shd w:val="clear" w:color="auto" w:fill="auto"/>
        <w:tabs>
          <w:tab w:val="left" w:pos="1084"/>
        </w:tabs>
        <w:spacing w:line="360" w:lineRule="auto"/>
        <w:ind w:firstLine="454"/>
        <w:rPr>
          <w:sz w:val="28"/>
          <w:szCs w:val="28"/>
        </w:rPr>
      </w:pPr>
      <w:r w:rsidRPr="000D3D1F">
        <w:rPr>
          <w:i w:val="0"/>
          <w:sz w:val="28"/>
          <w:szCs w:val="28"/>
        </w:rPr>
        <w:t>•</w:t>
      </w:r>
      <w:r w:rsidRPr="000D3D1F">
        <w:rPr>
          <w:i w:val="0"/>
          <w:sz w:val="28"/>
          <w:szCs w:val="28"/>
          <w:lang w:val="en-US"/>
        </w:rPr>
        <w:t> </w:t>
      </w:r>
      <w:r w:rsidRPr="00C72E2B">
        <w:rPr>
          <w:sz w:val="28"/>
          <w:szCs w:val="28"/>
        </w:rPr>
        <w:t>целенаправленно и осознанно развивать свои коммуникативные способности, осваивать новые языковые средства;</w:t>
      </w:r>
    </w:p>
    <w:p w:rsidR="00C45A20" w:rsidRPr="00C72E2B" w:rsidRDefault="00C45A20" w:rsidP="00C45A20">
      <w:pPr>
        <w:pStyle w:val="141"/>
        <w:shd w:val="clear" w:color="auto" w:fill="auto"/>
        <w:tabs>
          <w:tab w:val="left" w:pos="1084"/>
        </w:tabs>
        <w:spacing w:line="360" w:lineRule="auto"/>
        <w:ind w:firstLine="454"/>
        <w:rPr>
          <w:sz w:val="28"/>
          <w:szCs w:val="28"/>
        </w:rPr>
      </w:pPr>
      <w:r w:rsidRPr="000D3D1F">
        <w:rPr>
          <w:i w:val="0"/>
          <w:sz w:val="28"/>
          <w:szCs w:val="28"/>
        </w:rPr>
        <w:t>•</w:t>
      </w:r>
      <w:r w:rsidRPr="000D3D1F">
        <w:rPr>
          <w:i w:val="0"/>
          <w:sz w:val="28"/>
          <w:szCs w:val="28"/>
          <w:lang w:val="en-US"/>
        </w:rPr>
        <w:t> </w:t>
      </w:r>
      <w:r w:rsidRPr="00C72E2B">
        <w:rPr>
          <w:sz w:val="28"/>
          <w:szCs w:val="28"/>
        </w:rPr>
        <w:t>осознавать свою ответственность за достоверность</w:t>
      </w:r>
      <w:r w:rsidRPr="00C72E2B">
        <w:rPr>
          <w:rStyle w:val="1483"/>
          <w:i/>
          <w:iCs/>
          <w:sz w:val="28"/>
          <w:szCs w:val="28"/>
        </w:rPr>
        <w:t xml:space="preserve"> </w:t>
      </w:r>
      <w:r w:rsidRPr="00C72E2B">
        <w:rPr>
          <w:sz w:val="28"/>
          <w:szCs w:val="28"/>
        </w:rPr>
        <w:t>полученных знаний, за качество выполненного проекта.</w:t>
      </w:r>
    </w:p>
    <w:p w:rsidR="00B9203E" w:rsidRPr="00835077" w:rsidRDefault="00B9203E" w:rsidP="00B9203E">
      <w:pPr>
        <w:jc w:val="center"/>
        <w:rPr>
          <w:b/>
        </w:rPr>
      </w:pPr>
      <w:r w:rsidRPr="00835077">
        <w:rPr>
          <w:b/>
          <w:sz w:val="28"/>
          <w:szCs w:val="28"/>
        </w:rPr>
        <w:t>1.2.3.4. СТРАТЕГИИ СМЫСЛОВОГО ЧТЕНИЯ</w:t>
      </w:r>
      <w:r w:rsidRPr="00835077">
        <w:rPr>
          <w:rStyle w:val="3319"/>
          <w:rFonts w:ascii="Times New Roman" w:hAnsi="Times New Roman" w:cs="Times New Roman"/>
          <w:b w:val="0"/>
          <w:bCs w:val="0"/>
          <w:sz w:val="28"/>
          <w:szCs w:val="28"/>
        </w:rPr>
        <w:t xml:space="preserve"> </w:t>
      </w:r>
      <w:r w:rsidRPr="00835077">
        <w:rPr>
          <w:b/>
          <w:sz w:val="28"/>
          <w:szCs w:val="28"/>
        </w:rPr>
        <w:t>И РАБОТА С ТЕКСТОМ</w:t>
      </w:r>
    </w:p>
    <w:p w:rsidR="00B9203E" w:rsidRPr="00835077" w:rsidRDefault="00B9203E" w:rsidP="00B9203E">
      <w:pPr>
        <w:spacing w:line="360" w:lineRule="auto"/>
        <w:ind w:firstLine="454"/>
        <w:rPr>
          <w:b/>
        </w:rPr>
      </w:pPr>
      <w:r w:rsidRPr="00835077">
        <w:rPr>
          <w:b/>
          <w:sz w:val="28"/>
          <w:szCs w:val="28"/>
        </w:rPr>
        <w:t>Работа с текстом: поиск информации и понимание прочитанного</w:t>
      </w:r>
    </w:p>
    <w:p w:rsidR="00B9203E" w:rsidRPr="00787574" w:rsidRDefault="00B9203E" w:rsidP="00B9203E">
      <w:pPr>
        <w:pStyle w:val="a7"/>
        <w:shd w:val="clear" w:color="auto" w:fill="auto"/>
        <w:spacing w:after="0" w:line="360" w:lineRule="auto"/>
        <w:ind w:firstLine="454"/>
        <w:jc w:val="both"/>
        <w:rPr>
          <w:sz w:val="28"/>
          <w:szCs w:val="28"/>
        </w:rPr>
      </w:pPr>
      <w:r w:rsidRPr="00787574">
        <w:rPr>
          <w:sz w:val="28"/>
          <w:szCs w:val="28"/>
        </w:rPr>
        <w:t>Выпускник научится:</w:t>
      </w:r>
    </w:p>
    <w:p w:rsidR="00B9203E" w:rsidRPr="00787574" w:rsidRDefault="00B9203E" w:rsidP="00B9203E">
      <w:pPr>
        <w:pStyle w:val="a7"/>
        <w:shd w:val="clear" w:color="auto" w:fill="auto"/>
        <w:tabs>
          <w:tab w:val="left" w:pos="1089"/>
        </w:tabs>
        <w:spacing w:after="0" w:line="360" w:lineRule="auto"/>
        <w:ind w:firstLine="454"/>
        <w:jc w:val="both"/>
        <w:rPr>
          <w:sz w:val="28"/>
          <w:szCs w:val="28"/>
        </w:rPr>
      </w:pPr>
      <w:r>
        <w:rPr>
          <w:sz w:val="28"/>
          <w:szCs w:val="28"/>
        </w:rPr>
        <w:t>• </w:t>
      </w:r>
      <w:r w:rsidRPr="00787574">
        <w:rPr>
          <w:sz w:val="28"/>
          <w:szCs w:val="28"/>
        </w:rPr>
        <w:t>ориентироваться в содержании текста и понимать его целостный смысл:</w:t>
      </w:r>
    </w:p>
    <w:p w:rsidR="00B9203E" w:rsidRPr="00787574" w:rsidRDefault="00B9203E" w:rsidP="00B9203E">
      <w:pPr>
        <w:pStyle w:val="a7"/>
        <w:shd w:val="clear" w:color="auto" w:fill="auto"/>
        <w:tabs>
          <w:tab w:val="left" w:pos="1170"/>
        </w:tabs>
        <w:spacing w:after="0" w:line="360" w:lineRule="auto"/>
        <w:ind w:firstLine="454"/>
        <w:jc w:val="both"/>
        <w:rPr>
          <w:sz w:val="28"/>
          <w:szCs w:val="28"/>
        </w:rPr>
      </w:pPr>
      <w:r>
        <w:rPr>
          <w:sz w:val="28"/>
          <w:szCs w:val="28"/>
        </w:rPr>
        <w:t>— </w:t>
      </w:r>
      <w:r w:rsidRPr="00787574">
        <w:rPr>
          <w:sz w:val="28"/>
          <w:szCs w:val="28"/>
        </w:rPr>
        <w:t>определять главную тему, общую цель или назначение текста;</w:t>
      </w:r>
    </w:p>
    <w:p w:rsidR="00B9203E" w:rsidRPr="00787574" w:rsidRDefault="00B9203E" w:rsidP="00B9203E">
      <w:pPr>
        <w:pStyle w:val="a7"/>
        <w:shd w:val="clear" w:color="auto" w:fill="auto"/>
        <w:tabs>
          <w:tab w:val="left" w:pos="1166"/>
        </w:tabs>
        <w:spacing w:after="0" w:line="360" w:lineRule="auto"/>
        <w:ind w:firstLine="454"/>
        <w:jc w:val="both"/>
        <w:rPr>
          <w:sz w:val="28"/>
          <w:szCs w:val="28"/>
        </w:rPr>
      </w:pPr>
      <w:r>
        <w:rPr>
          <w:sz w:val="28"/>
          <w:szCs w:val="28"/>
        </w:rPr>
        <w:t>— </w:t>
      </w:r>
      <w:r w:rsidRPr="00787574">
        <w:rPr>
          <w:sz w:val="28"/>
          <w:szCs w:val="28"/>
        </w:rPr>
        <w:t>выбирать из текста или придумать заголовок, соответствующий содержанию и общему смыслу текста;</w:t>
      </w:r>
    </w:p>
    <w:p w:rsidR="00B9203E" w:rsidRPr="00787574" w:rsidRDefault="00B9203E" w:rsidP="00B9203E">
      <w:pPr>
        <w:pStyle w:val="a7"/>
        <w:shd w:val="clear" w:color="auto" w:fill="auto"/>
        <w:tabs>
          <w:tab w:val="left" w:pos="1162"/>
        </w:tabs>
        <w:spacing w:after="0" w:line="360" w:lineRule="auto"/>
        <w:ind w:firstLine="454"/>
        <w:jc w:val="both"/>
        <w:rPr>
          <w:sz w:val="28"/>
          <w:szCs w:val="28"/>
        </w:rPr>
      </w:pPr>
      <w:r>
        <w:rPr>
          <w:sz w:val="28"/>
          <w:szCs w:val="28"/>
        </w:rPr>
        <w:t>— </w:t>
      </w:r>
      <w:r w:rsidRPr="00787574">
        <w:rPr>
          <w:sz w:val="28"/>
          <w:szCs w:val="28"/>
        </w:rPr>
        <w:t>формулировать тезис, выражающий общий смысл текста;</w:t>
      </w:r>
    </w:p>
    <w:p w:rsidR="00B9203E" w:rsidRPr="00787574" w:rsidRDefault="00B9203E" w:rsidP="00B9203E">
      <w:pPr>
        <w:pStyle w:val="a7"/>
        <w:shd w:val="clear" w:color="auto" w:fill="auto"/>
        <w:tabs>
          <w:tab w:val="left" w:pos="1166"/>
        </w:tabs>
        <w:spacing w:after="0" w:line="360" w:lineRule="auto"/>
        <w:ind w:firstLine="454"/>
        <w:jc w:val="both"/>
        <w:rPr>
          <w:sz w:val="28"/>
          <w:szCs w:val="28"/>
        </w:rPr>
      </w:pPr>
      <w:r>
        <w:rPr>
          <w:sz w:val="28"/>
          <w:szCs w:val="28"/>
        </w:rPr>
        <w:t>— </w:t>
      </w:r>
      <w:r w:rsidRPr="00787574">
        <w:rPr>
          <w:sz w:val="28"/>
          <w:szCs w:val="28"/>
        </w:rPr>
        <w:t>предвосхищать содержание предметного плана текста по заголовку и с опорой на предыдущий опыт;</w:t>
      </w:r>
    </w:p>
    <w:p w:rsidR="00B9203E" w:rsidRPr="00787574" w:rsidRDefault="00B9203E" w:rsidP="00B9203E">
      <w:pPr>
        <w:pStyle w:val="a7"/>
        <w:shd w:val="clear" w:color="auto" w:fill="auto"/>
        <w:tabs>
          <w:tab w:val="left" w:pos="1166"/>
        </w:tabs>
        <w:spacing w:after="0" w:line="360" w:lineRule="auto"/>
        <w:ind w:firstLine="454"/>
        <w:jc w:val="both"/>
        <w:rPr>
          <w:sz w:val="28"/>
          <w:szCs w:val="28"/>
        </w:rPr>
      </w:pPr>
      <w:r>
        <w:rPr>
          <w:sz w:val="28"/>
          <w:szCs w:val="28"/>
        </w:rPr>
        <w:t>— </w:t>
      </w:r>
      <w:r w:rsidRPr="00787574">
        <w:rPr>
          <w:sz w:val="28"/>
          <w:szCs w:val="28"/>
        </w:rPr>
        <w:t>объяснять порядок частей/инструкций, содержащихся в тексте;</w:t>
      </w:r>
    </w:p>
    <w:p w:rsidR="00B9203E" w:rsidRPr="00787574" w:rsidRDefault="00B9203E" w:rsidP="00B9203E">
      <w:pPr>
        <w:pStyle w:val="a7"/>
        <w:shd w:val="clear" w:color="auto" w:fill="auto"/>
        <w:tabs>
          <w:tab w:val="left" w:pos="1170"/>
        </w:tabs>
        <w:spacing w:after="0" w:line="360" w:lineRule="auto"/>
        <w:ind w:firstLine="454"/>
        <w:jc w:val="both"/>
        <w:rPr>
          <w:sz w:val="28"/>
          <w:szCs w:val="28"/>
        </w:rPr>
      </w:pPr>
      <w:r>
        <w:rPr>
          <w:sz w:val="28"/>
          <w:szCs w:val="28"/>
        </w:rPr>
        <w:lastRenderedPageBreak/>
        <w:t>— </w:t>
      </w:r>
      <w:r w:rsidRPr="00787574">
        <w:rPr>
          <w:sz w:val="28"/>
          <w:szCs w:val="28"/>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w:t>
      </w:r>
      <w:r>
        <w:rPr>
          <w:sz w:val="28"/>
          <w:szCs w:val="28"/>
        </w:rPr>
        <w:t> </w:t>
      </w:r>
      <w:r w:rsidRPr="00787574">
        <w:rPr>
          <w:sz w:val="28"/>
          <w:szCs w:val="28"/>
        </w:rPr>
        <w:t>д.;</w:t>
      </w:r>
    </w:p>
    <w:p w:rsidR="00B9203E" w:rsidRPr="00787574" w:rsidRDefault="00B9203E" w:rsidP="00B9203E">
      <w:pPr>
        <w:pStyle w:val="a7"/>
        <w:shd w:val="clear" w:color="auto" w:fill="auto"/>
        <w:tabs>
          <w:tab w:val="left" w:pos="1079"/>
        </w:tabs>
        <w:spacing w:after="0" w:line="360" w:lineRule="auto"/>
        <w:ind w:firstLine="454"/>
        <w:jc w:val="both"/>
        <w:rPr>
          <w:sz w:val="28"/>
          <w:szCs w:val="28"/>
        </w:rPr>
      </w:pPr>
      <w:r>
        <w:rPr>
          <w:sz w:val="28"/>
          <w:szCs w:val="28"/>
        </w:rPr>
        <w:t>• </w:t>
      </w:r>
      <w:r w:rsidRPr="00787574">
        <w:rPr>
          <w:sz w:val="28"/>
          <w:szCs w:val="28"/>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B9203E" w:rsidRPr="00787574" w:rsidRDefault="00B9203E" w:rsidP="00B9203E">
      <w:pPr>
        <w:pStyle w:val="a7"/>
        <w:shd w:val="clear" w:color="auto" w:fill="auto"/>
        <w:tabs>
          <w:tab w:val="left" w:pos="1074"/>
        </w:tabs>
        <w:spacing w:after="0" w:line="360" w:lineRule="auto"/>
        <w:ind w:firstLine="454"/>
        <w:jc w:val="both"/>
        <w:rPr>
          <w:sz w:val="28"/>
          <w:szCs w:val="28"/>
        </w:rPr>
      </w:pPr>
      <w:r>
        <w:rPr>
          <w:sz w:val="28"/>
          <w:szCs w:val="28"/>
        </w:rPr>
        <w:t>• </w:t>
      </w:r>
      <w:r w:rsidRPr="00787574">
        <w:rPr>
          <w:sz w:val="28"/>
          <w:szCs w:val="28"/>
        </w:rPr>
        <w:t>решать учебно-познавательные и учебно-практические задачи, требующие полного и критического понимания текста:</w:t>
      </w:r>
    </w:p>
    <w:p w:rsidR="00B9203E" w:rsidRPr="00787574" w:rsidRDefault="00B9203E" w:rsidP="00B9203E">
      <w:pPr>
        <w:pStyle w:val="a7"/>
        <w:shd w:val="clear" w:color="auto" w:fill="auto"/>
        <w:tabs>
          <w:tab w:val="left" w:pos="1162"/>
        </w:tabs>
        <w:spacing w:after="0" w:line="360" w:lineRule="auto"/>
        <w:ind w:firstLine="454"/>
        <w:jc w:val="both"/>
        <w:rPr>
          <w:sz w:val="28"/>
          <w:szCs w:val="28"/>
        </w:rPr>
      </w:pPr>
      <w:r>
        <w:rPr>
          <w:sz w:val="28"/>
          <w:szCs w:val="28"/>
        </w:rPr>
        <w:t>— </w:t>
      </w:r>
      <w:r w:rsidRPr="00787574">
        <w:rPr>
          <w:sz w:val="28"/>
          <w:szCs w:val="28"/>
        </w:rPr>
        <w:t>определять назначение разных видов текстов;</w:t>
      </w:r>
    </w:p>
    <w:p w:rsidR="00B9203E" w:rsidRPr="00787574" w:rsidRDefault="00B9203E" w:rsidP="00B9203E">
      <w:pPr>
        <w:pStyle w:val="a7"/>
        <w:shd w:val="clear" w:color="auto" w:fill="auto"/>
        <w:tabs>
          <w:tab w:val="left" w:pos="1166"/>
        </w:tabs>
        <w:spacing w:after="0" w:line="360" w:lineRule="auto"/>
        <w:ind w:firstLine="454"/>
        <w:jc w:val="both"/>
        <w:rPr>
          <w:sz w:val="28"/>
          <w:szCs w:val="28"/>
        </w:rPr>
      </w:pPr>
      <w:r>
        <w:rPr>
          <w:sz w:val="28"/>
          <w:szCs w:val="28"/>
        </w:rPr>
        <w:t>— </w:t>
      </w:r>
      <w:r w:rsidRPr="00787574">
        <w:rPr>
          <w:sz w:val="28"/>
          <w:szCs w:val="28"/>
        </w:rPr>
        <w:t>ставить перед собой цель чтения, направляя внимание на полезную в данный момент информацию;</w:t>
      </w:r>
    </w:p>
    <w:p w:rsidR="00B9203E" w:rsidRPr="00787574" w:rsidRDefault="00B9203E" w:rsidP="00B9203E">
      <w:pPr>
        <w:pStyle w:val="a7"/>
        <w:shd w:val="clear" w:color="auto" w:fill="auto"/>
        <w:tabs>
          <w:tab w:val="left" w:pos="1158"/>
        </w:tabs>
        <w:spacing w:after="0" w:line="360" w:lineRule="auto"/>
        <w:ind w:firstLine="454"/>
        <w:jc w:val="both"/>
        <w:rPr>
          <w:sz w:val="28"/>
          <w:szCs w:val="28"/>
        </w:rPr>
      </w:pPr>
      <w:r>
        <w:rPr>
          <w:sz w:val="28"/>
          <w:szCs w:val="28"/>
        </w:rPr>
        <w:t>— </w:t>
      </w:r>
      <w:r w:rsidRPr="00787574">
        <w:rPr>
          <w:sz w:val="28"/>
          <w:szCs w:val="28"/>
        </w:rPr>
        <w:t>различать темы и подтемы специального текста;</w:t>
      </w:r>
    </w:p>
    <w:p w:rsidR="00B9203E" w:rsidRPr="00787574" w:rsidRDefault="00B9203E" w:rsidP="00B9203E">
      <w:pPr>
        <w:pStyle w:val="a7"/>
        <w:shd w:val="clear" w:color="auto" w:fill="auto"/>
        <w:tabs>
          <w:tab w:val="left" w:pos="1162"/>
        </w:tabs>
        <w:spacing w:after="0" w:line="360" w:lineRule="auto"/>
        <w:ind w:firstLine="454"/>
        <w:jc w:val="both"/>
        <w:rPr>
          <w:sz w:val="28"/>
          <w:szCs w:val="28"/>
        </w:rPr>
      </w:pPr>
      <w:r>
        <w:rPr>
          <w:sz w:val="28"/>
          <w:szCs w:val="28"/>
        </w:rPr>
        <w:t>— </w:t>
      </w:r>
      <w:r w:rsidRPr="00787574">
        <w:rPr>
          <w:sz w:val="28"/>
          <w:szCs w:val="28"/>
        </w:rPr>
        <w:t>выделять главную и избыточную информацию;</w:t>
      </w:r>
    </w:p>
    <w:p w:rsidR="00B9203E" w:rsidRPr="00787574" w:rsidRDefault="00B9203E" w:rsidP="00B9203E">
      <w:pPr>
        <w:pStyle w:val="a7"/>
        <w:shd w:val="clear" w:color="auto" w:fill="auto"/>
        <w:tabs>
          <w:tab w:val="left" w:pos="1166"/>
        </w:tabs>
        <w:spacing w:after="0" w:line="360" w:lineRule="auto"/>
        <w:ind w:firstLine="454"/>
        <w:jc w:val="both"/>
        <w:rPr>
          <w:sz w:val="28"/>
          <w:szCs w:val="28"/>
        </w:rPr>
      </w:pPr>
      <w:r>
        <w:rPr>
          <w:sz w:val="28"/>
          <w:szCs w:val="28"/>
        </w:rPr>
        <w:t>— </w:t>
      </w:r>
      <w:r w:rsidRPr="00787574">
        <w:rPr>
          <w:sz w:val="28"/>
          <w:szCs w:val="28"/>
        </w:rPr>
        <w:t>прогнозировать последовательность изложения идей текста;</w:t>
      </w:r>
    </w:p>
    <w:p w:rsidR="00B9203E" w:rsidRPr="00787574" w:rsidRDefault="00B9203E" w:rsidP="00B9203E">
      <w:pPr>
        <w:pStyle w:val="a7"/>
        <w:shd w:val="clear" w:color="auto" w:fill="auto"/>
        <w:tabs>
          <w:tab w:val="left" w:pos="721"/>
        </w:tabs>
        <w:spacing w:after="0" w:line="360" w:lineRule="auto"/>
        <w:ind w:firstLine="454"/>
        <w:jc w:val="both"/>
        <w:rPr>
          <w:sz w:val="28"/>
          <w:szCs w:val="28"/>
        </w:rPr>
      </w:pPr>
      <w:r>
        <w:rPr>
          <w:sz w:val="28"/>
          <w:szCs w:val="28"/>
        </w:rPr>
        <w:t>— </w:t>
      </w:r>
      <w:r w:rsidRPr="00787574">
        <w:rPr>
          <w:sz w:val="28"/>
          <w:szCs w:val="28"/>
        </w:rPr>
        <w:t>сопоставлять разные точки зрения и разные источники информации по заданной теме;</w:t>
      </w:r>
    </w:p>
    <w:p w:rsidR="00B9203E" w:rsidRPr="00787574" w:rsidRDefault="00B9203E" w:rsidP="00B9203E">
      <w:pPr>
        <w:pStyle w:val="a7"/>
        <w:shd w:val="clear" w:color="auto" w:fill="auto"/>
        <w:tabs>
          <w:tab w:val="left" w:pos="721"/>
        </w:tabs>
        <w:spacing w:after="0" w:line="360" w:lineRule="auto"/>
        <w:ind w:firstLine="454"/>
        <w:jc w:val="both"/>
        <w:rPr>
          <w:sz w:val="28"/>
          <w:szCs w:val="28"/>
        </w:rPr>
      </w:pPr>
      <w:r>
        <w:rPr>
          <w:sz w:val="28"/>
          <w:szCs w:val="28"/>
        </w:rPr>
        <w:t>— </w:t>
      </w:r>
      <w:r w:rsidRPr="00787574">
        <w:rPr>
          <w:sz w:val="28"/>
          <w:szCs w:val="28"/>
        </w:rPr>
        <w:t>выполнять смысловое свёртывание выделенных фактов и мыслей;</w:t>
      </w:r>
    </w:p>
    <w:p w:rsidR="00B9203E" w:rsidRPr="00787574" w:rsidRDefault="00B9203E" w:rsidP="00B9203E">
      <w:pPr>
        <w:pStyle w:val="a7"/>
        <w:shd w:val="clear" w:color="auto" w:fill="auto"/>
        <w:tabs>
          <w:tab w:val="left" w:pos="721"/>
        </w:tabs>
        <w:spacing w:after="0" w:line="360" w:lineRule="auto"/>
        <w:ind w:firstLine="454"/>
        <w:jc w:val="both"/>
        <w:rPr>
          <w:sz w:val="28"/>
          <w:szCs w:val="28"/>
        </w:rPr>
      </w:pPr>
      <w:r>
        <w:rPr>
          <w:sz w:val="28"/>
          <w:szCs w:val="28"/>
        </w:rPr>
        <w:t>— </w:t>
      </w:r>
      <w:r w:rsidRPr="00787574">
        <w:rPr>
          <w:sz w:val="28"/>
          <w:szCs w:val="28"/>
        </w:rPr>
        <w:t>формировать на основе текста систему аргументов (доводов) для обоснования определённой позиции;</w:t>
      </w:r>
    </w:p>
    <w:p w:rsidR="00B9203E" w:rsidRPr="00787574" w:rsidRDefault="00B9203E" w:rsidP="00B9203E">
      <w:pPr>
        <w:pStyle w:val="a7"/>
        <w:shd w:val="clear" w:color="auto" w:fill="auto"/>
        <w:tabs>
          <w:tab w:val="left" w:pos="726"/>
        </w:tabs>
        <w:spacing w:after="0" w:line="360" w:lineRule="auto"/>
        <w:ind w:firstLine="454"/>
        <w:jc w:val="both"/>
        <w:rPr>
          <w:sz w:val="28"/>
          <w:szCs w:val="28"/>
        </w:rPr>
      </w:pPr>
      <w:r>
        <w:rPr>
          <w:sz w:val="28"/>
          <w:szCs w:val="28"/>
        </w:rPr>
        <w:t>— </w:t>
      </w:r>
      <w:r w:rsidRPr="00787574">
        <w:rPr>
          <w:sz w:val="28"/>
          <w:szCs w:val="28"/>
        </w:rPr>
        <w:t>понимать душевное состояние персонажей текста, сопереживать им.</w:t>
      </w:r>
    </w:p>
    <w:p w:rsidR="00B9203E" w:rsidRPr="00787574" w:rsidRDefault="00B9203E" w:rsidP="00B9203E">
      <w:pPr>
        <w:pStyle w:val="141"/>
        <w:shd w:val="clear" w:color="auto" w:fill="auto"/>
        <w:spacing w:line="360" w:lineRule="auto"/>
        <w:ind w:firstLine="454"/>
        <w:rPr>
          <w:sz w:val="28"/>
          <w:szCs w:val="28"/>
        </w:rPr>
      </w:pPr>
      <w:r w:rsidRPr="00787574">
        <w:rPr>
          <w:sz w:val="28"/>
          <w:szCs w:val="28"/>
        </w:rPr>
        <w:t>Выпускник получит возможность научиться:</w:t>
      </w:r>
    </w:p>
    <w:p w:rsidR="00B9203E" w:rsidRDefault="00B9203E" w:rsidP="00B9203E">
      <w:pPr>
        <w:pStyle w:val="141"/>
        <w:shd w:val="clear" w:color="auto" w:fill="auto"/>
        <w:tabs>
          <w:tab w:val="left" w:pos="634"/>
        </w:tabs>
        <w:spacing w:line="360" w:lineRule="auto"/>
        <w:ind w:firstLine="454"/>
        <w:rPr>
          <w:sz w:val="28"/>
          <w:szCs w:val="28"/>
        </w:rPr>
      </w:pPr>
      <w:r w:rsidRPr="00661B7C">
        <w:rPr>
          <w:i w:val="0"/>
          <w:sz w:val="28"/>
          <w:szCs w:val="28"/>
        </w:rPr>
        <w:t>• </w:t>
      </w:r>
      <w:r w:rsidRPr="00787574">
        <w:rPr>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B9203E" w:rsidRPr="00967454" w:rsidRDefault="00B9203E" w:rsidP="00B9203E">
      <w:pPr>
        <w:pStyle w:val="141"/>
        <w:shd w:val="clear" w:color="auto" w:fill="auto"/>
        <w:tabs>
          <w:tab w:val="left" w:pos="634"/>
        </w:tabs>
        <w:spacing w:line="360" w:lineRule="auto"/>
        <w:ind w:firstLine="454"/>
        <w:rPr>
          <w:b/>
          <w:i w:val="0"/>
          <w:sz w:val="28"/>
          <w:szCs w:val="28"/>
        </w:rPr>
      </w:pPr>
      <w:r w:rsidRPr="00967454">
        <w:rPr>
          <w:b/>
          <w:i w:val="0"/>
          <w:sz w:val="28"/>
          <w:szCs w:val="28"/>
        </w:rPr>
        <w:t>Работа с текстом: преобразование и интерпретация информации</w:t>
      </w:r>
    </w:p>
    <w:p w:rsidR="00B9203E" w:rsidRPr="00787574" w:rsidRDefault="00B9203E" w:rsidP="00B9203E">
      <w:pPr>
        <w:pStyle w:val="a7"/>
        <w:shd w:val="clear" w:color="auto" w:fill="auto"/>
        <w:spacing w:after="0" w:line="360" w:lineRule="auto"/>
        <w:ind w:firstLine="454"/>
        <w:jc w:val="both"/>
        <w:rPr>
          <w:sz w:val="28"/>
          <w:szCs w:val="28"/>
        </w:rPr>
      </w:pPr>
      <w:r w:rsidRPr="00787574">
        <w:rPr>
          <w:sz w:val="28"/>
          <w:szCs w:val="28"/>
        </w:rPr>
        <w:t>Выпускник научится:</w:t>
      </w:r>
    </w:p>
    <w:p w:rsidR="00B9203E" w:rsidRPr="00787574" w:rsidRDefault="00B9203E" w:rsidP="00B9203E">
      <w:pPr>
        <w:pStyle w:val="a7"/>
        <w:shd w:val="clear" w:color="auto" w:fill="auto"/>
        <w:tabs>
          <w:tab w:val="left" w:pos="634"/>
        </w:tabs>
        <w:spacing w:after="0" w:line="360" w:lineRule="auto"/>
        <w:ind w:firstLine="454"/>
        <w:jc w:val="both"/>
        <w:rPr>
          <w:sz w:val="28"/>
          <w:szCs w:val="28"/>
        </w:rPr>
      </w:pPr>
      <w:r>
        <w:rPr>
          <w:sz w:val="28"/>
          <w:szCs w:val="28"/>
        </w:rPr>
        <w:lastRenderedPageBreak/>
        <w:t>• </w:t>
      </w:r>
      <w:r w:rsidRPr="00787574">
        <w:rPr>
          <w:sz w:val="28"/>
          <w:szCs w:val="28"/>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B9203E" w:rsidRPr="00787574" w:rsidRDefault="00B9203E" w:rsidP="00B9203E">
      <w:pPr>
        <w:pStyle w:val="a7"/>
        <w:shd w:val="clear" w:color="auto" w:fill="auto"/>
        <w:tabs>
          <w:tab w:val="left" w:pos="644"/>
        </w:tabs>
        <w:spacing w:after="0" w:line="360" w:lineRule="auto"/>
        <w:ind w:firstLine="454"/>
        <w:jc w:val="both"/>
        <w:rPr>
          <w:sz w:val="28"/>
          <w:szCs w:val="28"/>
        </w:rPr>
      </w:pPr>
      <w:r>
        <w:rPr>
          <w:sz w:val="28"/>
          <w:szCs w:val="28"/>
        </w:rPr>
        <w:t>• </w:t>
      </w:r>
      <w:r w:rsidRPr="00787574">
        <w:rPr>
          <w:sz w:val="28"/>
          <w:szCs w:val="28"/>
        </w:rPr>
        <w:t>преобразовывать текст, используя новые формы представления информации: формулы, графики, диаграммы, таблицы (в том числе динами</w:t>
      </w:r>
      <w:r>
        <w:rPr>
          <w:sz w:val="28"/>
          <w:szCs w:val="28"/>
        </w:rPr>
        <w:t>-</w:t>
      </w:r>
      <w:r w:rsidRPr="00787574">
        <w:rPr>
          <w:sz w:val="28"/>
          <w:szCs w:val="28"/>
        </w:rPr>
        <w:t>ческие, электронные, в частности в практических задачах), переходить от одного представления данных к другому;</w:t>
      </w:r>
    </w:p>
    <w:p w:rsidR="00B9203E" w:rsidRPr="00787574" w:rsidRDefault="00B9203E" w:rsidP="00B9203E">
      <w:pPr>
        <w:pStyle w:val="a7"/>
        <w:shd w:val="clear" w:color="auto" w:fill="auto"/>
        <w:tabs>
          <w:tab w:val="left" w:pos="631"/>
        </w:tabs>
        <w:spacing w:after="0" w:line="360" w:lineRule="auto"/>
        <w:ind w:firstLine="454"/>
        <w:jc w:val="both"/>
        <w:rPr>
          <w:sz w:val="28"/>
          <w:szCs w:val="28"/>
        </w:rPr>
      </w:pPr>
      <w:r>
        <w:rPr>
          <w:sz w:val="28"/>
          <w:szCs w:val="28"/>
        </w:rPr>
        <w:t>• </w:t>
      </w:r>
      <w:r w:rsidRPr="00787574">
        <w:rPr>
          <w:sz w:val="28"/>
          <w:szCs w:val="28"/>
        </w:rPr>
        <w:t>интерпретировать текст:</w:t>
      </w:r>
    </w:p>
    <w:p w:rsidR="00B9203E" w:rsidRPr="00787574" w:rsidRDefault="00B9203E" w:rsidP="00B9203E">
      <w:pPr>
        <w:pStyle w:val="a7"/>
        <w:shd w:val="clear" w:color="auto" w:fill="auto"/>
        <w:tabs>
          <w:tab w:val="left" w:pos="721"/>
        </w:tabs>
        <w:spacing w:after="0" w:line="360" w:lineRule="auto"/>
        <w:ind w:firstLine="454"/>
        <w:jc w:val="both"/>
        <w:rPr>
          <w:sz w:val="28"/>
          <w:szCs w:val="28"/>
        </w:rPr>
      </w:pPr>
      <w:r>
        <w:rPr>
          <w:sz w:val="28"/>
          <w:szCs w:val="28"/>
        </w:rPr>
        <w:t>— </w:t>
      </w:r>
      <w:r w:rsidRPr="00787574">
        <w:rPr>
          <w:sz w:val="28"/>
          <w:szCs w:val="28"/>
        </w:rPr>
        <w:t>сравнивать и противопоставлять заключённую в тексте информацию разного характера;</w:t>
      </w:r>
    </w:p>
    <w:p w:rsidR="00B9203E" w:rsidRPr="00787574" w:rsidRDefault="00B9203E" w:rsidP="00B9203E">
      <w:pPr>
        <w:pStyle w:val="a7"/>
        <w:shd w:val="clear" w:color="auto" w:fill="auto"/>
        <w:tabs>
          <w:tab w:val="left" w:pos="721"/>
        </w:tabs>
        <w:spacing w:after="0" w:line="360" w:lineRule="auto"/>
        <w:ind w:firstLine="454"/>
        <w:jc w:val="both"/>
        <w:rPr>
          <w:sz w:val="28"/>
          <w:szCs w:val="28"/>
        </w:rPr>
      </w:pPr>
      <w:r>
        <w:rPr>
          <w:sz w:val="28"/>
          <w:szCs w:val="28"/>
        </w:rPr>
        <w:t>— </w:t>
      </w:r>
      <w:r w:rsidRPr="00787574">
        <w:rPr>
          <w:sz w:val="28"/>
          <w:szCs w:val="28"/>
        </w:rPr>
        <w:t>обнаруживать в тексте доводы в подтверждение выдвинутых тезисов;</w:t>
      </w:r>
    </w:p>
    <w:p w:rsidR="00B9203E" w:rsidRPr="00787574" w:rsidRDefault="00B9203E" w:rsidP="00B9203E">
      <w:pPr>
        <w:pStyle w:val="a7"/>
        <w:shd w:val="clear" w:color="auto" w:fill="auto"/>
        <w:tabs>
          <w:tab w:val="left" w:pos="708"/>
        </w:tabs>
        <w:spacing w:after="0" w:line="360" w:lineRule="auto"/>
        <w:ind w:firstLine="454"/>
        <w:jc w:val="both"/>
        <w:rPr>
          <w:sz w:val="28"/>
          <w:szCs w:val="28"/>
        </w:rPr>
      </w:pPr>
      <w:r>
        <w:rPr>
          <w:sz w:val="28"/>
          <w:szCs w:val="28"/>
        </w:rPr>
        <w:t>— </w:t>
      </w:r>
      <w:r w:rsidRPr="00787574">
        <w:rPr>
          <w:sz w:val="28"/>
          <w:szCs w:val="28"/>
        </w:rPr>
        <w:t>делать выводы из сформулированных посылок;</w:t>
      </w:r>
    </w:p>
    <w:p w:rsidR="00B9203E" w:rsidRPr="00787574" w:rsidRDefault="00B9203E" w:rsidP="00B9203E">
      <w:pPr>
        <w:pStyle w:val="a7"/>
        <w:shd w:val="clear" w:color="auto" w:fill="auto"/>
        <w:tabs>
          <w:tab w:val="left" w:pos="726"/>
        </w:tabs>
        <w:spacing w:after="0" w:line="360" w:lineRule="auto"/>
        <w:ind w:firstLine="454"/>
        <w:jc w:val="both"/>
        <w:rPr>
          <w:sz w:val="28"/>
          <w:szCs w:val="28"/>
        </w:rPr>
      </w:pPr>
      <w:r>
        <w:rPr>
          <w:sz w:val="28"/>
          <w:szCs w:val="28"/>
        </w:rPr>
        <w:t>— </w:t>
      </w:r>
      <w:r w:rsidRPr="00787574">
        <w:rPr>
          <w:sz w:val="28"/>
          <w:szCs w:val="28"/>
        </w:rPr>
        <w:t>выводить заключение о намерении автора или главной мысли текста.</w:t>
      </w:r>
    </w:p>
    <w:p w:rsidR="00B9203E" w:rsidRPr="00787574" w:rsidRDefault="00B9203E" w:rsidP="00B9203E">
      <w:pPr>
        <w:pStyle w:val="141"/>
        <w:shd w:val="clear" w:color="auto" w:fill="auto"/>
        <w:spacing w:line="360" w:lineRule="auto"/>
        <w:ind w:firstLine="454"/>
        <w:rPr>
          <w:sz w:val="28"/>
          <w:szCs w:val="28"/>
        </w:rPr>
      </w:pPr>
      <w:r w:rsidRPr="00787574">
        <w:rPr>
          <w:sz w:val="28"/>
          <w:szCs w:val="28"/>
        </w:rPr>
        <w:t>Выпускник получит возможность научиться:</w:t>
      </w:r>
    </w:p>
    <w:p w:rsidR="00B9203E" w:rsidRDefault="00B9203E" w:rsidP="00B9203E">
      <w:pPr>
        <w:pStyle w:val="141"/>
        <w:shd w:val="clear" w:color="auto" w:fill="auto"/>
        <w:tabs>
          <w:tab w:val="left" w:pos="639"/>
        </w:tabs>
        <w:spacing w:line="360" w:lineRule="auto"/>
        <w:ind w:firstLine="454"/>
        <w:rPr>
          <w:sz w:val="28"/>
          <w:szCs w:val="28"/>
        </w:rPr>
      </w:pPr>
      <w:r w:rsidRPr="000C2CAE">
        <w:rPr>
          <w:i w:val="0"/>
          <w:sz w:val="28"/>
          <w:szCs w:val="28"/>
        </w:rPr>
        <w:t>• </w:t>
      </w:r>
      <w:r w:rsidRPr="00787574">
        <w:rPr>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787574">
        <w:rPr>
          <w:rStyle w:val="1481"/>
          <w:i/>
          <w:iCs/>
          <w:sz w:val="28"/>
          <w:szCs w:val="28"/>
        </w:rPr>
        <w:t xml:space="preserve"> </w:t>
      </w:r>
      <w:r w:rsidRPr="00787574">
        <w:rPr>
          <w:sz w:val="28"/>
          <w:szCs w:val="28"/>
        </w:rPr>
        <w:t>средств и структуры текста).</w:t>
      </w:r>
    </w:p>
    <w:p w:rsidR="00B9203E" w:rsidRPr="000C2CAE" w:rsidRDefault="00B9203E" w:rsidP="00B9203E">
      <w:pPr>
        <w:pStyle w:val="141"/>
        <w:shd w:val="clear" w:color="auto" w:fill="auto"/>
        <w:tabs>
          <w:tab w:val="left" w:pos="639"/>
        </w:tabs>
        <w:spacing w:line="360" w:lineRule="auto"/>
        <w:ind w:firstLine="454"/>
        <w:rPr>
          <w:b/>
          <w:i w:val="0"/>
          <w:sz w:val="28"/>
          <w:szCs w:val="28"/>
        </w:rPr>
      </w:pPr>
      <w:r w:rsidRPr="000C2CAE">
        <w:rPr>
          <w:b/>
          <w:i w:val="0"/>
          <w:sz w:val="28"/>
          <w:szCs w:val="28"/>
        </w:rPr>
        <w:t>Работа с текстом: оценка информации</w:t>
      </w:r>
    </w:p>
    <w:p w:rsidR="00B9203E" w:rsidRPr="00787574" w:rsidRDefault="00B9203E" w:rsidP="00B9203E">
      <w:pPr>
        <w:pStyle w:val="a7"/>
        <w:shd w:val="clear" w:color="auto" w:fill="auto"/>
        <w:spacing w:after="0" w:line="360" w:lineRule="auto"/>
        <w:ind w:firstLine="454"/>
        <w:jc w:val="both"/>
        <w:rPr>
          <w:sz w:val="28"/>
          <w:szCs w:val="28"/>
        </w:rPr>
      </w:pPr>
      <w:r w:rsidRPr="00787574">
        <w:rPr>
          <w:sz w:val="28"/>
          <w:szCs w:val="28"/>
        </w:rPr>
        <w:t>Выпускник научится:</w:t>
      </w:r>
    </w:p>
    <w:p w:rsidR="00B9203E" w:rsidRPr="00787574" w:rsidRDefault="00B9203E" w:rsidP="00B9203E">
      <w:pPr>
        <w:pStyle w:val="a7"/>
        <w:shd w:val="clear" w:color="auto" w:fill="auto"/>
        <w:tabs>
          <w:tab w:val="left" w:pos="631"/>
        </w:tabs>
        <w:spacing w:after="0" w:line="360" w:lineRule="auto"/>
        <w:ind w:firstLine="454"/>
        <w:jc w:val="both"/>
        <w:rPr>
          <w:sz w:val="28"/>
          <w:szCs w:val="28"/>
        </w:rPr>
      </w:pPr>
      <w:r>
        <w:rPr>
          <w:sz w:val="28"/>
          <w:szCs w:val="28"/>
        </w:rPr>
        <w:t>• </w:t>
      </w:r>
      <w:r w:rsidRPr="00787574">
        <w:rPr>
          <w:sz w:val="28"/>
          <w:szCs w:val="28"/>
        </w:rPr>
        <w:t>откликаться на содержание текста:</w:t>
      </w:r>
    </w:p>
    <w:p w:rsidR="00B9203E" w:rsidRPr="00787574" w:rsidRDefault="00B9203E" w:rsidP="00B9203E">
      <w:pPr>
        <w:pStyle w:val="a7"/>
        <w:shd w:val="clear" w:color="auto" w:fill="auto"/>
        <w:tabs>
          <w:tab w:val="left" w:pos="721"/>
        </w:tabs>
        <w:spacing w:after="0" w:line="360" w:lineRule="auto"/>
        <w:ind w:firstLine="454"/>
        <w:jc w:val="both"/>
        <w:rPr>
          <w:sz w:val="28"/>
          <w:szCs w:val="28"/>
        </w:rPr>
      </w:pPr>
      <w:r>
        <w:rPr>
          <w:sz w:val="28"/>
          <w:szCs w:val="28"/>
        </w:rPr>
        <w:t>— </w:t>
      </w:r>
      <w:r w:rsidRPr="00787574">
        <w:rPr>
          <w:sz w:val="28"/>
          <w:szCs w:val="28"/>
        </w:rPr>
        <w:t>связывать информацию, обнаруженную в тексте, со знаниями из других источников;</w:t>
      </w:r>
    </w:p>
    <w:p w:rsidR="00B9203E" w:rsidRPr="00787574" w:rsidRDefault="00B9203E" w:rsidP="00B9203E">
      <w:pPr>
        <w:pStyle w:val="a7"/>
        <w:shd w:val="clear" w:color="auto" w:fill="auto"/>
        <w:tabs>
          <w:tab w:val="left" w:pos="721"/>
        </w:tabs>
        <w:spacing w:after="0" w:line="360" w:lineRule="auto"/>
        <w:ind w:firstLine="454"/>
        <w:jc w:val="both"/>
        <w:rPr>
          <w:sz w:val="28"/>
          <w:szCs w:val="28"/>
        </w:rPr>
      </w:pPr>
      <w:r>
        <w:rPr>
          <w:sz w:val="28"/>
          <w:szCs w:val="28"/>
        </w:rPr>
        <w:t>— </w:t>
      </w:r>
      <w:r w:rsidRPr="00787574">
        <w:rPr>
          <w:sz w:val="28"/>
          <w:szCs w:val="28"/>
        </w:rPr>
        <w:t>оценивать утверждения, сделанные в тексте, исходя из своих представлений о мире;</w:t>
      </w:r>
    </w:p>
    <w:p w:rsidR="00B9203E" w:rsidRPr="00787574" w:rsidRDefault="00B9203E" w:rsidP="00B9203E">
      <w:pPr>
        <w:pStyle w:val="a7"/>
        <w:shd w:val="clear" w:color="auto" w:fill="auto"/>
        <w:tabs>
          <w:tab w:val="left" w:pos="718"/>
        </w:tabs>
        <w:spacing w:after="0" w:line="360" w:lineRule="auto"/>
        <w:ind w:firstLine="454"/>
        <w:jc w:val="both"/>
        <w:rPr>
          <w:sz w:val="28"/>
          <w:szCs w:val="28"/>
        </w:rPr>
      </w:pPr>
      <w:r>
        <w:rPr>
          <w:sz w:val="28"/>
          <w:szCs w:val="28"/>
        </w:rPr>
        <w:t>— </w:t>
      </w:r>
      <w:r w:rsidRPr="00787574">
        <w:rPr>
          <w:sz w:val="28"/>
          <w:szCs w:val="28"/>
        </w:rPr>
        <w:t>находить доводы в защиту своей точки зрения;</w:t>
      </w:r>
    </w:p>
    <w:p w:rsidR="00B9203E" w:rsidRPr="00787574" w:rsidRDefault="00B9203E" w:rsidP="00B9203E">
      <w:pPr>
        <w:pStyle w:val="a7"/>
        <w:shd w:val="clear" w:color="auto" w:fill="auto"/>
        <w:tabs>
          <w:tab w:val="left" w:pos="644"/>
        </w:tabs>
        <w:spacing w:after="0" w:line="360" w:lineRule="auto"/>
        <w:ind w:firstLine="454"/>
        <w:jc w:val="both"/>
        <w:rPr>
          <w:sz w:val="28"/>
          <w:szCs w:val="28"/>
        </w:rPr>
      </w:pPr>
      <w:r>
        <w:rPr>
          <w:sz w:val="28"/>
          <w:szCs w:val="28"/>
        </w:rPr>
        <w:t>• </w:t>
      </w:r>
      <w:r w:rsidRPr="00787574">
        <w:rPr>
          <w:sz w:val="28"/>
          <w:szCs w:val="28"/>
        </w:rPr>
        <w:t>откликаться на форму текста: оценивать не только содержание текста, но и его форму, а в целом — мастерство его исполнения;</w:t>
      </w:r>
    </w:p>
    <w:p w:rsidR="00B9203E" w:rsidRPr="00787574" w:rsidRDefault="00B9203E" w:rsidP="00B9203E">
      <w:pPr>
        <w:pStyle w:val="a7"/>
        <w:shd w:val="clear" w:color="auto" w:fill="auto"/>
        <w:tabs>
          <w:tab w:val="left" w:pos="1084"/>
        </w:tabs>
        <w:spacing w:after="0" w:line="360" w:lineRule="auto"/>
        <w:ind w:firstLine="454"/>
        <w:jc w:val="both"/>
        <w:rPr>
          <w:sz w:val="28"/>
          <w:szCs w:val="28"/>
        </w:rPr>
      </w:pPr>
      <w:r>
        <w:rPr>
          <w:sz w:val="28"/>
          <w:szCs w:val="28"/>
        </w:rPr>
        <w:t>• </w:t>
      </w:r>
      <w:r w:rsidRPr="00787574">
        <w:rPr>
          <w:sz w:val="28"/>
          <w:szCs w:val="28"/>
        </w:rPr>
        <w:t xml:space="preserve">на основе имеющихся знаний, жизненного опыта подвергать сомнению достоверность имеющейся информации, обнаруживать недостоверность </w:t>
      </w:r>
      <w:r w:rsidRPr="00787574">
        <w:rPr>
          <w:sz w:val="28"/>
          <w:szCs w:val="28"/>
        </w:rPr>
        <w:lastRenderedPageBreak/>
        <w:t>получаемой информации, пробелы в информации и находить пути восполнения этих пробелов;</w:t>
      </w:r>
    </w:p>
    <w:p w:rsidR="00B9203E" w:rsidRPr="00787574" w:rsidRDefault="00B9203E" w:rsidP="00B9203E">
      <w:pPr>
        <w:pStyle w:val="a7"/>
        <w:shd w:val="clear" w:color="auto" w:fill="auto"/>
        <w:tabs>
          <w:tab w:val="left" w:pos="1084"/>
        </w:tabs>
        <w:spacing w:after="0" w:line="360" w:lineRule="auto"/>
        <w:ind w:firstLine="454"/>
        <w:jc w:val="both"/>
        <w:rPr>
          <w:sz w:val="28"/>
          <w:szCs w:val="28"/>
        </w:rPr>
      </w:pPr>
      <w:r>
        <w:rPr>
          <w:sz w:val="28"/>
          <w:szCs w:val="28"/>
        </w:rPr>
        <w:t>• </w:t>
      </w:r>
      <w:r w:rsidRPr="00787574">
        <w:rPr>
          <w:sz w:val="28"/>
          <w:szCs w:val="28"/>
        </w:rPr>
        <w:t>в процессе работы с одним или несколькими источниками выявлять содержащуюся в них противоречивую, конфликтную информацию;</w:t>
      </w:r>
    </w:p>
    <w:p w:rsidR="00B9203E" w:rsidRPr="00787574" w:rsidRDefault="00B9203E" w:rsidP="00B9203E">
      <w:pPr>
        <w:pStyle w:val="a7"/>
        <w:shd w:val="clear" w:color="auto" w:fill="auto"/>
        <w:tabs>
          <w:tab w:val="left" w:pos="1079"/>
        </w:tabs>
        <w:spacing w:after="0" w:line="360" w:lineRule="auto"/>
        <w:ind w:firstLine="454"/>
        <w:jc w:val="both"/>
        <w:rPr>
          <w:sz w:val="28"/>
          <w:szCs w:val="28"/>
        </w:rPr>
      </w:pPr>
      <w:r>
        <w:rPr>
          <w:sz w:val="28"/>
          <w:szCs w:val="28"/>
        </w:rPr>
        <w:t>• </w:t>
      </w:r>
      <w:r w:rsidRPr="00787574">
        <w:rPr>
          <w:sz w:val="28"/>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9203E" w:rsidRPr="00787574" w:rsidRDefault="00B9203E" w:rsidP="00B9203E">
      <w:pPr>
        <w:pStyle w:val="141"/>
        <w:shd w:val="clear" w:color="auto" w:fill="auto"/>
        <w:spacing w:line="360" w:lineRule="auto"/>
        <w:ind w:firstLine="454"/>
        <w:rPr>
          <w:sz w:val="28"/>
          <w:szCs w:val="28"/>
        </w:rPr>
      </w:pPr>
      <w:r w:rsidRPr="00787574">
        <w:rPr>
          <w:sz w:val="28"/>
          <w:szCs w:val="28"/>
        </w:rPr>
        <w:t>Выпускник получит возможность научиться:</w:t>
      </w:r>
    </w:p>
    <w:p w:rsidR="00B9203E" w:rsidRPr="00787574" w:rsidRDefault="00B9203E" w:rsidP="00B9203E">
      <w:pPr>
        <w:pStyle w:val="141"/>
        <w:shd w:val="clear" w:color="auto" w:fill="auto"/>
        <w:tabs>
          <w:tab w:val="left" w:pos="1076"/>
        </w:tabs>
        <w:spacing w:line="360" w:lineRule="auto"/>
        <w:ind w:firstLine="454"/>
        <w:rPr>
          <w:sz w:val="28"/>
          <w:szCs w:val="28"/>
        </w:rPr>
      </w:pPr>
      <w:r w:rsidRPr="004312B7">
        <w:rPr>
          <w:i w:val="0"/>
          <w:sz w:val="28"/>
          <w:szCs w:val="28"/>
        </w:rPr>
        <w:t>• </w:t>
      </w:r>
      <w:r w:rsidRPr="00787574">
        <w:rPr>
          <w:sz w:val="28"/>
          <w:szCs w:val="28"/>
        </w:rPr>
        <w:t>критически относиться к рекламной информации;</w:t>
      </w:r>
    </w:p>
    <w:p w:rsidR="00B9203E" w:rsidRPr="00787574" w:rsidRDefault="00B9203E" w:rsidP="00B9203E">
      <w:pPr>
        <w:pStyle w:val="141"/>
        <w:shd w:val="clear" w:color="auto" w:fill="auto"/>
        <w:tabs>
          <w:tab w:val="left" w:pos="1089"/>
        </w:tabs>
        <w:spacing w:line="360" w:lineRule="auto"/>
        <w:ind w:firstLine="454"/>
        <w:rPr>
          <w:sz w:val="28"/>
          <w:szCs w:val="28"/>
        </w:rPr>
      </w:pPr>
      <w:r w:rsidRPr="004312B7">
        <w:rPr>
          <w:i w:val="0"/>
          <w:sz w:val="28"/>
          <w:szCs w:val="28"/>
        </w:rPr>
        <w:t>• </w:t>
      </w:r>
      <w:r w:rsidRPr="00787574">
        <w:rPr>
          <w:sz w:val="28"/>
          <w:szCs w:val="28"/>
        </w:rPr>
        <w:t>находить способы проверки противоречивой информации;</w:t>
      </w:r>
    </w:p>
    <w:p w:rsidR="00B9203E" w:rsidRPr="00787574" w:rsidRDefault="00B9203E" w:rsidP="00B9203E">
      <w:pPr>
        <w:pStyle w:val="141"/>
        <w:shd w:val="clear" w:color="auto" w:fill="auto"/>
        <w:tabs>
          <w:tab w:val="left" w:pos="1074"/>
        </w:tabs>
        <w:spacing w:line="360" w:lineRule="auto"/>
        <w:ind w:firstLine="454"/>
        <w:rPr>
          <w:sz w:val="28"/>
          <w:szCs w:val="28"/>
        </w:rPr>
      </w:pPr>
      <w:r w:rsidRPr="004312B7">
        <w:rPr>
          <w:i w:val="0"/>
          <w:sz w:val="28"/>
          <w:szCs w:val="28"/>
        </w:rPr>
        <w:t>• </w:t>
      </w:r>
      <w:r w:rsidRPr="00787574">
        <w:rPr>
          <w:sz w:val="28"/>
          <w:szCs w:val="28"/>
        </w:rPr>
        <w:t xml:space="preserve">определять достоверную информацию в случае наличия </w:t>
      </w:r>
      <w:r>
        <w:rPr>
          <w:sz w:val="28"/>
          <w:szCs w:val="28"/>
        </w:rPr>
        <w:t>противоречии-</w:t>
      </w:r>
      <w:r w:rsidRPr="00787574">
        <w:rPr>
          <w:sz w:val="28"/>
          <w:szCs w:val="28"/>
        </w:rPr>
        <w:t>вой или конфликтной ситуации.</w:t>
      </w:r>
    </w:p>
    <w:p w:rsidR="002D1690" w:rsidRPr="00824B08" w:rsidRDefault="002D1690" w:rsidP="002D1690">
      <w:pPr>
        <w:spacing w:line="360" w:lineRule="auto"/>
        <w:jc w:val="center"/>
        <w:rPr>
          <w:b/>
          <w:sz w:val="28"/>
          <w:szCs w:val="28"/>
        </w:rPr>
      </w:pPr>
      <w:r w:rsidRPr="00824B08">
        <w:rPr>
          <w:b/>
          <w:sz w:val="28"/>
          <w:szCs w:val="28"/>
        </w:rPr>
        <w:t>1.2.3.5.</w:t>
      </w:r>
      <w:r>
        <w:rPr>
          <w:b/>
          <w:sz w:val="28"/>
          <w:szCs w:val="28"/>
        </w:rPr>
        <w:t> </w:t>
      </w:r>
      <w:r w:rsidRPr="00824B08">
        <w:rPr>
          <w:b/>
          <w:sz w:val="28"/>
          <w:szCs w:val="28"/>
        </w:rPr>
        <w:t>РУССКИЙ ЯЗЫК</w:t>
      </w:r>
    </w:p>
    <w:p w:rsidR="002D1690" w:rsidRPr="00824B08" w:rsidRDefault="002D1690" w:rsidP="002D1690">
      <w:pPr>
        <w:spacing w:line="360" w:lineRule="auto"/>
        <w:ind w:firstLine="454"/>
        <w:jc w:val="both"/>
        <w:rPr>
          <w:b/>
          <w:sz w:val="28"/>
          <w:szCs w:val="28"/>
        </w:rPr>
      </w:pPr>
      <w:r w:rsidRPr="00824B08">
        <w:rPr>
          <w:b/>
          <w:sz w:val="28"/>
          <w:szCs w:val="28"/>
        </w:rPr>
        <w:t>Речь и речевое общение</w:t>
      </w:r>
    </w:p>
    <w:p w:rsidR="002D1690" w:rsidRPr="00E80466" w:rsidRDefault="002D1690" w:rsidP="002D1690">
      <w:pPr>
        <w:pStyle w:val="a7"/>
        <w:shd w:val="clear" w:color="auto" w:fill="auto"/>
        <w:spacing w:after="0" w:line="360" w:lineRule="auto"/>
        <w:ind w:firstLine="454"/>
        <w:jc w:val="both"/>
        <w:rPr>
          <w:sz w:val="28"/>
          <w:szCs w:val="28"/>
        </w:rPr>
      </w:pPr>
      <w:r w:rsidRPr="00E80466">
        <w:rPr>
          <w:sz w:val="28"/>
          <w:szCs w:val="28"/>
        </w:rPr>
        <w:t>Выпускник научится:</w:t>
      </w:r>
    </w:p>
    <w:p w:rsidR="002D1690" w:rsidRPr="00E80466" w:rsidRDefault="002D1690" w:rsidP="002D1690">
      <w:pPr>
        <w:pStyle w:val="a7"/>
        <w:shd w:val="clear" w:color="auto" w:fill="auto"/>
        <w:tabs>
          <w:tab w:val="left" w:pos="1079"/>
        </w:tabs>
        <w:spacing w:after="0" w:line="360" w:lineRule="auto"/>
        <w:ind w:firstLine="454"/>
        <w:jc w:val="both"/>
        <w:rPr>
          <w:sz w:val="28"/>
          <w:szCs w:val="28"/>
        </w:rPr>
      </w:pPr>
      <w:r>
        <w:rPr>
          <w:sz w:val="28"/>
          <w:szCs w:val="28"/>
        </w:rPr>
        <w:t>• </w:t>
      </w:r>
      <w:r w:rsidRPr="00E80466">
        <w:rPr>
          <w:sz w:val="28"/>
          <w:szCs w:val="28"/>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2D1690" w:rsidRPr="00E80466" w:rsidRDefault="002D1690" w:rsidP="002D1690">
      <w:pPr>
        <w:pStyle w:val="a7"/>
        <w:shd w:val="clear" w:color="auto" w:fill="auto"/>
        <w:tabs>
          <w:tab w:val="left" w:pos="1084"/>
        </w:tabs>
        <w:spacing w:after="0" w:line="360" w:lineRule="auto"/>
        <w:ind w:firstLine="454"/>
        <w:jc w:val="both"/>
        <w:rPr>
          <w:sz w:val="28"/>
          <w:szCs w:val="28"/>
        </w:rPr>
      </w:pPr>
      <w:r>
        <w:rPr>
          <w:sz w:val="28"/>
          <w:szCs w:val="28"/>
        </w:rPr>
        <w:t>• </w:t>
      </w:r>
      <w:r w:rsidRPr="00E80466">
        <w:rPr>
          <w:sz w:val="28"/>
          <w:szCs w:val="28"/>
        </w:rPr>
        <w:t>использовать различные виды диалога в ситуациях формального и неформального, межличностного и межкультурного общения;</w:t>
      </w:r>
    </w:p>
    <w:p w:rsidR="002D1690" w:rsidRPr="00E80466" w:rsidRDefault="002D1690" w:rsidP="002D1690">
      <w:pPr>
        <w:pStyle w:val="a7"/>
        <w:shd w:val="clear" w:color="auto" w:fill="auto"/>
        <w:tabs>
          <w:tab w:val="left" w:pos="1079"/>
        </w:tabs>
        <w:spacing w:after="0" w:line="360" w:lineRule="auto"/>
        <w:ind w:firstLine="454"/>
        <w:jc w:val="both"/>
        <w:rPr>
          <w:sz w:val="28"/>
          <w:szCs w:val="28"/>
        </w:rPr>
      </w:pPr>
      <w:r>
        <w:rPr>
          <w:sz w:val="28"/>
          <w:szCs w:val="28"/>
        </w:rPr>
        <w:t>• </w:t>
      </w:r>
      <w:r w:rsidRPr="00E80466">
        <w:rPr>
          <w:sz w:val="28"/>
          <w:szCs w:val="28"/>
        </w:rPr>
        <w:t>соблюдать нормы речевого поведения в типичных ситуациях общения;</w:t>
      </w:r>
    </w:p>
    <w:p w:rsidR="002D1690" w:rsidRPr="00E80466" w:rsidRDefault="002D1690" w:rsidP="002D1690">
      <w:pPr>
        <w:pStyle w:val="a7"/>
        <w:shd w:val="clear" w:color="auto" w:fill="auto"/>
        <w:tabs>
          <w:tab w:val="left" w:pos="1089"/>
        </w:tabs>
        <w:spacing w:after="0" w:line="360" w:lineRule="auto"/>
        <w:ind w:firstLine="454"/>
        <w:jc w:val="both"/>
        <w:rPr>
          <w:sz w:val="28"/>
          <w:szCs w:val="28"/>
        </w:rPr>
      </w:pPr>
      <w:r>
        <w:rPr>
          <w:sz w:val="28"/>
          <w:szCs w:val="28"/>
        </w:rPr>
        <w:t>• </w:t>
      </w:r>
      <w:r w:rsidRPr="00E80466">
        <w:rPr>
          <w:sz w:val="28"/>
          <w:szCs w:val="28"/>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w:t>
      </w:r>
      <w:r>
        <w:rPr>
          <w:sz w:val="28"/>
          <w:szCs w:val="28"/>
        </w:rPr>
        <w:t>-</w:t>
      </w:r>
      <w:r w:rsidRPr="00E80466">
        <w:rPr>
          <w:sz w:val="28"/>
          <w:szCs w:val="28"/>
        </w:rPr>
        <w:t>ных языковых средств;</w:t>
      </w:r>
    </w:p>
    <w:p w:rsidR="002D1690" w:rsidRPr="00E80466" w:rsidRDefault="002D1690" w:rsidP="002D1690">
      <w:pPr>
        <w:pStyle w:val="a7"/>
        <w:shd w:val="clear" w:color="auto" w:fill="auto"/>
        <w:tabs>
          <w:tab w:val="left" w:pos="1079"/>
        </w:tabs>
        <w:spacing w:after="0" w:line="360" w:lineRule="auto"/>
        <w:ind w:firstLine="454"/>
        <w:jc w:val="both"/>
        <w:rPr>
          <w:sz w:val="28"/>
          <w:szCs w:val="28"/>
        </w:rPr>
      </w:pPr>
      <w:r>
        <w:rPr>
          <w:sz w:val="28"/>
          <w:szCs w:val="28"/>
        </w:rPr>
        <w:t>• </w:t>
      </w:r>
      <w:r w:rsidRPr="00E80466">
        <w:rPr>
          <w:sz w:val="28"/>
          <w:szCs w:val="28"/>
        </w:rPr>
        <w:t>предупреждать коммуникативные неудачи в процессе речевого общения.</w:t>
      </w:r>
    </w:p>
    <w:p w:rsidR="002D1690" w:rsidRPr="00E80466" w:rsidRDefault="002D1690" w:rsidP="002D1690">
      <w:pPr>
        <w:pStyle w:val="141"/>
        <w:shd w:val="clear" w:color="auto" w:fill="auto"/>
        <w:spacing w:line="360" w:lineRule="auto"/>
        <w:ind w:firstLine="454"/>
        <w:rPr>
          <w:sz w:val="28"/>
          <w:szCs w:val="28"/>
        </w:rPr>
      </w:pPr>
      <w:r w:rsidRPr="00E80466">
        <w:rPr>
          <w:sz w:val="28"/>
          <w:szCs w:val="28"/>
        </w:rPr>
        <w:t>Выпускник получит возможность научиться:</w:t>
      </w:r>
    </w:p>
    <w:p w:rsidR="002D1690" w:rsidRPr="00E80466" w:rsidRDefault="002D1690" w:rsidP="002D1690">
      <w:pPr>
        <w:pStyle w:val="141"/>
        <w:shd w:val="clear" w:color="auto" w:fill="auto"/>
        <w:tabs>
          <w:tab w:val="left" w:pos="1084"/>
        </w:tabs>
        <w:spacing w:line="360" w:lineRule="auto"/>
        <w:ind w:firstLine="454"/>
        <w:rPr>
          <w:sz w:val="28"/>
          <w:szCs w:val="28"/>
        </w:rPr>
      </w:pPr>
      <w:r w:rsidRPr="007E71FE">
        <w:rPr>
          <w:i w:val="0"/>
          <w:sz w:val="28"/>
          <w:szCs w:val="28"/>
        </w:rPr>
        <w:t>• </w:t>
      </w:r>
      <w:r w:rsidRPr="00E80466">
        <w:rPr>
          <w:sz w:val="28"/>
          <w:szCs w:val="28"/>
        </w:rPr>
        <w:t>выступать перед аудиторией с небольшим докладом;</w:t>
      </w:r>
      <w:r w:rsidRPr="00E80466">
        <w:rPr>
          <w:rStyle w:val="1479"/>
          <w:i/>
          <w:iCs/>
          <w:sz w:val="28"/>
          <w:szCs w:val="28"/>
        </w:rPr>
        <w:t xml:space="preserve"> </w:t>
      </w:r>
      <w:r w:rsidRPr="00E80466">
        <w:rPr>
          <w:sz w:val="28"/>
          <w:szCs w:val="28"/>
        </w:rPr>
        <w:t>публично представлять проект, реферат; публично защищать свою позицию;</w:t>
      </w:r>
    </w:p>
    <w:p w:rsidR="002D1690" w:rsidRPr="00E80466" w:rsidRDefault="002D1690" w:rsidP="002D1690">
      <w:pPr>
        <w:pStyle w:val="141"/>
        <w:shd w:val="clear" w:color="auto" w:fill="auto"/>
        <w:tabs>
          <w:tab w:val="left" w:pos="1065"/>
        </w:tabs>
        <w:spacing w:line="360" w:lineRule="auto"/>
        <w:ind w:firstLine="454"/>
        <w:rPr>
          <w:sz w:val="28"/>
          <w:szCs w:val="28"/>
        </w:rPr>
      </w:pPr>
      <w:r w:rsidRPr="007E71FE">
        <w:rPr>
          <w:i w:val="0"/>
          <w:sz w:val="28"/>
          <w:szCs w:val="28"/>
        </w:rPr>
        <w:lastRenderedPageBreak/>
        <w:t>• </w:t>
      </w:r>
      <w:r w:rsidRPr="00E80466">
        <w:rPr>
          <w:sz w:val="28"/>
          <w:szCs w:val="28"/>
        </w:rPr>
        <w:t>участвовать в коллективном обсуждении проблем, аргументировать собственную позицию, доказывать её, убеждать;</w:t>
      </w:r>
    </w:p>
    <w:p w:rsidR="002D1690" w:rsidRPr="00E80466" w:rsidRDefault="002D1690" w:rsidP="002D1690">
      <w:pPr>
        <w:pStyle w:val="141"/>
        <w:shd w:val="clear" w:color="auto" w:fill="auto"/>
        <w:tabs>
          <w:tab w:val="left" w:pos="1074"/>
        </w:tabs>
        <w:spacing w:line="360" w:lineRule="auto"/>
        <w:ind w:firstLine="454"/>
        <w:rPr>
          <w:sz w:val="28"/>
          <w:szCs w:val="28"/>
        </w:rPr>
      </w:pPr>
      <w:r w:rsidRPr="007E71FE">
        <w:rPr>
          <w:i w:val="0"/>
          <w:sz w:val="28"/>
          <w:szCs w:val="28"/>
        </w:rPr>
        <w:t>• </w:t>
      </w:r>
      <w:r w:rsidRPr="00E80466">
        <w:rPr>
          <w:sz w:val="28"/>
          <w:szCs w:val="28"/>
        </w:rPr>
        <w:t>понимать основные причины коммуникативных неудач</w:t>
      </w:r>
      <w:r w:rsidRPr="00E80466">
        <w:rPr>
          <w:rStyle w:val="1479"/>
          <w:i/>
          <w:iCs/>
          <w:sz w:val="28"/>
          <w:szCs w:val="28"/>
        </w:rPr>
        <w:t xml:space="preserve"> </w:t>
      </w:r>
      <w:r w:rsidRPr="00E80466">
        <w:rPr>
          <w:sz w:val="28"/>
          <w:szCs w:val="28"/>
        </w:rPr>
        <w:t>и объяснять их.</w:t>
      </w:r>
    </w:p>
    <w:p w:rsidR="002D1690" w:rsidRPr="003119D9" w:rsidRDefault="002D1690" w:rsidP="002D1690">
      <w:pPr>
        <w:spacing w:line="360" w:lineRule="auto"/>
        <w:ind w:firstLine="454"/>
        <w:rPr>
          <w:b/>
          <w:sz w:val="28"/>
          <w:szCs w:val="28"/>
        </w:rPr>
      </w:pPr>
      <w:r w:rsidRPr="003119D9">
        <w:rPr>
          <w:b/>
          <w:sz w:val="28"/>
          <w:szCs w:val="28"/>
        </w:rPr>
        <w:t>Речевая деятельность</w:t>
      </w:r>
    </w:p>
    <w:p w:rsidR="002D1690" w:rsidRPr="003119D9" w:rsidRDefault="002D1690" w:rsidP="002D1690">
      <w:pPr>
        <w:spacing w:line="360" w:lineRule="auto"/>
        <w:ind w:firstLine="454"/>
        <w:rPr>
          <w:b/>
          <w:i/>
          <w:sz w:val="28"/>
          <w:szCs w:val="28"/>
        </w:rPr>
      </w:pPr>
      <w:r w:rsidRPr="003119D9">
        <w:rPr>
          <w:b/>
          <w:i/>
          <w:sz w:val="28"/>
          <w:szCs w:val="28"/>
        </w:rPr>
        <w:t>Аудирование</w:t>
      </w:r>
    </w:p>
    <w:p w:rsidR="002D1690" w:rsidRPr="00E80466" w:rsidRDefault="002D1690" w:rsidP="002D1690">
      <w:pPr>
        <w:pStyle w:val="a7"/>
        <w:shd w:val="clear" w:color="auto" w:fill="auto"/>
        <w:spacing w:after="0" w:line="360" w:lineRule="auto"/>
        <w:ind w:firstLine="454"/>
        <w:jc w:val="both"/>
        <w:rPr>
          <w:sz w:val="28"/>
          <w:szCs w:val="28"/>
        </w:rPr>
      </w:pPr>
      <w:r w:rsidRPr="00E80466">
        <w:rPr>
          <w:sz w:val="28"/>
          <w:szCs w:val="28"/>
        </w:rPr>
        <w:t>Выпускник научится:</w:t>
      </w:r>
    </w:p>
    <w:p w:rsidR="002D1690" w:rsidRPr="00E80466" w:rsidRDefault="002D1690" w:rsidP="002D1690">
      <w:pPr>
        <w:pStyle w:val="a7"/>
        <w:shd w:val="clear" w:color="auto" w:fill="auto"/>
        <w:tabs>
          <w:tab w:val="left" w:pos="654"/>
        </w:tabs>
        <w:spacing w:after="0" w:line="360" w:lineRule="auto"/>
        <w:ind w:firstLine="454"/>
        <w:jc w:val="both"/>
        <w:rPr>
          <w:sz w:val="28"/>
          <w:szCs w:val="28"/>
        </w:rPr>
      </w:pPr>
      <w:r>
        <w:rPr>
          <w:sz w:val="28"/>
          <w:szCs w:val="28"/>
        </w:rPr>
        <w:t>• </w:t>
      </w:r>
      <w:r w:rsidRPr="00E80466">
        <w:rPr>
          <w:sz w:val="28"/>
          <w:szCs w:val="28"/>
        </w:rPr>
        <w:t>различным видам аудирования (с полным пониманием аудиотекста, с пониманием основного содержания, с выборочным извлечением информа</w:t>
      </w:r>
      <w:r>
        <w:rPr>
          <w:sz w:val="28"/>
          <w:szCs w:val="28"/>
        </w:rPr>
        <w:t>-</w:t>
      </w:r>
      <w:r w:rsidRPr="00E80466">
        <w:rPr>
          <w:sz w:val="28"/>
          <w:szCs w:val="28"/>
        </w:rPr>
        <w:t>ции</w:t>
      </w:r>
      <w:r>
        <w:rPr>
          <w:sz w:val="28"/>
          <w:szCs w:val="28"/>
        </w:rPr>
        <w:t>); передавать содержание аудио</w:t>
      </w:r>
      <w:r w:rsidRPr="00E80466">
        <w:rPr>
          <w:sz w:val="28"/>
          <w:szCs w:val="28"/>
        </w:rPr>
        <w:t>текста в соответствии с заданной коммуникативной задачей в устной форме;</w:t>
      </w:r>
    </w:p>
    <w:p w:rsidR="002D1690" w:rsidRPr="00E80466" w:rsidRDefault="002D1690" w:rsidP="002D1690">
      <w:pPr>
        <w:pStyle w:val="a7"/>
        <w:shd w:val="clear" w:color="auto" w:fill="auto"/>
        <w:tabs>
          <w:tab w:val="left" w:pos="664"/>
        </w:tabs>
        <w:spacing w:after="0" w:line="360" w:lineRule="auto"/>
        <w:ind w:firstLine="454"/>
        <w:jc w:val="both"/>
        <w:rPr>
          <w:sz w:val="28"/>
          <w:szCs w:val="28"/>
        </w:rPr>
      </w:pPr>
      <w:r>
        <w:rPr>
          <w:sz w:val="28"/>
          <w:szCs w:val="28"/>
        </w:rPr>
        <w:t>• </w:t>
      </w:r>
      <w:r w:rsidRPr="00E80466">
        <w:rPr>
          <w:sz w:val="28"/>
          <w:szCs w:val="28"/>
        </w:rPr>
        <w:t>понимать и формулировать в устной форме тему, коммуникативную задачу, основную мысль, логику изложения учебно-научного, публицисти</w:t>
      </w:r>
      <w:r>
        <w:rPr>
          <w:sz w:val="28"/>
          <w:szCs w:val="28"/>
        </w:rPr>
        <w:t>-</w:t>
      </w:r>
      <w:r w:rsidRPr="00E80466">
        <w:rPr>
          <w:sz w:val="28"/>
          <w:szCs w:val="28"/>
        </w:rPr>
        <w:t>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2D1690" w:rsidRPr="00E80466" w:rsidRDefault="002D1690" w:rsidP="002D1690">
      <w:pPr>
        <w:pStyle w:val="a7"/>
        <w:shd w:val="clear" w:color="auto" w:fill="auto"/>
        <w:tabs>
          <w:tab w:val="left" w:pos="659"/>
        </w:tabs>
        <w:spacing w:after="0" w:line="360" w:lineRule="auto"/>
        <w:ind w:firstLine="454"/>
        <w:jc w:val="both"/>
        <w:rPr>
          <w:sz w:val="28"/>
          <w:szCs w:val="28"/>
        </w:rPr>
      </w:pPr>
      <w:r>
        <w:rPr>
          <w:sz w:val="28"/>
          <w:szCs w:val="28"/>
        </w:rPr>
        <w:t>• </w:t>
      </w:r>
      <w:r w:rsidRPr="00E80466">
        <w:rPr>
          <w:sz w:val="28"/>
          <w:szCs w:val="28"/>
        </w:rPr>
        <w:t>передавать содержание учебно-научного, публицистического, офи</w:t>
      </w:r>
      <w:r>
        <w:rPr>
          <w:sz w:val="28"/>
          <w:szCs w:val="28"/>
        </w:rPr>
        <w:t>-</w:t>
      </w:r>
      <w:r w:rsidRPr="00E80466">
        <w:rPr>
          <w:sz w:val="28"/>
          <w:szCs w:val="28"/>
        </w:rPr>
        <w:t>циально-делового, художественного аудиотекстов в форме плана, тезисов, ученического изложения (подробного, выборочного, сжатого).</w:t>
      </w:r>
    </w:p>
    <w:p w:rsidR="002D1690" w:rsidRPr="00E80466" w:rsidRDefault="002D1690" w:rsidP="002D1690">
      <w:pPr>
        <w:pStyle w:val="141"/>
        <w:shd w:val="clear" w:color="auto" w:fill="auto"/>
        <w:spacing w:line="360" w:lineRule="auto"/>
        <w:ind w:firstLine="454"/>
        <w:rPr>
          <w:sz w:val="28"/>
          <w:szCs w:val="28"/>
        </w:rPr>
      </w:pPr>
      <w:r w:rsidRPr="00E80466">
        <w:rPr>
          <w:sz w:val="28"/>
          <w:szCs w:val="28"/>
        </w:rPr>
        <w:t>Выпускник получит возможность научиться:</w:t>
      </w:r>
    </w:p>
    <w:p w:rsidR="002D1690" w:rsidRDefault="002D1690" w:rsidP="002D1690">
      <w:pPr>
        <w:pStyle w:val="141"/>
        <w:shd w:val="clear" w:color="auto" w:fill="auto"/>
        <w:tabs>
          <w:tab w:val="left" w:pos="664"/>
        </w:tabs>
        <w:spacing w:line="360" w:lineRule="auto"/>
        <w:ind w:firstLine="454"/>
        <w:rPr>
          <w:sz w:val="28"/>
          <w:szCs w:val="28"/>
        </w:rPr>
      </w:pPr>
      <w:r w:rsidRPr="00A339CF">
        <w:rPr>
          <w:i w:val="0"/>
          <w:sz w:val="28"/>
          <w:szCs w:val="28"/>
        </w:rPr>
        <w:t>• </w:t>
      </w:r>
      <w:r w:rsidRPr="00E80466">
        <w:rPr>
          <w:sz w:val="28"/>
          <w:szCs w:val="28"/>
        </w:rPr>
        <w:t>понимать явную и скрытую (подтекстовую) информацию публицисти</w:t>
      </w:r>
      <w:r>
        <w:rPr>
          <w:sz w:val="28"/>
          <w:szCs w:val="28"/>
        </w:rPr>
        <w:t>-</w:t>
      </w:r>
      <w:r w:rsidRPr="00E80466">
        <w:rPr>
          <w:sz w:val="28"/>
          <w:szCs w:val="28"/>
        </w:rPr>
        <w:t>ческого текста (в том числе в СМИ),</w:t>
      </w:r>
      <w:r w:rsidRPr="00E80466">
        <w:rPr>
          <w:rStyle w:val="1477"/>
          <w:i/>
          <w:iCs/>
          <w:sz w:val="28"/>
          <w:szCs w:val="28"/>
        </w:rPr>
        <w:t xml:space="preserve"> </w:t>
      </w:r>
      <w:r w:rsidRPr="00E80466">
        <w:rPr>
          <w:sz w:val="28"/>
          <w:szCs w:val="28"/>
        </w:rPr>
        <w:t>анализировать и комментировать её в устной форме.</w:t>
      </w:r>
    </w:p>
    <w:p w:rsidR="002D1690" w:rsidRPr="00A339CF" w:rsidRDefault="002D1690" w:rsidP="002D1690">
      <w:pPr>
        <w:pStyle w:val="141"/>
        <w:shd w:val="clear" w:color="auto" w:fill="auto"/>
        <w:tabs>
          <w:tab w:val="left" w:pos="664"/>
        </w:tabs>
        <w:spacing w:line="360" w:lineRule="auto"/>
        <w:ind w:firstLine="454"/>
        <w:rPr>
          <w:b/>
          <w:sz w:val="28"/>
          <w:szCs w:val="28"/>
        </w:rPr>
      </w:pPr>
      <w:r w:rsidRPr="00A339CF">
        <w:rPr>
          <w:b/>
          <w:sz w:val="28"/>
          <w:szCs w:val="28"/>
        </w:rPr>
        <w:t>Чтение</w:t>
      </w:r>
    </w:p>
    <w:p w:rsidR="002D1690" w:rsidRPr="00E80466" w:rsidRDefault="002D1690" w:rsidP="002D1690">
      <w:pPr>
        <w:pStyle w:val="a7"/>
        <w:shd w:val="clear" w:color="auto" w:fill="auto"/>
        <w:spacing w:after="0" w:line="360" w:lineRule="auto"/>
        <w:ind w:firstLine="454"/>
        <w:jc w:val="both"/>
        <w:rPr>
          <w:sz w:val="28"/>
          <w:szCs w:val="28"/>
        </w:rPr>
      </w:pPr>
      <w:r w:rsidRPr="00E80466">
        <w:rPr>
          <w:sz w:val="28"/>
          <w:szCs w:val="28"/>
        </w:rPr>
        <w:t>Выпускник научится:</w:t>
      </w:r>
    </w:p>
    <w:p w:rsidR="002D1690" w:rsidRPr="00E80466" w:rsidRDefault="002D1690" w:rsidP="002D1690">
      <w:pPr>
        <w:pStyle w:val="a7"/>
        <w:shd w:val="clear" w:color="auto" w:fill="auto"/>
        <w:tabs>
          <w:tab w:val="left" w:pos="659"/>
        </w:tabs>
        <w:spacing w:after="0" w:line="360" w:lineRule="auto"/>
        <w:ind w:firstLine="454"/>
        <w:jc w:val="both"/>
        <w:rPr>
          <w:sz w:val="28"/>
          <w:szCs w:val="28"/>
        </w:rPr>
      </w:pPr>
      <w:r>
        <w:rPr>
          <w:sz w:val="28"/>
          <w:szCs w:val="28"/>
        </w:rPr>
        <w:t>• </w:t>
      </w:r>
      <w:r w:rsidRPr="00E80466">
        <w:rPr>
          <w:sz w:val="28"/>
          <w:szCs w:val="28"/>
        </w:rPr>
        <w:t>понимать содержание прочитанных учебно-научных, публицистических (информационных и аналитических, художественно-публицистических жан</w:t>
      </w:r>
      <w:r>
        <w:rPr>
          <w:sz w:val="28"/>
          <w:szCs w:val="28"/>
        </w:rPr>
        <w:t>-</w:t>
      </w:r>
      <w:r w:rsidRPr="00E80466">
        <w:rPr>
          <w:sz w:val="28"/>
          <w:szCs w:val="28"/>
        </w:rPr>
        <w:t>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2D1690" w:rsidRPr="00E80466" w:rsidRDefault="002D1690" w:rsidP="002D1690">
      <w:pPr>
        <w:pStyle w:val="a7"/>
        <w:shd w:val="clear" w:color="auto" w:fill="auto"/>
        <w:tabs>
          <w:tab w:val="left" w:pos="654"/>
        </w:tabs>
        <w:spacing w:after="0" w:line="360" w:lineRule="auto"/>
        <w:ind w:firstLine="454"/>
        <w:jc w:val="both"/>
        <w:rPr>
          <w:sz w:val="28"/>
          <w:szCs w:val="28"/>
        </w:rPr>
      </w:pPr>
      <w:r>
        <w:rPr>
          <w:sz w:val="28"/>
          <w:szCs w:val="28"/>
        </w:rPr>
        <w:lastRenderedPageBreak/>
        <w:t>• </w:t>
      </w:r>
      <w:r w:rsidRPr="00E80466">
        <w:rPr>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2D1690" w:rsidRPr="00E80466" w:rsidRDefault="002D1690" w:rsidP="002D1690">
      <w:pPr>
        <w:pStyle w:val="a7"/>
        <w:shd w:val="clear" w:color="auto" w:fill="auto"/>
        <w:tabs>
          <w:tab w:val="left" w:pos="654"/>
        </w:tabs>
        <w:spacing w:after="0" w:line="360" w:lineRule="auto"/>
        <w:ind w:firstLine="454"/>
        <w:jc w:val="both"/>
        <w:rPr>
          <w:sz w:val="28"/>
          <w:szCs w:val="28"/>
        </w:rPr>
      </w:pPr>
      <w:r>
        <w:rPr>
          <w:sz w:val="28"/>
          <w:szCs w:val="28"/>
        </w:rPr>
        <w:t>• </w:t>
      </w:r>
      <w:r w:rsidRPr="00E80466">
        <w:rPr>
          <w:sz w:val="28"/>
          <w:szCs w:val="28"/>
        </w:rPr>
        <w:t>передавать схематически представленную информацию в виде связного текста;</w:t>
      </w:r>
    </w:p>
    <w:p w:rsidR="002D1690" w:rsidRPr="00E80466" w:rsidRDefault="002D1690" w:rsidP="002D1690">
      <w:pPr>
        <w:pStyle w:val="a7"/>
        <w:shd w:val="clear" w:color="auto" w:fill="auto"/>
        <w:tabs>
          <w:tab w:val="left" w:pos="654"/>
        </w:tabs>
        <w:spacing w:after="0" w:line="360" w:lineRule="auto"/>
        <w:ind w:firstLine="454"/>
        <w:jc w:val="both"/>
        <w:rPr>
          <w:sz w:val="28"/>
          <w:szCs w:val="28"/>
        </w:rPr>
      </w:pPr>
      <w:r>
        <w:rPr>
          <w:sz w:val="28"/>
          <w:szCs w:val="28"/>
        </w:rPr>
        <w:t>• </w:t>
      </w:r>
      <w:r w:rsidRPr="00E80466">
        <w:rPr>
          <w:sz w:val="28"/>
          <w:szCs w:val="28"/>
        </w:rPr>
        <w:t>использовать приёмы работы с учебной книгой, справочниками и другими информационными источниками, включая СМИ и ресурсы Интернета;</w:t>
      </w:r>
    </w:p>
    <w:p w:rsidR="002D1690" w:rsidRPr="00E80466" w:rsidRDefault="002D1690" w:rsidP="002D1690">
      <w:pPr>
        <w:pStyle w:val="a7"/>
        <w:shd w:val="clear" w:color="auto" w:fill="auto"/>
        <w:tabs>
          <w:tab w:val="left" w:pos="664"/>
        </w:tabs>
        <w:spacing w:after="0" w:line="360" w:lineRule="auto"/>
        <w:ind w:firstLine="454"/>
        <w:jc w:val="both"/>
        <w:rPr>
          <w:sz w:val="28"/>
          <w:szCs w:val="28"/>
        </w:rPr>
      </w:pPr>
      <w:r>
        <w:rPr>
          <w:sz w:val="28"/>
          <w:szCs w:val="28"/>
        </w:rPr>
        <w:t>• </w:t>
      </w:r>
      <w:r w:rsidRPr="00E80466">
        <w:rPr>
          <w:sz w:val="28"/>
          <w:szCs w:val="28"/>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2D1690" w:rsidRPr="00E80466" w:rsidRDefault="002D1690" w:rsidP="002D1690">
      <w:pPr>
        <w:pStyle w:val="141"/>
        <w:shd w:val="clear" w:color="auto" w:fill="auto"/>
        <w:spacing w:line="360" w:lineRule="auto"/>
        <w:ind w:firstLine="454"/>
        <w:rPr>
          <w:sz w:val="28"/>
          <w:szCs w:val="28"/>
        </w:rPr>
      </w:pPr>
      <w:r w:rsidRPr="00E80466">
        <w:rPr>
          <w:sz w:val="28"/>
          <w:szCs w:val="28"/>
        </w:rPr>
        <w:t>Выпускник получит возможность научиться:</w:t>
      </w:r>
    </w:p>
    <w:p w:rsidR="002D1690" w:rsidRPr="00E80466" w:rsidRDefault="002D1690" w:rsidP="002D1690">
      <w:pPr>
        <w:pStyle w:val="141"/>
        <w:shd w:val="clear" w:color="auto" w:fill="auto"/>
        <w:tabs>
          <w:tab w:val="left" w:pos="683"/>
        </w:tabs>
        <w:spacing w:line="360" w:lineRule="auto"/>
        <w:ind w:firstLine="454"/>
        <w:rPr>
          <w:sz w:val="28"/>
          <w:szCs w:val="28"/>
        </w:rPr>
      </w:pPr>
      <w:r w:rsidRPr="00915BD8">
        <w:rPr>
          <w:i w:val="0"/>
          <w:sz w:val="28"/>
          <w:szCs w:val="28"/>
        </w:rPr>
        <w:t>• </w:t>
      </w:r>
      <w:r w:rsidRPr="00E80466">
        <w:rPr>
          <w:sz w:val="28"/>
          <w:szCs w:val="28"/>
        </w:rPr>
        <w:t>понимать, анализировать, оценивать явную и скрытую (подтекс</w:t>
      </w:r>
      <w:r>
        <w:rPr>
          <w:sz w:val="28"/>
          <w:szCs w:val="28"/>
        </w:rPr>
        <w:t>-</w:t>
      </w:r>
      <w:r w:rsidRPr="00E80466">
        <w:rPr>
          <w:sz w:val="28"/>
          <w:szCs w:val="28"/>
        </w:rPr>
        <w:t>товую) информацию в прочитанных текстах</w:t>
      </w:r>
      <w:r w:rsidRPr="00E80466">
        <w:rPr>
          <w:rStyle w:val="1477"/>
          <w:i/>
          <w:iCs/>
          <w:sz w:val="28"/>
          <w:szCs w:val="28"/>
        </w:rPr>
        <w:t xml:space="preserve"> </w:t>
      </w:r>
      <w:r w:rsidRPr="00E80466">
        <w:rPr>
          <w:sz w:val="28"/>
          <w:szCs w:val="28"/>
        </w:rPr>
        <w:t>разной функционально-стилевой и жанровой принадлежности;</w:t>
      </w:r>
    </w:p>
    <w:p w:rsidR="002D1690" w:rsidRDefault="002D1690" w:rsidP="002D1690">
      <w:pPr>
        <w:pStyle w:val="141"/>
        <w:shd w:val="clear" w:color="auto" w:fill="auto"/>
        <w:tabs>
          <w:tab w:val="left" w:pos="1084"/>
        </w:tabs>
        <w:spacing w:line="360" w:lineRule="auto"/>
        <w:ind w:firstLine="454"/>
        <w:rPr>
          <w:sz w:val="28"/>
          <w:szCs w:val="28"/>
        </w:rPr>
      </w:pPr>
      <w:r w:rsidRPr="00915BD8">
        <w:rPr>
          <w:i w:val="0"/>
          <w:sz w:val="28"/>
          <w:szCs w:val="28"/>
        </w:rPr>
        <w:t>• </w:t>
      </w:r>
      <w:r w:rsidRPr="00E80466">
        <w:rPr>
          <w:sz w:val="28"/>
          <w:szCs w:val="28"/>
        </w:rPr>
        <w:t>извлекать информацию по заданной проблеме (включая</w:t>
      </w:r>
      <w:r w:rsidRPr="00E80466">
        <w:rPr>
          <w:rStyle w:val="1475"/>
          <w:i/>
          <w:iCs/>
          <w:sz w:val="28"/>
          <w:szCs w:val="28"/>
        </w:rPr>
        <w:t xml:space="preserve"> </w:t>
      </w:r>
      <w:r w:rsidRPr="00E80466">
        <w:rPr>
          <w:sz w:val="28"/>
          <w:szCs w:val="28"/>
        </w:rPr>
        <w:t>противополож</w:t>
      </w:r>
      <w:r>
        <w:rPr>
          <w:sz w:val="28"/>
          <w:szCs w:val="28"/>
        </w:rPr>
        <w:t>-</w:t>
      </w:r>
      <w:r w:rsidRPr="00E80466">
        <w:rPr>
          <w:sz w:val="28"/>
          <w:szCs w:val="28"/>
        </w:rPr>
        <w:t>ные точки зрения на её решение) из различных источников (учебно-научных текстов, текстов СМИ,</w:t>
      </w:r>
      <w:r w:rsidRPr="00E80466">
        <w:rPr>
          <w:rStyle w:val="1475"/>
          <w:i/>
          <w:iCs/>
          <w:sz w:val="28"/>
          <w:szCs w:val="28"/>
        </w:rPr>
        <w:t xml:space="preserve"> </w:t>
      </w:r>
      <w:r w:rsidRPr="00E80466">
        <w:rPr>
          <w:sz w:val="28"/>
          <w:szCs w:val="28"/>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w:t>
      </w:r>
      <w:r w:rsidRPr="00E80466">
        <w:rPr>
          <w:rStyle w:val="1475"/>
          <w:i/>
          <w:iCs/>
          <w:sz w:val="28"/>
          <w:szCs w:val="28"/>
        </w:rPr>
        <w:t xml:space="preserve"> </w:t>
      </w:r>
      <w:r w:rsidRPr="00E80466">
        <w:rPr>
          <w:sz w:val="28"/>
          <w:szCs w:val="28"/>
        </w:rPr>
        <w:t>проблемы.</w:t>
      </w:r>
    </w:p>
    <w:p w:rsidR="002D1690" w:rsidRPr="00AB68D1" w:rsidRDefault="002D1690" w:rsidP="002D1690">
      <w:pPr>
        <w:pStyle w:val="141"/>
        <w:shd w:val="clear" w:color="auto" w:fill="auto"/>
        <w:tabs>
          <w:tab w:val="left" w:pos="1084"/>
        </w:tabs>
        <w:spacing w:line="360" w:lineRule="auto"/>
        <w:ind w:firstLine="454"/>
        <w:rPr>
          <w:b/>
          <w:sz w:val="28"/>
          <w:szCs w:val="28"/>
        </w:rPr>
      </w:pPr>
      <w:r w:rsidRPr="00AB68D1">
        <w:rPr>
          <w:b/>
          <w:sz w:val="28"/>
          <w:szCs w:val="28"/>
        </w:rPr>
        <w:t>Говорение</w:t>
      </w:r>
    </w:p>
    <w:p w:rsidR="002D1690" w:rsidRPr="00E80466" w:rsidRDefault="002D1690" w:rsidP="002D1690">
      <w:pPr>
        <w:pStyle w:val="a7"/>
        <w:shd w:val="clear" w:color="auto" w:fill="auto"/>
        <w:spacing w:after="0" w:line="360" w:lineRule="auto"/>
        <w:ind w:firstLine="454"/>
        <w:jc w:val="both"/>
        <w:rPr>
          <w:sz w:val="28"/>
          <w:szCs w:val="28"/>
        </w:rPr>
      </w:pPr>
      <w:r w:rsidRPr="00E80466">
        <w:rPr>
          <w:sz w:val="28"/>
          <w:szCs w:val="28"/>
        </w:rPr>
        <w:t>Выпускник научится:</w:t>
      </w:r>
    </w:p>
    <w:p w:rsidR="002D1690" w:rsidRPr="00E80466" w:rsidRDefault="002D1690" w:rsidP="002D1690">
      <w:pPr>
        <w:pStyle w:val="a7"/>
        <w:shd w:val="clear" w:color="auto" w:fill="auto"/>
        <w:tabs>
          <w:tab w:val="left" w:pos="1084"/>
        </w:tabs>
        <w:spacing w:after="0" w:line="360" w:lineRule="auto"/>
        <w:ind w:firstLine="454"/>
        <w:jc w:val="both"/>
        <w:rPr>
          <w:sz w:val="28"/>
          <w:szCs w:val="28"/>
        </w:rPr>
      </w:pPr>
      <w:r w:rsidRPr="00112153">
        <w:rPr>
          <w:sz w:val="28"/>
          <w:szCs w:val="28"/>
        </w:rPr>
        <w:t>• </w:t>
      </w:r>
      <w:r w:rsidRPr="00E80466">
        <w:rPr>
          <w:sz w:val="28"/>
          <w:szCs w:val="28"/>
        </w:rPr>
        <w:t>создавать устные монологические и диалогические высказывания (в том числе оценочного характера) на актуальные социально-культурные, нравст</w:t>
      </w:r>
      <w:r>
        <w:rPr>
          <w:sz w:val="28"/>
          <w:szCs w:val="28"/>
        </w:rPr>
        <w:t>-</w:t>
      </w:r>
      <w:r w:rsidRPr="00E80466">
        <w:rPr>
          <w:sz w:val="28"/>
          <w:szCs w:val="28"/>
        </w:rPr>
        <w:t>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2D1690" w:rsidRPr="00E80466" w:rsidRDefault="002D1690" w:rsidP="002D1690">
      <w:pPr>
        <w:pStyle w:val="a7"/>
        <w:shd w:val="clear" w:color="auto" w:fill="auto"/>
        <w:tabs>
          <w:tab w:val="left" w:pos="1079"/>
        </w:tabs>
        <w:spacing w:after="0" w:line="360" w:lineRule="auto"/>
        <w:ind w:firstLine="454"/>
        <w:jc w:val="both"/>
        <w:rPr>
          <w:sz w:val="28"/>
          <w:szCs w:val="28"/>
        </w:rPr>
      </w:pPr>
      <w:r w:rsidRPr="00112153">
        <w:rPr>
          <w:sz w:val="28"/>
          <w:szCs w:val="28"/>
        </w:rPr>
        <w:lastRenderedPageBreak/>
        <w:t>• </w:t>
      </w:r>
      <w:r w:rsidRPr="00E80466">
        <w:rPr>
          <w:sz w:val="28"/>
          <w:szCs w:val="28"/>
        </w:rPr>
        <w:t>обсуждать и чётко формулировать цели, план совместной групповой учебной деятельности, распределение частей работы;</w:t>
      </w:r>
    </w:p>
    <w:p w:rsidR="002D1690" w:rsidRPr="00E80466" w:rsidRDefault="002D1690" w:rsidP="002D1690">
      <w:pPr>
        <w:pStyle w:val="a7"/>
        <w:shd w:val="clear" w:color="auto" w:fill="auto"/>
        <w:tabs>
          <w:tab w:val="left" w:pos="1079"/>
        </w:tabs>
        <w:spacing w:after="0" w:line="360" w:lineRule="auto"/>
        <w:ind w:firstLine="454"/>
        <w:jc w:val="both"/>
        <w:rPr>
          <w:sz w:val="28"/>
          <w:szCs w:val="28"/>
        </w:rPr>
      </w:pPr>
      <w:r w:rsidRPr="00112153">
        <w:rPr>
          <w:sz w:val="28"/>
          <w:szCs w:val="28"/>
        </w:rPr>
        <w:t>• </w:t>
      </w:r>
      <w:r w:rsidRPr="00E80466">
        <w:rPr>
          <w:sz w:val="28"/>
          <w:szCs w:val="28"/>
        </w:rPr>
        <w:t>извлекать из различных источников, систематизировать и анализи</w:t>
      </w:r>
      <w:r>
        <w:rPr>
          <w:sz w:val="28"/>
          <w:szCs w:val="28"/>
        </w:rPr>
        <w:t>-</w:t>
      </w:r>
      <w:r w:rsidRPr="00E80466">
        <w:rPr>
          <w:sz w:val="28"/>
          <w:szCs w:val="28"/>
        </w:rPr>
        <w:t>ровать материал на определённую тему и передавать его в устной форме с учётом заданных условий общения;</w:t>
      </w:r>
    </w:p>
    <w:p w:rsidR="002D1690" w:rsidRPr="00E80466" w:rsidRDefault="002D1690" w:rsidP="002D1690">
      <w:pPr>
        <w:pStyle w:val="a7"/>
        <w:shd w:val="clear" w:color="auto" w:fill="auto"/>
        <w:tabs>
          <w:tab w:val="left" w:pos="1084"/>
        </w:tabs>
        <w:spacing w:after="0" w:line="360" w:lineRule="auto"/>
        <w:ind w:firstLine="454"/>
        <w:jc w:val="both"/>
        <w:rPr>
          <w:sz w:val="28"/>
          <w:szCs w:val="28"/>
        </w:rPr>
      </w:pPr>
      <w:r w:rsidRPr="00112153">
        <w:rPr>
          <w:sz w:val="28"/>
          <w:szCs w:val="28"/>
        </w:rPr>
        <w:t>• </w:t>
      </w:r>
      <w:r w:rsidRPr="00E80466">
        <w:rPr>
          <w:sz w:val="28"/>
          <w:szCs w:val="28"/>
        </w:rPr>
        <w:t>соблюдать в практике устного речевого общения основные орфоэпичес</w:t>
      </w:r>
      <w:r>
        <w:rPr>
          <w:sz w:val="28"/>
          <w:szCs w:val="28"/>
        </w:rPr>
        <w:t>-</w:t>
      </w:r>
      <w:r w:rsidRPr="00E80466">
        <w:rPr>
          <w:sz w:val="28"/>
          <w:szCs w:val="28"/>
        </w:rPr>
        <w:t>кие, лексические, грамматические нормы современного русского литератур</w:t>
      </w:r>
      <w:r>
        <w:rPr>
          <w:sz w:val="28"/>
          <w:szCs w:val="28"/>
        </w:rPr>
        <w:t>-</w:t>
      </w:r>
      <w:r w:rsidRPr="00E80466">
        <w:rPr>
          <w:sz w:val="28"/>
          <w:szCs w:val="28"/>
        </w:rPr>
        <w:t>ного языка; стилистически корректно использовать лексику и фразеологию, правила речевого этикета.</w:t>
      </w:r>
    </w:p>
    <w:p w:rsidR="002D1690" w:rsidRPr="00E80466" w:rsidRDefault="002D1690" w:rsidP="002D1690">
      <w:pPr>
        <w:pStyle w:val="141"/>
        <w:shd w:val="clear" w:color="auto" w:fill="auto"/>
        <w:spacing w:line="360" w:lineRule="auto"/>
        <w:ind w:firstLine="454"/>
        <w:rPr>
          <w:sz w:val="28"/>
          <w:szCs w:val="28"/>
        </w:rPr>
      </w:pPr>
      <w:r w:rsidRPr="00E80466">
        <w:rPr>
          <w:sz w:val="28"/>
          <w:szCs w:val="28"/>
        </w:rPr>
        <w:t>Выпускник получит возможность научиться:</w:t>
      </w:r>
    </w:p>
    <w:p w:rsidR="002D1690" w:rsidRPr="00E80466" w:rsidRDefault="002D1690" w:rsidP="002D1690">
      <w:pPr>
        <w:pStyle w:val="141"/>
        <w:shd w:val="clear" w:color="auto" w:fill="auto"/>
        <w:tabs>
          <w:tab w:val="left" w:pos="1079"/>
        </w:tabs>
        <w:spacing w:line="360" w:lineRule="auto"/>
        <w:ind w:firstLine="454"/>
        <w:rPr>
          <w:sz w:val="28"/>
          <w:szCs w:val="28"/>
        </w:rPr>
      </w:pPr>
      <w:r w:rsidRPr="005C654B">
        <w:rPr>
          <w:i w:val="0"/>
          <w:sz w:val="28"/>
          <w:szCs w:val="28"/>
        </w:rPr>
        <w:t>• </w:t>
      </w:r>
      <w:r w:rsidRPr="00E80466">
        <w:rPr>
          <w:sz w:val="28"/>
          <w:szCs w:val="28"/>
        </w:rPr>
        <w:t>создавать устные монологические и диалогические</w:t>
      </w:r>
      <w:r w:rsidRPr="00E80466">
        <w:rPr>
          <w:rStyle w:val="1475"/>
          <w:i/>
          <w:iCs/>
          <w:sz w:val="28"/>
          <w:szCs w:val="28"/>
        </w:rPr>
        <w:t xml:space="preserve"> </w:t>
      </w:r>
      <w:r w:rsidRPr="00E80466">
        <w:rPr>
          <w:sz w:val="28"/>
          <w:szCs w:val="28"/>
        </w:rPr>
        <w:t>высказывания различных типов и жанров в учебно-научной</w:t>
      </w:r>
      <w:r w:rsidRPr="00E80466">
        <w:rPr>
          <w:rStyle w:val="1475"/>
          <w:i/>
          <w:iCs/>
          <w:sz w:val="28"/>
          <w:szCs w:val="28"/>
        </w:rPr>
        <w:t xml:space="preserve"> </w:t>
      </w:r>
      <w:r w:rsidRPr="00E80466">
        <w:rPr>
          <w:sz w:val="28"/>
          <w:szCs w:val="28"/>
        </w:rPr>
        <w:t>(на материале изучаемых учебных дисциплин), социально-культурной и деловой сферах общения;</w:t>
      </w:r>
    </w:p>
    <w:p w:rsidR="002D1690" w:rsidRPr="00E80466" w:rsidRDefault="002D1690" w:rsidP="002D1690">
      <w:pPr>
        <w:pStyle w:val="141"/>
        <w:shd w:val="clear" w:color="auto" w:fill="auto"/>
        <w:tabs>
          <w:tab w:val="left" w:pos="1089"/>
        </w:tabs>
        <w:spacing w:line="360" w:lineRule="auto"/>
        <w:ind w:firstLine="454"/>
        <w:rPr>
          <w:sz w:val="28"/>
          <w:szCs w:val="28"/>
        </w:rPr>
      </w:pPr>
      <w:r w:rsidRPr="005C654B">
        <w:rPr>
          <w:i w:val="0"/>
          <w:sz w:val="28"/>
          <w:szCs w:val="28"/>
        </w:rPr>
        <w:t>• </w:t>
      </w:r>
      <w:r w:rsidRPr="00E80466">
        <w:rPr>
          <w:sz w:val="28"/>
          <w:szCs w:val="28"/>
        </w:rPr>
        <w:t>выступать перед аудиторией с докладом; публично</w:t>
      </w:r>
      <w:r w:rsidRPr="00E80466">
        <w:rPr>
          <w:rStyle w:val="1475"/>
          <w:i/>
          <w:iCs/>
          <w:sz w:val="28"/>
          <w:szCs w:val="28"/>
        </w:rPr>
        <w:t xml:space="preserve"> </w:t>
      </w:r>
      <w:r w:rsidRPr="00E80466">
        <w:rPr>
          <w:sz w:val="28"/>
          <w:szCs w:val="28"/>
        </w:rPr>
        <w:t>защищать проект, реферат;</w:t>
      </w:r>
    </w:p>
    <w:p w:rsidR="002D1690" w:rsidRPr="00E80466" w:rsidRDefault="002D1690" w:rsidP="002D1690">
      <w:pPr>
        <w:pStyle w:val="141"/>
        <w:shd w:val="clear" w:color="auto" w:fill="auto"/>
        <w:tabs>
          <w:tab w:val="left" w:pos="1060"/>
        </w:tabs>
        <w:spacing w:line="360" w:lineRule="auto"/>
        <w:ind w:firstLine="454"/>
        <w:rPr>
          <w:sz w:val="28"/>
          <w:szCs w:val="28"/>
        </w:rPr>
      </w:pPr>
      <w:r w:rsidRPr="005C654B">
        <w:rPr>
          <w:i w:val="0"/>
          <w:sz w:val="28"/>
          <w:szCs w:val="28"/>
        </w:rPr>
        <w:t>• </w:t>
      </w:r>
      <w:r w:rsidRPr="00E80466">
        <w:rPr>
          <w:sz w:val="28"/>
          <w:szCs w:val="28"/>
        </w:rPr>
        <w:t>участвовать в дискуссии на учебно-научные темы, соблюдая нормы учебно-научного общения;</w:t>
      </w:r>
    </w:p>
    <w:p w:rsidR="002D1690" w:rsidRDefault="002D1690" w:rsidP="002D1690">
      <w:pPr>
        <w:pStyle w:val="141"/>
        <w:shd w:val="clear" w:color="auto" w:fill="auto"/>
        <w:tabs>
          <w:tab w:val="left" w:pos="1089"/>
        </w:tabs>
        <w:spacing w:line="360" w:lineRule="auto"/>
        <w:ind w:firstLine="454"/>
        <w:rPr>
          <w:sz w:val="28"/>
          <w:szCs w:val="28"/>
        </w:rPr>
      </w:pPr>
      <w:r w:rsidRPr="005C654B">
        <w:rPr>
          <w:i w:val="0"/>
          <w:sz w:val="28"/>
          <w:szCs w:val="28"/>
        </w:rPr>
        <w:t>• </w:t>
      </w:r>
      <w:r w:rsidRPr="00E80466">
        <w:rPr>
          <w:sz w:val="28"/>
          <w:szCs w:val="28"/>
        </w:rPr>
        <w:t>анализировать и оценивать речевые высказывания</w:t>
      </w:r>
      <w:r w:rsidRPr="00E80466">
        <w:rPr>
          <w:rStyle w:val="1475"/>
          <w:i/>
          <w:iCs/>
          <w:sz w:val="28"/>
          <w:szCs w:val="28"/>
        </w:rPr>
        <w:t xml:space="preserve"> </w:t>
      </w:r>
      <w:r w:rsidRPr="00E80466">
        <w:rPr>
          <w:sz w:val="28"/>
          <w:szCs w:val="28"/>
        </w:rPr>
        <w:t>с точки зрения их успешности в достижении прогнозируемого результата.</w:t>
      </w:r>
    </w:p>
    <w:p w:rsidR="002D1690" w:rsidRPr="004F05CF" w:rsidRDefault="002D1690" w:rsidP="002D1690">
      <w:pPr>
        <w:pStyle w:val="141"/>
        <w:shd w:val="clear" w:color="auto" w:fill="auto"/>
        <w:tabs>
          <w:tab w:val="left" w:pos="1089"/>
        </w:tabs>
        <w:spacing w:line="360" w:lineRule="auto"/>
        <w:ind w:firstLine="454"/>
        <w:rPr>
          <w:b/>
          <w:sz w:val="28"/>
          <w:szCs w:val="28"/>
        </w:rPr>
      </w:pPr>
      <w:r w:rsidRPr="004F05CF">
        <w:rPr>
          <w:b/>
          <w:sz w:val="28"/>
          <w:szCs w:val="28"/>
        </w:rPr>
        <w:t>Письмо</w:t>
      </w:r>
    </w:p>
    <w:p w:rsidR="002D1690" w:rsidRPr="00E80466" w:rsidRDefault="002D1690" w:rsidP="002D1690">
      <w:pPr>
        <w:pStyle w:val="a7"/>
        <w:shd w:val="clear" w:color="auto" w:fill="auto"/>
        <w:spacing w:after="0" w:line="360" w:lineRule="auto"/>
        <w:ind w:firstLine="454"/>
        <w:jc w:val="both"/>
        <w:rPr>
          <w:sz w:val="28"/>
          <w:szCs w:val="28"/>
        </w:rPr>
      </w:pPr>
      <w:r w:rsidRPr="00E80466">
        <w:rPr>
          <w:sz w:val="28"/>
          <w:szCs w:val="28"/>
        </w:rPr>
        <w:t>Выпускник научится:</w:t>
      </w:r>
    </w:p>
    <w:p w:rsidR="002D1690" w:rsidRPr="00E80466" w:rsidRDefault="002D1690" w:rsidP="002D1690">
      <w:pPr>
        <w:pStyle w:val="a7"/>
        <w:shd w:val="clear" w:color="auto" w:fill="auto"/>
        <w:tabs>
          <w:tab w:val="left" w:pos="1084"/>
        </w:tabs>
        <w:spacing w:after="0" w:line="360" w:lineRule="auto"/>
        <w:ind w:firstLine="454"/>
        <w:jc w:val="both"/>
        <w:rPr>
          <w:sz w:val="28"/>
          <w:szCs w:val="28"/>
        </w:rPr>
      </w:pPr>
      <w:r w:rsidRPr="00112153">
        <w:rPr>
          <w:sz w:val="28"/>
          <w:szCs w:val="28"/>
        </w:rPr>
        <w:t>• </w:t>
      </w:r>
      <w:r w:rsidRPr="00E80466">
        <w:rPr>
          <w:sz w:val="28"/>
          <w:szCs w:val="28"/>
        </w:rPr>
        <w:t>создавать письменные монологические высказывания разной коммуни</w:t>
      </w:r>
      <w:r>
        <w:rPr>
          <w:sz w:val="28"/>
          <w:szCs w:val="28"/>
        </w:rPr>
        <w:t>-</w:t>
      </w:r>
      <w:r w:rsidRPr="00E80466">
        <w:rPr>
          <w:sz w:val="28"/>
          <w:szCs w:val="28"/>
        </w:rPr>
        <w:t>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2D1690" w:rsidRPr="00E80466" w:rsidRDefault="002D1690" w:rsidP="002D1690">
      <w:pPr>
        <w:pStyle w:val="a7"/>
        <w:shd w:val="clear" w:color="auto" w:fill="auto"/>
        <w:tabs>
          <w:tab w:val="left" w:pos="644"/>
        </w:tabs>
        <w:spacing w:after="0" w:line="360" w:lineRule="auto"/>
        <w:ind w:firstLine="454"/>
        <w:jc w:val="both"/>
        <w:rPr>
          <w:sz w:val="28"/>
          <w:szCs w:val="28"/>
        </w:rPr>
      </w:pPr>
      <w:r w:rsidRPr="00112153">
        <w:rPr>
          <w:sz w:val="28"/>
          <w:szCs w:val="28"/>
        </w:rPr>
        <w:t>• </w:t>
      </w:r>
      <w:r w:rsidRPr="00E80466">
        <w:rPr>
          <w:sz w:val="28"/>
          <w:szCs w:val="28"/>
        </w:rPr>
        <w:t>излагать содержание прослушанного или прочитанного текста (под</w:t>
      </w:r>
      <w:r>
        <w:rPr>
          <w:sz w:val="28"/>
          <w:szCs w:val="28"/>
        </w:rPr>
        <w:t>-</w:t>
      </w:r>
      <w:r w:rsidRPr="00E80466">
        <w:rPr>
          <w:sz w:val="28"/>
          <w:szCs w:val="28"/>
        </w:rPr>
        <w:t>робно, сжато, выборочно) в форме ученического изложения, а также тезисов, плана;</w:t>
      </w:r>
    </w:p>
    <w:p w:rsidR="002D1690" w:rsidRPr="00E80466" w:rsidRDefault="002D1690" w:rsidP="002D1690">
      <w:pPr>
        <w:pStyle w:val="a7"/>
        <w:shd w:val="clear" w:color="auto" w:fill="auto"/>
        <w:tabs>
          <w:tab w:val="left" w:pos="634"/>
        </w:tabs>
        <w:spacing w:after="0" w:line="360" w:lineRule="auto"/>
        <w:ind w:firstLine="454"/>
        <w:jc w:val="both"/>
        <w:rPr>
          <w:sz w:val="28"/>
          <w:szCs w:val="28"/>
        </w:rPr>
      </w:pPr>
      <w:r w:rsidRPr="00112153">
        <w:rPr>
          <w:sz w:val="28"/>
          <w:szCs w:val="28"/>
        </w:rPr>
        <w:lastRenderedPageBreak/>
        <w:t>• </w:t>
      </w:r>
      <w:r w:rsidRPr="00E80466">
        <w:rPr>
          <w:sz w:val="28"/>
          <w:szCs w:val="28"/>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2D1690" w:rsidRPr="00E80466" w:rsidRDefault="002D1690" w:rsidP="002D1690">
      <w:pPr>
        <w:pStyle w:val="141"/>
        <w:shd w:val="clear" w:color="auto" w:fill="auto"/>
        <w:spacing w:line="360" w:lineRule="auto"/>
        <w:ind w:firstLine="454"/>
        <w:rPr>
          <w:sz w:val="28"/>
          <w:szCs w:val="28"/>
        </w:rPr>
      </w:pPr>
      <w:r w:rsidRPr="00E80466">
        <w:rPr>
          <w:sz w:val="28"/>
          <w:szCs w:val="28"/>
        </w:rPr>
        <w:t>Выпускник получит возможность научиться:</w:t>
      </w:r>
    </w:p>
    <w:p w:rsidR="002D1690" w:rsidRPr="00E80466" w:rsidRDefault="002D1690" w:rsidP="002D1690">
      <w:pPr>
        <w:pStyle w:val="141"/>
        <w:shd w:val="clear" w:color="auto" w:fill="auto"/>
        <w:tabs>
          <w:tab w:val="left" w:pos="631"/>
        </w:tabs>
        <w:spacing w:line="360" w:lineRule="auto"/>
        <w:ind w:firstLine="454"/>
        <w:rPr>
          <w:sz w:val="28"/>
          <w:szCs w:val="28"/>
        </w:rPr>
      </w:pPr>
      <w:r w:rsidRPr="00800624">
        <w:rPr>
          <w:i w:val="0"/>
          <w:sz w:val="28"/>
          <w:szCs w:val="28"/>
        </w:rPr>
        <w:t>• </w:t>
      </w:r>
      <w:r w:rsidRPr="00E80466">
        <w:rPr>
          <w:sz w:val="28"/>
          <w:szCs w:val="28"/>
        </w:rPr>
        <w:t>писать рецензии, рефераты;</w:t>
      </w:r>
    </w:p>
    <w:p w:rsidR="002D1690" w:rsidRPr="00E80466" w:rsidRDefault="002D1690" w:rsidP="002D1690">
      <w:pPr>
        <w:pStyle w:val="141"/>
        <w:shd w:val="clear" w:color="auto" w:fill="auto"/>
        <w:tabs>
          <w:tab w:val="left" w:pos="634"/>
        </w:tabs>
        <w:spacing w:line="360" w:lineRule="auto"/>
        <w:ind w:firstLine="454"/>
        <w:rPr>
          <w:sz w:val="28"/>
          <w:szCs w:val="28"/>
        </w:rPr>
      </w:pPr>
      <w:r w:rsidRPr="00800624">
        <w:rPr>
          <w:i w:val="0"/>
          <w:sz w:val="28"/>
          <w:szCs w:val="28"/>
        </w:rPr>
        <w:t>• </w:t>
      </w:r>
      <w:r w:rsidRPr="00E80466">
        <w:rPr>
          <w:sz w:val="28"/>
          <w:szCs w:val="28"/>
        </w:rPr>
        <w:t>составлять аннотации, тезисы выступления, конспекты;</w:t>
      </w:r>
    </w:p>
    <w:p w:rsidR="002D1690" w:rsidRDefault="002D1690" w:rsidP="002D1690">
      <w:pPr>
        <w:pStyle w:val="141"/>
        <w:shd w:val="clear" w:color="auto" w:fill="auto"/>
        <w:tabs>
          <w:tab w:val="left" w:pos="630"/>
        </w:tabs>
        <w:spacing w:line="360" w:lineRule="auto"/>
        <w:ind w:firstLine="454"/>
        <w:rPr>
          <w:sz w:val="28"/>
          <w:szCs w:val="28"/>
        </w:rPr>
      </w:pPr>
      <w:r w:rsidRPr="00800624">
        <w:rPr>
          <w:i w:val="0"/>
          <w:sz w:val="28"/>
          <w:szCs w:val="28"/>
        </w:rPr>
        <w:t>• </w:t>
      </w:r>
      <w:r w:rsidRPr="00E80466">
        <w:rPr>
          <w:sz w:val="28"/>
          <w:szCs w:val="28"/>
        </w:rPr>
        <w:t>писать резюме, деловые письма, объявления с учётом</w:t>
      </w:r>
      <w:r w:rsidRPr="00E80466">
        <w:rPr>
          <w:rStyle w:val="1473"/>
          <w:i/>
          <w:iCs/>
          <w:sz w:val="28"/>
          <w:szCs w:val="28"/>
        </w:rPr>
        <w:t xml:space="preserve"> </w:t>
      </w:r>
      <w:r w:rsidRPr="00E80466">
        <w:rPr>
          <w:sz w:val="28"/>
          <w:szCs w:val="28"/>
        </w:rPr>
        <w:t>внеязыковых требований, предъявляемых к ним, и в соответствии со спецификой употребления языковых средств.</w:t>
      </w:r>
    </w:p>
    <w:p w:rsidR="002D1690" w:rsidRPr="00300052" w:rsidRDefault="002D1690" w:rsidP="002D1690">
      <w:pPr>
        <w:pStyle w:val="141"/>
        <w:shd w:val="clear" w:color="auto" w:fill="auto"/>
        <w:tabs>
          <w:tab w:val="left" w:pos="630"/>
        </w:tabs>
        <w:spacing w:line="360" w:lineRule="auto"/>
        <w:ind w:firstLine="454"/>
        <w:rPr>
          <w:b/>
          <w:sz w:val="28"/>
          <w:szCs w:val="28"/>
        </w:rPr>
      </w:pPr>
      <w:r w:rsidRPr="00300052">
        <w:rPr>
          <w:b/>
          <w:sz w:val="28"/>
          <w:szCs w:val="28"/>
        </w:rPr>
        <w:t>Текст</w:t>
      </w:r>
    </w:p>
    <w:p w:rsidR="002D1690" w:rsidRPr="00E80466" w:rsidRDefault="002D1690" w:rsidP="002D1690">
      <w:pPr>
        <w:pStyle w:val="a7"/>
        <w:shd w:val="clear" w:color="auto" w:fill="auto"/>
        <w:spacing w:after="0" w:line="360" w:lineRule="auto"/>
        <w:ind w:firstLine="454"/>
        <w:jc w:val="both"/>
        <w:rPr>
          <w:sz w:val="28"/>
          <w:szCs w:val="28"/>
        </w:rPr>
      </w:pPr>
      <w:r w:rsidRPr="00E80466">
        <w:rPr>
          <w:sz w:val="28"/>
          <w:szCs w:val="28"/>
        </w:rPr>
        <w:t>Выпускник научится:</w:t>
      </w:r>
    </w:p>
    <w:p w:rsidR="002D1690" w:rsidRPr="00E80466" w:rsidRDefault="002D1690" w:rsidP="002D1690">
      <w:pPr>
        <w:pStyle w:val="a7"/>
        <w:shd w:val="clear" w:color="auto" w:fill="auto"/>
        <w:tabs>
          <w:tab w:val="left" w:pos="634"/>
        </w:tabs>
        <w:spacing w:after="0" w:line="360" w:lineRule="auto"/>
        <w:ind w:firstLine="454"/>
        <w:jc w:val="both"/>
        <w:rPr>
          <w:sz w:val="28"/>
          <w:szCs w:val="28"/>
        </w:rPr>
      </w:pPr>
      <w:r w:rsidRPr="00300052">
        <w:rPr>
          <w:sz w:val="28"/>
          <w:szCs w:val="28"/>
        </w:rPr>
        <w:t>• </w:t>
      </w:r>
      <w:r w:rsidRPr="00E80466">
        <w:rPr>
          <w:sz w:val="28"/>
          <w:szCs w:val="28"/>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2D1690" w:rsidRPr="00E80466" w:rsidRDefault="002D1690" w:rsidP="002D1690">
      <w:pPr>
        <w:pStyle w:val="a7"/>
        <w:shd w:val="clear" w:color="auto" w:fill="auto"/>
        <w:tabs>
          <w:tab w:val="left" w:pos="639"/>
        </w:tabs>
        <w:spacing w:after="0" w:line="360" w:lineRule="auto"/>
        <w:ind w:firstLine="454"/>
        <w:jc w:val="both"/>
        <w:rPr>
          <w:sz w:val="28"/>
          <w:szCs w:val="28"/>
        </w:rPr>
      </w:pPr>
      <w:r w:rsidRPr="00300052">
        <w:rPr>
          <w:sz w:val="28"/>
          <w:szCs w:val="28"/>
        </w:rPr>
        <w:t>• </w:t>
      </w:r>
      <w:r w:rsidRPr="00E80466">
        <w:rPr>
          <w:sz w:val="28"/>
          <w:szCs w:val="28"/>
        </w:rPr>
        <w:t>осуществлять информационную переработку текста, передавая его содержание в виде плана (простого, сложного</w:t>
      </w:r>
      <w:r>
        <w:rPr>
          <w:sz w:val="28"/>
          <w:szCs w:val="28"/>
        </w:rPr>
        <w:t>), тезисов, схемы, таблицы и т. </w:t>
      </w:r>
      <w:r w:rsidRPr="00E80466">
        <w:rPr>
          <w:sz w:val="28"/>
          <w:szCs w:val="28"/>
        </w:rPr>
        <w:t>п.;</w:t>
      </w:r>
    </w:p>
    <w:p w:rsidR="002D1690" w:rsidRPr="00E80466" w:rsidRDefault="002D1690" w:rsidP="002D1690">
      <w:pPr>
        <w:pStyle w:val="a7"/>
        <w:shd w:val="clear" w:color="auto" w:fill="auto"/>
        <w:tabs>
          <w:tab w:val="left" w:pos="634"/>
        </w:tabs>
        <w:spacing w:after="0" w:line="360" w:lineRule="auto"/>
        <w:ind w:firstLine="454"/>
        <w:jc w:val="both"/>
        <w:rPr>
          <w:sz w:val="28"/>
          <w:szCs w:val="28"/>
        </w:rPr>
      </w:pPr>
      <w:r w:rsidRPr="00300052">
        <w:rPr>
          <w:sz w:val="28"/>
          <w:szCs w:val="28"/>
        </w:rPr>
        <w:t>• </w:t>
      </w:r>
      <w:r w:rsidRPr="00E80466">
        <w:rPr>
          <w:sz w:val="28"/>
          <w:szCs w:val="28"/>
        </w:rPr>
        <w:t>создавать и редактировать собственные тексты различных типов речи, стилей, жанров с учётом требований к построению связного текста.</w:t>
      </w:r>
    </w:p>
    <w:p w:rsidR="002D1690" w:rsidRPr="00E80466" w:rsidRDefault="002D1690" w:rsidP="002D1690">
      <w:pPr>
        <w:pStyle w:val="141"/>
        <w:shd w:val="clear" w:color="auto" w:fill="auto"/>
        <w:spacing w:line="360" w:lineRule="auto"/>
        <w:ind w:firstLine="454"/>
        <w:rPr>
          <w:sz w:val="28"/>
          <w:szCs w:val="28"/>
        </w:rPr>
      </w:pPr>
      <w:r w:rsidRPr="00E80466">
        <w:rPr>
          <w:sz w:val="28"/>
          <w:szCs w:val="28"/>
        </w:rPr>
        <w:t>Выпускник получит возможность научиться:</w:t>
      </w:r>
    </w:p>
    <w:p w:rsidR="002D1690" w:rsidRDefault="002D1690" w:rsidP="002D1690">
      <w:pPr>
        <w:pStyle w:val="141"/>
        <w:shd w:val="clear" w:color="auto" w:fill="auto"/>
        <w:tabs>
          <w:tab w:val="left" w:pos="654"/>
        </w:tabs>
        <w:spacing w:line="360" w:lineRule="auto"/>
        <w:ind w:firstLine="454"/>
        <w:rPr>
          <w:sz w:val="28"/>
          <w:szCs w:val="28"/>
        </w:rPr>
      </w:pPr>
      <w:r w:rsidRPr="00B07E01">
        <w:rPr>
          <w:i w:val="0"/>
          <w:sz w:val="28"/>
          <w:szCs w:val="28"/>
        </w:rPr>
        <w:t>• </w:t>
      </w:r>
      <w:r w:rsidRPr="00E80466">
        <w:rPr>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Pr="00E80466">
        <w:rPr>
          <w:rStyle w:val="1473"/>
          <w:i/>
          <w:iCs/>
          <w:sz w:val="28"/>
          <w:szCs w:val="28"/>
        </w:rPr>
        <w:t xml:space="preserve"> </w:t>
      </w:r>
      <w:r w:rsidRPr="00E80466">
        <w:rPr>
          <w:sz w:val="28"/>
          <w:szCs w:val="28"/>
        </w:rPr>
        <w:t>тексты (резюме, деловое письмо, объявле</w:t>
      </w:r>
      <w:r>
        <w:rPr>
          <w:sz w:val="28"/>
          <w:szCs w:val="28"/>
        </w:rPr>
        <w:t>-</w:t>
      </w:r>
      <w:r w:rsidRPr="00E80466">
        <w:rPr>
          <w:sz w:val="28"/>
          <w:szCs w:val="28"/>
        </w:rPr>
        <w:t>ние) с учётом внеязыковых требований, предъявляемых к ним, и в соот</w:t>
      </w:r>
      <w:r>
        <w:rPr>
          <w:sz w:val="28"/>
          <w:szCs w:val="28"/>
        </w:rPr>
        <w:t>-</w:t>
      </w:r>
      <w:r w:rsidRPr="00E80466">
        <w:rPr>
          <w:sz w:val="28"/>
          <w:szCs w:val="28"/>
        </w:rPr>
        <w:t>ветствии со спецификой употребления в них языковых средств.</w:t>
      </w:r>
    </w:p>
    <w:p w:rsidR="002D1690" w:rsidRPr="00A56217" w:rsidRDefault="002D1690" w:rsidP="002D1690">
      <w:pPr>
        <w:pStyle w:val="141"/>
        <w:shd w:val="clear" w:color="auto" w:fill="auto"/>
        <w:tabs>
          <w:tab w:val="left" w:pos="654"/>
        </w:tabs>
        <w:spacing w:line="360" w:lineRule="auto"/>
        <w:ind w:firstLine="454"/>
        <w:rPr>
          <w:b/>
          <w:i w:val="0"/>
          <w:sz w:val="28"/>
          <w:szCs w:val="28"/>
        </w:rPr>
      </w:pPr>
      <w:r w:rsidRPr="00A56217">
        <w:rPr>
          <w:b/>
          <w:i w:val="0"/>
          <w:sz w:val="28"/>
          <w:szCs w:val="28"/>
        </w:rPr>
        <w:t>Функциональные разновидности языка</w:t>
      </w:r>
    </w:p>
    <w:p w:rsidR="002D1690" w:rsidRPr="00E80466" w:rsidRDefault="002D1690" w:rsidP="002D1690">
      <w:pPr>
        <w:pStyle w:val="a7"/>
        <w:shd w:val="clear" w:color="auto" w:fill="auto"/>
        <w:spacing w:after="0" w:line="360" w:lineRule="auto"/>
        <w:ind w:firstLine="454"/>
        <w:jc w:val="both"/>
        <w:rPr>
          <w:sz w:val="28"/>
          <w:szCs w:val="28"/>
        </w:rPr>
      </w:pPr>
      <w:r w:rsidRPr="00E80466">
        <w:rPr>
          <w:sz w:val="28"/>
          <w:szCs w:val="28"/>
        </w:rPr>
        <w:t>Выпускник научится:</w:t>
      </w:r>
    </w:p>
    <w:p w:rsidR="002D1690" w:rsidRPr="00E80466" w:rsidRDefault="002D1690" w:rsidP="002D1690">
      <w:pPr>
        <w:pStyle w:val="a7"/>
        <w:shd w:val="clear" w:color="auto" w:fill="auto"/>
        <w:tabs>
          <w:tab w:val="left" w:pos="644"/>
        </w:tabs>
        <w:spacing w:after="0" w:line="360" w:lineRule="auto"/>
        <w:ind w:firstLine="454"/>
        <w:jc w:val="both"/>
        <w:rPr>
          <w:sz w:val="28"/>
          <w:szCs w:val="28"/>
        </w:rPr>
      </w:pPr>
      <w:r w:rsidRPr="00300052">
        <w:rPr>
          <w:sz w:val="28"/>
          <w:szCs w:val="28"/>
        </w:rPr>
        <w:t>• </w:t>
      </w:r>
      <w:r w:rsidRPr="00E80466">
        <w:rPr>
          <w:sz w:val="28"/>
          <w:szCs w:val="28"/>
        </w:rPr>
        <w:t xml:space="preserve">владеть практическими умениями различать тексты разговорного характера, научные, публицистические, официально-деловые, тексты </w:t>
      </w:r>
      <w:r w:rsidRPr="00E80466">
        <w:rPr>
          <w:sz w:val="28"/>
          <w:szCs w:val="28"/>
        </w:rPr>
        <w:lastRenderedPageBreak/>
        <w:t>художественной литературы (экстралингвистические особенности, лингвис</w:t>
      </w:r>
      <w:r>
        <w:rPr>
          <w:sz w:val="28"/>
          <w:szCs w:val="28"/>
        </w:rPr>
        <w:t>-</w:t>
      </w:r>
      <w:r w:rsidRPr="00E80466">
        <w:rPr>
          <w:sz w:val="28"/>
          <w:szCs w:val="28"/>
        </w:rPr>
        <w:t>тические особенности на уровне употребления лексических средств, типичных синтаксических конструкций);</w:t>
      </w:r>
    </w:p>
    <w:p w:rsidR="002D1690" w:rsidRPr="00E80466" w:rsidRDefault="002D1690" w:rsidP="002D1690">
      <w:pPr>
        <w:pStyle w:val="a7"/>
        <w:shd w:val="clear" w:color="auto" w:fill="auto"/>
        <w:tabs>
          <w:tab w:val="left" w:pos="639"/>
        </w:tabs>
        <w:spacing w:after="0" w:line="360" w:lineRule="auto"/>
        <w:ind w:firstLine="454"/>
        <w:jc w:val="both"/>
        <w:rPr>
          <w:sz w:val="28"/>
          <w:szCs w:val="28"/>
        </w:rPr>
      </w:pPr>
      <w:r w:rsidRPr="00300052">
        <w:rPr>
          <w:sz w:val="28"/>
          <w:szCs w:val="28"/>
        </w:rPr>
        <w:t>• </w:t>
      </w:r>
      <w:r w:rsidRPr="00E80466">
        <w:rPr>
          <w:sz w:val="28"/>
          <w:szCs w:val="28"/>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2D1690" w:rsidRPr="00E80466" w:rsidRDefault="002D1690" w:rsidP="002D1690">
      <w:pPr>
        <w:pStyle w:val="a7"/>
        <w:shd w:val="clear" w:color="auto" w:fill="auto"/>
        <w:tabs>
          <w:tab w:val="left" w:pos="1084"/>
        </w:tabs>
        <w:spacing w:after="0" w:line="360" w:lineRule="auto"/>
        <w:ind w:firstLine="454"/>
        <w:jc w:val="both"/>
        <w:rPr>
          <w:sz w:val="28"/>
          <w:szCs w:val="28"/>
        </w:rPr>
      </w:pPr>
      <w:r w:rsidRPr="00300052">
        <w:rPr>
          <w:sz w:val="28"/>
          <w:szCs w:val="28"/>
        </w:rPr>
        <w:t>• </w:t>
      </w:r>
      <w:r w:rsidRPr="00E80466">
        <w:rPr>
          <w:sz w:val="28"/>
          <w:szCs w:val="28"/>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w:t>
      </w:r>
      <w:r>
        <w:rPr>
          <w:sz w:val="28"/>
          <w:szCs w:val="28"/>
        </w:rPr>
        <w:t>-</w:t>
      </w:r>
      <w:r w:rsidRPr="00E80466">
        <w:rPr>
          <w:sz w:val="28"/>
          <w:szCs w:val="28"/>
        </w:rPr>
        <w:t>ного характера, рассуждение, описание; тексты, сочетающие разные функционально-смысловые типы речи);</w:t>
      </w:r>
    </w:p>
    <w:p w:rsidR="002D1690" w:rsidRPr="00E80466" w:rsidRDefault="002D1690" w:rsidP="002D1690">
      <w:pPr>
        <w:pStyle w:val="a7"/>
        <w:shd w:val="clear" w:color="auto" w:fill="auto"/>
        <w:tabs>
          <w:tab w:val="left" w:pos="1084"/>
        </w:tabs>
        <w:spacing w:after="0" w:line="360" w:lineRule="auto"/>
        <w:ind w:firstLine="454"/>
        <w:jc w:val="both"/>
        <w:rPr>
          <w:sz w:val="28"/>
          <w:szCs w:val="28"/>
        </w:rPr>
      </w:pPr>
      <w:r w:rsidRPr="00300052">
        <w:rPr>
          <w:sz w:val="28"/>
          <w:szCs w:val="28"/>
        </w:rPr>
        <w:t>• </w:t>
      </w:r>
      <w:r w:rsidRPr="00E80466">
        <w:rPr>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2D1690" w:rsidRPr="00E80466" w:rsidRDefault="002D1690" w:rsidP="002D1690">
      <w:pPr>
        <w:pStyle w:val="a7"/>
        <w:shd w:val="clear" w:color="auto" w:fill="auto"/>
        <w:tabs>
          <w:tab w:val="left" w:pos="1076"/>
        </w:tabs>
        <w:spacing w:after="0" w:line="360" w:lineRule="auto"/>
        <w:ind w:firstLine="454"/>
        <w:jc w:val="both"/>
        <w:rPr>
          <w:sz w:val="28"/>
          <w:szCs w:val="28"/>
        </w:rPr>
      </w:pPr>
      <w:r w:rsidRPr="00300052">
        <w:rPr>
          <w:sz w:val="28"/>
          <w:szCs w:val="28"/>
        </w:rPr>
        <w:t>• </w:t>
      </w:r>
      <w:r w:rsidRPr="00E80466">
        <w:rPr>
          <w:sz w:val="28"/>
          <w:szCs w:val="28"/>
        </w:rPr>
        <w:t>исправлять речевые недостатки, редактировать текст;</w:t>
      </w:r>
    </w:p>
    <w:p w:rsidR="002D1690" w:rsidRPr="00E80466" w:rsidRDefault="002D1690" w:rsidP="002D1690">
      <w:pPr>
        <w:pStyle w:val="a7"/>
        <w:shd w:val="clear" w:color="auto" w:fill="auto"/>
        <w:tabs>
          <w:tab w:val="left" w:pos="1089"/>
        </w:tabs>
        <w:spacing w:after="0" w:line="360" w:lineRule="auto"/>
        <w:ind w:firstLine="454"/>
        <w:jc w:val="both"/>
        <w:rPr>
          <w:sz w:val="28"/>
          <w:szCs w:val="28"/>
        </w:rPr>
      </w:pPr>
      <w:r w:rsidRPr="00300052">
        <w:rPr>
          <w:sz w:val="28"/>
          <w:szCs w:val="28"/>
        </w:rPr>
        <w:t>• </w:t>
      </w:r>
      <w:r w:rsidRPr="00E80466">
        <w:rPr>
          <w:sz w:val="28"/>
          <w:szCs w:val="28"/>
        </w:rPr>
        <w:t>выступать перед аудиторией сверстников с небольшими информацион</w:t>
      </w:r>
      <w:r>
        <w:rPr>
          <w:sz w:val="28"/>
          <w:szCs w:val="28"/>
        </w:rPr>
        <w:t>-</w:t>
      </w:r>
      <w:r w:rsidRPr="00E80466">
        <w:rPr>
          <w:sz w:val="28"/>
          <w:szCs w:val="28"/>
        </w:rPr>
        <w:t>ными сообщениями, сообщением и небольшим докладом на учебно-научную тему.</w:t>
      </w:r>
    </w:p>
    <w:p w:rsidR="002D1690" w:rsidRPr="00E80466" w:rsidRDefault="002D1690" w:rsidP="002D1690">
      <w:pPr>
        <w:pStyle w:val="141"/>
        <w:shd w:val="clear" w:color="auto" w:fill="auto"/>
        <w:spacing w:line="360" w:lineRule="auto"/>
        <w:ind w:firstLine="454"/>
        <w:rPr>
          <w:sz w:val="28"/>
          <w:szCs w:val="28"/>
        </w:rPr>
      </w:pPr>
      <w:r w:rsidRPr="00E80466">
        <w:rPr>
          <w:sz w:val="28"/>
          <w:szCs w:val="28"/>
        </w:rPr>
        <w:t>Выпускник получит возможность научиться:</w:t>
      </w:r>
    </w:p>
    <w:p w:rsidR="002D1690" w:rsidRPr="00E80466" w:rsidRDefault="002D1690" w:rsidP="002D1690">
      <w:pPr>
        <w:pStyle w:val="141"/>
        <w:shd w:val="clear" w:color="auto" w:fill="auto"/>
        <w:tabs>
          <w:tab w:val="left" w:pos="1079"/>
        </w:tabs>
        <w:spacing w:line="360" w:lineRule="auto"/>
        <w:ind w:firstLine="454"/>
        <w:rPr>
          <w:sz w:val="28"/>
          <w:szCs w:val="28"/>
        </w:rPr>
      </w:pPr>
      <w:r w:rsidRPr="002C7ED3">
        <w:rPr>
          <w:i w:val="0"/>
          <w:sz w:val="28"/>
          <w:szCs w:val="28"/>
        </w:rPr>
        <w:t>• </w:t>
      </w:r>
      <w:r w:rsidRPr="00E80466">
        <w:rPr>
          <w:sz w:val="28"/>
          <w:szCs w:val="28"/>
        </w:rPr>
        <w:t>различать и анализировать тексты разговорного характера, научные, публицистические, официально-деловые,</w:t>
      </w:r>
      <w:r w:rsidRPr="00E80466">
        <w:rPr>
          <w:rStyle w:val="1471"/>
          <w:i/>
          <w:iCs/>
          <w:sz w:val="28"/>
          <w:szCs w:val="28"/>
        </w:rPr>
        <w:t xml:space="preserve"> </w:t>
      </w:r>
      <w:r w:rsidRPr="00E80466">
        <w:rPr>
          <w:sz w:val="28"/>
          <w:szCs w:val="28"/>
        </w:rPr>
        <w:t>тексты художественной литера</w:t>
      </w:r>
      <w:r>
        <w:rPr>
          <w:sz w:val="28"/>
          <w:szCs w:val="28"/>
        </w:rPr>
        <w:t>-</w:t>
      </w:r>
      <w:r w:rsidRPr="00E80466">
        <w:rPr>
          <w:sz w:val="28"/>
          <w:szCs w:val="28"/>
        </w:rPr>
        <w:t>туры с точки зрения специфики использования в них лексических, морфологических,</w:t>
      </w:r>
      <w:r w:rsidRPr="00E80466">
        <w:rPr>
          <w:rStyle w:val="1471"/>
          <w:i/>
          <w:iCs/>
          <w:sz w:val="28"/>
          <w:szCs w:val="28"/>
        </w:rPr>
        <w:t xml:space="preserve"> </w:t>
      </w:r>
      <w:r w:rsidRPr="00E80466">
        <w:rPr>
          <w:sz w:val="28"/>
          <w:szCs w:val="28"/>
        </w:rPr>
        <w:t>синтаксических средств;</w:t>
      </w:r>
    </w:p>
    <w:p w:rsidR="002D1690" w:rsidRPr="00E80466" w:rsidRDefault="002D1690" w:rsidP="002D1690">
      <w:pPr>
        <w:pStyle w:val="141"/>
        <w:shd w:val="clear" w:color="auto" w:fill="auto"/>
        <w:tabs>
          <w:tab w:val="left" w:pos="1079"/>
        </w:tabs>
        <w:spacing w:line="360" w:lineRule="auto"/>
        <w:ind w:firstLine="454"/>
        <w:rPr>
          <w:sz w:val="28"/>
          <w:szCs w:val="28"/>
        </w:rPr>
      </w:pPr>
      <w:r w:rsidRPr="002C7ED3">
        <w:rPr>
          <w:i w:val="0"/>
          <w:sz w:val="28"/>
          <w:szCs w:val="28"/>
        </w:rPr>
        <w:t>• </w:t>
      </w:r>
      <w:r w:rsidRPr="00E80466">
        <w:rPr>
          <w:sz w:val="28"/>
          <w:szCs w:val="28"/>
        </w:rPr>
        <w:t>создавать тексты различных функциональных стилей</w:t>
      </w:r>
      <w:r w:rsidRPr="00E80466">
        <w:rPr>
          <w:rStyle w:val="1471"/>
          <w:i/>
          <w:iCs/>
          <w:sz w:val="28"/>
          <w:szCs w:val="28"/>
        </w:rPr>
        <w:t xml:space="preserve"> </w:t>
      </w:r>
      <w:r w:rsidRPr="00E80466">
        <w:rPr>
          <w:sz w:val="28"/>
          <w:szCs w:val="28"/>
        </w:rPr>
        <w:t>и жанров (аннотация, рецензия, реферат, тезисы, конспект</w:t>
      </w:r>
      <w:r w:rsidRPr="00E80466">
        <w:rPr>
          <w:rStyle w:val="1471"/>
          <w:i/>
          <w:iCs/>
          <w:sz w:val="28"/>
          <w:szCs w:val="28"/>
        </w:rPr>
        <w:t xml:space="preserve"> </w:t>
      </w:r>
      <w:r w:rsidRPr="00E80466">
        <w:rPr>
          <w:sz w:val="28"/>
          <w:szCs w:val="28"/>
        </w:rPr>
        <w:t>как жанры учебно-</w:t>
      </w:r>
      <w:r w:rsidRPr="00E80466">
        <w:rPr>
          <w:sz w:val="28"/>
          <w:szCs w:val="28"/>
        </w:rPr>
        <w:lastRenderedPageBreak/>
        <w:t>научного стиля), участвовать в дискуссиях на учебно-научные темы; составлять резюме, деловое</w:t>
      </w:r>
      <w:r w:rsidRPr="00E80466">
        <w:rPr>
          <w:rStyle w:val="1471"/>
          <w:i/>
          <w:iCs/>
          <w:sz w:val="28"/>
          <w:szCs w:val="28"/>
        </w:rPr>
        <w:t xml:space="preserve"> </w:t>
      </w:r>
      <w:r w:rsidRPr="00E80466">
        <w:rPr>
          <w:sz w:val="28"/>
          <w:szCs w:val="28"/>
        </w:rPr>
        <w:t>письмо, объявление в официально-деловом стиле; готовить</w:t>
      </w:r>
      <w:r w:rsidRPr="00E80466">
        <w:rPr>
          <w:rStyle w:val="1471"/>
          <w:i/>
          <w:iCs/>
          <w:sz w:val="28"/>
          <w:szCs w:val="28"/>
        </w:rPr>
        <w:t xml:space="preserve"> </w:t>
      </w:r>
      <w:r w:rsidRPr="00E80466">
        <w:rPr>
          <w:sz w:val="28"/>
          <w:szCs w:val="28"/>
        </w:rPr>
        <w:t>выступление, информационную заметку, сочинение-рассуждение в публицистическом стиле; принимать участие</w:t>
      </w:r>
      <w:r w:rsidRPr="00E80466">
        <w:rPr>
          <w:rStyle w:val="1471"/>
          <w:i/>
          <w:iCs/>
          <w:sz w:val="28"/>
          <w:szCs w:val="28"/>
        </w:rPr>
        <w:t xml:space="preserve"> </w:t>
      </w:r>
      <w:r w:rsidRPr="00E80466">
        <w:rPr>
          <w:sz w:val="28"/>
          <w:szCs w:val="28"/>
        </w:rPr>
        <w:t>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w:t>
      </w:r>
      <w:r w:rsidRPr="00E80466">
        <w:rPr>
          <w:rStyle w:val="1471"/>
          <w:i/>
          <w:iCs/>
          <w:sz w:val="28"/>
          <w:szCs w:val="28"/>
        </w:rPr>
        <w:t xml:space="preserve"> </w:t>
      </w:r>
      <w:r w:rsidRPr="00E80466">
        <w:rPr>
          <w:sz w:val="28"/>
          <w:szCs w:val="28"/>
        </w:rPr>
        <w:t>ковых требований, предъявляемых к ним, и в соответствии</w:t>
      </w:r>
      <w:r w:rsidRPr="00E80466">
        <w:rPr>
          <w:rStyle w:val="1471"/>
          <w:i/>
          <w:iCs/>
          <w:sz w:val="28"/>
          <w:szCs w:val="28"/>
        </w:rPr>
        <w:t xml:space="preserve"> </w:t>
      </w:r>
      <w:r w:rsidRPr="00E80466">
        <w:rPr>
          <w:sz w:val="28"/>
          <w:szCs w:val="28"/>
        </w:rPr>
        <w:t>со спецификой употребления языковых средств;</w:t>
      </w:r>
    </w:p>
    <w:p w:rsidR="002D1690" w:rsidRPr="00E80466" w:rsidRDefault="002D1690" w:rsidP="002D1690">
      <w:pPr>
        <w:pStyle w:val="141"/>
        <w:shd w:val="clear" w:color="auto" w:fill="auto"/>
        <w:tabs>
          <w:tab w:val="left" w:pos="1079"/>
        </w:tabs>
        <w:spacing w:line="360" w:lineRule="auto"/>
        <w:ind w:firstLine="454"/>
        <w:rPr>
          <w:sz w:val="28"/>
          <w:szCs w:val="28"/>
        </w:rPr>
      </w:pPr>
      <w:r w:rsidRPr="002C7ED3">
        <w:rPr>
          <w:i w:val="0"/>
          <w:sz w:val="28"/>
          <w:szCs w:val="28"/>
        </w:rPr>
        <w:t>• </w:t>
      </w:r>
      <w:r w:rsidRPr="00E80466">
        <w:rPr>
          <w:sz w:val="28"/>
          <w:szCs w:val="28"/>
        </w:rPr>
        <w:t>анализировать образцы публичной речи с точки зрения её композиции, аргументации, языкового оформления,</w:t>
      </w:r>
      <w:r w:rsidRPr="00E80466">
        <w:rPr>
          <w:rStyle w:val="1471"/>
          <w:i/>
          <w:iCs/>
          <w:sz w:val="28"/>
          <w:szCs w:val="28"/>
        </w:rPr>
        <w:t xml:space="preserve"> </w:t>
      </w:r>
      <w:r w:rsidRPr="00E80466">
        <w:rPr>
          <w:sz w:val="28"/>
          <w:szCs w:val="28"/>
        </w:rPr>
        <w:t>достижения поставленных коммуникативных задач;</w:t>
      </w:r>
    </w:p>
    <w:p w:rsidR="002D1690" w:rsidRDefault="002D1690" w:rsidP="002D1690">
      <w:pPr>
        <w:pStyle w:val="141"/>
        <w:shd w:val="clear" w:color="auto" w:fill="auto"/>
        <w:tabs>
          <w:tab w:val="left" w:pos="1079"/>
        </w:tabs>
        <w:spacing w:line="360" w:lineRule="auto"/>
        <w:ind w:firstLine="454"/>
        <w:rPr>
          <w:sz w:val="28"/>
          <w:szCs w:val="28"/>
        </w:rPr>
      </w:pPr>
      <w:r w:rsidRPr="002C7ED3">
        <w:rPr>
          <w:i w:val="0"/>
          <w:sz w:val="28"/>
          <w:szCs w:val="28"/>
        </w:rPr>
        <w:t>• </w:t>
      </w:r>
      <w:r w:rsidRPr="00E80466">
        <w:rPr>
          <w:sz w:val="28"/>
          <w:szCs w:val="28"/>
        </w:rPr>
        <w:t>выступать перед аудиторией сверстников с небольшой протокольно-этикетной, развлекательной, убеждающей речью.</w:t>
      </w:r>
    </w:p>
    <w:p w:rsidR="002D1690" w:rsidRPr="008769E7" w:rsidRDefault="002D1690" w:rsidP="002D1690">
      <w:pPr>
        <w:pStyle w:val="141"/>
        <w:shd w:val="clear" w:color="auto" w:fill="auto"/>
        <w:tabs>
          <w:tab w:val="left" w:pos="1079"/>
        </w:tabs>
        <w:spacing w:line="360" w:lineRule="auto"/>
        <w:ind w:firstLine="454"/>
        <w:rPr>
          <w:b/>
          <w:i w:val="0"/>
          <w:sz w:val="28"/>
          <w:szCs w:val="28"/>
        </w:rPr>
      </w:pPr>
      <w:r w:rsidRPr="008769E7">
        <w:rPr>
          <w:b/>
          <w:i w:val="0"/>
          <w:sz w:val="28"/>
          <w:szCs w:val="28"/>
        </w:rPr>
        <w:t>Общие сведения о языке</w:t>
      </w:r>
    </w:p>
    <w:p w:rsidR="002D1690" w:rsidRPr="00E80466" w:rsidRDefault="002D1690" w:rsidP="002D1690">
      <w:pPr>
        <w:pStyle w:val="a7"/>
        <w:shd w:val="clear" w:color="auto" w:fill="auto"/>
        <w:spacing w:after="0" w:line="360" w:lineRule="auto"/>
        <w:ind w:firstLine="454"/>
        <w:jc w:val="both"/>
        <w:rPr>
          <w:sz w:val="28"/>
          <w:szCs w:val="28"/>
        </w:rPr>
      </w:pPr>
      <w:r w:rsidRPr="00E80466">
        <w:rPr>
          <w:sz w:val="28"/>
          <w:szCs w:val="28"/>
        </w:rPr>
        <w:t>Выпускник научится:</w:t>
      </w:r>
    </w:p>
    <w:p w:rsidR="002D1690" w:rsidRPr="00E80466" w:rsidRDefault="002D1690" w:rsidP="002D1690">
      <w:pPr>
        <w:pStyle w:val="a7"/>
        <w:shd w:val="clear" w:color="auto" w:fill="auto"/>
        <w:tabs>
          <w:tab w:val="left" w:pos="1079"/>
        </w:tabs>
        <w:spacing w:after="0" w:line="360" w:lineRule="auto"/>
        <w:ind w:firstLine="454"/>
        <w:jc w:val="both"/>
        <w:rPr>
          <w:sz w:val="28"/>
          <w:szCs w:val="28"/>
        </w:rPr>
      </w:pPr>
      <w:r w:rsidRPr="00300052">
        <w:rPr>
          <w:sz w:val="28"/>
          <w:szCs w:val="28"/>
        </w:rPr>
        <w:t>• </w:t>
      </w:r>
      <w:r w:rsidRPr="00E80466">
        <w:rPr>
          <w:sz w:val="28"/>
          <w:szCs w:val="28"/>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2D1690" w:rsidRPr="00E80466" w:rsidRDefault="002D1690" w:rsidP="002D1690">
      <w:pPr>
        <w:pStyle w:val="a7"/>
        <w:shd w:val="clear" w:color="auto" w:fill="auto"/>
        <w:tabs>
          <w:tab w:val="left" w:pos="644"/>
        </w:tabs>
        <w:spacing w:after="0" w:line="360" w:lineRule="auto"/>
        <w:ind w:firstLine="454"/>
        <w:jc w:val="both"/>
        <w:rPr>
          <w:sz w:val="28"/>
          <w:szCs w:val="28"/>
        </w:rPr>
      </w:pPr>
      <w:r w:rsidRPr="00300052">
        <w:rPr>
          <w:sz w:val="28"/>
          <w:szCs w:val="28"/>
        </w:rPr>
        <w:t>• </w:t>
      </w:r>
      <w:r w:rsidRPr="00E80466">
        <w:rPr>
          <w:sz w:val="28"/>
          <w:szCs w:val="28"/>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2D1690" w:rsidRPr="00E80466" w:rsidRDefault="002D1690" w:rsidP="002D1690">
      <w:pPr>
        <w:pStyle w:val="a7"/>
        <w:shd w:val="clear" w:color="auto" w:fill="auto"/>
        <w:tabs>
          <w:tab w:val="left" w:pos="634"/>
        </w:tabs>
        <w:spacing w:after="0" w:line="360" w:lineRule="auto"/>
        <w:ind w:firstLine="454"/>
        <w:jc w:val="both"/>
        <w:rPr>
          <w:sz w:val="28"/>
          <w:szCs w:val="28"/>
        </w:rPr>
      </w:pPr>
      <w:r w:rsidRPr="00300052">
        <w:rPr>
          <w:sz w:val="28"/>
          <w:szCs w:val="28"/>
        </w:rPr>
        <w:t>• </w:t>
      </w:r>
      <w:r w:rsidRPr="00E80466">
        <w:rPr>
          <w:sz w:val="28"/>
          <w:szCs w:val="28"/>
        </w:rPr>
        <w:t>оценивать использование основных изобразительных средств языка.</w:t>
      </w:r>
    </w:p>
    <w:p w:rsidR="002D1690" w:rsidRPr="00E80466" w:rsidRDefault="002D1690" w:rsidP="002D1690">
      <w:pPr>
        <w:pStyle w:val="141"/>
        <w:shd w:val="clear" w:color="auto" w:fill="auto"/>
        <w:spacing w:line="360" w:lineRule="auto"/>
        <w:ind w:firstLine="454"/>
        <w:rPr>
          <w:sz w:val="28"/>
          <w:szCs w:val="28"/>
        </w:rPr>
      </w:pPr>
      <w:r w:rsidRPr="00E80466">
        <w:rPr>
          <w:sz w:val="28"/>
          <w:szCs w:val="28"/>
        </w:rPr>
        <w:t>Выпускник получит возможность научиться:</w:t>
      </w:r>
    </w:p>
    <w:p w:rsidR="002D1690" w:rsidRPr="00E80466" w:rsidRDefault="002D1690" w:rsidP="002D1690">
      <w:pPr>
        <w:pStyle w:val="141"/>
        <w:shd w:val="clear" w:color="auto" w:fill="auto"/>
        <w:tabs>
          <w:tab w:val="left" w:pos="615"/>
        </w:tabs>
        <w:spacing w:line="360" w:lineRule="auto"/>
        <w:ind w:firstLine="454"/>
        <w:rPr>
          <w:sz w:val="28"/>
          <w:szCs w:val="28"/>
        </w:rPr>
      </w:pPr>
      <w:r w:rsidRPr="009B20E8">
        <w:rPr>
          <w:i w:val="0"/>
          <w:sz w:val="28"/>
          <w:szCs w:val="28"/>
        </w:rPr>
        <w:t>• </w:t>
      </w:r>
      <w:r w:rsidRPr="00E80466">
        <w:rPr>
          <w:sz w:val="28"/>
          <w:szCs w:val="28"/>
        </w:rPr>
        <w:t>характеризовать вклад выдающихся лингвистов в развитие русистики.</w:t>
      </w:r>
    </w:p>
    <w:p w:rsidR="002D1690" w:rsidRPr="00E80466" w:rsidRDefault="002D1690" w:rsidP="002D1690">
      <w:pPr>
        <w:pStyle w:val="31"/>
        <w:keepNext/>
        <w:keepLines/>
        <w:shd w:val="clear" w:color="auto" w:fill="auto"/>
        <w:spacing w:line="360" w:lineRule="auto"/>
        <w:ind w:firstLine="454"/>
        <w:rPr>
          <w:sz w:val="28"/>
          <w:szCs w:val="28"/>
        </w:rPr>
      </w:pPr>
      <w:bookmarkStart w:id="7" w:name="bookmark45"/>
      <w:r w:rsidRPr="00E80466">
        <w:rPr>
          <w:sz w:val="28"/>
          <w:szCs w:val="28"/>
        </w:rPr>
        <w:t>Фонетика и орфоэпия. Графика</w:t>
      </w:r>
      <w:bookmarkEnd w:id="7"/>
    </w:p>
    <w:p w:rsidR="002D1690" w:rsidRPr="00E80466" w:rsidRDefault="002D1690" w:rsidP="002D1690">
      <w:pPr>
        <w:pStyle w:val="a7"/>
        <w:shd w:val="clear" w:color="auto" w:fill="auto"/>
        <w:spacing w:after="0" w:line="360" w:lineRule="auto"/>
        <w:ind w:firstLine="454"/>
        <w:jc w:val="both"/>
        <w:rPr>
          <w:sz w:val="28"/>
          <w:szCs w:val="28"/>
        </w:rPr>
      </w:pPr>
      <w:r w:rsidRPr="00E80466">
        <w:rPr>
          <w:sz w:val="28"/>
          <w:szCs w:val="28"/>
        </w:rPr>
        <w:t>Выпускник научится:</w:t>
      </w:r>
    </w:p>
    <w:p w:rsidR="002D1690" w:rsidRPr="00E80466" w:rsidRDefault="002D1690" w:rsidP="002D1690">
      <w:pPr>
        <w:pStyle w:val="a7"/>
        <w:shd w:val="clear" w:color="auto" w:fill="auto"/>
        <w:tabs>
          <w:tab w:val="left" w:pos="631"/>
        </w:tabs>
        <w:spacing w:after="0" w:line="360" w:lineRule="auto"/>
        <w:ind w:firstLine="454"/>
        <w:jc w:val="both"/>
        <w:rPr>
          <w:sz w:val="28"/>
          <w:szCs w:val="28"/>
        </w:rPr>
      </w:pPr>
      <w:r w:rsidRPr="00300052">
        <w:rPr>
          <w:sz w:val="28"/>
          <w:szCs w:val="28"/>
        </w:rPr>
        <w:t>• </w:t>
      </w:r>
      <w:r w:rsidRPr="00E80466">
        <w:rPr>
          <w:sz w:val="28"/>
          <w:szCs w:val="28"/>
        </w:rPr>
        <w:t>проводить фонетический анализ слова;</w:t>
      </w:r>
    </w:p>
    <w:p w:rsidR="002D1690" w:rsidRPr="00E80466" w:rsidRDefault="002D1690" w:rsidP="002D1690">
      <w:pPr>
        <w:pStyle w:val="a7"/>
        <w:shd w:val="clear" w:color="auto" w:fill="auto"/>
        <w:tabs>
          <w:tab w:val="left" w:pos="634"/>
        </w:tabs>
        <w:spacing w:after="0" w:line="360" w:lineRule="auto"/>
        <w:ind w:firstLine="454"/>
        <w:jc w:val="both"/>
        <w:rPr>
          <w:sz w:val="28"/>
          <w:szCs w:val="28"/>
        </w:rPr>
      </w:pPr>
      <w:r w:rsidRPr="00300052">
        <w:rPr>
          <w:sz w:val="28"/>
          <w:szCs w:val="28"/>
        </w:rPr>
        <w:t>• </w:t>
      </w:r>
      <w:r w:rsidRPr="00E80466">
        <w:rPr>
          <w:sz w:val="28"/>
          <w:szCs w:val="28"/>
        </w:rPr>
        <w:t>соблюдать основные орфоэпические правила современного русского литературного языка;</w:t>
      </w:r>
    </w:p>
    <w:p w:rsidR="002D1690" w:rsidRPr="00E80466" w:rsidRDefault="002D1690" w:rsidP="002D1690">
      <w:pPr>
        <w:pStyle w:val="a7"/>
        <w:shd w:val="clear" w:color="auto" w:fill="auto"/>
        <w:tabs>
          <w:tab w:val="left" w:pos="644"/>
        </w:tabs>
        <w:spacing w:after="0" w:line="360" w:lineRule="auto"/>
        <w:ind w:firstLine="454"/>
        <w:jc w:val="both"/>
        <w:rPr>
          <w:sz w:val="28"/>
          <w:szCs w:val="28"/>
        </w:rPr>
      </w:pPr>
      <w:r w:rsidRPr="00300052">
        <w:rPr>
          <w:sz w:val="28"/>
          <w:szCs w:val="28"/>
        </w:rPr>
        <w:lastRenderedPageBreak/>
        <w:t>• </w:t>
      </w:r>
      <w:r w:rsidRPr="00E80466">
        <w:rPr>
          <w:sz w:val="28"/>
          <w:szCs w:val="28"/>
        </w:rPr>
        <w:t>извлекать необходимую информацию из орфоэпических словарей и справочников; использовать её в различных видах деятельности.</w:t>
      </w:r>
    </w:p>
    <w:p w:rsidR="002D1690" w:rsidRPr="00E80466" w:rsidRDefault="002D1690" w:rsidP="002D1690">
      <w:pPr>
        <w:pStyle w:val="141"/>
        <w:shd w:val="clear" w:color="auto" w:fill="auto"/>
        <w:spacing w:line="360" w:lineRule="auto"/>
        <w:ind w:firstLine="454"/>
        <w:rPr>
          <w:sz w:val="28"/>
          <w:szCs w:val="28"/>
        </w:rPr>
      </w:pPr>
      <w:r w:rsidRPr="00E80466">
        <w:rPr>
          <w:sz w:val="28"/>
          <w:szCs w:val="28"/>
        </w:rPr>
        <w:t>Выпускник получит возможность научиться:</w:t>
      </w:r>
    </w:p>
    <w:p w:rsidR="002D1690" w:rsidRPr="00E80466" w:rsidRDefault="002D1690" w:rsidP="002D1690">
      <w:pPr>
        <w:pStyle w:val="141"/>
        <w:shd w:val="clear" w:color="auto" w:fill="auto"/>
        <w:tabs>
          <w:tab w:val="left" w:pos="639"/>
        </w:tabs>
        <w:spacing w:line="360" w:lineRule="auto"/>
        <w:ind w:firstLine="454"/>
        <w:rPr>
          <w:sz w:val="28"/>
          <w:szCs w:val="28"/>
        </w:rPr>
      </w:pPr>
      <w:r w:rsidRPr="00C8223E">
        <w:rPr>
          <w:i w:val="0"/>
          <w:sz w:val="28"/>
          <w:szCs w:val="28"/>
        </w:rPr>
        <w:t>• </w:t>
      </w:r>
      <w:r w:rsidRPr="00E80466">
        <w:rPr>
          <w:sz w:val="28"/>
          <w:szCs w:val="28"/>
        </w:rPr>
        <w:t>опознавать основные выразительные средства фонетики (звукопись);</w:t>
      </w:r>
    </w:p>
    <w:p w:rsidR="002D1690" w:rsidRPr="00E80466" w:rsidRDefault="002D1690" w:rsidP="002D1690">
      <w:pPr>
        <w:pStyle w:val="141"/>
        <w:shd w:val="clear" w:color="auto" w:fill="auto"/>
        <w:tabs>
          <w:tab w:val="left" w:pos="639"/>
        </w:tabs>
        <w:spacing w:line="360" w:lineRule="auto"/>
        <w:ind w:firstLine="454"/>
        <w:rPr>
          <w:sz w:val="28"/>
          <w:szCs w:val="28"/>
        </w:rPr>
      </w:pPr>
      <w:r w:rsidRPr="00C8223E">
        <w:rPr>
          <w:i w:val="0"/>
          <w:sz w:val="28"/>
          <w:szCs w:val="28"/>
        </w:rPr>
        <w:t>• </w:t>
      </w:r>
      <w:r w:rsidRPr="00E80466">
        <w:rPr>
          <w:sz w:val="28"/>
          <w:szCs w:val="28"/>
        </w:rPr>
        <w:t>выразительно читать прозаические и поэтические</w:t>
      </w:r>
      <w:r w:rsidRPr="00E80466">
        <w:rPr>
          <w:rStyle w:val="1469"/>
          <w:i/>
          <w:iCs/>
          <w:sz w:val="28"/>
          <w:szCs w:val="28"/>
        </w:rPr>
        <w:t xml:space="preserve"> </w:t>
      </w:r>
      <w:r w:rsidRPr="00E80466">
        <w:rPr>
          <w:sz w:val="28"/>
          <w:szCs w:val="28"/>
        </w:rPr>
        <w:t>тексты;</w:t>
      </w:r>
    </w:p>
    <w:p w:rsidR="002D1690" w:rsidRDefault="002D1690" w:rsidP="002D1690">
      <w:pPr>
        <w:pStyle w:val="141"/>
        <w:shd w:val="clear" w:color="auto" w:fill="auto"/>
        <w:tabs>
          <w:tab w:val="left" w:pos="639"/>
        </w:tabs>
        <w:spacing w:line="360" w:lineRule="auto"/>
        <w:ind w:firstLine="454"/>
        <w:rPr>
          <w:sz w:val="28"/>
          <w:szCs w:val="28"/>
        </w:rPr>
      </w:pPr>
      <w:r w:rsidRPr="00C8223E">
        <w:rPr>
          <w:i w:val="0"/>
          <w:sz w:val="28"/>
          <w:szCs w:val="28"/>
        </w:rPr>
        <w:t>• </w:t>
      </w:r>
      <w:r w:rsidRPr="00E80466">
        <w:rPr>
          <w:sz w:val="28"/>
          <w:szCs w:val="28"/>
        </w:rPr>
        <w:t>извлекать необходимую информацию из мультимедийных орфоэпичес</w:t>
      </w:r>
      <w:r>
        <w:rPr>
          <w:sz w:val="28"/>
          <w:szCs w:val="28"/>
        </w:rPr>
        <w:t>-</w:t>
      </w:r>
      <w:r w:rsidRPr="00E80466">
        <w:rPr>
          <w:sz w:val="28"/>
          <w:szCs w:val="28"/>
        </w:rPr>
        <w:t>ких словарей и справочников; использовать её</w:t>
      </w:r>
      <w:r w:rsidRPr="00E80466">
        <w:rPr>
          <w:rStyle w:val="1469"/>
          <w:i/>
          <w:iCs/>
          <w:sz w:val="28"/>
          <w:szCs w:val="28"/>
        </w:rPr>
        <w:t xml:space="preserve"> </w:t>
      </w:r>
      <w:r w:rsidRPr="00E80466">
        <w:rPr>
          <w:sz w:val="28"/>
          <w:szCs w:val="28"/>
        </w:rPr>
        <w:t>в различных видах деятельности.</w:t>
      </w:r>
    </w:p>
    <w:p w:rsidR="002D1690" w:rsidRPr="00C8223E" w:rsidRDefault="002D1690" w:rsidP="002D1690">
      <w:pPr>
        <w:pStyle w:val="141"/>
        <w:shd w:val="clear" w:color="auto" w:fill="auto"/>
        <w:tabs>
          <w:tab w:val="left" w:pos="639"/>
        </w:tabs>
        <w:spacing w:line="360" w:lineRule="auto"/>
        <w:ind w:firstLine="454"/>
        <w:rPr>
          <w:b/>
          <w:i w:val="0"/>
          <w:sz w:val="28"/>
          <w:szCs w:val="28"/>
        </w:rPr>
      </w:pPr>
      <w:r w:rsidRPr="00C8223E">
        <w:rPr>
          <w:b/>
          <w:i w:val="0"/>
          <w:sz w:val="28"/>
          <w:szCs w:val="28"/>
        </w:rPr>
        <w:t>Морфемика и словообразование</w:t>
      </w:r>
    </w:p>
    <w:p w:rsidR="002D1690" w:rsidRPr="00E80466" w:rsidRDefault="002D1690" w:rsidP="002D1690">
      <w:pPr>
        <w:pStyle w:val="a7"/>
        <w:shd w:val="clear" w:color="auto" w:fill="auto"/>
        <w:spacing w:after="0" w:line="360" w:lineRule="auto"/>
        <w:ind w:firstLine="454"/>
        <w:jc w:val="both"/>
        <w:rPr>
          <w:sz w:val="28"/>
          <w:szCs w:val="28"/>
        </w:rPr>
      </w:pPr>
      <w:r w:rsidRPr="00E80466">
        <w:rPr>
          <w:sz w:val="28"/>
          <w:szCs w:val="28"/>
        </w:rPr>
        <w:t>Выпускник научится:</w:t>
      </w:r>
    </w:p>
    <w:p w:rsidR="002D1690" w:rsidRPr="00E80466" w:rsidRDefault="002D1690" w:rsidP="002D1690">
      <w:pPr>
        <w:pStyle w:val="a7"/>
        <w:shd w:val="clear" w:color="auto" w:fill="auto"/>
        <w:tabs>
          <w:tab w:val="left" w:pos="630"/>
        </w:tabs>
        <w:spacing w:after="0" w:line="360" w:lineRule="auto"/>
        <w:ind w:firstLine="454"/>
        <w:jc w:val="both"/>
        <w:rPr>
          <w:sz w:val="28"/>
          <w:szCs w:val="28"/>
        </w:rPr>
      </w:pPr>
      <w:r w:rsidRPr="00300052">
        <w:rPr>
          <w:sz w:val="28"/>
          <w:szCs w:val="28"/>
        </w:rPr>
        <w:t>• </w:t>
      </w:r>
      <w:r w:rsidRPr="00E80466">
        <w:rPr>
          <w:sz w:val="28"/>
          <w:szCs w:val="28"/>
        </w:rPr>
        <w:t>делить слова на морфемы на основе смыслового, грамматического и словообразовательного анализа слова;</w:t>
      </w:r>
    </w:p>
    <w:p w:rsidR="002D1690" w:rsidRPr="00E80466" w:rsidRDefault="002D1690" w:rsidP="002D1690">
      <w:pPr>
        <w:pStyle w:val="a7"/>
        <w:shd w:val="clear" w:color="auto" w:fill="auto"/>
        <w:tabs>
          <w:tab w:val="left" w:pos="626"/>
        </w:tabs>
        <w:spacing w:after="0" w:line="360" w:lineRule="auto"/>
        <w:ind w:firstLine="454"/>
        <w:jc w:val="both"/>
        <w:rPr>
          <w:sz w:val="28"/>
          <w:szCs w:val="28"/>
        </w:rPr>
      </w:pPr>
      <w:r w:rsidRPr="00300052">
        <w:rPr>
          <w:sz w:val="28"/>
          <w:szCs w:val="28"/>
        </w:rPr>
        <w:t>• </w:t>
      </w:r>
      <w:r w:rsidRPr="00E80466">
        <w:rPr>
          <w:sz w:val="28"/>
          <w:szCs w:val="28"/>
        </w:rPr>
        <w:t>различать изученные способы словообразования;</w:t>
      </w:r>
    </w:p>
    <w:p w:rsidR="002D1690" w:rsidRPr="00E80466" w:rsidRDefault="002D1690" w:rsidP="002D1690">
      <w:pPr>
        <w:pStyle w:val="a7"/>
        <w:shd w:val="clear" w:color="auto" w:fill="auto"/>
        <w:tabs>
          <w:tab w:val="left" w:pos="634"/>
        </w:tabs>
        <w:spacing w:after="0" w:line="360" w:lineRule="auto"/>
        <w:ind w:firstLine="454"/>
        <w:jc w:val="both"/>
        <w:rPr>
          <w:sz w:val="28"/>
          <w:szCs w:val="28"/>
        </w:rPr>
      </w:pPr>
      <w:r w:rsidRPr="00300052">
        <w:rPr>
          <w:sz w:val="28"/>
          <w:szCs w:val="28"/>
        </w:rPr>
        <w:t>• </w:t>
      </w:r>
      <w:r w:rsidRPr="00E80466">
        <w:rPr>
          <w:sz w:val="28"/>
          <w:szCs w:val="28"/>
        </w:rPr>
        <w:t>анализировать и самостоятельно составлять словообразовательные пары и словообразовательные цепочки слов;</w:t>
      </w:r>
    </w:p>
    <w:p w:rsidR="002D1690" w:rsidRPr="00E80466" w:rsidRDefault="002D1690" w:rsidP="002D1690">
      <w:pPr>
        <w:pStyle w:val="a7"/>
        <w:shd w:val="clear" w:color="auto" w:fill="auto"/>
        <w:tabs>
          <w:tab w:val="left" w:pos="634"/>
        </w:tabs>
        <w:spacing w:after="0" w:line="360" w:lineRule="auto"/>
        <w:ind w:firstLine="454"/>
        <w:jc w:val="both"/>
        <w:rPr>
          <w:sz w:val="28"/>
          <w:szCs w:val="28"/>
        </w:rPr>
      </w:pPr>
      <w:r w:rsidRPr="00300052">
        <w:rPr>
          <w:sz w:val="28"/>
          <w:szCs w:val="28"/>
        </w:rPr>
        <w:t>• </w:t>
      </w:r>
      <w:r w:rsidRPr="00E80466">
        <w:rPr>
          <w:sz w:val="28"/>
          <w:szCs w:val="28"/>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2D1690" w:rsidRPr="00E80466" w:rsidRDefault="002D1690" w:rsidP="002D1690">
      <w:pPr>
        <w:pStyle w:val="141"/>
        <w:shd w:val="clear" w:color="auto" w:fill="auto"/>
        <w:spacing w:line="360" w:lineRule="auto"/>
        <w:ind w:firstLine="454"/>
        <w:rPr>
          <w:sz w:val="28"/>
          <w:szCs w:val="28"/>
        </w:rPr>
      </w:pPr>
      <w:r w:rsidRPr="00E80466">
        <w:rPr>
          <w:sz w:val="28"/>
          <w:szCs w:val="28"/>
        </w:rPr>
        <w:t>Выпускник получит возможность научиться:</w:t>
      </w:r>
    </w:p>
    <w:p w:rsidR="002D1690" w:rsidRPr="00E80466" w:rsidRDefault="002D1690" w:rsidP="002D1690">
      <w:pPr>
        <w:pStyle w:val="141"/>
        <w:shd w:val="clear" w:color="auto" w:fill="auto"/>
        <w:tabs>
          <w:tab w:val="left" w:pos="615"/>
        </w:tabs>
        <w:spacing w:line="360" w:lineRule="auto"/>
        <w:ind w:firstLine="454"/>
        <w:rPr>
          <w:sz w:val="28"/>
          <w:szCs w:val="28"/>
        </w:rPr>
      </w:pPr>
      <w:r w:rsidRPr="000D0A1D">
        <w:rPr>
          <w:i w:val="0"/>
          <w:sz w:val="28"/>
          <w:szCs w:val="28"/>
        </w:rPr>
        <w:t>• </w:t>
      </w:r>
      <w:r w:rsidRPr="00E80466">
        <w:rPr>
          <w:sz w:val="28"/>
          <w:szCs w:val="28"/>
        </w:rPr>
        <w:t>характеризовать словообразовательные цепочки</w:t>
      </w:r>
      <w:r w:rsidRPr="00E80466">
        <w:rPr>
          <w:rStyle w:val="1469"/>
          <w:i/>
          <w:iCs/>
          <w:sz w:val="28"/>
          <w:szCs w:val="28"/>
        </w:rPr>
        <w:t xml:space="preserve"> </w:t>
      </w:r>
      <w:r w:rsidRPr="00E80466">
        <w:rPr>
          <w:sz w:val="28"/>
          <w:szCs w:val="28"/>
        </w:rPr>
        <w:t>и словообразователь</w:t>
      </w:r>
      <w:r>
        <w:rPr>
          <w:sz w:val="28"/>
          <w:szCs w:val="28"/>
        </w:rPr>
        <w:t>-</w:t>
      </w:r>
      <w:r w:rsidRPr="00E80466">
        <w:rPr>
          <w:sz w:val="28"/>
          <w:szCs w:val="28"/>
        </w:rPr>
        <w:t>ные гнёзда, устанавливая смысловую</w:t>
      </w:r>
      <w:r w:rsidRPr="00E80466">
        <w:rPr>
          <w:rStyle w:val="1469"/>
          <w:i/>
          <w:iCs/>
          <w:sz w:val="28"/>
          <w:szCs w:val="28"/>
        </w:rPr>
        <w:t xml:space="preserve"> </w:t>
      </w:r>
      <w:r w:rsidRPr="00E80466">
        <w:rPr>
          <w:sz w:val="28"/>
          <w:szCs w:val="28"/>
        </w:rPr>
        <w:t>и структурную связь однокоренных слов;</w:t>
      </w:r>
    </w:p>
    <w:p w:rsidR="002D1690" w:rsidRPr="00E80466" w:rsidRDefault="002D1690" w:rsidP="002D1690">
      <w:pPr>
        <w:pStyle w:val="141"/>
        <w:shd w:val="clear" w:color="auto" w:fill="auto"/>
        <w:tabs>
          <w:tab w:val="left" w:pos="634"/>
        </w:tabs>
        <w:spacing w:line="360" w:lineRule="auto"/>
        <w:ind w:firstLine="454"/>
        <w:rPr>
          <w:sz w:val="28"/>
          <w:szCs w:val="28"/>
        </w:rPr>
      </w:pPr>
      <w:r w:rsidRPr="000D0A1D">
        <w:rPr>
          <w:i w:val="0"/>
          <w:sz w:val="28"/>
          <w:szCs w:val="28"/>
        </w:rPr>
        <w:t>• </w:t>
      </w:r>
      <w:r w:rsidRPr="00E80466">
        <w:rPr>
          <w:sz w:val="28"/>
          <w:szCs w:val="28"/>
        </w:rPr>
        <w:t>опознавать основные выразительные средства словообразования в художественной речи и оценивать их;</w:t>
      </w:r>
    </w:p>
    <w:p w:rsidR="002D1690" w:rsidRPr="00E80466" w:rsidRDefault="002D1690" w:rsidP="002D1690">
      <w:pPr>
        <w:pStyle w:val="141"/>
        <w:shd w:val="clear" w:color="auto" w:fill="auto"/>
        <w:tabs>
          <w:tab w:val="left" w:pos="639"/>
        </w:tabs>
        <w:spacing w:line="360" w:lineRule="auto"/>
        <w:ind w:firstLine="454"/>
        <w:rPr>
          <w:sz w:val="28"/>
          <w:szCs w:val="28"/>
        </w:rPr>
      </w:pPr>
      <w:r w:rsidRPr="000D0A1D">
        <w:rPr>
          <w:i w:val="0"/>
          <w:sz w:val="28"/>
          <w:szCs w:val="28"/>
        </w:rPr>
        <w:t>• </w:t>
      </w:r>
      <w:r w:rsidRPr="00E80466">
        <w:rPr>
          <w:sz w:val="28"/>
          <w:szCs w:val="28"/>
        </w:rPr>
        <w:t>извлекать необходимую информацию из морфемных,</w:t>
      </w:r>
      <w:r w:rsidRPr="00E80466">
        <w:rPr>
          <w:rStyle w:val="1469"/>
          <w:i/>
          <w:iCs/>
          <w:sz w:val="28"/>
          <w:szCs w:val="28"/>
        </w:rPr>
        <w:t xml:space="preserve"> </w:t>
      </w:r>
      <w:r w:rsidRPr="00E80466">
        <w:rPr>
          <w:sz w:val="28"/>
          <w:szCs w:val="28"/>
        </w:rPr>
        <w:t>словообразова</w:t>
      </w:r>
      <w:r>
        <w:rPr>
          <w:sz w:val="28"/>
          <w:szCs w:val="28"/>
        </w:rPr>
        <w:t>-</w:t>
      </w:r>
      <w:r w:rsidRPr="00E80466">
        <w:rPr>
          <w:sz w:val="28"/>
          <w:szCs w:val="28"/>
        </w:rPr>
        <w:t>тельных и этимологических словарей и справочников, в том числе мультимедийных;</w:t>
      </w:r>
    </w:p>
    <w:p w:rsidR="002D1690" w:rsidRDefault="002D1690" w:rsidP="002D1690">
      <w:pPr>
        <w:pStyle w:val="141"/>
        <w:shd w:val="clear" w:color="auto" w:fill="auto"/>
        <w:tabs>
          <w:tab w:val="left" w:pos="639"/>
        </w:tabs>
        <w:spacing w:line="360" w:lineRule="auto"/>
        <w:ind w:firstLine="454"/>
        <w:rPr>
          <w:sz w:val="28"/>
          <w:szCs w:val="28"/>
        </w:rPr>
      </w:pPr>
      <w:r w:rsidRPr="000D0A1D">
        <w:rPr>
          <w:i w:val="0"/>
          <w:sz w:val="28"/>
          <w:szCs w:val="28"/>
        </w:rPr>
        <w:t>• </w:t>
      </w:r>
      <w:r w:rsidRPr="00E80466">
        <w:rPr>
          <w:sz w:val="28"/>
          <w:szCs w:val="28"/>
        </w:rPr>
        <w:t>использовать этимологическую справку для объяснения правописания и лексического значения слова.</w:t>
      </w:r>
    </w:p>
    <w:p w:rsidR="00971972" w:rsidRDefault="00971972" w:rsidP="002D1690">
      <w:pPr>
        <w:pStyle w:val="141"/>
        <w:shd w:val="clear" w:color="auto" w:fill="auto"/>
        <w:tabs>
          <w:tab w:val="left" w:pos="639"/>
        </w:tabs>
        <w:spacing w:line="360" w:lineRule="auto"/>
        <w:ind w:firstLine="454"/>
        <w:rPr>
          <w:b/>
          <w:i w:val="0"/>
          <w:sz w:val="28"/>
          <w:szCs w:val="28"/>
        </w:rPr>
      </w:pPr>
    </w:p>
    <w:p w:rsidR="002D1690" w:rsidRPr="00AA7ED6" w:rsidRDefault="002D1690" w:rsidP="002D1690">
      <w:pPr>
        <w:pStyle w:val="141"/>
        <w:shd w:val="clear" w:color="auto" w:fill="auto"/>
        <w:tabs>
          <w:tab w:val="left" w:pos="639"/>
        </w:tabs>
        <w:spacing w:line="360" w:lineRule="auto"/>
        <w:ind w:firstLine="454"/>
        <w:rPr>
          <w:b/>
          <w:i w:val="0"/>
          <w:sz w:val="28"/>
          <w:szCs w:val="28"/>
        </w:rPr>
      </w:pPr>
      <w:r w:rsidRPr="00AA7ED6">
        <w:rPr>
          <w:b/>
          <w:i w:val="0"/>
          <w:sz w:val="28"/>
          <w:szCs w:val="28"/>
        </w:rPr>
        <w:lastRenderedPageBreak/>
        <w:t>Лексикология и фразеология</w:t>
      </w:r>
    </w:p>
    <w:p w:rsidR="002D1690" w:rsidRPr="00E80466" w:rsidRDefault="002D1690" w:rsidP="002D1690">
      <w:pPr>
        <w:pStyle w:val="a7"/>
        <w:shd w:val="clear" w:color="auto" w:fill="auto"/>
        <w:spacing w:after="0" w:line="360" w:lineRule="auto"/>
        <w:ind w:firstLine="454"/>
        <w:jc w:val="both"/>
        <w:rPr>
          <w:sz w:val="28"/>
          <w:szCs w:val="28"/>
        </w:rPr>
      </w:pPr>
      <w:r w:rsidRPr="00E80466">
        <w:rPr>
          <w:sz w:val="28"/>
          <w:szCs w:val="28"/>
        </w:rPr>
        <w:t>Выпускник научится:</w:t>
      </w:r>
    </w:p>
    <w:p w:rsidR="002D1690" w:rsidRPr="00E80466" w:rsidRDefault="002D1690" w:rsidP="002D1690">
      <w:pPr>
        <w:pStyle w:val="a7"/>
        <w:shd w:val="clear" w:color="auto" w:fill="auto"/>
        <w:tabs>
          <w:tab w:val="left" w:pos="1079"/>
        </w:tabs>
        <w:spacing w:after="0" w:line="360" w:lineRule="auto"/>
        <w:ind w:firstLine="454"/>
        <w:jc w:val="both"/>
        <w:rPr>
          <w:sz w:val="28"/>
          <w:szCs w:val="28"/>
        </w:rPr>
      </w:pPr>
      <w:r w:rsidRPr="00300052">
        <w:rPr>
          <w:sz w:val="28"/>
          <w:szCs w:val="28"/>
        </w:rPr>
        <w:t>• </w:t>
      </w:r>
      <w:r w:rsidRPr="00E80466">
        <w:rPr>
          <w:sz w:val="28"/>
          <w:szCs w:val="28"/>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2D1690" w:rsidRPr="00E80466" w:rsidRDefault="002D1690" w:rsidP="002D1690">
      <w:pPr>
        <w:pStyle w:val="a7"/>
        <w:shd w:val="clear" w:color="auto" w:fill="auto"/>
        <w:tabs>
          <w:tab w:val="left" w:pos="1076"/>
        </w:tabs>
        <w:spacing w:after="0" w:line="360" w:lineRule="auto"/>
        <w:ind w:firstLine="454"/>
        <w:jc w:val="both"/>
        <w:rPr>
          <w:sz w:val="28"/>
          <w:szCs w:val="28"/>
        </w:rPr>
      </w:pPr>
      <w:r w:rsidRPr="00300052">
        <w:rPr>
          <w:sz w:val="28"/>
          <w:szCs w:val="28"/>
        </w:rPr>
        <w:t>• </w:t>
      </w:r>
      <w:r w:rsidRPr="00E80466">
        <w:rPr>
          <w:sz w:val="28"/>
          <w:szCs w:val="28"/>
        </w:rPr>
        <w:t>группировать слова по тематическим группам;</w:t>
      </w:r>
    </w:p>
    <w:p w:rsidR="002D1690" w:rsidRPr="00E80466" w:rsidRDefault="002D1690" w:rsidP="002D1690">
      <w:pPr>
        <w:pStyle w:val="a7"/>
        <w:shd w:val="clear" w:color="auto" w:fill="auto"/>
        <w:tabs>
          <w:tab w:val="left" w:pos="1071"/>
        </w:tabs>
        <w:spacing w:after="0" w:line="360" w:lineRule="auto"/>
        <w:ind w:firstLine="454"/>
        <w:jc w:val="both"/>
        <w:rPr>
          <w:sz w:val="28"/>
          <w:szCs w:val="28"/>
        </w:rPr>
      </w:pPr>
      <w:r w:rsidRPr="00300052">
        <w:rPr>
          <w:sz w:val="28"/>
          <w:szCs w:val="28"/>
        </w:rPr>
        <w:t>• </w:t>
      </w:r>
      <w:r w:rsidRPr="00E80466">
        <w:rPr>
          <w:sz w:val="28"/>
          <w:szCs w:val="28"/>
        </w:rPr>
        <w:t>подбирать к словам синонимы, антонимы;</w:t>
      </w:r>
    </w:p>
    <w:p w:rsidR="002D1690" w:rsidRPr="00E80466" w:rsidRDefault="002D1690" w:rsidP="002D1690">
      <w:pPr>
        <w:pStyle w:val="a7"/>
        <w:shd w:val="clear" w:color="auto" w:fill="auto"/>
        <w:tabs>
          <w:tab w:val="left" w:pos="1076"/>
        </w:tabs>
        <w:spacing w:after="0" w:line="360" w:lineRule="auto"/>
        <w:ind w:firstLine="454"/>
        <w:jc w:val="both"/>
        <w:rPr>
          <w:sz w:val="28"/>
          <w:szCs w:val="28"/>
        </w:rPr>
      </w:pPr>
      <w:r w:rsidRPr="00300052">
        <w:rPr>
          <w:sz w:val="28"/>
          <w:szCs w:val="28"/>
        </w:rPr>
        <w:t>• </w:t>
      </w:r>
      <w:r w:rsidRPr="00E80466">
        <w:rPr>
          <w:sz w:val="28"/>
          <w:szCs w:val="28"/>
        </w:rPr>
        <w:t>опознавать фразеологические обороты;</w:t>
      </w:r>
    </w:p>
    <w:p w:rsidR="002D1690" w:rsidRPr="00E80466" w:rsidRDefault="002D1690" w:rsidP="002D1690">
      <w:pPr>
        <w:pStyle w:val="a7"/>
        <w:shd w:val="clear" w:color="auto" w:fill="auto"/>
        <w:tabs>
          <w:tab w:val="left" w:pos="1079"/>
        </w:tabs>
        <w:spacing w:after="0" w:line="360" w:lineRule="auto"/>
        <w:ind w:firstLine="454"/>
        <w:jc w:val="both"/>
        <w:rPr>
          <w:sz w:val="28"/>
          <w:szCs w:val="28"/>
        </w:rPr>
      </w:pPr>
      <w:r w:rsidRPr="00300052">
        <w:rPr>
          <w:sz w:val="28"/>
          <w:szCs w:val="28"/>
        </w:rPr>
        <w:t>• </w:t>
      </w:r>
      <w:r w:rsidRPr="00E80466">
        <w:rPr>
          <w:sz w:val="28"/>
          <w:szCs w:val="28"/>
        </w:rPr>
        <w:t>соблюдать лексические нормы в устных и письменных высказываниях;</w:t>
      </w:r>
    </w:p>
    <w:p w:rsidR="002D1690" w:rsidRPr="00E80466" w:rsidRDefault="002D1690" w:rsidP="002D1690">
      <w:pPr>
        <w:pStyle w:val="a7"/>
        <w:shd w:val="clear" w:color="auto" w:fill="auto"/>
        <w:tabs>
          <w:tab w:val="left" w:pos="1084"/>
        </w:tabs>
        <w:spacing w:after="0" w:line="360" w:lineRule="auto"/>
        <w:ind w:firstLine="454"/>
        <w:jc w:val="both"/>
        <w:rPr>
          <w:sz w:val="28"/>
          <w:szCs w:val="28"/>
        </w:rPr>
      </w:pPr>
      <w:r w:rsidRPr="00300052">
        <w:rPr>
          <w:sz w:val="28"/>
          <w:szCs w:val="28"/>
        </w:rPr>
        <w:t>• </w:t>
      </w:r>
      <w:r w:rsidRPr="00E80466">
        <w:rPr>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2D1690" w:rsidRPr="00E80466" w:rsidRDefault="002D1690" w:rsidP="002D1690">
      <w:pPr>
        <w:pStyle w:val="a7"/>
        <w:shd w:val="clear" w:color="auto" w:fill="auto"/>
        <w:tabs>
          <w:tab w:val="left" w:pos="1089"/>
        </w:tabs>
        <w:spacing w:after="0" w:line="360" w:lineRule="auto"/>
        <w:ind w:firstLine="454"/>
        <w:jc w:val="both"/>
        <w:rPr>
          <w:sz w:val="28"/>
          <w:szCs w:val="28"/>
        </w:rPr>
      </w:pPr>
      <w:r w:rsidRPr="00300052">
        <w:rPr>
          <w:sz w:val="28"/>
          <w:szCs w:val="28"/>
        </w:rPr>
        <w:t>• </w:t>
      </w:r>
      <w:r w:rsidRPr="00E80466">
        <w:rPr>
          <w:sz w:val="28"/>
          <w:szCs w:val="28"/>
        </w:rPr>
        <w:t>опознавать основные виды тропов, построенных на переносном значении слова (метафора, эпитет, олицетворение);</w:t>
      </w:r>
    </w:p>
    <w:p w:rsidR="002D1690" w:rsidRPr="00E80466" w:rsidRDefault="002D1690" w:rsidP="002D1690">
      <w:pPr>
        <w:pStyle w:val="a7"/>
        <w:shd w:val="clear" w:color="auto" w:fill="auto"/>
        <w:tabs>
          <w:tab w:val="left" w:pos="1079"/>
        </w:tabs>
        <w:spacing w:after="0" w:line="360" w:lineRule="auto"/>
        <w:ind w:firstLine="454"/>
        <w:jc w:val="both"/>
        <w:rPr>
          <w:sz w:val="28"/>
          <w:szCs w:val="28"/>
        </w:rPr>
      </w:pPr>
      <w:r w:rsidRPr="00300052">
        <w:rPr>
          <w:sz w:val="28"/>
          <w:szCs w:val="28"/>
        </w:rPr>
        <w:t>• </w:t>
      </w:r>
      <w:r w:rsidRPr="00E80466">
        <w:rPr>
          <w:sz w:val="28"/>
          <w:szCs w:val="28"/>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2D1690" w:rsidRPr="00E80466" w:rsidRDefault="002D1690" w:rsidP="002D1690">
      <w:pPr>
        <w:pStyle w:val="141"/>
        <w:shd w:val="clear" w:color="auto" w:fill="auto"/>
        <w:spacing w:line="360" w:lineRule="auto"/>
        <w:ind w:firstLine="454"/>
        <w:rPr>
          <w:sz w:val="28"/>
          <w:szCs w:val="28"/>
        </w:rPr>
      </w:pPr>
      <w:r w:rsidRPr="00E80466">
        <w:rPr>
          <w:sz w:val="28"/>
          <w:szCs w:val="28"/>
        </w:rPr>
        <w:t>Выпускник получит возможность научиться:</w:t>
      </w:r>
    </w:p>
    <w:p w:rsidR="002D1690" w:rsidRPr="00E80466" w:rsidRDefault="002D1690" w:rsidP="002D1690">
      <w:pPr>
        <w:pStyle w:val="141"/>
        <w:shd w:val="clear" w:color="auto" w:fill="auto"/>
        <w:tabs>
          <w:tab w:val="left" w:pos="1084"/>
        </w:tabs>
        <w:spacing w:line="360" w:lineRule="auto"/>
        <w:ind w:firstLine="454"/>
        <w:rPr>
          <w:sz w:val="28"/>
          <w:szCs w:val="28"/>
        </w:rPr>
      </w:pPr>
      <w:r w:rsidRPr="00F55B14">
        <w:rPr>
          <w:i w:val="0"/>
          <w:sz w:val="28"/>
          <w:szCs w:val="28"/>
        </w:rPr>
        <w:t>• </w:t>
      </w:r>
      <w:r w:rsidRPr="00E80466">
        <w:rPr>
          <w:sz w:val="28"/>
          <w:szCs w:val="28"/>
        </w:rPr>
        <w:t>объяснять общие принципы классификации словарного</w:t>
      </w:r>
      <w:r w:rsidRPr="00E80466">
        <w:rPr>
          <w:rStyle w:val="1467"/>
          <w:i/>
          <w:iCs/>
          <w:sz w:val="28"/>
          <w:szCs w:val="28"/>
        </w:rPr>
        <w:t xml:space="preserve"> </w:t>
      </w:r>
      <w:r w:rsidRPr="00E80466">
        <w:rPr>
          <w:sz w:val="28"/>
          <w:szCs w:val="28"/>
        </w:rPr>
        <w:t>состава русского языка;</w:t>
      </w:r>
    </w:p>
    <w:p w:rsidR="002D1690" w:rsidRPr="00E80466" w:rsidRDefault="002D1690" w:rsidP="002D1690">
      <w:pPr>
        <w:pStyle w:val="141"/>
        <w:shd w:val="clear" w:color="auto" w:fill="auto"/>
        <w:tabs>
          <w:tab w:val="left" w:pos="1074"/>
        </w:tabs>
        <w:spacing w:line="360" w:lineRule="auto"/>
        <w:ind w:firstLine="454"/>
        <w:rPr>
          <w:sz w:val="28"/>
          <w:szCs w:val="28"/>
        </w:rPr>
      </w:pPr>
      <w:r w:rsidRPr="00F55B14">
        <w:rPr>
          <w:i w:val="0"/>
          <w:sz w:val="28"/>
          <w:szCs w:val="28"/>
        </w:rPr>
        <w:t>• </w:t>
      </w:r>
      <w:r w:rsidRPr="00E80466">
        <w:rPr>
          <w:sz w:val="28"/>
          <w:szCs w:val="28"/>
        </w:rPr>
        <w:t>аргументировать различие лексического и грамматического значений слова;</w:t>
      </w:r>
    </w:p>
    <w:p w:rsidR="002D1690" w:rsidRPr="00E80466" w:rsidRDefault="002D1690" w:rsidP="002D1690">
      <w:pPr>
        <w:pStyle w:val="141"/>
        <w:shd w:val="clear" w:color="auto" w:fill="auto"/>
        <w:tabs>
          <w:tab w:val="left" w:pos="1081"/>
        </w:tabs>
        <w:spacing w:line="360" w:lineRule="auto"/>
        <w:ind w:firstLine="454"/>
        <w:rPr>
          <w:sz w:val="28"/>
          <w:szCs w:val="28"/>
        </w:rPr>
      </w:pPr>
      <w:r w:rsidRPr="00F55B14">
        <w:rPr>
          <w:i w:val="0"/>
          <w:sz w:val="28"/>
          <w:szCs w:val="28"/>
        </w:rPr>
        <w:t>• </w:t>
      </w:r>
      <w:r w:rsidRPr="00E80466">
        <w:rPr>
          <w:sz w:val="28"/>
          <w:szCs w:val="28"/>
        </w:rPr>
        <w:t>опознавать омонимы разных видов;</w:t>
      </w:r>
    </w:p>
    <w:p w:rsidR="002D1690" w:rsidRPr="00E80466" w:rsidRDefault="002D1690" w:rsidP="002D1690">
      <w:pPr>
        <w:pStyle w:val="141"/>
        <w:shd w:val="clear" w:color="auto" w:fill="auto"/>
        <w:tabs>
          <w:tab w:val="left" w:pos="1084"/>
        </w:tabs>
        <w:spacing w:line="360" w:lineRule="auto"/>
        <w:ind w:firstLine="454"/>
        <w:rPr>
          <w:sz w:val="28"/>
          <w:szCs w:val="28"/>
        </w:rPr>
      </w:pPr>
      <w:r w:rsidRPr="00F55B14">
        <w:rPr>
          <w:i w:val="0"/>
          <w:sz w:val="28"/>
          <w:szCs w:val="28"/>
        </w:rPr>
        <w:t>• </w:t>
      </w:r>
      <w:r w:rsidRPr="00E80466">
        <w:rPr>
          <w:sz w:val="28"/>
          <w:szCs w:val="28"/>
        </w:rPr>
        <w:t>оценивать собственную и чужую речь с точки зрения</w:t>
      </w:r>
      <w:r w:rsidRPr="00E80466">
        <w:rPr>
          <w:rStyle w:val="1467"/>
          <w:i/>
          <w:iCs/>
          <w:sz w:val="28"/>
          <w:szCs w:val="28"/>
        </w:rPr>
        <w:t xml:space="preserve"> </w:t>
      </w:r>
      <w:r w:rsidRPr="00E80466">
        <w:rPr>
          <w:sz w:val="28"/>
          <w:szCs w:val="28"/>
        </w:rPr>
        <w:t>точного, уместного и выразительного словоупотребления;</w:t>
      </w:r>
    </w:p>
    <w:p w:rsidR="002D1690" w:rsidRPr="00E80466" w:rsidRDefault="002D1690" w:rsidP="002D1690">
      <w:pPr>
        <w:pStyle w:val="141"/>
        <w:shd w:val="clear" w:color="auto" w:fill="auto"/>
        <w:tabs>
          <w:tab w:val="left" w:pos="1089"/>
        </w:tabs>
        <w:spacing w:line="360" w:lineRule="auto"/>
        <w:ind w:firstLine="454"/>
        <w:rPr>
          <w:sz w:val="28"/>
          <w:szCs w:val="28"/>
        </w:rPr>
      </w:pPr>
      <w:r w:rsidRPr="00F55B14">
        <w:rPr>
          <w:i w:val="0"/>
          <w:sz w:val="28"/>
          <w:szCs w:val="28"/>
        </w:rPr>
        <w:t>• </w:t>
      </w:r>
      <w:r w:rsidRPr="00E80466">
        <w:rPr>
          <w:sz w:val="28"/>
          <w:szCs w:val="28"/>
        </w:rPr>
        <w:t>опознавать основные выразительные средства лексики</w:t>
      </w:r>
      <w:r w:rsidRPr="00E80466">
        <w:rPr>
          <w:rStyle w:val="1467"/>
          <w:i/>
          <w:iCs/>
          <w:sz w:val="28"/>
          <w:szCs w:val="28"/>
        </w:rPr>
        <w:t xml:space="preserve"> </w:t>
      </w:r>
      <w:r w:rsidRPr="00E80466">
        <w:rPr>
          <w:sz w:val="28"/>
          <w:szCs w:val="28"/>
        </w:rPr>
        <w:t>и фразеологии в публицистической и художественной речи</w:t>
      </w:r>
      <w:r w:rsidRPr="00E80466">
        <w:rPr>
          <w:rStyle w:val="1467"/>
          <w:i/>
          <w:iCs/>
          <w:sz w:val="28"/>
          <w:szCs w:val="28"/>
        </w:rPr>
        <w:t xml:space="preserve"> </w:t>
      </w:r>
      <w:r w:rsidRPr="00E80466">
        <w:rPr>
          <w:sz w:val="28"/>
          <w:szCs w:val="28"/>
        </w:rPr>
        <w:t xml:space="preserve">и оценивать их; объяснять </w:t>
      </w:r>
      <w:r w:rsidRPr="00E80466">
        <w:rPr>
          <w:sz w:val="28"/>
          <w:szCs w:val="28"/>
        </w:rPr>
        <w:lastRenderedPageBreak/>
        <w:t>особенности употребления лексических средств в текстах научного и официально-делового стилей речи;</w:t>
      </w:r>
    </w:p>
    <w:p w:rsidR="002D1690" w:rsidRDefault="002D1690" w:rsidP="002D1690">
      <w:pPr>
        <w:pStyle w:val="141"/>
        <w:shd w:val="clear" w:color="auto" w:fill="auto"/>
        <w:tabs>
          <w:tab w:val="left" w:pos="1094"/>
        </w:tabs>
        <w:spacing w:line="360" w:lineRule="auto"/>
        <w:ind w:firstLine="454"/>
        <w:rPr>
          <w:sz w:val="28"/>
          <w:szCs w:val="28"/>
        </w:rPr>
      </w:pPr>
      <w:r w:rsidRPr="00F55B14">
        <w:rPr>
          <w:i w:val="0"/>
          <w:sz w:val="28"/>
          <w:szCs w:val="28"/>
        </w:rPr>
        <w:t>• </w:t>
      </w:r>
      <w:r w:rsidRPr="00E80466">
        <w:rPr>
          <w:sz w:val="28"/>
          <w:szCs w:val="28"/>
        </w:rPr>
        <w:t>извлекать необходимую информацию из лексических</w:t>
      </w:r>
      <w:r w:rsidRPr="00E80466">
        <w:rPr>
          <w:rStyle w:val="1467"/>
          <w:i/>
          <w:iCs/>
          <w:sz w:val="28"/>
          <w:szCs w:val="28"/>
        </w:rPr>
        <w:t xml:space="preserve"> </w:t>
      </w:r>
      <w:r w:rsidRPr="00E80466">
        <w:rPr>
          <w:sz w:val="28"/>
          <w:szCs w:val="28"/>
        </w:rPr>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w:t>
      </w:r>
      <w:r w:rsidRPr="00E80466">
        <w:rPr>
          <w:rStyle w:val="1467"/>
          <w:i/>
          <w:iCs/>
          <w:sz w:val="28"/>
          <w:szCs w:val="28"/>
        </w:rPr>
        <w:t xml:space="preserve"> </w:t>
      </w:r>
      <w:r w:rsidRPr="00E80466">
        <w:rPr>
          <w:sz w:val="28"/>
          <w:szCs w:val="28"/>
        </w:rPr>
        <w:t>мультимедийных; использовать эту информацию в различных видах деятельности.</w:t>
      </w:r>
    </w:p>
    <w:p w:rsidR="002D1690" w:rsidRPr="00F55B14" w:rsidRDefault="002D1690" w:rsidP="002D1690">
      <w:pPr>
        <w:pStyle w:val="141"/>
        <w:shd w:val="clear" w:color="auto" w:fill="auto"/>
        <w:tabs>
          <w:tab w:val="left" w:pos="1094"/>
        </w:tabs>
        <w:spacing w:line="360" w:lineRule="auto"/>
        <w:ind w:firstLine="454"/>
        <w:rPr>
          <w:b/>
          <w:i w:val="0"/>
          <w:sz w:val="28"/>
          <w:szCs w:val="28"/>
        </w:rPr>
      </w:pPr>
      <w:r w:rsidRPr="00F55B14">
        <w:rPr>
          <w:b/>
          <w:i w:val="0"/>
          <w:sz w:val="28"/>
          <w:szCs w:val="28"/>
        </w:rPr>
        <w:t>Морфология</w:t>
      </w:r>
    </w:p>
    <w:p w:rsidR="002D1690" w:rsidRPr="00E80466" w:rsidRDefault="002D1690" w:rsidP="002D1690">
      <w:pPr>
        <w:pStyle w:val="a7"/>
        <w:shd w:val="clear" w:color="auto" w:fill="auto"/>
        <w:spacing w:after="0" w:line="360" w:lineRule="auto"/>
        <w:ind w:firstLine="454"/>
        <w:jc w:val="both"/>
        <w:rPr>
          <w:sz w:val="28"/>
          <w:szCs w:val="28"/>
        </w:rPr>
      </w:pPr>
      <w:r w:rsidRPr="00E80466">
        <w:rPr>
          <w:sz w:val="28"/>
          <w:szCs w:val="28"/>
        </w:rPr>
        <w:t>Выпускник научится:</w:t>
      </w:r>
    </w:p>
    <w:p w:rsidR="002D1690" w:rsidRPr="00E80466" w:rsidRDefault="002D1690" w:rsidP="002D1690">
      <w:pPr>
        <w:pStyle w:val="a7"/>
        <w:shd w:val="clear" w:color="auto" w:fill="auto"/>
        <w:tabs>
          <w:tab w:val="left" w:pos="1084"/>
        </w:tabs>
        <w:spacing w:after="0" w:line="360" w:lineRule="auto"/>
        <w:ind w:firstLine="454"/>
        <w:jc w:val="both"/>
        <w:rPr>
          <w:sz w:val="28"/>
          <w:szCs w:val="28"/>
        </w:rPr>
      </w:pPr>
      <w:r w:rsidRPr="00300052">
        <w:rPr>
          <w:sz w:val="28"/>
          <w:szCs w:val="28"/>
        </w:rPr>
        <w:t>• </w:t>
      </w:r>
      <w:r w:rsidRPr="00E80466">
        <w:rPr>
          <w:sz w:val="28"/>
          <w:szCs w:val="28"/>
        </w:rPr>
        <w:t>опознавать самостоятельные (знаменательные) части речи и их формы; служебные части речи;</w:t>
      </w:r>
    </w:p>
    <w:p w:rsidR="002D1690" w:rsidRPr="00E80466" w:rsidRDefault="002D1690" w:rsidP="002D1690">
      <w:pPr>
        <w:pStyle w:val="a7"/>
        <w:shd w:val="clear" w:color="auto" w:fill="auto"/>
        <w:tabs>
          <w:tab w:val="left" w:pos="1079"/>
        </w:tabs>
        <w:spacing w:after="0" w:line="360" w:lineRule="auto"/>
        <w:ind w:firstLine="454"/>
        <w:jc w:val="both"/>
        <w:rPr>
          <w:sz w:val="28"/>
          <w:szCs w:val="28"/>
        </w:rPr>
      </w:pPr>
      <w:r w:rsidRPr="00300052">
        <w:rPr>
          <w:sz w:val="28"/>
          <w:szCs w:val="28"/>
        </w:rPr>
        <w:t>• </w:t>
      </w:r>
      <w:r w:rsidRPr="00E80466">
        <w:rPr>
          <w:sz w:val="28"/>
          <w:szCs w:val="28"/>
        </w:rPr>
        <w:t>анализировать слово с точки зрения его принадлежности к той или иной части речи;</w:t>
      </w:r>
    </w:p>
    <w:p w:rsidR="002D1690" w:rsidRPr="00E80466" w:rsidRDefault="002D1690" w:rsidP="002D1690">
      <w:pPr>
        <w:pStyle w:val="a7"/>
        <w:shd w:val="clear" w:color="auto" w:fill="auto"/>
        <w:tabs>
          <w:tab w:val="left" w:pos="630"/>
        </w:tabs>
        <w:spacing w:after="0" w:line="360" w:lineRule="auto"/>
        <w:ind w:firstLine="454"/>
        <w:jc w:val="both"/>
        <w:rPr>
          <w:sz w:val="28"/>
          <w:szCs w:val="28"/>
        </w:rPr>
      </w:pPr>
      <w:r w:rsidRPr="00300052">
        <w:rPr>
          <w:sz w:val="28"/>
          <w:szCs w:val="28"/>
        </w:rPr>
        <w:t>• </w:t>
      </w:r>
      <w:r w:rsidRPr="00E80466">
        <w:rPr>
          <w:sz w:val="28"/>
          <w:szCs w:val="28"/>
        </w:rPr>
        <w:t>употреблять формы слов различных частей речи в соответствии с нормами современного русского литературного языка;</w:t>
      </w:r>
    </w:p>
    <w:p w:rsidR="002D1690" w:rsidRPr="00E80466" w:rsidRDefault="002D1690" w:rsidP="002D1690">
      <w:pPr>
        <w:pStyle w:val="a7"/>
        <w:shd w:val="clear" w:color="auto" w:fill="auto"/>
        <w:tabs>
          <w:tab w:val="left" w:pos="634"/>
        </w:tabs>
        <w:spacing w:after="0" w:line="360" w:lineRule="auto"/>
        <w:ind w:firstLine="454"/>
        <w:jc w:val="both"/>
        <w:rPr>
          <w:sz w:val="28"/>
          <w:szCs w:val="28"/>
        </w:rPr>
      </w:pPr>
      <w:r w:rsidRPr="00300052">
        <w:rPr>
          <w:sz w:val="28"/>
          <w:szCs w:val="28"/>
        </w:rPr>
        <w:t>• </w:t>
      </w:r>
      <w:r w:rsidRPr="00E80466">
        <w:rPr>
          <w:sz w:val="28"/>
          <w:szCs w:val="28"/>
        </w:rPr>
        <w:t>применять морфологические знания и умения в практике правописания, в различных видах анализа;</w:t>
      </w:r>
    </w:p>
    <w:p w:rsidR="002D1690" w:rsidRPr="00E80466" w:rsidRDefault="002D1690" w:rsidP="002D1690">
      <w:pPr>
        <w:pStyle w:val="a7"/>
        <w:shd w:val="clear" w:color="auto" w:fill="auto"/>
        <w:tabs>
          <w:tab w:val="left" w:pos="630"/>
        </w:tabs>
        <w:spacing w:after="0" w:line="360" w:lineRule="auto"/>
        <w:ind w:firstLine="454"/>
        <w:jc w:val="both"/>
        <w:rPr>
          <w:sz w:val="28"/>
          <w:szCs w:val="28"/>
        </w:rPr>
      </w:pPr>
      <w:r w:rsidRPr="00300052">
        <w:rPr>
          <w:sz w:val="28"/>
          <w:szCs w:val="28"/>
        </w:rPr>
        <w:t>• </w:t>
      </w:r>
      <w:r w:rsidRPr="00E80466">
        <w:rPr>
          <w:sz w:val="28"/>
          <w:szCs w:val="28"/>
        </w:rPr>
        <w:t>распознавать явления грамматической омонимии, существенные для решения орфографических и пунктуационных задач.</w:t>
      </w:r>
    </w:p>
    <w:p w:rsidR="002D1690" w:rsidRPr="00E80466" w:rsidRDefault="002D1690" w:rsidP="002D1690">
      <w:pPr>
        <w:pStyle w:val="141"/>
        <w:shd w:val="clear" w:color="auto" w:fill="auto"/>
        <w:spacing w:line="360" w:lineRule="auto"/>
        <w:ind w:firstLine="454"/>
        <w:rPr>
          <w:sz w:val="28"/>
          <w:szCs w:val="28"/>
        </w:rPr>
      </w:pPr>
      <w:r w:rsidRPr="00E80466">
        <w:rPr>
          <w:sz w:val="28"/>
          <w:szCs w:val="28"/>
        </w:rPr>
        <w:t>Выпускник получит возможность научиться:</w:t>
      </w:r>
    </w:p>
    <w:p w:rsidR="002D1690" w:rsidRPr="00E80466" w:rsidRDefault="002D1690" w:rsidP="002D1690">
      <w:pPr>
        <w:pStyle w:val="141"/>
        <w:shd w:val="clear" w:color="auto" w:fill="auto"/>
        <w:tabs>
          <w:tab w:val="left" w:pos="631"/>
        </w:tabs>
        <w:spacing w:line="360" w:lineRule="auto"/>
        <w:ind w:firstLine="454"/>
        <w:rPr>
          <w:sz w:val="28"/>
          <w:szCs w:val="28"/>
        </w:rPr>
      </w:pPr>
      <w:r w:rsidRPr="001C44F8">
        <w:rPr>
          <w:i w:val="0"/>
          <w:sz w:val="28"/>
          <w:szCs w:val="28"/>
        </w:rPr>
        <w:t>• </w:t>
      </w:r>
      <w:r w:rsidRPr="00E80466">
        <w:rPr>
          <w:sz w:val="28"/>
          <w:szCs w:val="28"/>
        </w:rPr>
        <w:t>анализировать синонимические средства морфологии;</w:t>
      </w:r>
    </w:p>
    <w:p w:rsidR="002D1690" w:rsidRPr="00E80466" w:rsidRDefault="002D1690" w:rsidP="002D1690">
      <w:pPr>
        <w:pStyle w:val="141"/>
        <w:shd w:val="clear" w:color="auto" w:fill="auto"/>
        <w:tabs>
          <w:tab w:val="left" w:pos="602"/>
        </w:tabs>
        <w:spacing w:line="360" w:lineRule="auto"/>
        <w:ind w:firstLine="454"/>
        <w:rPr>
          <w:sz w:val="28"/>
          <w:szCs w:val="28"/>
        </w:rPr>
      </w:pPr>
      <w:r w:rsidRPr="001C44F8">
        <w:rPr>
          <w:i w:val="0"/>
          <w:sz w:val="28"/>
          <w:szCs w:val="28"/>
        </w:rPr>
        <w:t>• </w:t>
      </w:r>
      <w:r w:rsidRPr="00E80466">
        <w:rPr>
          <w:sz w:val="28"/>
          <w:szCs w:val="28"/>
        </w:rPr>
        <w:t>различать грамматические омонимы;</w:t>
      </w:r>
    </w:p>
    <w:p w:rsidR="002D1690" w:rsidRPr="00E80466" w:rsidRDefault="002D1690" w:rsidP="002D1690">
      <w:pPr>
        <w:pStyle w:val="141"/>
        <w:shd w:val="clear" w:color="auto" w:fill="auto"/>
        <w:tabs>
          <w:tab w:val="left" w:pos="654"/>
        </w:tabs>
        <w:spacing w:line="360" w:lineRule="auto"/>
        <w:ind w:firstLine="454"/>
        <w:rPr>
          <w:sz w:val="28"/>
          <w:szCs w:val="28"/>
        </w:rPr>
      </w:pPr>
      <w:r w:rsidRPr="001C44F8">
        <w:rPr>
          <w:i w:val="0"/>
          <w:sz w:val="28"/>
          <w:szCs w:val="28"/>
        </w:rPr>
        <w:t>• </w:t>
      </w:r>
      <w:r w:rsidRPr="00E80466">
        <w:rPr>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w:t>
      </w:r>
      <w:r w:rsidRPr="00E80466">
        <w:rPr>
          <w:rStyle w:val="1465"/>
          <w:i/>
          <w:iCs/>
          <w:sz w:val="28"/>
          <w:szCs w:val="28"/>
        </w:rPr>
        <w:t xml:space="preserve"> </w:t>
      </w:r>
      <w:r w:rsidRPr="00E80466">
        <w:rPr>
          <w:sz w:val="28"/>
          <w:szCs w:val="28"/>
        </w:rPr>
        <w:t>стилей речи;</w:t>
      </w:r>
    </w:p>
    <w:p w:rsidR="002D1690" w:rsidRDefault="002D1690" w:rsidP="002D1690">
      <w:pPr>
        <w:pStyle w:val="141"/>
        <w:shd w:val="clear" w:color="auto" w:fill="auto"/>
        <w:tabs>
          <w:tab w:val="left" w:pos="649"/>
        </w:tabs>
        <w:spacing w:line="360" w:lineRule="auto"/>
        <w:ind w:firstLine="454"/>
        <w:rPr>
          <w:sz w:val="28"/>
          <w:szCs w:val="28"/>
        </w:rPr>
      </w:pPr>
      <w:r w:rsidRPr="001C44F8">
        <w:rPr>
          <w:i w:val="0"/>
          <w:sz w:val="28"/>
          <w:szCs w:val="28"/>
        </w:rPr>
        <w:t>• </w:t>
      </w:r>
      <w:r w:rsidRPr="00E80466">
        <w:rPr>
          <w:sz w:val="28"/>
          <w:szCs w:val="28"/>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1612BD" w:rsidRDefault="001612BD" w:rsidP="002D1690">
      <w:pPr>
        <w:pStyle w:val="141"/>
        <w:shd w:val="clear" w:color="auto" w:fill="auto"/>
        <w:tabs>
          <w:tab w:val="left" w:pos="649"/>
        </w:tabs>
        <w:spacing w:line="360" w:lineRule="auto"/>
        <w:ind w:firstLine="454"/>
        <w:rPr>
          <w:b/>
          <w:i w:val="0"/>
          <w:sz w:val="28"/>
          <w:szCs w:val="28"/>
        </w:rPr>
      </w:pPr>
    </w:p>
    <w:p w:rsidR="002D1690" w:rsidRPr="00807E5B" w:rsidRDefault="002D1690" w:rsidP="002D1690">
      <w:pPr>
        <w:pStyle w:val="141"/>
        <w:shd w:val="clear" w:color="auto" w:fill="auto"/>
        <w:tabs>
          <w:tab w:val="left" w:pos="649"/>
        </w:tabs>
        <w:spacing w:line="360" w:lineRule="auto"/>
        <w:ind w:firstLine="454"/>
        <w:rPr>
          <w:b/>
          <w:i w:val="0"/>
          <w:sz w:val="28"/>
          <w:szCs w:val="28"/>
        </w:rPr>
      </w:pPr>
      <w:r w:rsidRPr="00807E5B">
        <w:rPr>
          <w:b/>
          <w:i w:val="0"/>
          <w:sz w:val="28"/>
          <w:szCs w:val="28"/>
        </w:rPr>
        <w:lastRenderedPageBreak/>
        <w:t>Синтаксис</w:t>
      </w:r>
    </w:p>
    <w:p w:rsidR="002D1690" w:rsidRPr="00E80466" w:rsidRDefault="002D1690" w:rsidP="002D1690">
      <w:pPr>
        <w:pStyle w:val="a7"/>
        <w:shd w:val="clear" w:color="auto" w:fill="auto"/>
        <w:spacing w:after="0" w:line="360" w:lineRule="auto"/>
        <w:ind w:firstLine="454"/>
        <w:jc w:val="both"/>
        <w:rPr>
          <w:sz w:val="28"/>
          <w:szCs w:val="28"/>
        </w:rPr>
      </w:pPr>
      <w:r w:rsidRPr="00E80466">
        <w:rPr>
          <w:sz w:val="28"/>
          <w:szCs w:val="28"/>
        </w:rPr>
        <w:t>Выпускник научится:</w:t>
      </w:r>
    </w:p>
    <w:p w:rsidR="002D1690" w:rsidRPr="00E80466" w:rsidRDefault="002D1690" w:rsidP="002D1690">
      <w:pPr>
        <w:pStyle w:val="a7"/>
        <w:shd w:val="clear" w:color="auto" w:fill="auto"/>
        <w:tabs>
          <w:tab w:val="left" w:pos="634"/>
        </w:tabs>
        <w:spacing w:after="0" w:line="360" w:lineRule="auto"/>
        <w:ind w:firstLine="454"/>
        <w:jc w:val="both"/>
        <w:rPr>
          <w:sz w:val="28"/>
          <w:szCs w:val="28"/>
        </w:rPr>
      </w:pPr>
      <w:r w:rsidRPr="00300052">
        <w:rPr>
          <w:sz w:val="28"/>
          <w:szCs w:val="28"/>
        </w:rPr>
        <w:t>• </w:t>
      </w:r>
      <w:r w:rsidRPr="00E80466">
        <w:rPr>
          <w:sz w:val="28"/>
          <w:szCs w:val="28"/>
        </w:rPr>
        <w:t>опознавать основные единицы синтаксиса (словосочетание, предложе</w:t>
      </w:r>
      <w:r>
        <w:rPr>
          <w:sz w:val="28"/>
          <w:szCs w:val="28"/>
        </w:rPr>
        <w:t>-</w:t>
      </w:r>
      <w:r w:rsidRPr="00E80466">
        <w:rPr>
          <w:sz w:val="28"/>
          <w:szCs w:val="28"/>
        </w:rPr>
        <w:t>ние) и их виды;</w:t>
      </w:r>
    </w:p>
    <w:p w:rsidR="002D1690" w:rsidRPr="00E80466" w:rsidRDefault="002D1690" w:rsidP="002D1690">
      <w:pPr>
        <w:pStyle w:val="a7"/>
        <w:shd w:val="clear" w:color="auto" w:fill="auto"/>
        <w:tabs>
          <w:tab w:val="left" w:pos="644"/>
        </w:tabs>
        <w:spacing w:after="0" w:line="360" w:lineRule="auto"/>
        <w:ind w:firstLine="454"/>
        <w:jc w:val="both"/>
        <w:rPr>
          <w:sz w:val="28"/>
          <w:szCs w:val="28"/>
        </w:rPr>
      </w:pPr>
      <w:r w:rsidRPr="00300052">
        <w:rPr>
          <w:sz w:val="28"/>
          <w:szCs w:val="28"/>
        </w:rPr>
        <w:t>• </w:t>
      </w:r>
      <w:r w:rsidRPr="00E80466">
        <w:rPr>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w:t>
      </w:r>
      <w:r>
        <w:rPr>
          <w:sz w:val="28"/>
          <w:szCs w:val="28"/>
        </w:rPr>
        <w:t>-</w:t>
      </w:r>
      <w:r w:rsidRPr="00E80466">
        <w:rPr>
          <w:sz w:val="28"/>
          <w:szCs w:val="28"/>
        </w:rPr>
        <w:t>ченности;</w:t>
      </w:r>
    </w:p>
    <w:p w:rsidR="002D1690" w:rsidRPr="00E80466" w:rsidRDefault="002D1690" w:rsidP="002D1690">
      <w:pPr>
        <w:pStyle w:val="a7"/>
        <w:shd w:val="clear" w:color="auto" w:fill="auto"/>
        <w:tabs>
          <w:tab w:val="left" w:pos="630"/>
        </w:tabs>
        <w:spacing w:after="0" w:line="360" w:lineRule="auto"/>
        <w:ind w:firstLine="454"/>
        <w:jc w:val="both"/>
        <w:rPr>
          <w:sz w:val="28"/>
          <w:szCs w:val="28"/>
        </w:rPr>
      </w:pPr>
      <w:r w:rsidRPr="00300052">
        <w:rPr>
          <w:sz w:val="28"/>
          <w:szCs w:val="28"/>
        </w:rPr>
        <w:t>• </w:t>
      </w:r>
      <w:r w:rsidRPr="00E80466">
        <w:rPr>
          <w:sz w:val="28"/>
          <w:szCs w:val="28"/>
        </w:rPr>
        <w:t>употреблять синтаксические единицы в соответствии с нормами современного русского литературного языка;</w:t>
      </w:r>
    </w:p>
    <w:p w:rsidR="002D1690" w:rsidRPr="00E80466" w:rsidRDefault="002D1690" w:rsidP="002D1690">
      <w:pPr>
        <w:pStyle w:val="a7"/>
        <w:shd w:val="clear" w:color="auto" w:fill="auto"/>
        <w:tabs>
          <w:tab w:val="left" w:pos="639"/>
        </w:tabs>
        <w:spacing w:after="0" w:line="360" w:lineRule="auto"/>
        <w:ind w:firstLine="454"/>
        <w:jc w:val="both"/>
        <w:rPr>
          <w:sz w:val="28"/>
          <w:szCs w:val="28"/>
        </w:rPr>
      </w:pPr>
      <w:r w:rsidRPr="00300052">
        <w:rPr>
          <w:sz w:val="28"/>
          <w:szCs w:val="28"/>
        </w:rPr>
        <w:t>• </w:t>
      </w:r>
      <w:r w:rsidRPr="00E80466">
        <w:rPr>
          <w:sz w:val="28"/>
          <w:szCs w:val="28"/>
        </w:rPr>
        <w:t>использовать разнообразные синонимические синтаксические конструк</w:t>
      </w:r>
      <w:r>
        <w:rPr>
          <w:sz w:val="28"/>
          <w:szCs w:val="28"/>
        </w:rPr>
        <w:t>-</w:t>
      </w:r>
      <w:r w:rsidRPr="00E80466">
        <w:rPr>
          <w:sz w:val="28"/>
          <w:szCs w:val="28"/>
        </w:rPr>
        <w:t>ции в собственной речевой практике;</w:t>
      </w:r>
    </w:p>
    <w:p w:rsidR="002D1690" w:rsidRPr="00E80466" w:rsidRDefault="002D1690" w:rsidP="002D1690">
      <w:pPr>
        <w:pStyle w:val="a7"/>
        <w:shd w:val="clear" w:color="auto" w:fill="auto"/>
        <w:tabs>
          <w:tab w:val="left" w:pos="634"/>
        </w:tabs>
        <w:spacing w:after="0" w:line="360" w:lineRule="auto"/>
        <w:ind w:firstLine="454"/>
        <w:jc w:val="both"/>
        <w:rPr>
          <w:sz w:val="28"/>
          <w:szCs w:val="28"/>
        </w:rPr>
      </w:pPr>
      <w:r w:rsidRPr="00300052">
        <w:rPr>
          <w:sz w:val="28"/>
          <w:szCs w:val="28"/>
        </w:rPr>
        <w:t>• </w:t>
      </w:r>
      <w:r w:rsidRPr="00E80466">
        <w:rPr>
          <w:sz w:val="28"/>
          <w:szCs w:val="28"/>
        </w:rPr>
        <w:t>применять синтаксические знания и умения в практике правописания, в различных видах анализа.</w:t>
      </w:r>
    </w:p>
    <w:p w:rsidR="002D1690" w:rsidRPr="00E80466" w:rsidRDefault="002D1690" w:rsidP="002D1690">
      <w:pPr>
        <w:pStyle w:val="141"/>
        <w:shd w:val="clear" w:color="auto" w:fill="auto"/>
        <w:spacing w:line="360" w:lineRule="auto"/>
        <w:ind w:firstLine="454"/>
        <w:rPr>
          <w:sz w:val="28"/>
          <w:szCs w:val="28"/>
        </w:rPr>
      </w:pPr>
      <w:r w:rsidRPr="00E80466">
        <w:rPr>
          <w:sz w:val="28"/>
          <w:szCs w:val="28"/>
        </w:rPr>
        <w:t>Выпускник получит возможность научиться:</w:t>
      </w:r>
    </w:p>
    <w:p w:rsidR="002D1690" w:rsidRPr="00E80466" w:rsidRDefault="002D1690" w:rsidP="002D1690">
      <w:pPr>
        <w:pStyle w:val="141"/>
        <w:shd w:val="clear" w:color="auto" w:fill="auto"/>
        <w:tabs>
          <w:tab w:val="left" w:pos="631"/>
        </w:tabs>
        <w:spacing w:line="360" w:lineRule="auto"/>
        <w:ind w:firstLine="454"/>
        <w:rPr>
          <w:sz w:val="28"/>
          <w:szCs w:val="28"/>
        </w:rPr>
      </w:pPr>
      <w:r w:rsidRPr="00E33E37">
        <w:rPr>
          <w:i w:val="0"/>
          <w:sz w:val="28"/>
          <w:szCs w:val="28"/>
        </w:rPr>
        <w:t>• </w:t>
      </w:r>
      <w:r w:rsidRPr="00E80466">
        <w:rPr>
          <w:sz w:val="28"/>
          <w:szCs w:val="28"/>
        </w:rPr>
        <w:t>анализировать синонимические средства синтаксиса;</w:t>
      </w:r>
    </w:p>
    <w:p w:rsidR="002D1690" w:rsidRPr="00E80466" w:rsidRDefault="002D1690" w:rsidP="002D1690">
      <w:pPr>
        <w:pStyle w:val="141"/>
        <w:shd w:val="clear" w:color="auto" w:fill="auto"/>
        <w:tabs>
          <w:tab w:val="left" w:pos="639"/>
        </w:tabs>
        <w:spacing w:line="360" w:lineRule="auto"/>
        <w:ind w:firstLine="454"/>
        <w:rPr>
          <w:sz w:val="28"/>
          <w:szCs w:val="28"/>
        </w:rPr>
      </w:pPr>
      <w:r w:rsidRPr="00E33E37">
        <w:rPr>
          <w:i w:val="0"/>
          <w:sz w:val="28"/>
          <w:szCs w:val="28"/>
        </w:rPr>
        <w:t>• </w:t>
      </w:r>
      <w:r w:rsidRPr="00E80466">
        <w:rPr>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w:t>
      </w:r>
      <w:r w:rsidRPr="00E80466">
        <w:rPr>
          <w:rStyle w:val="1465"/>
          <w:i/>
          <w:iCs/>
          <w:sz w:val="28"/>
          <w:szCs w:val="28"/>
        </w:rPr>
        <w:t xml:space="preserve"> </w:t>
      </w:r>
      <w:r w:rsidRPr="00E80466">
        <w:rPr>
          <w:sz w:val="28"/>
          <w:szCs w:val="28"/>
        </w:rPr>
        <w:t>стилей речи;</w:t>
      </w:r>
    </w:p>
    <w:p w:rsidR="002D1690" w:rsidRDefault="002D1690" w:rsidP="002D1690">
      <w:pPr>
        <w:pStyle w:val="141"/>
        <w:shd w:val="clear" w:color="auto" w:fill="auto"/>
        <w:tabs>
          <w:tab w:val="left" w:pos="649"/>
        </w:tabs>
        <w:spacing w:line="360" w:lineRule="auto"/>
        <w:ind w:firstLine="454"/>
        <w:rPr>
          <w:sz w:val="28"/>
          <w:szCs w:val="28"/>
        </w:rPr>
      </w:pPr>
      <w:r w:rsidRPr="00E33E37">
        <w:rPr>
          <w:i w:val="0"/>
          <w:sz w:val="28"/>
          <w:szCs w:val="28"/>
        </w:rPr>
        <w:t>• </w:t>
      </w:r>
      <w:r w:rsidRPr="00E80466">
        <w:rPr>
          <w:sz w:val="28"/>
          <w:szCs w:val="28"/>
        </w:rPr>
        <w:t>анализировать особенности употребления синтаксических конструк</w:t>
      </w:r>
      <w:r>
        <w:rPr>
          <w:sz w:val="28"/>
          <w:szCs w:val="28"/>
        </w:rPr>
        <w:t>-</w:t>
      </w:r>
      <w:r w:rsidRPr="00E80466">
        <w:rPr>
          <w:sz w:val="28"/>
          <w:szCs w:val="28"/>
        </w:rPr>
        <w:t>ций с точки зрения их функционально-стилистических качеств, требований выразительности речи.</w:t>
      </w:r>
    </w:p>
    <w:p w:rsidR="002D1690" w:rsidRPr="00E33E37" w:rsidRDefault="002D1690" w:rsidP="002D1690">
      <w:pPr>
        <w:pStyle w:val="141"/>
        <w:shd w:val="clear" w:color="auto" w:fill="auto"/>
        <w:tabs>
          <w:tab w:val="left" w:pos="649"/>
        </w:tabs>
        <w:spacing w:line="360" w:lineRule="auto"/>
        <w:ind w:firstLine="454"/>
        <w:rPr>
          <w:b/>
          <w:i w:val="0"/>
          <w:sz w:val="28"/>
          <w:szCs w:val="28"/>
        </w:rPr>
      </w:pPr>
      <w:r w:rsidRPr="00E33E37">
        <w:rPr>
          <w:b/>
          <w:i w:val="0"/>
          <w:sz w:val="28"/>
          <w:szCs w:val="28"/>
        </w:rPr>
        <w:t>Правописание: орфография и пунктуация</w:t>
      </w:r>
    </w:p>
    <w:p w:rsidR="002D1690" w:rsidRPr="00E80466" w:rsidRDefault="002D1690" w:rsidP="002D1690">
      <w:pPr>
        <w:pStyle w:val="a7"/>
        <w:shd w:val="clear" w:color="auto" w:fill="auto"/>
        <w:spacing w:after="0" w:line="360" w:lineRule="auto"/>
        <w:ind w:firstLine="454"/>
        <w:jc w:val="both"/>
        <w:rPr>
          <w:sz w:val="28"/>
          <w:szCs w:val="28"/>
        </w:rPr>
      </w:pPr>
      <w:r w:rsidRPr="00E80466">
        <w:rPr>
          <w:sz w:val="28"/>
          <w:szCs w:val="28"/>
        </w:rPr>
        <w:t>Выпускник научится:</w:t>
      </w:r>
    </w:p>
    <w:p w:rsidR="002D1690" w:rsidRPr="00E80466" w:rsidRDefault="002D1690" w:rsidP="002D1690">
      <w:pPr>
        <w:pStyle w:val="a7"/>
        <w:shd w:val="clear" w:color="auto" w:fill="auto"/>
        <w:tabs>
          <w:tab w:val="left" w:pos="634"/>
        </w:tabs>
        <w:spacing w:after="0" w:line="360" w:lineRule="auto"/>
        <w:ind w:firstLine="454"/>
        <w:jc w:val="both"/>
        <w:rPr>
          <w:sz w:val="28"/>
          <w:szCs w:val="28"/>
        </w:rPr>
      </w:pPr>
      <w:r w:rsidRPr="00300052">
        <w:rPr>
          <w:sz w:val="28"/>
          <w:szCs w:val="28"/>
        </w:rPr>
        <w:t>• </w:t>
      </w:r>
      <w:r w:rsidRPr="00E80466">
        <w:rPr>
          <w:sz w:val="28"/>
          <w:szCs w:val="28"/>
        </w:rPr>
        <w:t>соблюдать орфографические и пунктуационные нормы в процессе письма (в объёме содержания курса);</w:t>
      </w:r>
    </w:p>
    <w:p w:rsidR="002D1690" w:rsidRPr="00E80466" w:rsidRDefault="002D1690" w:rsidP="002D1690">
      <w:pPr>
        <w:pStyle w:val="a7"/>
        <w:shd w:val="clear" w:color="auto" w:fill="auto"/>
        <w:tabs>
          <w:tab w:val="left" w:pos="634"/>
        </w:tabs>
        <w:spacing w:after="0" w:line="360" w:lineRule="auto"/>
        <w:ind w:firstLine="454"/>
        <w:jc w:val="both"/>
        <w:rPr>
          <w:sz w:val="28"/>
          <w:szCs w:val="28"/>
        </w:rPr>
      </w:pPr>
      <w:r w:rsidRPr="00300052">
        <w:rPr>
          <w:sz w:val="28"/>
          <w:szCs w:val="28"/>
        </w:rPr>
        <w:t>• </w:t>
      </w:r>
      <w:r w:rsidRPr="00E80466">
        <w:rPr>
          <w:sz w:val="28"/>
          <w:szCs w:val="28"/>
        </w:rPr>
        <w:t>объяснять выбор написания в устной форме (рассуждение) и письменной форме (с помощью графических символов);</w:t>
      </w:r>
    </w:p>
    <w:p w:rsidR="002D1690" w:rsidRPr="00E80466" w:rsidRDefault="002D1690" w:rsidP="002D1690">
      <w:pPr>
        <w:pStyle w:val="a7"/>
        <w:shd w:val="clear" w:color="auto" w:fill="auto"/>
        <w:tabs>
          <w:tab w:val="left" w:pos="1079"/>
        </w:tabs>
        <w:spacing w:after="0" w:line="360" w:lineRule="auto"/>
        <w:ind w:firstLine="454"/>
        <w:jc w:val="both"/>
        <w:rPr>
          <w:sz w:val="28"/>
          <w:szCs w:val="28"/>
        </w:rPr>
      </w:pPr>
      <w:r w:rsidRPr="00300052">
        <w:rPr>
          <w:sz w:val="28"/>
          <w:szCs w:val="28"/>
        </w:rPr>
        <w:t>• </w:t>
      </w:r>
      <w:r w:rsidRPr="00E80466">
        <w:rPr>
          <w:sz w:val="28"/>
          <w:szCs w:val="28"/>
        </w:rPr>
        <w:t>обнаруживать и исправлять орфографические и пунктуационные ошибки;</w:t>
      </w:r>
    </w:p>
    <w:p w:rsidR="002D1690" w:rsidRPr="00E80466" w:rsidRDefault="002D1690" w:rsidP="002D1690">
      <w:pPr>
        <w:pStyle w:val="a7"/>
        <w:shd w:val="clear" w:color="auto" w:fill="auto"/>
        <w:tabs>
          <w:tab w:val="left" w:pos="1084"/>
        </w:tabs>
        <w:spacing w:after="0" w:line="360" w:lineRule="auto"/>
        <w:ind w:firstLine="454"/>
        <w:jc w:val="both"/>
        <w:rPr>
          <w:sz w:val="28"/>
          <w:szCs w:val="28"/>
        </w:rPr>
      </w:pPr>
      <w:r w:rsidRPr="00300052">
        <w:rPr>
          <w:sz w:val="28"/>
          <w:szCs w:val="28"/>
        </w:rPr>
        <w:lastRenderedPageBreak/>
        <w:t>• </w:t>
      </w:r>
      <w:r w:rsidRPr="00E80466">
        <w:rPr>
          <w:sz w:val="28"/>
          <w:szCs w:val="28"/>
        </w:rPr>
        <w:t>извлекать необходимую информацию из орфографических словарей и справочников; использовать её в процессе письма.</w:t>
      </w:r>
    </w:p>
    <w:p w:rsidR="002D1690" w:rsidRPr="00E80466" w:rsidRDefault="002D1690" w:rsidP="002D1690">
      <w:pPr>
        <w:pStyle w:val="141"/>
        <w:shd w:val="clear" w:color="auto" w:fill="auto"/>
        <w:spacing w:line="360" w:lineRule="auto"/>
        <w:ind w:firstLine="454"/>
        <w:rPr>
          <w:sz w:val="28"/>
          <w:szCs w:val="28"/>
        </w:rPr>
      </w:pPr>
      <w:r w:rsidRPr="00E80466">
        <w:rPr>
          <w:sz w:val="28"/>
          <w:szCs w:val="28"/>
        </w:rPr>
        <w:t>Выпускник получит возможность научиться:</w:t>
      </w:r>
    </w:p>
    <w:p w:rsidR="002D1690" w:rsidRPr="00E80466" w:rsidRDefault="002D1690" w:rsidP="002D1690">
      <w:pPr>
        <w:pStyle w:val="141"/>
        <w:shd w:val="clear" w:color="auto" w:fill="auto"/>
        <w:tabs>
          <w:tab w:val="left" w:pos="1079"/>
        </w:tabs>
        <w:spacing w:line="360" w:lineRule="auto"/>
        <w:ind w:firstLine="454"/>
        <w:rPr>
          <w:sz w:val="28"/>
          <w:szCs w:val="28"/>
        </w:rPr>
      </w:pPr>
      <w:r w:rsidRPr="00A15560">
        <w:rPr>
          <w:i w:val="0"/>
          <w:sz w:val="28"/>
          <w:szCs w:val="28"/>
        </w:rPr>
        <w:t>• </w:t>
      </w:r>
      <w:r w:rsidRPr="00E80466">
        <w:rPr>
          <w:sz w:val="28"/>
          <w:szCs w:val="28"/>
        </w:rPr>
        <w:t>демонстрировать роль орфографии и пунктуации</w:t>
      </w:r>
      <w:r w:rsidRPr="00E80466">
        <w:rPr>
          <w:rStyle w:val="1463"/>
          <w:i/>
          <w:iCs/>
          <w:sz w:val="28"/>
          <w:szCs w:val="28"/>
        </w:rPr>
        <w:t xml:space="preserve"> </w:t>
      </w:r>
      <w:r w:rsidRPr="00E80466">
        <w:rPr>
          <w:sz w:val="28"/>
          <w:szCs w:val="28"/>
        </w:rPr>
        <w:t>в передаче смысловой стороны речи;</w:t>
      </w:r>
    </w:p>
    <w:p w:rsidR="002D1690" w:rsidRDefault="002D1690" w:rsidP="002D1690">
      <w:pPr>
        <w:pStyle w:val="141"/>
        <w:shd w:val="clear" w:color="auto" w:fill="auto"/>
        <w:tabs>
          <w:tab w:val="left" w:pos="1084"/>
        </w:tabs>
        <w:spacing w:line="360" w:lineRule="auto"/>
        <w:ind w:firstLine="454"/>
        <w:rPr>
          <w:sz w:val="28"/>
          <w:szCs w:val="28"/>
        </w:rPr>
      </w:pPr>
      <w:r w:rsidRPr="00A15560">
        <w:rPr>
          <w:i w:val="0"/>
          <w:sz w:val="28"/>
          <w:szCs w:val="28"/>
        </w:rPr>
        <w:t>• </w:t>
      </w:r>
      <w:r w:rsidRPr="00E80466">
        <w:rPr>
          <w:sz w:val="28"/>
          <w:szCs w:val="28"/>
        </w:rPr>
        <w:t>извлекать необходимую информацию из мультимедийных орфографи</w:t>
      </w:r>
      <w:r>
        <w:rPr>
          <w:sz w:val="28"/>
          <w:szCs w:val="28"/>
        </w:rPr>
        <w:t>-</w:t>
      </w:r>
      <w:r w:rsidRPr="00E80466">
        <w:rPr>
          <w:sz w:val="28"/>
          <w:szCs w:val="28"/>
        </w:rPr>
        <w:t>ческих словарей и справочников по правописанию; использовать эту информацию в процессе письма.</w:t>
      </w:r>
    </w:p>
    <w:p w:rsidR="002D1690" w:rsidRPr="00A15560" w:rsidRDefault="002D1690" w:rsidP="002D1690">
      <w:pPr>
        <w:pStyle w:val="141"/>
        <w:shd w:val="clear" w:color="auto" w:fill="auto"/>
        <w:tabs>
          <w:tab w:val="left" w:pos="1084"/>
        </w:tabs>
        <w:spacing w:line="360" w:lineRule="auto"/>
        <w:ind w:firstLine="454"/>
        <w:rPr>
          <w:b/>
          <w:i w:val="0"/>
          <w:sz w:val="28"/>
          <w:szCs w:val="28"/>
        </w:rPr>
      </w:pPr>
      <w:r w:rsidRPr="00A15560">
        <w:rPr>
          <w:b/>
          <w:i w:val="0"/>
          <w:sz w:val="28"/>
          <w:szCs w:val="28"/>
        </w:rPr>
        <w:t>Язык и культура</w:t>
      </w:r>
    </w:p>
    <w:p w:rsidR="002D1690" w:rsidRPr="00E80466" w:rsidRDefault="002D1690" w:rsidP="002D1690">
      <w:pPr>
        <w:pStyle w:val="a7"/>
        <w:shd w:val="clear" w:color="auto" w:fill="auto"/>
        <w:spacing w:after="0" w:line="360" w:lineRule="auto"/>
        <w:ind w:firstLine="454"/>
        <w:jc w:val="both"/>
        <w:rPr>
          <w:sz w:val="28"/>
          <w:szCs w:val="28"/>
        </w:rPr>
      </w:pPr>
      <w:r w:rsidRPr="00E80466">
        <w:rPr>
          <w:sz w:val="28"/>
          <w:szCs w:val="28"/>
        </w:rPr>
        <w:t>Выпускник научится:</w:t>
      </w:r>
    </w:p>
    <w:p w:rsidR="002D1690" w:rsidRPr="00E80466" w:rsidRDefault="002D1690" w:rsidP="002D1690">
      <w:pPr>
        <w:pStyle w:val="a7"/>
        <w:shd w:val="clear" w:color="auto" w:fill="auto"/>
        <w:tabs>
          <w:tab w:val="left" w:pos="1074"/>
        </w:tabs>
        <w:spacing w:after="0" w:line="360" w:lineRule="auto"/>
        <w:ind w:firstLine="454"/>
        <w:jc w:val="both"/>
        <w:rPr>
          <w:sz w:val="28"/>
          <w:szCs w:val="28"/>
        </w:rPr>
      </w:pPr>
      <w:r w:rsidRPr="00300052">
        <w:rPr>
          <w:sz w:val="28"/>
          <w:szCs w:val="28"/>
        </w:rPr>
        <w:t>• </w:t>
      </w:r>
      <w:r w:rsidRPr="00E80466">
        <w:rPr>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2D1690" w:rsidRPr="00E80466" w:rsidRDefault="002D1690" w:rsidP="002D1690">
      <w:pPr>
        <w:pStyle w:val="a7"/>
        <w:shd w:val="clear" w:color="auto" w:fill="auto"/>
        <w:tabs>
          <w:tab w:val="left" w:pos="1084"/>
        </w:tabs>
        <w:spacing w:after="0" w:line="360" w:lineRule="auto"/>
        <w:ind w:firstLine="454"/>
        <w:jc w:val="both"/>
        <w:rPr>
          <w:sz w:val="28"/>
          <w:szCs w:val="28"/>
        </w:rPr>
      </w:pPr>
      <w:r w:rsidRPr="00300052">
        <w:rPr>
          <w:sz w:val="28"/>
          <w:szCs w:val="28"/>
        </w:rPr>
        <w:t>• </w:t>
      </w:r>
      <w:r w:rsidRPr="00E80466">
        <w:rPr>
          <w:sz w:val="28"/>
          <w:szCs w:val="28"/>
        </w:rPr>
        <w:t>приводить примеры, которые доказывают, что изучение языка позволяет лучше узнать историю и культуру страны;</w:t>
      </w:r>
    </w:p>
    <w:p w:rsidR="002D1690" w:rsidRPr="00E80466" w:rsidRDefault="002D1690" w:rsidP="002D1690">
      <w:pPr>
        <w:pStyle w:val="a7"/>
        <w:shd w:val="clear" w:color="auto" w:fill="auto"/>
        <w:tabs>
          <w:tab w:val="left" w:pos="1074"/>
        </w:tabs>
        <w:spacing w:after="0" w:line="360" w:lineRule="auto"/>
        <w:ind w:firstLine="454"/>
        <w:jc w:val="both"/>
        <w:rPr>
          <w:sz w:val="28"/>
          <w:szCs w:val="28"/>
        </w:rPr>
      </w:pPr>
      <w:r w:rsidRPr="00300052">
        <w:rPr>
          <w:sz w:val="28"/>
          <w:szCs w:val="28"/>
        </w:rPr>
        <w:t>• </w:t>
      </w:r>
      <w:r w:rsidRPr="00E80466">
        <w:rPr>
          <w:sz w:val="28"/>
          <w:szCs w:val="28"/>
        </w:rPr>
        <w:t>уместно использовать правила русского речевого этикета в учебной деятельности и повседневной жизни.</w:t>
      </w:r>
    </w:p>
    <w:p w:rsidR="002D1690" w:rsidRPr="00E80466" w:rsidRDefault="002D1690" w:rsidP="002D1690">
      <w:pPr>
        <w:pStyle w:val="141"/>
        <w:shd w:val="clear" w:color="auto" w:fill="auto"/>
        <w:spacing w:line="360" w:lineRule="auto"/>
        <w:ind w:firstLine="454"/>
        <w:rPr>
          <w:sz w:val="28"/>
          <w:szCs w:val="28"/>
        </w:rPr>
      </w:pPr>
      <w:r w:rsidRPr="00E80466">
        <w:rPr>
          <w:sz w:val="28"/>
          <w:szCs w:val="28"/>
        </w:rPr>
        <w:t>Выпускник получит возможность научиться:</w:t>
      </w:r>
    </w:p>
    <w:p w:rsidR="002D1690" w:rsidRPr="00E80466" w:rsidRDefault="002D1690" w:rsidP="002D1690">
      <w:pPr>
        <w:pStyle w:val="141"/>
        <w:shd w:val="clear" w:color="auto" w:fill="auto"/>
        <w:tabs>
          <w:tab w:val="left" w:pos="1084"/>
        </w:tabs>
        <w:spacing w:line="360" w:lineRule="auto"/>
        <w:ind w:firstLine="454"/>
        <w:rPr>
          <w:sz w:val="28"/>
          <w:szCs w:val="28"/>
        </w:rPr>
      </w:pPr>
      <w:r w:rsidRPr="00A15560">
        <w:rPr>
          <w:i w:val="0"/>
          <w:sz w:val="28"/>
          <w:szCs w:val="28"/>
        </w:rPr>
        <w:t>• </w:t>
      </w:r>
      <w:r w:rsidRPr="00E80466">
        <w:rPr>
          <w:sz w:val="28"/>
          <w:szCs w:val="28"/>
        </w:rPr>
        <w:t>характеризовать на отдельных примерах взаимосвязь</w:t>
      </w:r>
      <w:r w:rsidRPr="00E80466">
        <w:rPr>
          <w:rStyle w:val="1463"/>
          <w:i/>
          <w:iCs/>
          <w:sz w:val="28"/>
          <w:szCs w:val="28"/>
        </w:rPr>
        <w:t xml:space="preserve"> </w:t>
      </w:r>
      <w:r w:rsidRPr="00E80466">
        <w:rPr>
          <w:sz w:val="28"/>
          <w:szCs w:val="28"/>
        </w:rPr>
        <w:t xml:space="preserve">языка, культуры и истории народа </w:t>
      </w:r>
      <w:r w:rsidRPr="00E80466">
        <w:rPr>
          <w:rStyle w:val="1462"/>
          <w:i/>
          <w:iCs/>
          <w:sz w:val="28"/>
          <w:szCs w:val="28"/>
        </w:rPr>
        <w:t xml:space="preserve">— </w:t>
      </w:r>
      <w:r w:rsidRPr="00E80466">
        <w:rPr>
          <w:sz w:val="28"/>
          <w:szCs w:val="28"/>
        </w:rPr>
        <w:t>носителя языка;</w:t>
      </w:r>
    </w:p>
    <w:p w:rsidR="002D1690" w:rsidRPr="00E80466" w:rsidRDefault="002D1690" w:rsidP="002D1690">
      <w:pPr>
        <w:pStyle w:val="141"/>
        <w:shd w:val="clear" w:color="auto" w:fill="auto"/>
        <w:tabs>
          <w:tab w:val="left" w:pos="1079"/>
        </w:tabs>
        <w:spacing w:line="360" w:lineRule="auto"/>
        <w:ind w:firstLine="454"/>
        <w:rPr>
          <w:sz w:val="28"/>
          <w:szCs w:val="28"/>
        </w:rPr>
      </w:pPr>
      <w:r w:rsidRPr="00A15560">
        <w:rPr>
          <w:i w:val="0"/>
          <w:sz w:val="28"/>
          <w:szCs w:val="28"/>
        </w:rPr>
        <w:t>• </w:t>
      </w:r>
      <w:r w:rsidRPr="00E80466">
        <w:rPr>
          <w:sz w:val="28"/>
          <w:szCs w:val="28"/>
        </w:rPr>
        <w:t>анализировать и сравнивать русский речевой этикет</w:t>
      </w:r>
      <w:r w:rsidRPr="00E80466">
        <w:rPr>
          <w:rStyle w:val="1463"/>
          <w:i/>
          <w:iCs/>
          <w:sz w:val="28"/>
          <w:szCs w:val="28"/>
        </w:rPr>
        <w:t xml:space="preserve"> </w:t>
      </w:r>
      <w:r w:rsidRPr="00E80466">
        <w:rPr>
          <w:sz w:val="28"/>
          <w:szCs w:val="28"/>
        </w:rPr>
        <w:t>с речевым этикетом отдельных народов России и мира.</w:t>
      </w:r>
    </w:p>
    <w:p w:rsidR="00A35C35" w:rsidRPr="00F35DE5" w:rsidRDefault="00A35C35" w:rsidP="00A35C35">
      <w:pPr>
        <w:spacing w:line="360" w:lineRule="auto"/>
        <w:jc w:val="center"/>
        <w:rPr>
          <w:b/>
          <w:sz w:val="28"/>
          <w:szCs w:val="28"/>
        </w:rPr>
      </w:pPr>
      <w:r w:rsidRPr="00F35DE5">
        <w:rPr>
          <w:b/>
          <w:sz w:val="28"/>
          <w:szCs w:val="28"/>
        </w:rPr>
        <w:t>1.2.3.6.</w:t>
      </w:r>
      <w:r>
        <w:rPr>
          <w:b/>
          <w:sz w:val="28"/>
          <w:szCs w:val="28"/>
        </w:rPr>
        <w:t> </w:t>
      </w:r>
      <w:r w:rsidRPr="00F35DE5">
        <w:rPr>
          <w:b/>
          <w:sz w:val="28"/>
          <w:szCs w:val="28"/>
        </w:rPr>
        <w:t>ЛИТЕРАТУРА</w:t>
      </w:r>
      <w:r>
        <w:rPr>
          <w:rStyle w:val="aa"/>
          <w:b/>
          <w:sz w:val="28"/>
          <w:szCs w:val="28"/>
        </w:rPr>
        <w:footnoteReference w:id="10"/>
      </w:r>
    </w:p>
    <w:p w:rsidR="00A35C35" w:rsidRPr="00F35DE5" w:rsidRDefault="00A35C35" w:rsidP="00A35C35">
      <w:pPr>
        <w:spacing w:line="360" w:lineRule="auto"/>
        <w:ind w:firstLine="454"/>
        <w:jc w:val="both"/>
        <w:rPr>
          <w:b/>
          <w:sz w:val="28"/>
          <w:szCs w:val="28"/>
        </w:rPr>
      </w:pPr>
      <w:r w:rsidRPr="00F35DE5">
        <w:rPr>
          <w:b/>
          <w:sz w:val="28"/>
          <w:szCs w:val="28"/>
        </w:rPr>
        <w:t>Устное народное творчество</w:t>
      </w:r>
    </w:p>
    <w:p w:rsidR="00A35C35" w:rsidRPr="0087450E" w:rsidRDefault="00A35C35" w:rsidP="00A35C35">
      <w:pPr>
        <w:pStyle w:val="a7"/>
        <w:shd w:val="clear" w:color="auto" w:fill="auto"/>
        <w:spacing w:after="0" w:line="360" w:lineRule="auto"/>
        <w:ind w:firstLine="454"/>
        <w:jc w:val="both"/>
        <w:rPr>
          <w:sz w:val="28"/>
          <w:szCs w:val="28"/>
        </w:rPr>
      </w:pPr>
      <w:r w:rsidRPr="0087450E">
        <w:rPr>
          <w:sz w:val="28"/>
          <w:szCs w:val="28"/>
        </w:rPr>
        <w:t>Выпускник научится:</w:t>
      </w:r>
    </w:p>
    <w:p w:rsidR="00A35C35" w:rsidRPr="0087450E" w:rsidRDefault="00A35C35" w:rsidP="00A35C35">
      <w:pPr>
        <w:pStyle w:val="a7"/>
        <w:shd w:val="clear" w:color="auto" w:fill="auto"/>
        <w:tabs>
          <w:tab w:val="left" w:pos="1084"/>
        </w:tabs>
        <w:spacing w:after="0" w:line="360" w:lineRule="auto"/>
        <w:ind w:firstLine="454"/>
        <w:jc w:val="both"/>
        <w:rPr>
          <w:sz w:val="28"/>
          <w:szCs w:val="28"/>
        </w:rPr>
      </w:pPr>
      <w:r>
        <w:rPr>
          <w:sz w:val="28"/>
          <w:szCs w:val="28"/>
        </w:rPr>
        <w:t>• </w:t>
      </w:r>
      <w:r w:rsidRPr="0087450E">
        <w:rPr>
          <w:sz w:val="28"/>
          <w:szCs w:val="28"/>
        </w:rPr>
        <w:t xml:space="preserve">осознанно воспринимать и понимать фольклорный текст; различать фольклорные и литературные произведения, обращаться к пословицам, </w:t>
      </w:r>
      <w:r w:rsidRPr="0087450E">
        <w:rPr>
          <w:sz w:val="28"/>
          <w:szCs w:val="28"/>
        </w:rPr>
        <w:lastRenderedPageBreak/>
        <w:t>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w:t>
      </w:r>
      <w:r>
        <w:rPr>
          <w:sz w:val="28"/>
          <w:szCs w:val="28"/>
        </w:rPr>
        <w:t>-</w:t>
      </w:r>
      <w:r w:rsidRPr="0087450E">
        <w:rPr>
          <w:sz w:val="28"/>
          <w:szCs w:val="28"/>
        </w:rPr>
        <w:t>ция, художественный фильм);</w:t>
      </w:r>
    </w:p>
    <w:p w:rsidR="00A35C35" w:rsidRPr="0087450E" w:rsidRDefault="00A35C35" w:rsidP="00A35C35">
      <w:pPr>
        <w:pStyle w:val="a7"/>
        <w:shd w:val="clear" w:color="auto" w:fill="auto"/>
        <w:tabs>
          <w:tab w:val="left" w:pos="1079"/>
        </w:tabs>
        <w:spacing w:after="0" w:line="360" w:lineRule="auto"/>
        <w:ind w:firstLine="454"/>
        <w:jc w:val="both"/>
        <w:rPr>
          <w:sz w:val="28"/>
          <w:szCs w:val="28"/>
        </w:rPr>
      </w:pPr>
      <w:r>
        <w:rPr>
          <w:sz w:val="28"/>
          <w:szCs w:val="28"/>
        </w:rPr>
        <w:t>• </w:t>
      </w:r>
      <w:r w:rsidRPr="0087450E">
        <w:rPr>
          <w:sz w:val="28"/>
          <w:szCs w:val="28"/>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A35C35" w:rsidRPr="0087450E" w:rsidRDefault="00A35C35" w:rsidP="00A35C35">
      <w:pPr>
        <w:pStyle w:val="a7"/>
        <w:shd w:val="clear" w:color="auto" w:fill="auto"/>
        <w:tabs>
          <w:tab w:val="left" w:pos="1084"/>
        </w:tabs>
        <w:spacing w:after="0" w:line="360" w:lineRule="auto"/>
        <w:ind w:firstLine="454"/>
        <w:jc w:val="both"/>
        <w:rPr>
          <w:sz w:val="28"/>
          <w:szCs w:val="28"/>
        </w:rPr>
      </w:pPr>
      <w:r>
        <w:rPr>
          <w:sz w:val="28"/>
          <w:szCs w:val="28"/>
        </w:rPr>
        <w:t>• </w:t>
      </w:r>
      <w:r w:rsidRPr="0087450E">
        <w:rPr>
          <w:sz w:val="28"/>
          <w:szCs w:val="28"/>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A35C35" w:rsidRPr="0087450E" w:rsidRDefault="00A35C35" w:rsidP="00A35C35">
      <w:pPr>
        <w:pStyle w:val="a7"/>
        <w:shd w:val="clear" w:color="auto" w:fill="auto"/>
        <w:tabs>
          <w:tab w:val="left" w:pos="650"/>
        </w:tabs>
        <w:spacing w:after="0" w:line="360" w:lineRule="auto"/>
        <w:ind w:firstLine="454"/>
        <w:jc w:val="both"/>
        <w:rPr>
          <w:sz w:val="28"/>
          <w:szCs w:val="28"/>
        </w:rPr>
      </w:pPr>
      <w:r>
        <w:rPr>
          <w:sz w:val="28"/>
          <w:szCs w:val="28"/>
        </w:rPr>
        <w:t>• </w:t>
      </w:r>
      <w:r w:rsidRPr="0087450E">
        <w:rPr>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A35C35" w:rsidRPr="0087450E" w:rsidRDefault="00A35C35" w:rsidP="00A35C35">
      <w:pPr>
        <w:pStyle w:val="a7"/>
        <w:shd w:val="clear" w:color="auto" w:fill="auto"/>
        <w:tabs>
          <w:tab w:val="left" w:pos="659"/>
        </w:tabs>
        <w:spacing w:after="0" w:line="360" w:lineRule="auto"/>
        <w:ind w:firstLine="454"/>
        <w:jc w:val="both"/>
        <w:rPr>
          <w:sz w:val="28"/>
          <w:szCs w:val="28"/>
        </w:rPr>
      </w:pPr>
      <w:r>
        <w:rPr>
          <w:sz w:val="28"/>
          <w:szCs w:val="28"/>
        </w:rPr>
        <w:t>• </w:t>
      </w:r>
      <w:r w:rsidRPr="0087450E">
        <w:rPr>
          <w:sz w:val="28"/>
          <w:szCs w:val="28"/>
        </w:rPr>
        <w:t>целенаправленно использовать малые фольклорные жанры в своих устных и письменных высказываниях;</w:t>
      </w:r>
    </w:p>
    <w:p w:rsidR="00A35C35" w:rsidRPr="0087450E" w:rsidRDefault="00A35C35" w:rsidP="00A35C35">
      <w:pPr>
        <w:pStyle w:val="a7"/>
        <w:shd w:val="clear" w:color="auto" w:fill="auto"/>
        <w:tabs>
          <w:tab w:val="left" w:pos="664"/>
        </w:tabs>
        <w:spacing w:after="0" w:line="360" w:lineRule="auto"/>
        <w:ind w:firstLine="454"/>
        <w:jc w:val="both"/>
        <w:rPr>
          <w:sz w:val="28"/>
          <w:szCs w:val="28"/>
        </w:rPr>
      </w:pPr>
      <w:r>
        <w:rPr>
          <w:sz w:val="28"/>
          <w:szCs w:val="28"/>
        </w:rPr>
        <w:t>• </w:t>
      </w:r>
      <w:r w:rsidRPr="0087450E">
        <w:rPr>
          <w:sz w:val="28"/>
          <w:szCs w:val="28"/>
        </w:rPr>
        <w:t>определять с помощью пословицы жизненную/вымышленную ситуацию;</w:t>
      </w:r>
    </w:p>
    <w:p w:rsidR="00A35C35" w:rsidRPr="0087450E" w:rsidRDefault="00A35C35" w:rsidP="00A35C35">
      <w:pPr>
        <w:pStyle w:val="a7"/>
        <w:shd w:val="clear" w:color="auto" w:fill="auto"/>
        <w:tabs>
          <w:tab w:val="left" w:pos="654"/>
        </w:tabs>
        <w:spacing w:after="0" w:line="360" w:lineRule="auto"/>
        <w:ind w:firstLine="454"/>
        <w:jc w:val="both"/>
        <w:rPr>
          <w:sz w:val="28"/>
          <w:szCs w:val="28"/>
        </w:rPr>
      </w:pPr>
      <w:r>
        <w:rPr>
          <w:sz w:val="28"/>
          <w:szCs w:val="28"/>
        </w:rPr>
        <w:t>• </w:t>
      </w:r>
      <w:r w:rsidRPr="0087450E">
        <w:rPr>
          <w:sz w:val="28"/>
          <w:szCs w:val="28"/>
        </w:rPr>
        <w:t>выразительно читать сказки и былины, соблюдая соответствующий интонационный рисунок устного рассказывания;</w:t>
      </w:r>
    </w:p>
    <w:p w:rsidR="00A35C35" w:rsidRPr="0087450E" w:rsidRDefault="00A35C35" w:rsidP="00A35C35">
      <w:pPr>
        <w:pStyle w:val="a7"/>
        <w:shd w:val="clear" w:color="auto" w:fill="auto"/>
        <w:tabs>
          <w:tab w:val="left" w:pos="654"/>
        </w:tabs>
        <w:spacing w:after="0" w:line="360" w:lineRule="auto"/>
        <w:ind w:firstLine="454"/>
        <w:jc w:val="both"/>
        <w:rPr>
          <w:sz w:val="28"/>
          <w:szCs w:val="28"/>
        </w:rPr>
      </w:pPr>
      <w:r>
        <w:rPr>
          <w:sz w:val="28"/>
          <w:szCs w:val="28"/>
        </w:rPr>
        <w:t>• </w:t>
      </w:r>
      <w:r w:rsidRPr="0087450E">
        <w:rPr>
          <w:sz w:val="28"/>
          <w:szCs w:val="28"/>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A35C35" w:rsidRPr="0087450E" w:rsidRDefault="00A35C35" w:rsidP="00A35C35">
      <w:pPr>
        <w:pStyle w:val="a7"/>
        <w:shd w:val="clear" w:color="auto" w:fill="auto"/>
        <w:tabs>
          <w:tab w:val="left" w:pos="654"/>
        </w:tabs>
        <w:spacing w:after="0" w:line="360" w:lineRule="auto"/>
        <w:ind w:firstLine="454"/>
        <w:jc w:val="both"/>
        <w:rPr>
          <w:sz w:val="28"/>
          <w:szCs w:val="28"/>
        </w:rPr>
      </w:pPr>
      <w:r>
        <w:rPr>
          <w:sz w:val="28"/>
          <w:szCs w:val="28"/>
        </w:rPr>
        <w:t>• </w:t>
      </w:r>
      <w:r w:rsidRPr="0087450E">
        <w:rPr>
          <w:sz w:val="28"/>
          <w:szCs w:val="28"/>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A35C35" w:rsidRPr="0087450E" w:rsidRDefault="00A35C35" w:rsidP="00A35C35">
      <w:pPr>
        <w:pStyle w:val="a7"/>
        <w:shd w:val="clear" w:color="auto" w:fill="auto"/>
        <w:tabs>
          <w:tab w:val="left" w:pos="654"/>
        </w:tabs>
        <w:spacing w:after="0" w:line="360" w:lineRule="auto"/>
        <w:ind w:firstLine="454"/>
        <w:jc w:val="both"/>
        <w:rPr>
          <w:sz w:val="28"/>
          <w:szCs w:val="28"/>
        </w:rPr>
      </w:pPr>
      <w:r>
        <w:rPr>
          <w:sz w:val="28"/>
          <w:szCs w:val="28"/>
        </w:rPr>
        <w:t>• </w:t>
      </w:r>
      <w:r w:rsidRPr="0087450E">
        <w:rPr>
          <w:sz w:val="28"/>
          <w:szCs w:val="28"/>
        </w:rPr>
        <w:t>видеть необычное в обычном, устанавливать неочевидные связи между предметами, явлениями, действиями, отгадывая или сочиняя загадку.</w:t>
      </w:r>
    </w:p>
    <w:p w:rsidR="00A35C35" w:rsidRPr="0087450E" w:rsidRDefault="00A35C35" w:rsidP="00A35C35">
      <w:pPr>
        <w:pStyle w:val="141"/>
        <w:shd w:val="clear" w:color="auto" w:fill="auto"/>
        <w:spacing w:line="360" w:lineRule="auto"/>
        <w:ind w:firstLine="454"/>
        <w:rPr>
          <w:sz w:val="28"/>
          <w:szCs w:val="28"/>
        </w:rPr>
      </w:pPr>
      <w:r w:rsidRPr="0087450E">
        <w:rPr>
          <w:sz w:val="28"/>
          <w:szCs w:val="28"/>
        </w:rPr>
        <w:t>Выпускник получит возможность научиться:</w:t>
      </w:r>
    </w:p>
    <w:p w:rsidR="00A35C35" w:rsidRPr="0087450E" w:rsidRDefault="00A35C35" w:rsidP="00A35C35">
      <w:pPr>
        <w:pStyle w:val="141"/>
        <w:shd w:val="clear" w:color="auto" w:fill="auto"/>
        <w:tabs>
          <w:tab w:val="left" w:pos="659"/>
        </w:tabs>
        <w:spacing w:line="360" w:lineRule="auto"/>
        <w:ind w:firstLine="454"/>
        <w:rPr>
          <w:sz w:val="28"/>
          <w:szCs w:val="28"/>
        </w:rPr>
      </w:pPr>
      <w:r w:rsidRPr="004519CF">
        <w:rPr>
          <w:i w:val="0"/>
          <w:sz w:val="28"/>
          <w:szCs w:val="28"/>
        </w:rPr>
        <w:lastRenderedPageBreak/>
        <w:t>• </w:t>
      </w:r>
      <w:r w:rsidRPr="0087450E">
        <w:rPr>
          <w:sz w:val="28"/>
          <w:szCs w:val="28"/>
        </w:rPr>
        <w:t>сравнивая сказки, принадлежащие разным народам,</w:t>
      </w:r>
      <w:r w:rsidRPr="0087450E">
        <w:rPr>
          <w:rStyle w:val="1460"/>
          <w:i/>
          <w:iCs/>
          <w:sz w:val="28"/>
          <w:szCs w:val="28"/>
        </w:rPr>
        <w:t xml:space="preserve"> </w:t>
      </w:r>
      <w:r w:rsidRPr="0087450E">
        <w:rPr>
          <w:sz w:val="28"/>
          <w:szCs w:val="28"/>
        </w:rPr>
        <w:t>видеть в них воплощение нравственного идеала конкретного народа (находить общее и различное с идеалом русского</w:t>
      </w:r>
      <w:r w:rsidRPr="0087450E">
        <w:rPr>
          <w:rStyle w:val="1460"/>
          <w:i/>
          <w:iCs/>
          <w:sz w:val="28"/>
          <w:szCs w:val="28"/>
        </w:rPr>
        <w:t xml:space="preserve"> </w:t>
      </w:r>
      <w:r w:rsidRPr="0087450E">
        <w:rPr>
          <w:sz w:val="28"/>
          <w:szCs w:val="28"/>
        </w:rPr>
        <w:t>и своего народов);</w:t>
      </w:r>
    </w:p>
    <w:p w:rsidR="00A35C35" w:rsidRPr="0087450E" w:rsidRDefault="00A35C35" w:rsidP="00A35C35">
      <w:pPr>
        <w:pStyle w:val="141"/>
        <w:shd w:val="clear" w:color="auto" w:fill="auto"/>
        <w:tabs>
          <w:tab w:val="left" w:pos="626"/>
        </w:tabs>
        <w:spacing w:line="360" w:lineRule="auto"/>
        <w:ind w:firstLine="454"/>
        <w:rPr>
          <w:sz w:val="28"/>
          <w:szCs w:val="28"/>
        </w:rPr>
      </w:pPr>
      <w:r w:rsidRPr="004519CF">
        <w:rPr>
          <w:i w:val="0"/>
          <w:sz w:val="28"/>
          <w:szCs w:val="28"/>
        </w:rPr>
        <w:t>• </w:t>
      </w:r>
      <w:r w:rsidRPr="0087450E">
        <w:rPr>
          <w:sz w:val="28"/>
          <w:szCs w:val="28"/>
        </w:rPr>
        <w:t>рассказывать о самостоятельно прочитанной сказке,</w:t>
      </w:r>
      <w:r w:rsidRPr="0087450E">
        <w:rPr>
          <w:rStyle w:val="1460"/>
          <w:i/>
          <w:iCs/>
          <w:sz w:val="28"/>
          <w:szCs w:val="28"/>
        </w:rPr>
        <w:t xml:space="preserve"> </w:t>
      </w:r>
      <w:r w:rsidRPr="0087450E">
        <w:rPr>
          <w:sz w:val="28"/>
          <w:szCs w:val="28"/>
        </w:rPr>
        <w:t>былине, обосновывая свой выбор;</w:t>
      </w:r>
    </w:p>
    <w:p w:rsidR="00A35C35" w:rsidRPr="0087450E" w:rsidRDefault="00A35C35" w:rsidP="00A35C35">
      <w:pPr>
        <w:pStyle w:val="141"/>
        <w:shd w:val="clear" w:color="auto" w:fill="auto"/>
        <w:tabs>
          <w:tab w:val="left" w:pos="650"/>
        </w:tabs>
        <w:spacing w:line="360" w:lineRule="auto"/>
        <w:ind w:firstLine="454"/>
        <w:rPr>
          <w:sz w:val="28"/>
          <w:szCs w:val="28"/>
        </w:rPr>
      </w:pPr>
      <w:r w:rsidRPr="004519CF">
        <w:rPr>
          <w:i w:val="0"/>
          <w:sz w:val="28"/>
          <w:szCs w:val="28"/>
        </w:rPr>
        <w:t>• </w:t>
      </w:r>
      <w:r w:rsidRPr="0087450E">
        <w:rPr>
          <w:sz w:val="28"/>
          <w:szCs w:val="28"/>
        </w:rPr>
        <w:t>сочинять сказку (в том числе и по пословице), былину</w:t>
      </w:r>
      <w:r w:rsidRPr="0087450E">
        <w:rPr>
          <w:rStyle w:val="1460"/>
          <w:i/>
          <w:iCs/>
          <w:sz w:val="28"/>
          <w:szCs w:val="28"/>
        </w:rPr>
        <w:t xml:space="preserve"> </w:t>
      </w:r>
      <w:r w:rsidRPr="0087450E">
        <w:rPr>
          <w:sz w:val="28"/>
          <w:szCs w:val="28"/>
        </w:rPr>
        <w:t>и/или придумывать сюжетные линии;</w:t>
      </w:r>
    </w:p>
    <w:p w:rsidR="00A35C35" w:rsidRPr="0087450E" w:rsidRDefault="00A35C35" w:rsidP="00A35C35">
      <w:pPr>
        <w:pStyle w:val="141"/>
        <w:shd w:val="clear" w:color="auto" w:fill="auto"/>
        <w:tabs>
          <w:tab w:val="left" w:pos="683"/>
        </w:tabs>
        <w:spacing w:line="360" w:lineRule="auto"/>
        <w:ind w:firstLine="454"/>
        <w:rPr>
          <w:sz w:val="28"/>
          <w:szCs w:val="28"/>
        </w:rPr>
      </w:pPr>
      <w:r w:rsidRPr="004519CF">
        <w:rPr>
          <w:i w:val="0"/>
          <w:sz w:val="28"/>
          <w:szCs w:val="28"/>
        </w:rPr>
        <w:t>• </w:t>
      </w:r>
      <w:r w:rsidRPr="0087450E">
        <w:rPr>
          <w:sz w:val="28"/>
          <w:szCs w:val="28"/>
        </w:rPr>
        <w:t>сравнивая произведения героического эпоса разных народов (былину и сагу, былину и сказание), определять черты</w:t>
      </w:r>
      <w:r w:rsidRPr="0087450E">
        <w:rPr>
          <w:rStyle w:val="1460"/>
          <w:i/>
          <w:iCs/>
          <w:sz w:val="28"/>
          <w:szCs w:val="28"/>
        </w:rPr>
        <w:t xml:space="preserve"> </w:t>
      </w:r>
      <w:r w:rsidRPr="0087450E">
        <w:rPr>
          <w:sz w:val="28"/>
          <w:szCs w:val="28"/>
        </w:rPr>
        <w:t>национального характера;</w:t>
      </w:r>
    </w:p>
    <w:p w:rsidR="00A35C35" w:rsidRPr="0087450E" w:rsidRDefault="00A35C35" w:rsidP="00A35C35">
      <w:pPr>
        <w:pStyle w:val="141"/>
        <w:shd w:val="clear" w:color="auto" w:fill="auto"/>
        <w:tabs>
          <w:tab w:val="left" w:pos="688"/>
        </w:tabs>
        <w:spacing w:line="360" w:lineRule="auto"/>
        <w:ind w:firstLine="454"/>
        <w:rPr>
          <w:sz w:val="28"/>
          <w:szCs w:val="28"/>
        </w:rPr>
      </w:pPr>
      <w:r w:rsidRPr="004519CF">
        <w:rPr>
          <w:i w:val="0"/>
          <w:sz w:val="28"/>
          <w:szCs w:val="28"/>
        </w:rPr>
        <w:t>• </w:t>
      </w:r>
      <w:r w:rsidRPr="0087450E">
        <w:rPr>
          <w:sz w:val="28"/>
          <w:szCs w:val="28"/>
        </w:rPr>
        <w:t>выбирать произведения устного народного творчества</w:t>
      </w:r>
      <w:r w:rsidRPr="0087450E">
        <w:rPr>
          <w:rStyle w:val="1460"/>
          <w:i/>
          <w:iCs/>
          <w:sz w:val="28"/>
          <w:szCs w:val="28"/>
        </w:rPr>
        <w:t xml:space="preserve"> </w:t>
      </w:r>
      <w:r w:rsidRPr="0087450E">
        <w:rPr>
          <w:sz w:val="28"/>
          <w:szCs w:val="28"/>
        </w:rPr>
        <w:t>разных народов для самостоятельного чтения, руководствуясь конкретными целевыми установками;</w:t>
      </w:r>
    </w:p>
    <w:p w:rsidR="00A35C35" w:rsidRDefault="00A35C35" w:rsidP="00A35C35">
      <w:pPr>
        <w:pStyle w:val="141"/>
        <w:shd w:val="clear" w:color="auto" w:fill="auto"/>
        <w:tabs>
          <w:tab w:val="left" w:pos="635"/>
        </w:tabs>
        <w:spacing w:line="360" w:lineRule="auto"/>
        <w:ind w:firstLine="454"/>
        <w:rPr>
          <w:sz w:val="28"/>
          <w:szCs w:val="28"/>
        </w:rPr>
      </w:pPr>
      <w:r w:rsidRPr="004519CF">
        <w:rPr>
          <w:i w:val="0"/>
          <w:sz w:val="28"/>
          <w:szCs w:val="28"/>
        </w:rPr>
        <w:t>• </w:t>
      </w:r>
      <w:r w:rsidRPr="0087450E">
        <w:rPr>
          <w:sz w:val="28"/>
          <w:szCs w:val="28"/>
        </w:rPr>
        <w:t>устанавливать связи между фольклорными произведениями разных народов на уровне тематики, проблематики,</w:t>
      </w:r>
      <w:r w:rsidRPr="0087450E">
        <w:rPr>
          <w:rStyle w:val="1460"/>
          <w:i/>
          <w:iCs/>
          <w:sz w:val="28"/>
          <w:szCs w:val="28"/>
        </w:rPr>
        <w:t xml:space="preserve"> </w:t>
      </w:r>
      <w:r w:rsidRPr="0087450E">
        <w:rPr>
          <w:sz w:val="28"/>
          <w:szCs w:val="28"/>
        </w:rPr>
        <w:t>образов (по принципу сходства и различия).</w:t>
      </w:r>
    </w:p>
    <w:p w:rsidR="00A35C35" w:rsidRPr="00790926" w:rsidRDefault="00A35C35" w:rsidP="00A35C35">
      <w:pPr>
        <w:pStyle w:val="141"/>
        <w:shd w:val="clear" w:color="auto" w:fill="auto"/>
        <w:tabs>
          <w:tab w:val="left" w:pos="635"/>
        </w:tabs>
        <w:spacing w:line="360" w:lineRule="auto"/>
        <w:ind w:firstLine="454"/>
        <w:rPr>
          <w:b/>
          <w:i w:val="0"/>
          <w:sz w:val="28"/>
          <w:szCs w:val="28"/>
        </w:rPr>
      </w:pPr>
      <w:r w:rsidRPr="00790926">
        <w:rPr>
          <w:b/>
          <w:i w:val="0"/>
          <w:sz w:val="28"/>
          <w:szCs w:val="28"/>
        </w:rPr>
        <w:t xml:space="preserve">Древнерусская литература. Русская литература </w:t>
      </w:r>
      <w:r w:rsidRPr="00790926">
        <w:rPr>
          <w:b/>
          <w:i w:val="0"/>
          <w:sz w:val="28"/>
          <w:szCs w:val="28"/>
          <w:lang w:val="en-US" w:eastAsia="en-US"/>
        </w:rPr>
        <w:t>XVIII</w:t>
      </w:r>
      <w:r w:rsidRPr="00790926">
        <w:rPr>
          <w:b/>
          <w:i w:val="0"/>
          <w:sz w:val="28"/>
          <w:szCs w:val="28"/>
          <w:lang w:eastAsia="en-US"/>
        </w:rPr>
        <w:t xml:space="preserve"> </w:t>
      </w:r>
      <w:r w:rsidRPr="00790926">
        <w:rPr>
          <w:b/>
          <w:i w:val="0"/>
          <w:sz w:val="28"/>
          <w:szCs w:val="28"/>
        </w:rPr>
        <w:t>в.</w:t>
      </w:r>
      <w:r w:rsidRPr="00790926">
        <w:rPr>
          <w:rStyle w:val="391"/>
          <w:b w:val="0"/>
          <w:bCs w:val="0"/>
          <w:i w:val="0"/>
          <w:sz w:val="28"/>
          <w:szCs w:val="28"/>
        </w:rPr>
        <w:t xml:space="preserve"> </w:t>
      </w:r>
      <w:r w:rsidRPr="00790926">
        <w:rPr>
          <w:b/>
          <w:i w:val="0"/>
          <w:sz w:val="28"/>
          <w:szCs w:val="28"/>
        </w:rPr>
        <w:t>Русская литература XIX</w:t>
      </w:r>
      <w:r w:rsidRPr="00790926">
        <w:rPr>
          <w:rStyle w:val="380"/>
          <w:b w:val="0"/>
          <w:bCs w:val="0"/>
          <w:i w:val="0"/>
          <w:sz w:val="28"/>
          <w:szCs w:val="28"/>
        </w:rPr>
        <w:t>—</w:t>
      </w:r>
      <w:r w:rsidRPr="00790926">
        <w:rPr>
          <w:b/>
          <w:i w:val="0"/>
          <w:sz w:val="28"/>
          <w:szCs w:val="28"/>
        </w:rPr>
        <w:t>XX вв. Литература народов России. Зарубежная литература</w:t>
      </w:r>
    </w:p>
    <w:p w:rsidR="00A35C35" w:rsidRPr="0087450E" w:rsidRDefault="00A35C35" w:rsidP="00A35C35">
      <w:pPr>
        <w:pStyle w:val="a7"/>
        <w:shd w:val="clear" w:color="auto" w:fill="auto"/>
        <w:spacing w:after="0" w:line="360" w:lineRule="auto"/>
        <w:ind w:firstLine="454"/>
        <w:jc w:val="both"/>
        <w:rPr>
          <w:sz w:val="28"/>
          <w:szCs w:val="28"/>
        </w:rPr>
      </w:pPr>
      <w:r w:rsidRPr="0087450E">
        <w:rPr>
          <w:sz w:val="28"/>
          <w:szCs w:val="28"/>
        </w:rPr>
        <w:t>Выпускник научится:</w:t>
      </w:r>
    </w:p>
    <w:p w:rsidR="00A35C35" w:rsidRPr="0087450E" w:rsidRDefault="00A35C35" w:rsidP="00A35C35">
      <w:pPr>
        <w:pStyle w:val="a7"/>
        <w:shd w:val="clear" w:color="auto" w:fill="auto"/>
        <w:tabs>
          <w:tab w:val="left" w:pos="654"/>
        </w:tabs>
        <w:spacing w:after="0" w:line="360" w:lineRule="auto"/>
        <w:ind w:firstLine="454"/>
        <w:jc w:val="both"/>
        <w:rPr>
          <w:sz w:val="28"/>
          <w:szCs w:val="28"/>
        </w:rPr>
      </w:pPr>
      <w:r>
        <w:rPr>
          <w:sz w:val="28"/>
          <w:szCs w:val="28"/>
        </w:rPr>
        <w:t>• </w:t>
      </w:r>
      <w:r w:rsidRPr="0087450E">
        <w:rPr>
          <w:sz w:val="28"/>
          <w:szCs w:val="28"/>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A35C35" w:rsidRPr="0087450E" w:rsidRDefault="00A35C35" w:rsidP="00A35C35">
      <w:pPr>
        <w:pStyle w:val="a7"/>
        <w:shd w:val="clear" w:color="auto" w:fill="auto"/>
        <w:tabs>
          <w:tab w:val="left" w:pos="650"/>
        </w:tabs>
        <w:spacing w:after="0" w:line="360" w:lineRule="auto"/>
        <w:ind w:firstLine="454"/>
        <w:jc w:val="both"/>
        <w:rPr>
          <w:sz w:val="28"/>
          <w:szCs w:val="28"/>
        </w:rPr>
      </w:pPr>
      <w:r>
        <w:rPr>
          <w:sz w:val="28"/>
          <w:szCs w:val="28"/>
        </w:rPr>
        <w:t>• </w:t>
      </w:r>
      <w:r w:rsidRPr="0087450E">
        <w:rPr>
          <w:sz w:val="28"/>
          <w:szCs w:val="28"/>
        </w:rPr>
        <w:t>воспринимать художественный текст как произведение искусства, послание автора читателю, современнику и потомку;</w:t>
      </w:r>
    </w:p>
    <w:p w:rsidR="00A35C35" w:rsidRPr="0087450E" w:rsidRDefault="00A35C35" w:rsidP="00A35C35">
      <w:pPr>
        <w:pStyle w:val="a7"/>
        <w:shd w:val="clear" w:color="auto" w:fill="auto"/>
        <w:tabs>
          <w:tab w:val="left" w:pos="1089"/>
        </w:tabs>
        <w:spacing w:after="0" w:line="360" w:lineRule="auto"/>
        <w:ind w:firstLine="454"/>
        <w:jc w:val="both"/>
        <w:rPr>
          <w:sz w:val="28"/>
          <w:szCs w:val="28"/>
        </w:rPr>
      </w:pPr>
      <w:r>
        <w:rPr>
          <w:sz w:val="28"/>
          <w:szCs w:val="28"/>
        </w:rPr>
        <w:t>• </w:t>
      </w:r>
      <w:r w:rsidRPr="0087450E">
        <w:rPr>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A35C35" w:rsidRPr="0087450E" w:rsidRDefault="00A35C35" w:rsidP="00A35C35">
      <w:pPr>
        <w:pStyle w:val="a7"/>
        <w:shd w:val="clear" w:color="auto" w:fill="auto"/>
        <w:tabs>
          <w:tab w:val="left" w:pos="1089"/>
        </w:tabs>
        <w:spacing w:after="0" w:line="360" w:lineRule="auto"/>
        <w:ind w:firstLine="454"/>
        <w:jc w:val="both"/>
        <w:rPr>
          <w:sz w:val="28"/>
          <w:szCs w:val="28"/>
        </w:rPr>
      </w:pPr>
      <w:r>
        <w:rPr>
          <w:sz w:val="28"/>
          <w:szCs w:val="28"/>
        </w:rPr>
        <w:lastRenderedPageBreak/>
        <w:t>• </w:t>
      </w:r>
      <w:r w:rsidRPr="0087450E">
        <w:rPr>
          <w:sz w:val="28"/>
          <w:szCs w:val="28"/>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A35C35" w:rsidRPr="0087450E" w:rsidRDefault="00A35C35" w:rsidP="00A35C35">
      <w:pPr>
        <w:pStyle w:val="a7"/>
        <w:shd w:val="clear" w:color="auto" w:fill="auto"/>
        <w:tabs>
          <w:tab w:val="left" w:pos="1084"/>
        </w:tabs>
        <w:spacing w:after="0" w:line="360" w:lineRule="auto"/>
        <w:ind w:firstLine="454"/>
        <w:jc w:val="both"/>
        <w:rPr>
          <w:sz w:val="28"/>
          <w:szCs w:val="28"/>
        </w:rPr>
      </w:pPr>
      <w:r>
        <w:rPr>
          <w:sz w:val="28"/>
          <w:szCs w:val="28"/>
        </w:rPr>
        <w:t>• </w:t>
      </w:r>
      <w:r w:rsidRPr="0087450E">
        <w:rPr>
          <w:sz w:val="28"/>
          <w:szCs w:val="28"/>
        </w:rPr>
        <w:t>определять актуальность произведений для читателей разных поколе</w:t>
      </w:r>
      <w:r>
        <w:rPr>
          <w:sz w:val="28"/>
          <w:szCs w:val="28"/>
        </w:rPr>
        <w:t>-</w:t>
      </w:r>
      <w:r w:rsidRPr="0087450E">
        <w:rPr>
          <w:sz w:val="28"/>
          <w:szCs w:val="28"/>
        </w:rPr>
        <w:t>ний и вступать в диалог с другими читателями;</w:t>
      </w:r>
    </w:p>
    <w:p w:rsidR="00A35C35" w:rsidRPr="0087450E" w:rsidRDefault="00A35C35" w:rsidP="00A35C35">
      <w:pPr>
        <w:pStyle w:val="a7"/>
        <w:shd w:val="clear" w:color="auto" w:fill="auto"/>
        <w:tabs>
          <w:tab w:val="left" w:pos="1089"/>
        </w:tabs>
        <w:spacing w:after="0" w:line="360" w:lineRule="auto"/>
        <w:ind w:firstLine="454"/>
        <w:jc w:val="both"/>
        <w:rPr>
          <w:sz w:val="28"/>
          <w:szCs w:val="28"/>
        </w:rPr>
      </w:pPr>
      <w:r>
        <w:rPr>
          <w:sz w:val="28"/>
          <w:szCs w:val="28"/>
        </w:rPr>
        <w:t>• </w:t>
      </w:r>
      <w:r w:rsidRPr="0087450E">
        <w:rPr>
          <w:sz w:val="28"/>
          <w:szCs w:val="28"/>
        </w:rPr>
        <w:t>анализировать и истолковывать произведения разной жанровой природы, аргументированно формулируя своё отношение к прочитанному;</w:t>
      </w:r>
    </w:p>
    <w:p w:rsidR="00A35C35" w:rsidRPr="0087450E" w:rsidRDefault="00A35C35" w:rsidP="00A35C35">
      <w:pPr>
        <w:pStyle w:val="a7"/>
        <w:shd w:val="clear" w:color="auto" w:fill="auto"/>
        <w:tabs>
          <w:tab w:val="left" w:pos="1079"/>
        </w:tabs>
        <w:spacing w:after="0" w:line="360" w:lineRule="auto"/>
        <w:ind w:firstLine="454"/>
        <w:jc w:val="both"/>
        <w:rPr>
          <w:sz w:val="28"/>
          <w:szCs w:val="28"/>
        </w:rPr>
      </w:pPr>
      <w:r>
        <w:rPr>
          <w:sz w:val="28"/>
          <w:szCs w:val="28"/>
        </w:rPr>
        <w:t>• </w:t>
      </w:r>
      <w:r w:rsidRPr="0087450E">
        <w:rPr>
          <w:sz w:val="28"/>
          <w:szCs w:val="28"/>
        </w:rPr>
        <w:t>создавать собственный текст аналитического и интерпретирующего характера в различных форматах;</w:t>
      </w:r>
    </w:p>
    <w:p w:rsidR="00A35C35" w:rsidRPr="0087450E" w:rsidRDefault="00A35C35" w:rsidP="00A35C35">
      <w:pPr>
        <w:pStyle w:val="a7"/>
        <w:shd w:val="clear" w:color="auto" w:fill="auto"/>
        <w:tabs>
          <w:tab w:val="left" w:pos="1079"/>
        </w:tabs>
        <w:spacing w:after="0" w:line="360" w:lineRule="auto"/>
        <w:ind w:firstLine="454"/>
        <w:jc w:val="both"/>
        <w:rPr>
          <w:sz w:val="28"/>
          <w:szCs w:val="28"/>
        </w:rPr>
      </w:pPr>
      <w:r>
        <w:rPr>
          <w:sz w:val="28"/>
          <w:szCs w:val="28"/>
        </w:rPr>
        <w:t>• </w:t>
      </w:r>
      <w:r w:rsidRPr="0087450E">
        <w:rPr>
          <w:sz w:val="28"/>
          <w:szCs w:val="28"/>
        </w:rPr>
        <w:t>сопоставлять произведение словесного искусства и его воплощение в других искусствах;</w:t>
      </w:r>
    </w:p>
    <w:p w:rsidR="00A35C35" w:rsidRPr="0087450E" w:rsidRDefault="00A35C35" w:rsidP="00A35C35">
      <w:pPr>
        <w:pStyle w:val="a7"/>
        <w:shd w:val="clear" w:color="auto" w:fill="auto"/>
        <w:tabs>
          <w:tab w:val="left" w:pos="1074"/>
        </w:tabs>
        <w:spacing w:after="0" w:line="360" w:lineRule="auto"/>
        <w:ind w:firstLine="454"/>
        <w:jc w:val="both"/>
        <w:rPr>
          <w:sz w:val="28"/>
          <w:szCs w:val="28"/>
        </w:rPr>
      </w:pPr>
      <w:r>
        <w:rPr>
          <w:sz w:val="28"/>
          <w:szCs w:val="28"/>
        </w:rPr>
        <w:t>• </w:t>
      </w:r>
      <w:r w:rsidRPr="0087450E">
        <w:rPr>
          <w:sz w:val="28"/>
          <w:szCs w:val="28"/>
        </w:rPr>
        <w:t>работать с разными источниками информации и владеть основными способами её обработки и презентации.</w:t>
      </w:r>
    </w:p>
    <w:p w:rsidR="00A35C35" w:rsidRPr="0087450E" w:rsidRDefault="00A35C35" w:rsidP="00A35C35">
      <w:pPr>
        <w:pStyle w:val="141"/>
        <w:shd w:val="clear" w:color="auto" w:fill="auto"/>
        <w:spacing w:line="360" w:lineRule="auto"/>
        <w:ind w:firstLine="454"/>
        <w:rPr>
          <w:sz w:val="28"/>
          <w:szCs w:val="28"/>
        </w:rPr>
      </w:pPr>
      <w:r w:rsidRPr="0087450E">
        <w:rPr>
          <w:sz w:val="28"/>
          <w:szCs w:val="28"/>
        </w:rPr>
        <w:t>Выпускник получит возможность научиться:</w:t>
      </w:r>
    </w:p>
    <w:p w:rsidR="00A35C35" w:rsidRPr="0087450E" w:rsidRDefault="00A35C35" w:rsidP="00A35C35">
      <w:pPr>
        <w:pStyle w:val="141"/>
        <w:shd w:val="clear" w:color="auto" w:fill="auto"/>
        <w:tabs>
          <w:tab w:val="left" w:pos="1084"/>
        </w:tabs>
        <w:spacing w:line="360" w:lineRule="auto"/>
        <w:ind w:firstLine="454"/>
        <w:rPr>
          <w:sz w:val="28"/>
          <w:szCs w:val="28"/>
        </w:rPr>
      </w:pPr>
      <w:r w:rsidRPr="00DB5D58">
        <w:rPr>
          <w:i w:val="0"/>
          <w:sz w:val="28"/>
          <w:szCs w:val="28"/>
        </w:rPr>
        <w:t>• </w:t>
      </w:r>
      <w:r w:rsidRPr="0087450E">
        <w:rPr>
          <w:sz w:val="28"/>
          <w:szCs w:val="28"/>
        </w:rPr>
        <w:t>выбирать путь анализа произведения, адекватный</w:t>
      </w:r>
      <w:r w:rsidRPr="0087450E">
        <w:rPr>
          <w:rStyle w:val="1458"/>
          <w:i/>
          <w:iCs/>
          <w:sz w:val="28"/>
          <w:szCs w:val="28"/>
        </w:rPr>
        <w:t xml:space="preserve"> </w:t>
      </w:r>
      <w:r w:rsidRPr="0087450E">
        <w:rPr>
          <w:sz w:val="28"/>
          <w:szCs w:val="28"/>
        </w:rPr>
        <w:t>жанрово-родовой природе художественного текста;</w:t>
      </w:r>
    </w:p>
    <w:p w:rsidR="00A35C35" w:rsidRPr="0087450E" w:rsidRDefault="00A35C35" w:rsidP="00A35C35">
      <w:pPr>
        <w:pStyle w:val="141"/>
        <w:shd w:val="clear" w:color="auto" w:fill="auto"/>
        <w:tabs>
          <w:tab w:val="left" w:pos="1079"/>
        </w:tabs>
        <w:spacing w:line="360" w:lineRule="auto"/>
        <w:ind w:firstLine="454"/>
        <w:rPr>
          <w:sz w:val="28"/>
          <w:szCs w:val="28"/>
        </w:rPr>
      </w:pPr>
      <w:r w:rsidRPr="00DB5D58">
        <w:rPr>
          <w:i w:val="0"/>
          <w:sz w:val="28"/>
          <w:szCs w:val="28"/>
        </w:rPr>
        <w:t>• </w:t>
      </w:r>
      <w:r w:rsidRPr="0087450E">
        <w:rPr>
          <w:sz w:val="28"/>
          <w:szCs w:val="28"/>
        </w:rPr>
        <w:t>дифференцировать элементы поэтики художественного текста, видеть их художественную и смысловую функцию;</w:t>
      </w:r>
    </w:p>
    <w:p w:rsidR="00A35C35" w:rsidRPr="0087450E" w:rsidRDefault="00A35C35" w:rsidP="00A35C35">
      <w:pPr>
        <w:pStyle w:val="141"/>
        <w:shd w:val="clear" w:color="auto" w:fill="auto"/>
        <w:tabs>
          <w:tab w:val="left" w:pos="1094"/>
        </w:tabs>
        <w:spacing w:line="360" w:lineRule="auto"/>
        <w:ind w:firstLine="454"/>
        <w:rPr>
          <w:sz w:val="28"/>
          <w:szCs w:val="28"/>
        </w:rPr>
      </w:pPr>
      <w:r w:rsidRPr="00DB5D58">
        <w:rPr>
          <w:i w:val="0"/>
          <w:sz w:val="28"/>
          <w:szCs w:val="28"/>
        </w:rPr>
        <w:t>• </w:t>
      </w:r>
      <w:r w:rsidRPr="0087450E">
        <w:rPr>
          <w:sz w:val="28"/>
          <w:szCs w:val="28"/>
        </w:rPr>
        <w:t>сопоставлять «чужие» тексты интерпретирующего</w:t>
      </w:r>
      <w:r w:rsidRPr="0087450E">
        <w:rPr>
          <w:rStyle w:val="1458"/>
          <w:i/>
          <w:iCs/>
          <w:sz w:val="28"/>
          <w:szCs w:val="28"/>
        </w:rPr>
        <w:t xml:space="preserve"> </w:t>
      </w:r>
      <w:r w:rsidRPr="0087450E">
        <w:rPr>
          <w:sz w:val="28"/>
          <w:szCs w:val="28"/>
        </w:rPr>
        <w:t>характера, аргументированно оценивать их;</w:t>
      </w:r>
    </w:p>
    <w:p w:rsidR="00A35C35" w:rsidRPr="0087450E" w:rsidRDefault="00A35C35" w:rsidP="00A35C35">
      <w:pPr>
        <w:pStyle w:val="141"/>
        <w:shd w:val="clear" w:color="auto" w:fill="auto"/>
        <w:tabs>
          <w:tab w:val="left" w:pos="1084"/>
        </w:tabs>
        <w:spacing w:line="360" w:lineRule="auto"/>
        <w:ind w:firstLine="454"/>
        <w:rPr>
          <w:sz w:val="28"/>
          <w:szCs w:val="28"/>
        </w:rPr>
      </w:pPr>
      <w:r w:rsidRPr="00DB5D58">
        <w:rPr>
          <w:i w:val="0"/>
          <w:sz w:val="28"/>
          <w:szCs w:val="28"/>
        </w:rPr>
        <w:t>• </w:t>
      </w:r>
      <w:r w:rsidRPr="0087450E">
        <w:rPr>
          <w:sz w:val="28"/>
          <w:szCs w:val="28"/>
        </w:rPr>
        <w:t>оценивать интерпретацию художественного текста,</w:t>
      </w:r>
      <w:r w:rsidRPr="0087450E">
        <w:rPr>
          <w:rStyle w:val="1458"/>
          <w:i/>
          <w:iCs/>
          <w:sz w:val="28"/>
          <w:szCs w:val="28"/>
        </w:rPr>
        <w:t xml:space="preserve"> </w:t>
      </w:r>
      <w:r w:rsidRPr="0087450E">
        <w:rPr>
          <w:sz w:val="28"/>
          <w:szCs w:val="28"/>
        </w:rPr>
        <w:t>созданную средствами других искусств;</w:t>
      </w:r>
    </w:p>
    <w:p w:rsidR="00A35C35" w:rsidRPr="0087450E" w:rsidRDefault="00A35C35" w:rsidP="00A35C35">
      <w:pPr>
        <w:pStyle w:val="141"/>
        <w:shd w:val="clear" w:color="auto" w:fill="auto"/>
        <w:tabs>
          <w:tab w:val="left" w:pos="1079"/>
        </w:tabs>
        <w:spacing w:line="360" w:lineRule="auto"/>
        <w:ind w:firstLine="454"/>
        <w:rPr>
          <w:sz w:val="28"/>
          <w:szCs w:val="28"/>
        </w:rPr>
      </w:pPr>
      <w:r w:rsidRPr="00DB5D58">
        <w:rPr>
          <w:i w:val="0"/>
          <w:sz w:val="28"/>
          <w:szCs w:val="28"/>
        </w:rPr>
        <w:t>• </w:t>
      </w:r>
      <w:r w:rsidRPr="0087450E">
        <w:rPr>
          <w:sz w:val="28"/>
          <w:szCs w:val="28"/>
        </w:rPr>
        <w:t>создавать собственную интерпретацию изученного</w:t>
      </w:r>
      <w:r w:rsidRPr="0087450E">
        <w:rPr>
          <w:rStyle w:val="1458"/>
          <w:i/>
          <w:iCs/>
          <w:sz w:val="28"/>
          <w:szCs w:val="28"/>
        </w:rPr>
        <w:t xml:space="preserve"> </w:t>
      </w:r>
      <w:r w:rsidRPr="0087450E">
        <w:rPr>
          <w:sz w:val="28"/>
          <w:szCs w:val="28"/>
        </w:rPr>
        <w:t>текста средст</w:t>
      </w:r>
      <w:r>
        <w:rPr>
          <w:sz w:val="28"/>
          <w:szCs w:val="28"/>
        </w:rPr>
        <w:t>-</w:t>
      </w:r>
      <w:r w:rsidRPr="0087450E">
        <w:rPr>
          <w:sz w:val="28"/>
          <w:szCs w:val="28"/>
        </w:rPr>
        <w:t>вами других искусств;</w:t>
      </w:r>
    </w:p>
    <w:p w:rsidR="00A35C35" w:rsidRPr="0087450E" w:rsidRDefault="00A35C35" w:rsidP="00A35C35">
      <w:pPr>
        <w:pStyle w:val="141"/>
        <w:shd w:val="clear" w:color="auto" w:fill="auto"/>
        <w:tabs>
          <w:tab w:val="left" w:pos="1108"/>
        </w:tabs>
        <w:spacing w:line="360" w:lineRule="auto"/>
        <w:ind w:firstLine="454"/>
        <w:rPr>
          <w:sz w:val="28"/>
          <w:szCs w:val="28"/>
        </w:rPr>
      </w:pPr>
      <w:r w:rsidRPr="00DB5D58">
        <w:rPr>
          <w:i w:val="0"/>
          <w:sz w:val="28"/>
          <w:szCs w:val="28"/>
        </w:rPr>
        <w:t>• </w:t>
      </w:r>
      <w:r w:rsidRPr="0087450E">
        <w:rPr>
          <w:sz w:val="28"/>
          <w:szCs w:val="28"/>
        </w:rPr>
        <w:t>сопоставлять произведения русской и мировой литературы самостоятельно (или под руководством учителя),</w:t>
      </w:r>
      <w:r w:rsidRPr="0087450E">
        <w:rPr>
          <w:rStyle w:val="1458"/>
          <w:i/>
          <w:iCs/>
          <w:sz w:val="28"/>
          <w:szCs w:val="28"/>
        </w:rPr>
        <w:t xml:space="preserve"> </w:t>
      </w:r>
      <w:r w:rsidRPr="0087450E">
        <w:rPr>
          <w:sz w:val="28"/>
          <w:szCs w:val="28"/>
        </w:rPr>
        <w:t>определяя линии сопоставления, выбирая аспект для сопоставительного анализа;</w:t>
      </w:r>
    </w:p>
    <w:p w:rsidR="00A35C35" w:rsidRPr="0087450E" w:rsidRDefault="00A35C35" w:rsidP="00A35C35">
      <w:pPr>
        <w:pStyle w:val="141"/>
        <w:shd w:val="clear" w:color="auto" w:fill="auto"/>
        <w:tabs>
          <w:tab w:val="left" w:pos="1094"/>
        </w:tabs>
        <w:spacing w:line="360" w:lineRule="auto"/>
        <w:ind w:firstLine="454"/>
        <w:rPr>
          <w:sz w:val="28"/>
          <w:szCs w:val="28"/>
        </w:rPr>
      </w:pPr>
      <w:r w:rsidRPr="00DB5D58">
        <w:rPr>
          <w:i w:val="0"/>
          <w:sz w:val="28"/>
          <w:szCs w:val="28"/>
        </w:rPr>
        <w:t>• </w:t>
      </w:r>
      <w:r w:rsidRPr="0087450E">
        <w:rPr>
          <w:sz w:val="28"/>
          <w:szCs w:val="28"/>
        </w:rPr>
        <w:t>вести самостоятельную проектно-исследовательскую</w:t>
      </w:r>
      <w:r w:rsidRPr="0087450E">
        <w:rPr>
          <w:rStyle w:val="1458"/>
          <w:i/>
          <w:iCs/>
          <w:sz w:val="28"/>
          <w:szCs w:val="28"/>
        </w:rPr>
        <w:t xml:space="preserve"> </w:t>
      </w:r>
      <w:r w:rsidRPr="0087450E">
        <w:rPr>
          <w:sz w:val="28"/>
          <w:szCs w:val="28"/>
        </w:rPr>
        <w:t>деятельность и оформлять её результаты в разных форматах (работа исследовательского характера, реферат,</w:t>
      </w:r>
      <w:r w:rsidRPr="0087450E">
        <w:rPr>
          <w:rStyle w:val="1458"/>
          <w:i/>
          <w:iCs/>
          <w:sz w:val="28"/>
          <w:szCs w:val="28"/>
        </w:rPr>
        <w:t xml:space="preserve"> </w:t>
      </w:r>
      <w:r w:rsidRPr="0087450E">
        <w:rPr>
          <w:sz w:val="28"/>
          <w:szCs w:val="28"/>
        </w:rPr>
        <w:t>проект).</w:t>
      </w:r>
    </w:p>
    <w:p w:rsidR="00411FAE" w:rsidRPr="000C094B" w:rsidRDefault="00411FAE" w:rsidP="00411FAE">
      <w:pPr>
        <w:spacing w:line="360" w:lineRule="auto"/>
        <w:jc w:val="center"/>
        <w:rPr>
          <w:b/>
          <w:sz w:val="28"/>
          <w:szCs w:val="28"/>
        </w:rPr>
      </w:pPr>
      <w:r w:rsidRPr="000C094B">
        <w:rPr>
          <w:b/>
          <w:sz w:val="28"/>
          <w:szCs w:val="28"/>
        </w:rPr>
        <w:lastRenderedPageBreak/>
        <w:t>1.2.3.7. ИНОСТРАННЫЙ ЯЗЫК. ВТОРОЙ ИНОСТРАННЫЙ</w:t>
      </w:r>
      <w:r w:rsidRPr="000C094B">
        <w:rPr>
          <w:rStyle w:val="3318"/>
          <w:rFonts w:ascii="Times New Roman" w:hAnsi="Times New Roman" w:cs="Times New Roman"/>
          <w:b w:val="0"/>
          <w:bCs w:val="0"/>
          <w:sz w:val="28"/>
          <w:szCs w:val="28"/>
        </w:rPr>
        <w:t xml:space="preserve"> </w:t>
      </w:r>
      <w:r w:rsidRPr="000C094B">
        <w:rPr>
          <w:b/>
          <w:sz w:val="28"/>
          <w:szCs w:val="28"/>
        </w:rPr>
        <w:t>ЯЗЫК</w:t>
      </w:r>
      <w:r w:rsidRPr="000C094B">
        <w:rPr>
          <w:rStyle w:val="331"/>
          <w:rFonts w:ascii="Times New Roman" w:hAnsi="Times New Roman" w:cs="Times New Roman"/>
          <w:b w:val="0"/>
          <w:bCs w:val="0"/>
          <w:sz w:val="28"/>
          <w:szCs w:val="28"/>
        </w:rPr>
        <w:t xml:space="preserve"> </w:t>
      </w:r>
      <w:r w:rsidRPr="000C094B">
        <w:rPr>
          <w:rStyle w:val="331"/>
          <w:rFonts w:ascii="Times New Roman" w:hAnsi="Times New Roman" w:cs="Times New Roman"/>
          <w:bCs w:val="0"/>
          <w:sz w:val="28"/>
          <w:szCs w:val="28"/>
        </w:rPr>
        <w:t>(НА ПРИМЕРЕ АНГЛИЙСКОГО ЯЗЫКА)</w:t>
      </w:r>
    </w:p>
    <w:p w:rsidR="00411FAE" w:rsidRPr="000C094B" w:rsidRDefault="00411FAE" w:rsidP="00411FAE">
      <w:pPr>
        <w:spacing w:line="360" w:lineRule="auto"/>
        <w:jc w:val="center"/>
        <w:rPr>
          <w:b/>
          <w:sz w:val="28"/>
          <w:szCs w:val="28"/>
        </w:rPr>
      </w:pPr>
      <w:r w:rsidRPr="000C094B">
        <w:rPr>
          <w:b/>
          <w:sz w:val="28"/>
          <w:szCs w:val="28"/>
        </w:rPr>
        <w:t>Коммуникативные умения</w:t>
      </w:r>
    </w:p>
    <w:p w:rsidR="00411FAE" w:rsidRPr="000C094B" w:rsidRDefault="00411FAE" w:rsidP="00411FAE">
      <w:pPr>
        <w:spacing w:line="360" w:lineRule="auto"/>
        <w:ind w:firstLine="454"/>
        <w:jc w:val="both"/>
        <w:rPr>
          <w:b/>
          <w:i/>
          <w:sz w:val="28"/>
          <w:szCs w:val="28"/>
        </w:rPr>
      </w:pPr>
      <w:r w:rsidRPr="000C094B">
        <w:rPr>
          <w:b/>
          <w:i/>
          <w:sz w:val="28"/>
          <w:szCs w:val="28"/>
        </w:rPr>
        <w:t>Говорение. Диалогическая речь</w:t>
      </w:r>
    </w:p>
    <w:p w:rsidR="00411FAE" w:rsidRPr="000C094B" w:rsidRDefault="00411FAE" w:rsidP="00411FAE">
      <w:pPr>
        <w:pStyle w:val="a7"/>
        <w:shd w:val="clear" w:color="auto" w:fill="auto"/>
        <w:spacing w:after="0" w:line="360" w:lineRule="auto"/>
        <w:ind w:firstLine="454"/>
        <w:jc w:val="both"/>
        <w:rPr>
          <w:sz w:val="28"/>
          <w:szCs w:val="28"/>
        </w:rPr>
      </w:pPr>
      <w:r w:rsidRPr="000C094B">
        <w:rPr>
          <w:sz w:val="28"/>
          <w:szCs w:val="28"/>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411FAE" w:rsidRPr="000C094B" w:rsidRDefault="00411FAE" w:rsidP="00411FAE">
      <w:pPr>
        <w:pStyle w:val="141"/>
        <w:shd w:val="clear" w:color="auto" w:fill="auto"/>
        <w:spacing w:line="360" w:lineRule="auto"/>
        <w:ind w:firstLine="454"/>
        <w:rPr>
          <w:sz w:val="28"/>
          <w:szCs w:val="28"/>
        </w:rPr>
      </w:pPr>
      <w:r w:rsidRPr="000C094B">
        <w:rPr>
          <w:sz w:val="28"/>
          <w:szCs w:val="28"/>
        </w:rPr>
        <w:t>Выпускник получит возможность научиться брать</w:t>
      </w:r>
      <w:r w:rsidRPr="000C094B">
        <w:rPr>
          <w:rStyle w:val="1458"/>
          <w:i/>
          <w:iCs/>
          <w:sz w:val="28"/>
          <w:szCs w:val="28"/>
        </w:rPr>
        <w:t xml:space="preserve"> </w:t>
      </w:r>
      <w:r w:rsidRPr="000C094B">
        <w:rPr>
          <w:sz w:val="28"/>
          <w:szCs w:val="28"/>
        </w:rPr>
        <w:t>и давать интервью.</w:t>
      </w:r>
    </w:p>
    <w:p w:rsidR="00411FAE" w:rsidRPr="00F62402" w:rsidRDefault="00411FAE" w:rsidP="00411FAE">
      <w:pPr>
        <w:spacing w:line="360" w:lineRule="auto"/>
        <w:ind w:firstLine="454"/>
        <w:rPr>
          <w:b/>
          <w:i/>
          <w:sz w:val="28"/>
          <w:szCs w:val="28"/>
        </w:rPr>
      </w:pPr>
      <w:r w:rsidRPr="00F62402">
        <w:rPr>
          <w:b/>
          <w:i/>
          <w:sz w:val="28"/>
          <w:szCs w:val="28"/>
        </w:rPr>
        <w:t>Говорение. Монологическая речь</w:t>
      </w:r>
    </w:p>
    <w:p w:rsidR="00411FAE" w:rsidRPr="000C094B" w:rsidRDefault="00411FAE" w:rsidP="00411FAE">
      <w:pPr>
        <w:pStyle w:val="a7"/>
        <w:shd w:val="clear" w:color="auto" w:fill="auto"/>
        <w:spacing w:after="0" w:line="360" w:lineRule="auto"/>
        <w:ind w:firstLine="454"/>
        <w:jc w:val="both"/>
        <w:rPr>
          <w:sz w:val="28"/>
          <w:szCs w:val="28"/>
        </w:rPr>
      </w:pPr>
      <w:r w:rsidRPr="000C094B">
        <w:rPr>
          <w:sz w:val="28"/>
          <w:szCs w:val="28"/>
        </w:rPr>
        <w:t>Выпускник научится:</w:t>
      </w:r>
    </w:p>
    <w:p w:rsidR="00411FAE" w:rsidRPr="000C094B" w:rsidRDefault="00411FAE" w:rsidP="00411FAE">
      <w:pPr>
        <w:pStyle w:val="a7"/>
        <w:shd w:val="clear" w:color="auto" w:fill="auto"/>
        <w:tabs>
          <w:tab w:val="left" w:pos="645"/>
        </w:tabs>
        <w:spacing w:after="0" w:line="360" w:lineRule="auto"/>
        <w:ind w:firstLine="454"/>
        <w:jc w:val="both"/>
        <w:rPr>
          <w:sz w:val="28"/>
          <w:szCs w:val="28"/>
        </w:rPr>
      </w:pPr>
      <w:r>
        <w:rPr>
          <w:sz w:val="28"/>
          <w:szCs w:val="28"/>
        </w:rPr>
        <w:t>• </w:t>
      </w:r>
      <w:r w:rsidRPr="000C094B">
        <w:rPr>
          <w:sz w:val="28"/>
          <w:szCs w:val="28"/>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411FAE" w:rsidRPr="000C094B" w:rsidRDefault="00411FAE" w:rsidP="00411FAE">
      <w:pPr>
        <w:pStyle w:val="a7"/>
        <w:shd w:val="clear" w:color="auto" w:fill="auto"/>
        <w:tabs>
          <w:tab w:val="left" w:pos="654"/>
        </w:tabs>
        <w:spacing w:after="0" w:line="360" w:lineRule="auto"/>
        <w:ind w:firstLine="454"/>
        <w:jc w:val="both"/>
        <w:rPr>
          <w:sz w:val="28"/>
          <w:szCs w:val="28"/>
        </w:rPr>
      </w:pPr>
      <w:r>
        <w:rPr>
          <w:sz w:val="28"/>
          <w:szCs w:val="28"/>
        </w:rPr>
        <w:t>• </w:t>
      </w:r>
      <w:r w:rsidRPr="000C094B">
        <w:rPr>
          <w:sz w:val="28"/>
          <w:szCs w:val="28"/>
        </w:rPr>
        <w:t>описывать события с опорой на зрительную наглядность и/или вербальные опоры (ключевые слова, план, вопросы);</w:t>
      </w:r>
    </w:p>
    <w:p w:rsidR="00411FAE" w:rsidRPr="000C094B" w:rsidRDefault="00411FAE" w:rsidP="00411FAE">
      <w:pPr>
        <w:pStyle w:val="a7"/>
        <w:shd w:val="clear" w:color="auto" w:fill="auto"/>
        <w:tabs>
          <w:tab w:val="left" w:pos="650"/>
        </w:tabs>
        <w:spacing w:after="0" w:line="360" w:lineRule="auto"/>
        <w:ind w:firstLine="454"/>
        <w:jc w:val="both"/>
        <w:rPr>
          <w:sz w:val="28"/>
          <w:szCs w:val="28"/>
        </w:rPr>
      </w:pPr>
      <w:r>
        <w:rPr>
          <w:sz w:val="28"/>
          <w:szCs w:val="28"/>
        </w:rPr>
        <w:t>• </w:t>
      </w:r>
      <w:r w:rsidRPr="000C094B">
        <w:rPr>
          <w:sz w:val="28"/>
          <w:szCs w:val="28"/>
        </w:rPr>
        <w:t>давать краткую характеристику реальных людей и литературных персонажей;</w:t>
      </w:r>
    </w:p>
    <w:p w:rsidR="00411FAE" w:rsidRPr="000C094B" w:rsidRDefault="00411FAE" w:rsidP="00411FAE">
      <w:pPr>
        <w:pStyle w:val="a7"/>
        <w:shd w:val="clear" w:color="auto" w:fill="auto"/>
        <w:tabs>
          <w:tab w:val="left" w:pos="654"/>
        </w:tabs>
        <w:spacing w:after="0" w:line="360" w:lineRule="auto"/>
        <w:ind w:firstLine="454"/>
        <w:jc w:val="both"/>
        <w:rPr>
          <w:sz w:val="28"/>
          <w:szCs w:val="28"/>
        </w:rPr>
      </w:pPr>
      <w:r>
        <w:rPr>
          <w:sz w:val="28"/>
          <w:szCs w:val="28"/>
        </w:rPr>
        <w:t>• </w:t>
      </w:r>
      <w:r w:rsidRPr="000C094B">
        <w:rPr>
          <w:sz w:val="28"/>
          <w:szCs w:val="28"/>
        </w:rPr>
        <w:t>передавать основное содержание прочитанного текста с опорой или без опоры на текст/ключевые слова/план/вопросы.</w:t>
      </w:r>
    </w:p>
    <w:p w:rsidR="00411FAE" w:rsidRPr="000C094B" w:rsidRDefault="00411FAE" w:rsidP="00411FAE">
      <w:pPr>
        <w:pStyle w:val="141"/>
        <w:shd w:val="clear" w:color="auto" w:fill="auto"/>
        <w:spacing w:line="360" w:lineRule="auto"/>
        <w:ind w:firstLine="454"/>
        <w:rPr>
          <w:sz w:val="28"/>
          <w:szCs w:val="28"/>
        </w:rPr>
      </w:pPr>
      <w:r w:rsidRPr="000C094B">
        <w:rPr>
          <w:sz w:val="28"/>
          <w:szCs w:val="28"/>
        </w:rPr>
        <w:t>Выпускник получит возможность научиться:</w:t>
      </w:r>
    </w:p>
    <w:p w:rsidR="00411FAE" w:rsidRPr="000C094B" w:rsidRDefault="00411FAE" w:rsidP="00411FAE">
      <w:pPr>
        <w:pStyle w:val="141"/>
        <w:shd w:val="clear" w:color="auto" w:fill="auto"/>
        <w:tabs>
          <w:tab w:val="left" w:pos="659"/>
        </w:tabs>
        <w:spacing w:line="360" w:lineRule="auto"/>
        <w:ind w:firstLine="454"/>
        <w:rPr>
          <w:sz w:val="28"/>
          <w:szCs w:val="28"/>
        </w:rPr>
      </w:pPr>
      <w:r w:rsidRPr="00205950">
        <w:rPr>
          <w:i w:val="0"/>
          <w:sz w:val="28"/>
          <w:szCs w:val="28"/>
        </w:rPr>
        <w:t>• </w:t>
      </w:r>
      <w:r w:rsidRPr="000C094B">
        <w:rPr>
          <w:sz w:val="28"/>
          <w:szCs w:val="28"/>
        </w:rPr>
        <w:t>делать сообщение на заданную тему на основе прочитанного;</w:t>
      </w:r>
    </w:p>
    <w:p w:rsidR="00411FAE" w:rsidRPr="000C094B" w:rsidRDefault="00411FAE" w:rsidP="00411FAE">
      <w:pPr>
        <w:pStyle w:val="141"/>
        <w:shd w:val="clear" w:color="auto" w:fill="auto"/>
        <w:tabs>
          <w:tab w:val="left" w:pos="654"/>
        </w:tabs>
        <w:spacing w:line="360" w:lineRule="auto"/>
        <w:ind w:firstLine="454"/>
        <w:rPr>
          <w:sz w:val="28"/>
          <w:szCs w:val="28"/>
        </w:rPr>
      </w:pPr>
      <w:r w:rsidRPr="00205950">
        <w:rPr>
          <w:i w:val="0"/>
          <w:sz w:val="28"/>
          <w:szCs w:val="28"/>
        </w:rPr>
        <w:t>• </w:t>
      </w:r>
      <w:r w:rsidRPr="000C094B">
        <w:rPr>
          <w:sz w:val="28"/>
          <w:szCs w:val="28"/>
        </w:rPr>
        <w:t>комментировать факты из прочитанного/прослушанного текста, аргументировать своё отношение к прочит анному/прослушанному;</w:t>
      </w:r>
    </w:p>
    <w:p w:rsidR="00411FAE" w:rsidRPr="000C094B" w:rsidRDefault="00411FAE" w:rsidP="00411FAE">
      <w:pPr>
        <w:pStyle w:val="141"/>
        <w:shd w:val="clear" w:color="auto" w:fill="auto"/>
        <w:tabs>
          <w:tab w:val="left" w:pos="654"/>
        </w:tabs>
        <w:spacing w:line="360" w:lineRule="auto"/>
        <w:ind w:firstLine="454"/>
        <w:rPr>
          <w:sz w:val="28"/>
          <w:szCs w:val="28"/>
        </w:rPr>
      </w:pPr>
      <w:r w:rsidRPr="00205950">
        <w:rPr>
          <w:i w:val="0"/>
          <w:sz w:val="28"/>
          <w:szCs w:val="28"/>
        </w:rPr>
        <w:t>• </w:t>
      </w:r>
      <w:r w:rsidRPr="000C094B">
        <w:rPr>
          <w:sz w:val="28"/>
          <w:szCs w:val="28"/>
        </w:rPr>
        <w:t>кратко высказываться без предварительной подготовки на заданную тему в соответствии с предложенной ситуацией общения;</w:t>
      </w:r>
    </w:p>
    <w:p w:rsidR="00411FAE" w:rsidRDefault="00411FAE" w:rsidP="00411FAE">
      <w:pPr>
        <w:pStyle w:val="141"/>
        <w:shd w:val="clear" w:color="auto" w:fill="auto"/>
        <w:tabs>
          <w:tab w:val="left" w:pos="683"/>
        </w:tabs>
        <w:spacing w:line="360" w:lineRule="auto"/>
        <w:ind w:firstLine="454"/>
        <w:rPr>
          <w:sz w:val="28"/>
          <w:szCs w:val="28"/>
        </w:rPr>
      </w:pPr>
      <w:r w:rsidRPr="000C094B">
        <w:rPr>
          <w:sz w:val="28"/>
          <w:szCs w:val="28"/>
        </w:rPr>
        <w:t>кратко излагать результаты выполненной проектной</w:t>
      </w:r>
      <w:r w:rsidRPr="000C094B">
        <w:rPr>
          <w:rStyle w:val="1456"/>
          <w:i/>
          <w:iCs/>
          <w:sz w:val="28"/>
          <w:szCs w:val="28"/>
        </w:rPr>
        <w:t xml:space="preserve"> </w:t>
      </w:r>
      <w:r w:rsidRPr="000C094B">
        <w:rPr>
          <w:sz w:val="28"/>
          <w:szCs w:val="28"/>
        </w:rPr>
        <w:t>работы.</w:t>
      </w:r>
    </w:p>
    <w:p w:rsidR="00411FAE" w:rsidRPr="00B95962" w:rsidRDefault="00411FAE" w:rsidP="00411FAE">
      <w:pPr>
        <w:pStyle w:val="141"/>
        <w:shd w:val="clear" w:color="auto" w:fill="auto"/>
        <w:tabs>
          <w:tab w:val="left" w:pos="683"/>
        </w:tabs>
        <w:spacing w:line="360" w:lineRule="auto"/>
        <w:ind w:firstLine="454"/>
        <w:rPr>
          <w:b/>
          <w:sz w:val="28"/>
          <w:szCs w:val="28"/>
        </w:rPr>
      </w:pPr>
      <w:r w:rsidRPr="00B95962">
        <w:rPr>
          <w:b/>
          <w:sz w:val="28"/>
          <w:szCs w:val="28"/>
        </w:rPr>
        <w:t>Аудирование</w:t>
      </w:r>
    </w:p>
    <w:p w:rsidR="00411FAE" w:rsidRPr="000C094B" w:rsidRDefault="00411FAE" w:rsidP="00411FAE">
      <w:pPr>
        <w:pStyle w:val="a7"/>
        <w:shd w:val="clear" w:color="auto" w:fill="auto"/>
        <w:spacing w:after="0" w:line="360" w:lineRule="auto"/>
        <w:ind w:firstLine="454"/>
        <w:jc w:val="both"/>
        <w:rPr>
          <w:sz w:val="28"/>
          <w:szCs w:val="28"/>
        </w:rPr>
      </w:pPr>
      <w:r w:rsidRPr="000C094B">
        <w:rPr>
          <w:sz w:val="28"/>
          <w:szCs w:val="28"/>
        </w:rPr>
        <w:t>Выпускник научится:</w:t>
      </w:r>
    </w:p>
    <w:p w:rsidR="00411FAE" w:rsidRPr="000C094B" w:rsidRDefault="00411FAE" w:rsidP="00411FAE">
      <w:pPr>
        <w:pStyle w:val="a7"/>
        <w:shd w:val="clear" w:color="auto" w:fill="auto"/>
        <w:tabs>
          <w:tab w:val="left" w:pos="659"/>
        </w:tabs>
        <w:spacing w:after="0" w:line="360" w:lineRule="auto"/>
        <w:ind w:firstLine="454"/>
        <w:jc w:val="both"/>
        <w:rPr>
          <w:sz w:val="28"/>
          <w:szCs w:val="28"/>
        </w:rPr>
      </w:pPr>
      <w:r>
        <w:rPr>
          <w:sz w:val="28"/>
          <w:szCs w:val="28"/>
        </w:rPr>
        <w:lastRenderedPageBreak/>
        <w:t>• </w:t>
      </w:r>
      <w:r w:rsidRPr="000C094B">
        <w:rPr>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11FAE" w:rsidRPr="000C094B" w:rsidRDefault="00411FAE" w:rsidP="00411FAE">
      <w:pPr>
        <w:pStyle w:val="a7"/>
        <w:shd w:val="clear" w:color="auto" w:fill="auto"/>
        <w:tabs>
          <w:tab w:val="left" w:pos="659"/>
        </w:tabs>
        <w:spacing w:after="0" w:line="360" w:lineRule="auto"/>
        <w:ind w:firstLine="454"/>
        <w:jc w:val="both"/>
        <w:rPr>
          <w:sz w:val="28"/>
          <w:szCs w:val="28"/>
        </w:rPr>
      </w:pPr>
      <w:r>
        <w:rPr>
          <w:sz w:val="28"/>
          <w:szCs w:val="28"/>
        </w:rPr>
        <w:t>• </w:t>
      </w:r>
      <w:r w:rsidRPr="000C094B">
        <w:rPr>
          <w:sz w:val="28"/>
          <w:szCs w:val="28"/>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11FAE" w:rsidRPr="000C094B" w:rsidRDefault="00411FAE" w:rsidP="00411FAE">
      <w:pPr>
        <w:pStyle w:val="141"/>
        <w:shd w:val="clear" w:color="auto" w:fill="auto"/>
        <w:spacing w:line="360" w:lineRule="auto"/>
        <w:ind w:firstLine="454"/>
        <w:rPr>
          <w:sz w:val="28"/>
          <w:szCs w:val="28"/>
        </w:rPr>
      </w:pPr>
      <w:r w:rsidRPr="000C094B">
        <w:rPr>
          <w:sz w:val="28"/>
          <w:szCs w:val="28"/>
        </w:rPr>
        <w:t>Выпускник получит возможность научиться:</w:t>
      </w:r>
    </w:p>
    <w:p w:rsidR="00411FAE" w:rsidRPr="000C094B" w:rsidRDefault="00411FAE" w:rsidP="00411FAE">
      <w:pPr>
        <w:pStyle w:val="141"/>
        <w:shd w:val="clear" w:color="auto" w:fill="auto"/>
        <w:tabs>
          <w:tab w:val="left" w:pos="659"/>
        </w:tabs>
        <w:spacing w:line="360" w:lineRule="auto"/>
        <w:ind w:firstLine="454"/>
        <w:rPr>
          <w:sz w:val="28"/>
          <w:szCs w:val="28"/>
        </w:rPr>
      </w:pPr>
      <w:r w:rsidRPr="00672586">
        <w:rPr>
          <w:i w:val="0"/>
          <w:sz w:val="28"/>
          <w:szCs w:val="28"/>
        </w:rPr>
        <w:t>• </w:t>
      </w:r>
      <w:r w:rsidRPr="000C094B">
        <w:rPr>
          <w:sz w:val="28"/>
          <w:szCs w:val="28"/>
        </w:rPr>
        <w:t>выделять основную мысль в воспринимаемом на слух</w:t>
      </w:r>
      <w:r w:rsidRPr="000C094B">
        <w:rPr>
          <w:rStyle w:val="1456"/>
          <w:i/>
          <w:iCs/>
          <w:sz w:val="28"/>
          <w:szCs w:val="28"/>
        </w:rPr>
        <w:t xml:space="preserve"> </w:t>
      </w:r>
      <w:r w:rsidRPr="000C094B">
        <w:rPr>
          <w:sz w:val="28"/>
          <w:szCs w:val="28"/>
        </w:rPr>
        <w:t>тексте;</w:t>
      </w:r>
    </w:p>
    <w:p w:rsidR="00411FAE" w:rsidRPr="000C094B" w:rsidRDefault="00411FAE" w:rsidP="00411FAE">
      <w:pPr>
        <w:pStyle w:val="141"/>
        <w:shd w:val="clear" w:color="auto" w:fill="auto"/>
        <w:tabs>
          <w:tab w:val="left" w:pos="659"/>
        </w:tabs>
        <w:spacing w:line="360" w:lineRule="auto"/>
        <w:ind w:firstLine="454"/>
        <w:rPr>
          <w:sz w:val="28"/>
          <w:szCs w:val="28"/>
        </w:rPr>
      </w:pPr>
      <w:r w:rsidRPr="00672586">
        <w:rPr>
          <w:i w:val="0"/>
          <w:sz w:val="28"/>
          <w:szCs w:val="28"/>
        </w:rPr>
        <w:t>• </w:t>
      </w:r>
      <w:r w:rsidRPr="000C094B">
        <w:rPr>
          <w:sz w:val="28"/>
          <w:szCs w:val="28"/>
        </w:rPr>
        <w:t>отделять в тексте, воспринимаемом на слух, главные</w:t>
      </w:r>
      <w:r w:rsidRPr="000C094B">
        <w:rPr>
          <w:rStyle w:val="1456"/>
          <w:i/>
          <w:iCs/>
          <w:sz w:val="28"/>
          <w:szCs w:val="28"/>
        </w:rPr>
        <w:t xml:space="preserve"> </w:t>
      </w:r>
      <w:r w:rsidRPr="000C094B">
        <w:rPr>
          <w:sz w:val="28"/>
          <w:szCs w:val="28"/>
        </w:rPr>
        <w:t>факты от второстепенных;</w:t>
      </w:r>
    </w:p>
    <w:p w:rsidR="00411FAE" w:rsidRPr="000C094B" w:rsidRDefault="00411FAE" w:rsidP="00411FAE">
      <w:pPr>
        <w:pStyle w:val="141"/>
        <w:shd w:val="clear" w:color="auto" w:fill="auto"/>
        <w:tabs>
          <w:tab w:val="left" w:pos="659"/>
        </w:tabs>
        <w:spacing w:line="360" w:lineRule="auto"/>
        <w:ind w:firstLine="454"/>
        <w:rPr>
          <w:sz w:val="28"/>
          <w:szCs w:val="28"/>
        </w:rPr>
      </w:pPr>
      <w:r w:rsidRPr="00672586">
        <w:rPr>
          <w:i w:val="0"/>
          <w:sz w:val="28"/>
          <w:szCs w:val="28"/>
        </w:rPr>
        <w:t>• </w:t>
      </w:r>
      <w:r w:rsidRPr="000C094B">
        <w:rPr>
          <w:sz w:val="28"/>
          <w:szCs w:val="28"/>
        </w:rPr>
        <w:t>использовать контекстуальную или языковую догадку</w:t>
      </w:r>
      <w:r w:rsidRPr="000C094B">
        <w:rPr>
          <w:rStyle w:val="1456"/>
          <w:i/>
          <w:iCs/>
          <w:sz w:val="28"/>
          <w:szCs w:val="28"/>
        </w:rPr>
        <w:t xml:space="preserve"> </w:t>
      </w:r>
      <w:r w:rsidRPr="000C094B">
        <w:rPr>
          <w:sz w:val="28"/>
          <w:szCs w:val="28"/>
        </w:rPr>
        <w:t>при восприятии на слух текстов, содержащих незнакомые</w:t>
      </w:r>
      <w:r w:rsidRPr="000C094B">
        <w:rPr>
          <w:rStyle w:val="1456"/>
          <w:i/>
          <w:iCs/>
          <w:sz w:val="28"/>
          <w:szCs w:val="28"/>
        </w:rPr>
        <w:t xml:space="preserve"> </w:t>
      </w:r>
      <w:r w:rsidRPr="000C094B">
        <w:rPr>
          <w:sz w:val="28"/>
          <w:szCs w:val="28"/>
        </w:rPr>
        <w:t>слова;</w:t>
      </w:r>
    </w:p>
    <w:p w:rsidR="00411FAE" w:rsidRDefault="00411FAE" w:rsidP="00411FAE">
      <w:pPr>
        <w:pStyle w:val="141"/>
        <w:shd w:val="clear" w:color="auto" w:fill="auto"/>
        <w:tabs>
          <w:tab w:val="left" w:pos="659"/>
        </w:tabs>
        <w:spacing w:line="360" w:lineRule="auto"/>
        <w:ind w:firstLine="454"/>
        <w:rPr>
          <w:sz w:val="28"/>
          <w:szCs w:val="28"/>
        </w:rPr>
      </w:pPr>
      <w:r w:rsidRPr="00672586">
        <w:rPr>
          <w:i w:val="0"/>
          <w:sz w:val="28"/>
          <w:szCs w:val="28"/>
        </w:rPr>
        <w:t>• </w:t>
      </w:r>
      <w:r w:rsidRPr="000C094B">
        <w:rPr>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411FAE" w:rsidRPr="0011551E" w:rsidRDefault="00411FAE" w:rsidP="00411FAE">
      <w:pPr>
        <w:pStyle w:val="141"/>
        <w:shd w:val="clear" w:color="auto" w:fill="auto"/>
        <w:tabs>
          <w:tab w:val="left" w:pos="659"/>
        </w:tabs>
        <w:spacing w:line="360" w:lineRule="auto"/>
        <w:ind w:firstLine="454"/>
        <w:rPr>
          <w:b/>
          <w:sz w:val="28"/>
          <w:szCs w:val="28"/>
        </w:rPr>
      </w:pPr>
      <w:r w:rsidRPr="0011551E">
        <w:rPr>
          <w:b/>
          <w:sz w:val="28"/>
          <w:szCs w:val="28"/>
        </w:rPr>
        <w:t>Чтение</w:t>
      </w:r>
    </w:p>
    <w:p w:rsidR="00411FAE" w:rsidRPr="000C094B" w:rsidRDefault="00411FAE" w:rsidP="00411FAE">
      <w:pPr>
        <w:pStyle w:val="a7"/>
        <w:shd w:val="clear" w:color="auto" w:fill="auto"/>
        <w:spacing w:after="0" w:line="360" w:lineRule="auto"/>
        <w:ind w:firstLine="454"/>
        <w:jc w:val="both"/>
        <w:rPr>
          <w:sz w:val="28"/>
          <w:szCs w:val="28"/>
        </w:rPr>
      </w:pPr>
      <w:r w:rsidRPr="000C094B">
        <w:rPr>
          <w:sz w:val="28"/>
          <w:szCs w:val="28"/>
        </w:rPr>
        <w:t>Выпускник научится:</w:t>
      </w:r>
    </w:p>
    <w:p w:rsidR="00411FAE" w:rsidRPr="000C094B" w:rsidRDefault="00411FAE" w:rsidP="00411FAE">
      <w:pPr>
        <w:pStyle w:val="a7"/>
        <w:shd w:val="clear" w:color="auto" w:fill="auto"/>
        <w:tabs>
          <w:tab w:val="left" w:pos="650"/>
        </w:tabs>
        <w:spacing w:after="0" w:line="360" w:lineRule="auto"/>
        <w:ind w:firstLine="454"/>
        <w:jc w:val="both"/>
        <w:rPr>
          <w:sz w:val="28"/>
          <w:szCs w:val="28"/>
        </w:rPr>
      </w:pPr>
      <w:r>
        <w:rPr>
          <w:sz w:val="28"/>
          <w:szCs w:val="28"/>
        </w:rPr>
        <w:t>• </w:t>
      </w:r>
      <w:r w:rsidRPr="000C094B">
        <w:rPr>
          <w:sz w:val="28"/>
          <w:szCs w:val="28"/>
        </w:rPr>
        <w:t>читать и понимать основное содержание несложных аутентичных текстов, содержащих некоторое количество неизученных языковых явлений;</w:t>
      </w:r>
    </w:p>
    <w:p w:rsidR="00411FAE" w:rsidRPr="000C094B" w:rsidRDefault="00411FAE" w:rsidP="00411FAE">
      <w:pPr>
        <w:pStyle w:val="a7"/>
        <w:shd w:val="clear" w:color="auto" w:fill="auto"/>
        <w:tabs>
          <w:tab w:val="left" w:pos="1084"/>
        </w:tabs>
        <w:spacing w:after="0" w:line="360" w:lineRule="auto"/>
        <w:ind w:firstLine="454"/>
        <w:jc w:val="both"/>
        <w:rPr>
          <w:sz w:val="28"/>
          <w:szCs w:val="28"/>
        </w:rPr>
      </w:pPr>
      <w:r>
        <w:rPr>
          <w:sz w:val="28"/>
          <w:szCs w:val="28"/>
        </w:rPr>
        <w:t>• </w:t>
      </w:r>
      <w:r w:rsidRPr="000C094B">
        <w:rPr>
          <w:sz w:val="28"/>
          <w:szCs w:val="28"/>
        </w:rPr>
        <w:t xml:space="preserve">читать </w:t>
      </w:r>
      <w:r>
        <w:rPr>
          <w:sz w:val="28"/>
          <w:szCs w:val="28"/>
        </w:rPr>
        <w:t>и выборочно понимать значимую/нужную/</w:t>
      </w:r>
      <w:r w:rsidRPr="000C094B">
        <w:rPr>
          <w:sz w:val="28"/>
          <w:szCs w:val="28"/>
        </w:rPr>
        <w:t>запрашиваемую информацию в несложных аутентичных текстах, содержащих некоторое количество неизученных языковых явлений.</w:t>
      </w:r>
    </w:p>
    <w:p w:rsidR="00411FAE" w:rsidRPr="000C094B" w:rsidRDefault="00411FAE" w:rsidP="00411FAE">
      <w:pPr>
        <w:pStyle w:val="141"/>
        <w:shd w:val="clear" w:color="auto" w:fill="auto"/>
        <w:spacing w:line="360" w:lineRule="auto"/>
        <w:ind w:firstLine="454"/>
        <w:rPr>
          <w:sz w:val="28"/>
          <w:szCs w:val="28"/>
        </w:rPr>
      </w:pPr>
      <w:r w:rsidRPr="000C094B">
        <w:rPr>
          <w:sz w:val="28"/>
          <w:szCs w:val="28"/>
        </w:rPr>
        <w:t>Выпускник получит возможность научиться:</w:t>
      </w:r>
    </w:p>
    <w:p w:rsidR="00411FAE" w:rsidRPr="000C094B" w:rsidRDefault="00411FAE" w:rsidP="00411FAE">
      <w:pPr>
        <w:pStyle w:val="141"/>
        <w:shd w:val="clear" w:color="auto" w:fill="auto"/>
        <w:tabs>
          <w:tab w:val="left" w:pos="1084"/>
        </w:tabs>
        <w:spacing w:line="360" w:lineRule="auto"/>
        <w:ind w:firstLine="454"/>
        <w:rPr>
          <w:sz w:val="28"/>
          <w:szCs w:val="28"/>
        </w:rPr>
      </w:pPr>
      <w:r w:rsidRPr="007D18EB">
        <w:rPr>
          <w:i w:val="0"/>
          <w:sz w:val="28"/>
          <w:szCs w:val="28"/>
        </w:rPr>
        <w:t>• </w:t>
      </w:r>
      <w:r w:rsidRPr="000C094B">
        <w:rPr>
          <w:sz w:val="28"/>
          <w:szCs w:val="28"/>
        </w:rPr>
        <w:t>читать и полностью понимать несложные аутентичные тексты, построенные в основном на изученном языковом материале;</w:t>
      </w:r>
    </w:p>
    <w:p w:rsidR="00411FAE" w:rsidRPr="000C094B" w:rsidRDefault="00411FAE" w:rsidP="00411FAE">
      <w:pPr>
        <w:pStyle w:val="141"/>
        <w:shd w:val="clear" w:color="auto" w:fill="auto"/>
        <w:tabs>
          <w:tab w:val="left" w:pos="1094"/>
        </w:tabs>
        <w:spacing w:line="360" w:lineRule="auto"/>
        <w:ind w:firstLine="454"/>
        <w:rPr>
          <w:sz w:val="28"/>
          <w:szCs w:val="28"/>
        </w:rPr>
      </w:pPr>
      <w:r w:rsidRPr="007D18EB">
        <w:rPr>
          <w:i w:val="0"/>
          <w:sz w:val="28"/>
          <w:szCs w:val="28"/>
        </w:rPr>
        <w:t>• </w:t>
      </w:r>
      <w:r w:rsidRPr="000C094B">
        <w:rPr>
          <w:sz w:val="28"/>
          <w:szCs w:val="28"/>
        </w:rPr>
        <w:t>догадываться о значении незнакомых слов по сходству с рус</w:t>
      </w:r>
      <w:r>
        <w:rPr>
          <w:sz w:val="28"/>
          <w:szCs w:val="28"/>
        </w:rPr>
        <w:t>-</w:t>
      </w:r>
      <w:r w:rsidRPr="000C094B">
        <w:rPr>
          <w:sz w:val="28"/>
          <w:szCs w:val="28"/>
        </w:rPr>
        <w:t>ским/родным языком, по словообразовательным элементам, по контексту;</w:t>
      </w:r>
    </w:p>
    <w:p w:rsidR="00411FAE" w:rsidRPr="000C094B" w:rsidRDefault="00411FAE" w:rsidP="00411FAE">
      <w:pPr>
        <w:pStyle w:val="141"/>
        <w:shd w:val="clear" w:color="auto" w:fill="auto"/>
        <w:tabs>
          <w:tab w:val="left" w:pos="1084"/>
        </w:tabs>
        <w:spacing w:line="360" w:lineRule="auto"/>
        <w:ind w:firstLine="454"/>
        <w:rPr>
          <w:sz w:val="28"/>
          <w:szCs w:val="28"/>
        </w:rPr>
      </w:pPr>
      <w:r w:rsidRPr="007D18EB">
        <w:rPr>
          <w:i w:val="0"/>
          <w:sz w:val="28"/>
          <w:szCs w:val="28"/>
        </w:rPr>
        <w:t>• </w:t>
      </w:r>
      <w:r w:rsidRPr="000C094B">
        <w:rPr>
          <w:sz w:val="28"/>
          <w:szCs w:val="28"/>
        </w:rPr>
        <w:t>игнорировать в процессе чтения незнакомые слова,</w:t>
      </w:r>
      <w:r w:rsidRPr="000C094B">
        <w:rPr>
          <w:rStyle w:val="1454"/>
          <w:i/>
          <w:iCs/>
          <w:sz w:val="28"/>
          <w:szCs w:val="28"/>
        </w:rPr>
        <w:t xml:space="preserve"> </w:t>
      </w:r>
      <w:r w:rsidRPr="000C094B">
        <w:rPr>
          <w:sz w:val="28"/>
          <w:szCs w:val="28"/>
        </w:rPr>
        <w:t>не мешающие понимать основное содержание текста;</w:t>
      </w:r>
    </w:p>
    <w:p w:rsidR="00411FAE" w:rsidRDefault="00411FAE" w:rsidP="00411FAE">
      <w:pPr>
        <w:pStyle w:val="141"/>
        <w:shd w:val="clear" w:color="auto" w:fill="auto"/>
        <w:tabs>
          <w:tab w:val="left" w:pos="1074"/>
        </w:tabs>
        <w:spacing w:line="360" w:lineRule="auto"/>
        <w:ind w:firstLine="454"/>
        <w:rPr>
          <w:sz w:val="28"/>
          <w:szCs w:val="28"/>
        </w:rPr>
      </w:pPr>
      <w:r w:rsidRPr="007D18EB">
        <w:rPr>
          <w:i w:val="0"/>
          <w:sz w:val="28"/>
          <w:szCs w:val="28"/>
        </w:rPr>
        <w:t>• </w:t>
      </w:r>
      <w:r w:rsidRPr="000C094B">
        <w:rPr>
          <w:sz w:val="28"/>
          <w:szCs w:val="28"/>
        </w:rPr>
        <w:t>пользоваться сносками и лингвострановедческим справочником.</w:t>
      </w:r>
    </w:p>
    <w:p w:rsidR="00A75D24" w:rsidRDefault="00A75D24" w:rsidP="00411FAE">
      <w:pPr>
        <w:pStyle w:val="141"/>
        <w:shd w:val="clear" w:color="auto" w:fill="auto"/>
        <w:tabs>
          <w:tab w:val="left" w:pos="1074"/>
        </w:tabs>
        <w:spacing w:line="360" w:lineRule="auto"/>
        <w:ind w:firstLine="454"/>
        <w:rPr>
          <w:b/>
          <w:sz w:val="28"/>
          <w:szCs w:val="28"/>
        </w:rPr>
      </w:pPr>
    </w:p>
    <w:p w:rsidR="00411FAE" w:rsidRPr="00D92325" w:rsidRDefault="00411FAE" w:rsidP="00411FAE">
      <w:pPr>
        <w:pStyle w:val="141"/>
        <w:shd w:val="clear" w:color="auto" w:fill="auto"/>
        <w:tabs>
          <w:tab w:val="left" w:pos="1074"/>
        </w:tabs>
        <w:spacing w:line="360" w:lineRule="auto"/>
        <w:ind w:firstLine="454"/>
        <w:rPr>
          <w:b/>
          <w:sz w:val="28"/>
          <w:szCs w:val="28"/>
        </w:rPr>
      </w:pPr>
      <w:r w:rsidRPr="00D92325">
        <w:rPr>
          <w:b/>
          <w:sz w:val="28"/>
          <w:szCs w:val="28"/>
        </w:rPr>
        <w:lastRenderedPageBreak/>
        <w:t>Письменная речь</w:t>
      </w:r>
    </w:p>
    <w:p w:rsidR="00411FAE" w:rsidRPr="000C094B" w:rsidRDefault="00411FAE" w:rsidP="00411FAE">
      <w:pPr>
        <w:pStyle w:val="a7"/>
        <w:shd w:val="clear" w:color="auto" w:fill="auto"/>
        <w:spacing w:after="0" w:line="360" w:lineRule="auto"/>
        <w:ind w:firstLine="454"/>
        <w:jc w:val="both"/>
        <w:rPr>
          <w:sz w:val="28"/>
          <w:szCs w:val="28"/>
        </w:rPr>
      </w:pPr>
      <w:r w:rsidRPr="000C094B">
        <w:rPr>
          <w:sz w:val="28"/>
          <w:szCs w:val="28"/>
        </w:rPr>
        <w:t>Выпускник научится:</w:t>
      </w:r>
    </w:p>
    <w:p w:rsidR="00411FAE" w:rsidRPr="000C094B" w:rsidRDefault="00411FAE" w:rsidP="00411FAE">
      <w:pPr>
        <w:pStyle w:val="a7"/>
        <w:shd w:val="clear" w:color="auto" w:fill="auto"/>
        <w:tabs>
          <w:tab w:val="left" w:pos="1084"/>
        </w:tabs>
        <w:spacing w:after="0" w:line="360" w:lineRule="auto"/>
        <w:ind w:firstLine="454"/>
        <w:jc w:val="both"/>
        <w:rPr>
          <w:sz w:val="28"/>
          <w:szCs w:val="28"/>
        </w:rPr>
      </w:pPr>
      <w:r>
        <w:rPr>
          <w:sz w:val="28"/>
          <w:szCs w:val="28"/>
        </w:rPr>
        <w:t>• </w:t>
      </w:r>
      <w:r w:rsidRPr="000C094B">
        <w:rPr>
          <w:sz w:val="28"/>
          <w:szCs w:val="28"/>
        </w:rPr>
        <w:t>заполнять анкеты и формуляры в соответствии с нормами, принятыми в стране изучаемого языка;</w:t>
      </w:r>
    </w:p>
    <w:p w:rsidR="00411FAE" w:rsidRPr="000C094B" w:rsidRDefault="00411FAE" w:rsidP="00411FAE">
      <w:pPr>
        <w:pStyle w:val="a7"/>
        <w:shd w:val="clear" w:color="auto" w:fill="auto"/>
        <w:tabs>
          <w:tab w:val="left" w:pos="1084"/>
        </w:tabs>
        <w:spacing w:after="0" w:line="360" w:lineRule="auto"/>
        <w:ind w:firstLine="454"/>
        <w:jc w:val="both"/>
        <w:rPr>
          <w:sz w:val="28"/>
          <w:szCs w:val="28"/>
        </w:rPr>
      </w:pPr>
      <w:r>
        <w:rPr>
          <w:sz w:val="28"/>
          <w:szCs w:val="28"/>
        </w:rPr>
        <w:t>• </w:t>
      </w:r>
      <w:r w:rsidRPr="000C094B">
        <w:rPr>
          <w:sz w:val="28"/>
          <w:szCs w:val="28"/>
        </w:rPr>
        <w:t>писать личное письмо в ответ на письмо-стимул с употреблением формул речевого этикета, принятых в стране изучаемого языка.</w:t>
      </w:r>
    </w:p>
    <w:p w:rsidR="00411FAE" w:rsidRPr="000C094B" w:rsidRDefault="00411FAE" w:rsidP="00411FAE">
      <w:pPr>
        <w:pStyle w:val="141"/>
        <w:shd w:val="clear" w:color="auto" w:fill="auto"/>
        <w:spacing w:line="360" w:lineRule="auto"/>
        <w:ind w:firstLine="454"/>
        <w:rPr>
          <w:sz w:val="28"/>
          <w:szCs w:val="28"/>
        </w:rPr>
      </w:pPr>
      <w:r w:rsidRPr="000C094B">
        <w:rPr>
          <w:sz w:val="28"/>
          <w:szCs w:val="28"/>
        </w:rPr>
        <w:t>Выпускник получит возможность научиться:</w:t>
      </w:r>
    </w:p>
    <w:p w:rsidR="00411FAE" w:rsidRPr="000C094B" w:rsidRDefault="00411FAE" w:rsidP="00411FAE">
      <w:pPr>
        <w:pStyle w:val="141"/>
        <w:shd w:val="clear" w:color="auto" w:fill="auto"/>
        <w:tabs>
          <w:tab w:val="left" w:pos="1084"/>
        </w:tabs>
        <w:spacing w:line="360" w:lineRule="auto"/>
        <w:ind w:firstLine="454"/>
        <w:rPr>
          <w:sz w:val="28"/>
          <w:szCs w:val="28"/>
        </w:rPr>
      </w:pPr>
      <w:r w:rsidRPr="00010483">
        <w:rPr>
          <w:i w:val="0"/>
          <w:sz w:val="28"/>
          <w:szCs w:val="28"/>
        </w:rPr>
        <w:t>• </w:t>
      </w:r>
      <w:r w:rsidRPr="000C094B">
        <w:rPr>
          <w:sz w:val="28"/>
          <w:szCs w:val="28"/>
        </w:rPr>
        <w:t>делать краткие выписки из текста с целью их использования в собственных устных высказываниях;</w:t>
      </w:r>
    </w:p>
    <w:p w:rsidR="00411FAE" w:rsidRPr="000C094B" w:rsidRDefault="00411FAE" w:rsidP="00411FAE">
      <w:pPr>
        <w:pStyle w:val="141"/>
        <w:shd w:val="clear" w:color="auto" w:fill="auto"/>
        <w:tabs>
          <w:tab w:val="left" w:pos="1074"/>
        </w:tabs>
        <w:spacing w:line="360" w:lineRule="auto"/>
        <w:ind w:firstLine="454"/>
        <w:rPr>
          <w:sz w:val="28"/>
          <w:szCs w:val="28"/>
        </w:rPr>
      </w:pPr>
      <w:r w:rsidRPr="00010483">
        <w:rPr>
          <w:i w:val="0"/>
          <w:sz w:val="28"/>
          <w:szCs w:val="28"/>
        </w:rPr>
        <w:t>• </w:t>
      </w:r>
      <w:r w:rsidRPr="000C094B">
        <w:rPr>
          <w:sz w:val="28"/>
          <w:szCs w:val="28"/>
        </w:rPr>
        <w:t>составлять план/тезисы устного или письменного сообщения;</w:t>
      </w:r>
    </w:p>
    <w:p w:rsidR="00411FAE" w:rsidRPr="000C094B" w:rsidRDefault="00411FAE" w:rsidP="00411FAE">
      <w:pPr>
        <w:pStyle w:val="141"/>
        <w:shd w:val="clear" w:color="auto" w:fill="auto"/>
        <w:tabs>
          <w:tab w:val="left" w:pos="1079"/>
        </w:tabs>
        <w:spacing w:line="360" w:lineRule="auto"/>
        <w:ind w:firstLine="454"/>
        <w:rPr>
          <w:sz w:val="28"/>
          <w:szCs w:val="28"/>
        </w:rPr>
      </w:pPr>
      <w:r w:rsidRPr="00010483">
        <w:rPr>
          <w:i w:val="0"/>
          <w:sz w:val="28"/>
          <w:szCs w:val="28"/>
        </w:rPr>
        <w:t>• </w:t>
      </w:r>
      <w:r w:rsidRPr="000C094B">
        <w:rPr>
          <w:sz w:val="28"/>
          <w:szCs w:val="28"/>
        </w:rPr>
        <w:t>кратко излагать в письменном виде результаты своей</w:t>
      </w:r>
      <w:r w:rsidRPr="000C094B">
        <w:rPr>
          <w:rStyle w:val="1454"/>
          <w:i/>
          <w:iCs/>
          <w:sz w:val="28"/>
          <w:szCs w:val="28"/>
        </w:rPr>
        <w:t xml:space="preserve"> </w:t>
      </w:r>
      <w:r w:rsidRPr="000C094B">
        <w:rPr>
          <w:sz w:val="28"/>
          <w:szCs w:val="28"/>
        </w:rPr>
        <w:t>проектной деятельности;</w:t>
      </w:r>
    </w:p>
    <w:p w:rsidR="00411FAE" w:rsidRDefault="00411FAE" w:rsidP="00411FAE">
      <w:pPr>
        <w:pStyle w:val="141"/>
        <w:shd w:val="clear" w:color="auto" w:fill="auto"/>
        <w:tabs>
          <w:tab w:val="left" w:pos="1079"/>
        </w:tabs>
        <w:spacing w:line="360" w:lineRule="auto"/>
        <w:ind w:firstLine="454"/>
        <w:rPr>
          <w:sz w:val="28"/>
          <w:szCs w:val="28"/>
        </w:rPr>
      </w:pPr>
      <w:r w:rsidRPr="00010483">
        <w:rPr>
          <w:i w:val="0"/>
          <w:sz w:val="28"/>
          <w:szCs w:val="28"/>
        </w:rPr>
        <w:t>• </w:t>
      </w:r>
      <w:r w:rsidRPr="000C094B">
        <w:rPr>
          <w:sz w:val="28"/>
          <w:szCs w:val="28"/>
        </w:rPr>
        <w:t>писать небольшие письменные высказывания с опорой</w:t>
      </w:r>
      <w:r w:rsidRPr="000C094B">
        <w:rPr>
          <w:rStyle w:val="1454"/>
          <w:i/>
          <w:iCs/>
          <w:sz w:val="28"/>
          <w:szCs w:val="28"/>
        </w:rPr>
        <w:t xml:space="preserve"> </w:t>
      </w:r>
      <w:r w:rsidRPr="000C094B">
        <w:rPr>
          <w:sz w:val="28"/>
          <w:szCs w:val="28"/>
        </w:rPr>
        <w:t>на образец.</w:t>
      </w:r>
    </w:p>
    <w:p w:rsidR="00411FAE" w:rsidRDefault="00411FAE" w:rsidP="00411FAE">
      <w:pPr>
        <w:pStyle w:val="141"/>
        <w:shd w:val="clear" w:color="auto" w:fill="auto"/>
        <w:tabs>
          <w:tab w:val="left" w:pos="1079"/>
        </w:tabs>
        <w:spacing w:line="360" w:lineRule="auto"/>
        <w:ind w:firstLine="0"/>
        <w:jc w:val="center"/>
        <w:rPr>
          <w:b/>
          <w:i w:val="0"/>
          <w:sz w:val="28"/>
          <w:szCs w:val="28"/>
        </w:rPr>
      </w:pPr>
      <w:r w:rsidRPr="00251114">
        <w:rPr>
          <w:b/>
          <w:i w:val="0"/>
          <w:sz w:val="28"/>
          <w:szCs w:val="28"/>
        </w:rPr>
        <w:t>Языковая компетентность</w:t>
      </w:r>
      <w:r w:rsidRPr="00251114">
        <w:rPr>
          <w:rStyle w:val="29"/>
          <w:b w:val="0"/>
          <w:bCs w:val="0"/>
          <w:i w:val="0"/>
          <w:sz w:val="28"/>
          <w:szCs w:val="28"/>
        </w:rPr>
        <w:t xml:space="preserve"> </w:t>
      </w:r>
      <w:r w:rsidRPr="00251114">
        <w:rPr>
          <w:b/>
          <w:i w:val="0"/>
          <w:sz w:val="28"/>
          <w:szCs w:val="28"/>
        </w:rPr>
        <w:t>(владение языковыми средствами)</w:t>
      </w:r>
    </w:p>
    <w:p w:rsidR="00411FAE" w:rsidRPr="00251114" w:rsidRDefault="00411FAE" w:rsidP="00411FAE">
      <w:pPr>
        <w:pStyle w:val="141"/>
        <w:shd w:val="clear" w:color="auto" w:fill="auto"/>
        <w:tabs>
          <w:tab w:val="left" w:pos="1079"/>
        </w:tabs>
        <w:spacing w:line="360" w:lineRule="auto"/>
        <w:ind w:firstLine="454"/>
        <w:rPr>
          <w:b/>
          <w:i w:val="0"/>
          <w:sz w:val="28"/>
          <w:szCs w:val="28"/>
        </w:rPr>
      </w:pPr>
      <w:r w:rsidRPr="00251114">
        <w:rPr>
          <w:b/>
          <w:sz w:val="28"/>
          <w:szCs w:val="28"/>
        </w:rPr>
        <w:t>Фонетическая сторона речи</w:t>
      </w:r>
    </w:p>
    <w:p w:rsidR="00411FAE" w:rsidRPr="000C094B" w:rsidRDefault="00411FAE" w:rsidP="00411FAE">
      <w:pPr>
        <w:pStyle w:val="a7"/>
        <w:shd w:val="clear" w:color="auto" w:fill="auto"/>
        <w:spacing w:after="0" w:line="360" w:lineRule="auto"/>
        <w:ind w:firstLine="454"/>
        <w:jc w:val="both"/>
        <w:rPr>
          <w:sz w:val="28"/>
          <w:szCs w:val="28"/>
        </w:rPr>
      </w:pPr>
      <w:r w:rsidRPr="000C094B">
        <w:rPr>
          <w:sz w:val="28"/>
          <w:szCs w:val="28"/>
        </w:rPr>
        <w:t>Выпускник научится:</w:t>
      </w:r>
    </w:p>
    <w:p w:rsidR="00411FAE" w:rsidRPr="000C094B" w:rsidRDefault="00411FAE" w:rsidP="00411FAE">
      <w:pPr>
        <w:pStyle w:val="a7"/>
        <w:shd w:val="clear" w:color="auto" w:fill="auto"/>
        <w:tabs>
          <w:tab w:val="left" w:pos="1074"/>
        </w:tabs>
        <w:spacing w:after="0" w:line="360" w:lineRule="auto"/>
        <w:ind w:firstLine="454"/>
        <w:jc w:val="both"/>
        <w:rPr>
          <w:sz w:val="28"/>
          <w:szCs w:val="28"/>
        </w:rPr>
      </w:pPr>
      <w:r>
        <w:rPr>
          <w:sz w:val="28"/>
          <w:szCs w:val="28"/>
        </w:rPr>
        <w:t>• </w:t>
      </w:r>
      <w:r w:rsidRPr="000C094B">
        <w:rPr>
          <w:sz w:val="28"/>
          <w:szCs w:val="28"/>
        </w:rPr>
        <w:t>различать на слух и адекватно, без фонематических ошибок, ведущих к сбою коммуникации, произносить все звуки английского языка;</w:t>
      </w:r>
    </w:p>
    <w:p w:rsidR="00411FAE" w:rsidRPr="000C094B" w:rsidRDefault="00411FAE" w:rsidP="00411FAE">
      <w:pPr>
        <w:pStyle w:val="a7"/>
        <w:shd w:val="clear" w:color="auto" w:fill="auto"/>
        <w:tabs>
          <w:tab w:val="left" w:pos="1076"/>
        </w:tabs>
        <w:spacing w:after="0" w:line="360" w:lineRule="auto"/>
        <w:ind w:firstLine="454"/>
        <w:jc w:val="both"/>
        <w:rPr>
          <w:sz w:val="28"/>
          <w:szCs w:val="28"/>
        </w:rPr>
      </w:pPr>
      <w:r>
        <w:rPr>
          <w:sz w:val="28"/>
          <w:szCs w:val="28"/>
        </w:rPr>
        <w:t>• </w:t>
      </w:r>
      <w:r w:rsidRPr="000C094B">
        <w:rPr>
          <w:sz w:val="28"/>
          <w:szCs w:val="28"/>
        </w:rPr>
        <w:t>соблюдать правильное ударение в изученных словах;</w:t>
      </w:r>
    </w:p>
    <w:p w:rsidR="00411FAE" w:rsidRPr="000C094B" w:rsidRDefault="00411FAE" w:rsidP="00411FAE">
      <w:pPr>
        <w:pStyle w:val="a7"/>
        <w:shd w:val="clear" w:color="auto" w:fill="auto"/>
        <w:tabs>
          <w:tab w:val="left" w:pos="1079"/>
        </w:tabs>
        <w:spacing w:after="0" w:line="360" w:lineRule="auto"/>
        <w:ind w:firstLine="454"/>
        <w:jc w:val="both"/>
        <w:rPr>
          <w:sz w:val="28"/>
          <w:szCs w:val="28"/>
        </w:rPr>
      </w:pPr>
      <w:r>
        <w:rPr>
          <w:sz w:val="28"/>
          <w:szCs w:val="28"/>
        </w:rPr>
        <w:t>• </w:t>
      </w:r>
      <w:r w:rsidRPr="000C094B">
        <w:rPr>
          <w:sz w:val="28"/>
          <w:szCs w:val="28"/>
        </w:rPr>
        <w:t>различать коммуникативные типы предложения по интонации;</w:t>
      </w:r>
    </w:p>
    <w:p w:rsidR="00411FAE" w:rsidRPr="000C094B" w:rsidRDefault="00411FAE" w:rsidP="00411FAE">
      <w:pPr>
        <w:pStyle w:val="a7"/>
        <w:shd w:val="clear" w:color="auto" w:fill="auto"/>
        <w:tabs>
          <w:tab w:val="left" w:pos="1079"/>
        </w:tabs>
        <w:spacing w:after="0" w:line="360" w:lineRule="auto"/>
        <w:ind w:firstLine="454"/>
        <w:jc w:val="both"/>
        <w:rPr>
          <w:sz w:val="28"/>
          <w:szCs w:val="28"/>
        </w:rPr>
      </w:pPr>
      <w:r>
        <w:rPr>
          <w:sz w:val="28"/>
          <w:szCs w:val="28"/>
        </w:rPr>
        <w:t>• </w:t>
      </w:r>
      <w:r w:rsidRPr="000C094B">
        <w:rPr>
          <w:sz w:val="28"/>
          <w:szCs w:val="28"/>
        </w:rPr>
        <w:t>адекватно, без ошибок, ведущих к сбою коммуникации, произносить фразы с точк</w:t>
      </w:r>
      <w:r w:rsidR="00A75D24">
        <w:rPr>
          <w:sz w:val="28"/>
          <w:szCs w:val="28"/>
        </w:rPr>
        <w:t>и зрения их ритмико-интонацион</w:t>
      </w:r>
      <w:r w:rsidRPr="000C094B">
        <w:rPr>
          <w:sz w:val="28"/>
          <w:szCs w:val="28"/>
        </w:rPr>
        <w:t>ных особенностей, в том числе соблюдая правило отсутствия фразового ударения на служебных словах.</w:t>
      </w:r>
    </w:p>
    <w:p w:rsidR="00411FAE" w:rsidRPr="000C094B" w:rsidRDefault="00411FAE" w:rsidP="00411FAE">
      <w:pPr>
        <w:pStyle w:val="141"/>
        <w:shd w:val="clear" w:color="auto" w:fill="auto"/>
        <w:spacing w:line="360" w:lineRule="auto"/>
        <w:ind w:firstLine="454"/>
        <w:rPr>
          <w:sz w:val="28"/>
          <w:szCs w:val="28"/>
        </w:rPr>
      </w:pPr>
      <w:r w:rsidRPr="000C094B">
        <w:rPr>
          <w:sz w:val="28"/>
          <w:szCs w:val="28"/>
        </w:rPr>
        <w:t>Выпускник получит возможность научиться:</w:t>
      </w:r>
    </w:p>
    <w:p w:rsidR="00411FAE" w:rsidRPr="000C094B" w:rsidRDefault="00411FAE" w:rsidP="00411FAE">
      <w:pPr>
        <w:pStyle w:val="141"/>
        <w:shd w:val="clear" w:color="auto" w:fill="auto"/>
        <w:tabs>
          <w:tab w:val="left" w:pos="639"/>
        </w:tabs>
        <w:spacing w:line="360" w:lineRule="auto"/>
        <w:ind w:firstLine="454"/>
        <w:rPr>
          <w:sz w:val="28"/>
          <w:szCs w:val="28"/>
        </w:rPr>
      </w:pPr>
      <w:r w:rsidRPr="007B4C01">
        <w:rPr>
          <w:i w:val="0"/>
          <w:sz w:val="28"/>
          <w:szCs w:val="28"/>
        </w:rPr>
        <w:t>• </w:t>
      </w:r>
      <w:r w:rsidRPr="000C094B">
        <w:rPr>
          <w:sz w:val="28"/>
          <w:szCs w:val="28"/>
        </w:rPr>
        <w:t>выражать модальные значения, чувства и эмоции</w:t>
      </w:r>
      <w:r w:rsidRPr="000C094B">
        <w:rPr>
          <w:rStyle w:val="1452"/>
          <w:i/>
          <w:iCs/>
          <w:sz w:val="28"/>
          <w:szCs w:val="28"/>
        </w:rPr>
        <w:t xml:space="preserve"> </w:t>
      </w:r>
      <w:r w:rsidRPr="000C094B">
        <w:rPr>
          <w:sz w:val="28"/>
          <w:szCs w:val="28"/>
        </w:rPr>
        <w:t>с помощью интонации;</w:t>
      </w:r>
    </w:p>
    <w:p w:rsidR="00411FAE" w:rsidRDefault="00411FAE" w:rsidP="00411FAE">
      <w:pPr>
        <w:pStyle w:val="141"/>
        <w:shd w:val="clear" w:color="auto" w:fill="auto"/>
        <w:tabs>
          <w:tab w:val="left" w:pos="606"/>
        </w:tabs>
        <w:spacing w:line="360" w:lineRule="auto"/>
        <w:ind w:firstLine="454"/>
        <w:rPr>
          <w:sz w:val="28"/>
          <w:szCs w:val="28"/>
        </w:rPr>
      </w:pPr>
      <w:r w:rsidRPr="007B4C01">
        <w:rPr>
          <w:i w:val="0"/>
          <w:sz w:val="28"/>
          <w:szCs w:val="28"/>
        </w:rPr>
        <w:t>• </w:t>
      </w:r>
      <w:r w:rsidRPr="000C094B">
        <w:rPr>
          <w:sz w:val="28"/>
          <w:szCs w:val="28"/>
        </w:rPr>
        <w:t>различать на слух британские и американские варианты английского языка.</w:t>
      </w:r>
    </w:p>
    <w:p w:rsidR="00411FAE" w:rsidRPr="007B4C01" w:rsidRDefault="00411FAE" w:rsidP="00411FAE">
      <w:pPr>
        <w:pStyle w:val="141"/>
        <w:shd w:val="clear" w:color="auto" w:fill="auto"/>
        <w:tabs>
          <w:tab w:val="left" w:pos="606"/>
        </w:tabs>
        <w:spacing w:line="360" w:lineRule="auto"/>
        <w:ind w:firstLine="454"/>
        <w:rPr>
          <w:b/>
          <w:sz w:val="28"/>
          <w:szCs w:val="28"/>
        </w:rPr>
      </w:pPr>
      <w:r w:rsidRPr="007B4C01">
        <w:rPr>
          <w:b/>
          <w:sz w:val="28"/>
          <w:szCs w:val="28"/>
        </w:rPr>
        <w:t>Орфография</w:t>
      </w:r>
    </w:p>
    <w:p w:rsidR="00411FAE" w:rsidRPr="000C094B" w:rsidRDefault="00411FAE" w:rsidP="00411FAE">
      <w:pPr>
        <w:pStyle w:val="a7"/>
        <w:shd w:val="clear" w:color="auto" w:fill="auto"/>
        <w:spacing w:after="0" w:line="360" w:lineRule="auto"/>
        <w:ind w:firstLine="454"/>
        <w:jc w:val="both"/>
        <w:rPr>
          <w:sz w:val="28"/>
          <w:szCs w:val="28"/>
        </w:rPr>
      </w:pPr>
      <w:r w:rsidRPr="000C094B">
        <w:rPr>
          <w:sz w:val="28"/>
          <w:szCs w:val="28"/>
        </w:rPr>
        <w:t>Выпускник научится правильно писать изученные слова.</w:t>
      </w:r>
    </w:p>
    <w:p w:rsidR="00411FAE" w:rsidRDefault="00411FAE" w:rsidP="00411FAE">
      <w:pPr>
        <w:pStyle w:val="141"/>
        <w:shd w:val="clear" w:color="auto" w:fill="auto"/>
        <w:spacing w:line="360" w:lineRule="auto"/>
        <w:ind w:firstLine="454"/>
        <w:rPr>
          <w:sz w:val="28"/>
          <w:szCs w:val="28"/>
        </w:rPr>
      </w:pPr>
      <w:r w:rsidRPr="000C094B">
        <w:rPr>
          <w:sz w:val="28"/>
          <w:szCs w:val="28"/>
        </w:rPr>
        <w:lastRenderedPageBreak/>
        <w:t>Выпускник получит возможность научиться сравнивать и анализировать буквосочетания английского языка и</w:t>
      </w:r>
      <w:r w:rsidRPr="000C094B">
        <w:rPr>
          <w:rStyle w:val="1452"/>
          <w:i/>
          <w:iCs/>
          <w:sz w:val="28"/>
          <w:szCs w:val="28"/>
        </w:rPr>
        <w:t xml:space="preserve"> </w:t>
      </w:r>
      <w:r w:rsidRPr="000C094B">
        <w:rPr>
          <w:sz w:val="28"/>
          <w:szCs w:val="28"/>
        </w:rPr>
        <w:t>их транскрипцию.</w:t>
      </w:r>
    </w:p>
    <w:p w:rsidR="00411FAE" w:rsidRPr="007B4C01" w:rsidRDefault="00411FAE" w:rsidP="00411FAE">
      <w:pPr>
        <w:pStyle w:val="141"/>
        <w:shd w:val="clear" w:color="auto" w:fill="auto"/>
        <w:spacing w:line="360" w:lineRule="auto"/>
        <w:ind w:firstLine="454"/>
        <w:rPr>
          <w:b/>
          <w:sz w:val="28"/>
          <w:szCs w:val="28"/>
        </w:rPr>
      </w:pPr>
      <w:r w:rsidRPr="007B4C01">
        <w:rPr>
          <w:b/>
          <w:sz w:val="28"/>
          <w:szCs w:val="28"/>
        </w:rPr>
        <w:t>Лексическая сторона речи</w:t>
      </w:r>
    </w:p>
    <w:p w:rsidR="00411FAE" w:rsidRPr="000C094B" w:rsidRDefault="00411FAE" w:rsidP="00411FAE">
      <w:pPr>
        <w:pStyle w:val="a7"/>
        <w:shd w:val="clear" w:color="auto" w:fill="auto"/>
        <w:spacing w:after="0" w:line="360" w:lineRule="auto"/>
        <w:ind w:firstLine="454"/>
        <w:jc w:val="both"/>
        <w:rPr>
          <w:sz w:val="28"/>
          <w:szCs w:val="28"/>
        </w:rPr>
      </w:pPr>
      <w:r w:rsidRPr="000C094B">
        <w:rPr>
          <w:sz w:val="28"/>
          <w:szCs w:val="28"/>
        </w:rPr>
        <w:t>Выпускник научится:</w:t>
      </w:r>
    </w:p>
    <w:p w:rsidR="00411FAE" w:rsidRPr="000C094B" w:rsidRDefault="00411FAE" w:rsidP="00411FAE">
      <w:pPr>
        <w:pStyle w:val="a7"/>
        <w:shd w:val="clear" w:color="auto" w:fill="auto"/>
        <w:tabs>
          <w:tab w:val="left" w:pos="639"/>
        </w:tabs>
        <w:spacing w:after="0" w:line="360" w:lineRule="auto"/>
        <w:ind w:firstLine="454"/>
        <w:jc w:val="both"/>
        <w:rPr>
          <w:sz w:val="28"/>
          <w:szCs w:val="28"/>
        </w:rPr>
      </w:pPr>
      <w:r>
        <w:rPr>
          <w:sz w:val="28"/>
          <w:szCs w:val="28"/>
        </w:rPr>
        <w:t>• </w:t>
      </w:r>
      <w:r w:rsidRPr="000C094B">
        <w:rPr>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11FAE" w:rsidRPr="000C094B" w:rsidRDefault="00411FAE" w:rsidP="00411FAE">
      <w:pPr>
        <w:pStyle w:val="a7"/>
        <w:shd w:val="clear" w:color="auto" w:fill="auto"/>
        <w:tabs>
          <w:tab w:val="left" w:pos="634"/>
        </w:tabs>
        <w:spacing w:after="0" w:line="360" w:lineRule="auto"/>
        <w:ind w:firstLine="454"/>
        <w:jc w:val="both"/>
        <w:rPr>
          <w:sz w:val="28"/>
          <w:szCs w:val="28"/>
        </w:rPr>
      </w:pPr>
      <w:r>
        <w:rPr>
          <w:sz w:val="28"/>
          <w:szCs w:val="28"/>
        </w:rPr>
        <w:t>• </w:t>
      </w:r>
      <w:r w:rsidRPr="000C094B">
        <w:rPr>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11FAE" w:rsidRPr="000C094B" w:rsidRDefault="00411FAE" w:rsidP="00411FAE">
      <w:pPr>
        <w:pStyle w:val="a7"/>
        <w:shd w:val="clear" w:color="auto" w:fill="auto"/>
        <w:tabs>
          <w:tab w:val="left" w:pos="644"/>
        </w:tabs>
        <w:spacing w:after="0" w:line="360" w:lineRule="auto"/>
        <w:ind w:firstLine="454"/>
        <w:jc w:val="both"/>
        <w:rPr>
          <w:sz w:val="28"/>
          <w:szCs w:val="28"/>
        </w:rPr>
      </w:pPr>
      <w:r>
        <w:rPr>
          <w:sz w:val="28"/>
          <w:szCs w:val="28"/>
        </w:rPr>
        <w:t>• </w:t>
      </w:r>
      <w:r w:rsidRPr="000C094B">
        <w:rPr>
          <w:sz w:val="28"/>
          <w:szCs w:val="28"/>
        </w:rPr>
        <w:t>соблюдать существующие в английском языке нормы лексической сочетаемости;</w:t>
      </w:r>
    </w:p>
    <w:p w:rsidR="00411FAE" w:rsidRPr="000C094B" w:rsidRDefault="00411FAE" w:rsidP="00411FAE">
      <w:pPr>
        <w:pStyle w:val="a7"/>
        <w:shd w:val="clear" w:color="auto" w:fill="auto"/>
        <w:tabs>
          <w:tab w:val="left" w:pos="630"/>
        </w:tabs>
        <w:spacing w:after="0" w:line="360" w:lineRule="auto"/>
        <w:ind w:firstLine="454"/>
        <w:jc w:val="both"/>
        <w:rPr>
          <w:sz w:val="28"/>
          <w:szCs w:val="28"/>
        </w:rPr>
      </w:pPr>
      <w:r>
        <w:rPr>
          <w:sz w:val="28"/>
          <w:szCs w:val="28"/>
        </w:rPr>
        <w:t>• </w:t>
      </w:r>
      <w:r w:rsidRPr="000C094B">
        <w:rPr>
          <w:sz w:val="28"/>
          <w:szCs w:val="28"/>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411FAE" w:rsidRPr="000C094B" w:rsidRDefault="00411FAE" w:rsidP="00411FAE">
      <w:pPr>
        <w:pStyle w:val="141"/>
        <w:shd w:val="clear" w:color="auto" w:fill="auto"/>
        <w:spacing w:line="360" w:lineRule="auto"/>
        <w:ind w:firstLine="454"/>
        <w:rPr>
          <w:sz w:val="28"/>
          <w:szCs w:val="28"/>
        </w:rPr>
      </w:pPr>
      <w:r w:rsidRPr="000C094B">
        <w:rPr>
          <w:sz w:val="28"/>
          <w:szCs w:val="28"/>
        </w:rPr>
        <w:t>Выпускник получит возможность научиться:</w:t>
      </w:r>
    </w:p>
    <w:p w:rsidR="00411FAE" w:rsidRPr="000C094B" w:rsidRDefault="00411FAE" w:rsidP="00411FAE">
      <w:pPr>
        <w:pStyle w:val="141"/>
        <w:shd w:val="clear" w:color="auto" w:fill="auto"/>
        <w:tabs>
          <w:tab w:val="left" w:pos="625"/>
        </w:tabs>
        <w:spacing w:line="360" w:lineRule="auto"/>
        <w:ind w:firstLine="454"/>
        <w:rPr>
          <w:sz w:val="28"/>
          <w:szCs w:val="28"/>
        </w:rPr>
      </w:pPr>
      <w:r w:rsidRPr="00A02838">
        <w:rPr>
          <w:i w:val="0"/>
          <w:sz w:val="28"/>
          <w:szCs w:val="28"/>
        </w:rPr>
        <w:t>• </w:t>
      </w:r>
      <w:r w:rsidRPr="000C094B">
        <w:rPr>
          <w:sz w:val="28"/>
          <w:szCs w:val="28"/>
        </w:rPr>
        <w:t>употреблять в речи в нескольких значениях многозначные слова, изученные в пределах тематики основной</w:t>
      </w:r>
      <w:r w:rsidRPr="000C094B">
        <w:rPr>
          <w:rStyle w:val="1452"/>
          <w:i/>
          <w:iCs/>
          <w:sz w:val="28"/>
          <w:szCs w:val="28"/>
        </w:rPr>
        <w:t xml:space="preserve"> </w:t>
      </w:r>
      <w:r w:rsidRPr="000C094B">
        <w:rPr>
          <w:sz w:val="28"/>
          <w:szCs w:val="28"/>
        </w:rPr>
        <w:t>школы;</w:t>
      </w:r>
    </w:p>
    <w:p w:rsidR="00411FAE" w:rsidRPr="000C094B" w:rsidRDefault="00411FAE" w:rsidP="00411FAE">
      <w:pPr>
        <w:pStyle w:val="141"/>
        <w:shd w:val="clear" w:color="auto" w:fill="auto"/>
        <w:tabs>
          <w:tab w:val="left" w:pos="634"/>
        </w:tabs>
        <w:spacing w:line="360" w:lineRule="auto"/>
        <w:ind w:firstLine="454"/>
        <w:rPr>
          <w:sz w:val="28"/>
          <w:szCs w:val="28"/>
        </w:rPr>
      </w:pPr>
      <w:r w:rsidRPr="00A02838">
        <w:rPr>
          <w:i w:val="0"/>
          <w:sz w:val="28"/>
          <w:szCs w:val="28"/>
        </w:rPr>
        <w:t>• </w:t>
      </w:r>
      <w:r w:rsidRPr="000C094B">
        <w:rPr>
          <w:sz w:val="28"/>
          <w:szCs w:val="28"/>
        </w:rPr>
        <w:t>находить различия между явлениями синонимии и антонимии;</w:t>
      </w:r>
    </w:p>
    <w:p w:rsidR="00411FAE" w:rsidRPr="000C094B" w:rsidRDefault="00411FAE" w:rsidP="00411FAE">
      <w:pPr>
        <w:pStyle w:val="141"/>
        <w:shd w:val="clear" w:color="auto" w:fill="auto"/>
        <w:tabs>
          <w:tab w:val="left" w:pos="606"/>
        </w:tabs>
        <w:spacing w:line="360" w:lineRule="auto"/>
        <w:ind w:firstLine="454"/>
        <w:rPr>
          <w:sz w:val="28"/>
          <w:szCs w:val="28"/>
        </w:rPr>
      </w:pPr>
      <w:r w:rsidRPr="00A02838">
        <w:rPr>
          <w:i w:val="0"/>
          <w:sz w:val="28"/>
          <w:szCs w:val="28"/>
        </w:rPr>
        <w:t>• </w:t>
      </w:r>
      <w:r w:rsidRPr="000C094B">
        <w:rPr>
          <w:sz w:val="28"/>
          <w:szCs w:val="28"/>
        </w:rPr>
        <w:t>распознавать принадлежность слов к частям речи</w:t>
      </w:r>
      <w:r w:rsidRPr="000C094B">
        <w:rPr>
          <w:rStyle w:val="1452"/>
          <w:i/>
          <w:iCs/>
          <w:sz w:val="28"/>
          <w:szCs w:val="28"/>
        </w:rPr>
        <w:t xml:space="preserve"> </w:t>
      </w:r>
      <w:r w:rsidRPr="000C094B">
        <w:rPr>
          <w:sz w:val="28"/>
          <w:szCs w:val="28"/>
        </w:rPr>
        <w:t>по определённым признакам (артиклям, аффиксам и др.);</w:t>
      </w:r>
    </w:p>
    <w:p w:rsidR="00411FAE" w:rsidRDefault="00411FAE" w:rsidP="00411FAE">
      <w:pPr>
        <w:pStyle w:val="141"/>
        <w:shd w:val="clear" w:color="auto" w:fill="auto"/>
        <w:tabs>
          <w:tab w:val="left" w:pos="639"/>
        </w:tabs>
        <w:spacing w:line="360" w:lineRule="auto"/>
        <w:ind w:firstLine="454"/>
        <w:rPr>
          <w:sz w:val="28"/>
          <w:szCs w:val="28"/>
        </w:rPr>
      </w:pPr>
      <w:r w:rsidRPr="00A02838">
        <w:rPr>
          <w:i w:val="0"/>
          <w:sz w:val="28"/>
          <w:szCs w:val="28"/>
        </w:rPr>
        <w:t>• </w:t>
      </w:r>
      <w:r w:rsidRPr="000C094B">
        <w:rPr>
          <w:sz w:val="28"/>
          <w:szCs w:val="28"/>
        </w:rPr>
        <w:t>использовать языковую догадку в процессе чтения</w:t>
      </w:r>
      <w:r w:rsidRPr="000C094B">
        <w:rPr>
          <w:rStyle w:val="1452"/>
          <w:i/>
          <w:iCs/>
          <w:sz w:val="28"/>
          <w:szCs w:val="28"/>
        </w:rPr>
        <w:t xml:space="preserve"> </w:t>
      </w:r>
      <w:r w:rsidRPr="000C094B">
        <w:rPr>
          <w:sz w:val="28"/>
          <w:szCs w:val="28"/>
        </w:rPr>
        <w:t>и аудирования (догадываться о значении незнакомых слов</w:t>
      </w:r>
      <w:r w:rsidRPr="000C094B">
        <w:rPr>
          <w:rStyle w:val="1452"/>
          <w:i/>
          <w:iCs/>
          <w:sz w:val="28"/>
          <w:szCs w:val="28"/>
        </w:rPr>
        <w:t xml:space="preserve"> </w:t>
      </w:r>
      <w:r w:rsidRPr="000C094B">
        <w:rPr>
          <w:sz w:val="28"/>
          <w:szCs w:val="28"/>
        </w:rPr>
        <w:t>по контексту и по словообразовательным элементам).</w:t>
      </w:r>
    </w:p>
    <w:p w:rsidR="00411FAE" w:rsidRPr="00A02838" w:rsidRDefault="00411FAE" w:rsidP="00411FAE">
      <w:pPr>
        <w:pStyle w:val="141"/>
        <w:shd w:val="clear" w:color="auto" w:fill="auto"/>
        <w:tabs>
          <w:tab w:val="left" w:pos="639"/>
        </w:tabs>
        <w:spacing w:line="360" w:lineRule="auto"/>
        <w:ind w:firstLine="454"/>
        <w:rPr>
          <w:b/>
          <w:sz w:val="28"/>
          <w:szCs w:val="28"/>
        </w:rPr>
      </w:pPr>
      <w:r w:rsidRPr="00A02838">
        <w:rPr>
          <w:b/>
          <w:sz w:val="28"/>
          <w:szCs w:val="28"/>
        </w:rPr>
        <w:t>Грамматическая сторона речи</w:t>
      </w:r>
    </w:p>
    <w:p w:rsidR="00411FAE" w:rsidRPr="000C094B" w:rsidRDefault="00411FAE" w:rsidP="00411FAE">
      <w:pPr>
        <w:pStyle w:val="a7"/>
        <w:shd w:val="clear" w:color="auto" w:fill="auto"/>
        <w:spacing w:after="0" w:line="360" w:lineRule="auto"/>
        <w:ind w:firstLine="454"/>
        <w:jc w:val="both"/>
        <w:rPr>
          <w:sz w:val="28"/>
          <w:szCs w:val="28"/>
        </w:rPr>
      </w:pPr>
      <w:r w:rsidRPr="000C094B">
        <w:rPr>
          <w:sz w:val="28"/>
          <w:szCs w:val="28"/>
        </w:rPr>
        <w:t>Выпускник научится:</w:t>
      </w:r>
    </w:p>
    <w:p w:rsidR="00411FAE" w:rsidRPr="000C094B" w:rsidRDefault="00411FAE" w:rsidP="00411FAE">
      <w:pPr>
        <w:pStyle w:val="a7"/>
        <w:shd w:val="clear" w:color="auto" w:fill="auto"/>
        <w:tabs>
          <w:tab w:val="left" w:pos="634"/>
        </w:tabs>
        <w:spacing w:after="0" w:line="360" w:lineRule="auto"/>
        <w:ind w:firstLine="454"/>
        <w:jc w:val="both"/>
        <w:rPr>
          <w:sz w:val="28"/>
          <w:szCs w:val="28"/>
        </w:rPr>
      </w:pPr>
      <w:r>
        <w:rPr>
          <w:sz w:val="28"/>
          <w:szCs w:val="28"/>
        </w:rPr>
        <w:t>• </w:t>
      </w:r>
      <w:r w:rsidRPr="000C094B">
        <w:rPr>
          <w:sz w:val="28"/>
          <w:szCs w:val="28"/>
        </w:rPr>
        <w:t xml:space="preserve">оперировать в процессе устного и письменного общения основными синтаксическими конструкциями и морфологическими формами английского </w:t>
      </w:r>
      <w:r w:rsidRPr="000C094B">
        <w:rPr>
          <w:sz w:val="28"/>
          <w:szCs w:val="28"/>
        </w:rPr>
        <w:lastRenderedPageBreak/>
        <w:t>языка в соответствии с коммуникативной задачей в коммуникативно-значимом контексте;</w:t>
      </w:r>
    </w:p>
    <w:p w:rsidR="00411FAE" w:rsidRPr="000C094B" w:rsidRDefault="00411FAE" w:rsidP="00411FAE">
      <w:pPr>
        <w:pStyle w:val="a7"/>
        <w:shd w:val="clear" w:color="auto" w:fill="auto"/>
        <w:tabs>
          <w:tab w:val="left" w:pos="626"/>
        </w:tabs>
        <w:spacing w:after="0" w:line="360" w:lineRule="auto"/>
        <w:ind w:firstLine="454"/>
        <w:jc w:val="both"/>
        <w:rPr>
          <w:sz w:val="28"/>
          <w:szCs w:val="28"/>
        </w:rPr>
      </w:pPr>
      <w:r>
        <w:rPr>
          <w:sz w:val="28"/>
          <w:szCs w:val="28"/>
        </w:rPr>
        <w:t>• </w:t>
      </w:r>
      <w:r w:rsidRPr="000C094B">
        <w:rPr>
          <w:sz w:val="28"/>
          <w:szCs w:val="28"/>
        </w:rPr>
        <w:t>распознавать и употреблять в речи:</w:t>
      </w:r>
    </w:p>
    <w:p w:rsidR="00411FAE" w:rsidRPr="000C094B" w:rsidRDefault="00411FAE" w:rsidP="00411FAE">
      <w:pPr>
        <w:pStyle w:val="a7"/>
        <w:shd w:val="clear" w:color="auto" w:fill="auto"/>
        <w:spacing w:after="0" w:line="360" w:lineRule="auto"/>
        <w:ind w:firstLine="454"/>
        <w:jc w:val="both"/>
        <w:rPr>
          <w:sz w:val="28"/>
          <w:szCs w:val="28"/>
        </w:rPr>
      </w:pPr>
      <w:r>
        <w:rPr>
          <w:sz w:val="28"/>
          <w:szCs w:val="28"/>
        </w:rPr>
        <w:t>—</w:t>
      </w:r>
      <w:r>
        <w:rPr>
          <w:sz w:val="28"/>
          <w:szCs w:val="28"/>
          <w:lang w:val="en-US"/>
        </w:rPr>
        <w:t> </w:t>
      </w:r>
      <w:r w:rsidRPr="000C094B">
        <w:rPr>
          <w:sz w:val="28"/>
          <w:szCs w:val="28"/>
        </w:rPr>
        <w:t>различные коммуникативные типы предложений: утвердительные, отрицательные, воп</w:t>
      </w:r>
      <w:r>
        <w:rPr>
          <w:sz w:val="28"/>
          <w:szCs w:val="28"/>
        </w:rPr>
        <w:t>росительные (общий, специаль</w:t>
      </w:r>
      <w:r w:rsidRPr="000C094B">
        <w:rPr>
          <w:sz w:val="28"/>
          <w:szCs w:val="28"/>
        </w:rPr>
        <w:t>ный, альтернативный, разделительный вопросы), побудительные (в утвердительной и отрицатель</w:t>
      </w:r>
      <w:r>
        <w:rPr>
          <w:sz w:val="28"/>
          <w:szCs w:val="28"/>
        </w:rPr>
        <w:t>-</w:t>
      </w:r>
      <w:r w:rsidRPr="000C094B">
        <w:rPr>
          <w:sz w:val="28"/>
          <w:szCs w:val="28"/>
        </w:rPr>
        <w:t>ной форме);</w:t>
      </w:r>
    </w:p>
    <w:p w:rsidR="00411FAE" w:rsidRPr="000C094B" w:rsidRDefault="00411FAE" w:rsidP="00411FAE">
      <w:pPr>
        <w:pStyle w:val="a7"/>
        <w:shd w:val="clear" w:color="auto" w:fill="auto"/>
        <w:tabs>
          <w:tab w:val="left" w:pos="1181"/>
        </w:tabs>
        <w:spacing w:after="0" w:line="360" w:lineRule="auto"/>
        <w:ind w:firstLine="454"/>
        <w:jc w:val="both"/>
        <w:rPr>
          <w:sz w:val="28"/>
          <w:szCs w:val="28"/>
        </w:rPr>
      </w:pPr>
      <w:r>
        <w:rPr>
          <w:sz w:val="28"/>
          <w:szCs w:val="28"/>
        </w:rPr>
        <w:t>—</w:t>
      </w:r>
      <w:r>
        <w:rPr>
          <w:sz w:val="28"/>
          <w:szCs w:val="28"/>
          <w:lang w:val="en-US"/>
        </w:rPr>
        <w:t> </w:t>
      </w:r>
      <w:r w:rsidRPr="000C094B">
        <w:rPr>
          <w:sz w:val="28"/>
          <w:szCs w:val="28"/>
        </w:rPr>
        <w:t xml:space="preserve">распространённые простые предложения, в том числе с несколькими обстоятельствами, следующими в определённом порядке </w:t>
      </w:r>
      <w:r w:rsidRPr="000C094B">
        <w:rPr>
          <w:sz w:val="28"/>
          <w:szCs w:val="28"/>
          <w:lang w:eastAsia="en-US"/>
        </w:rPr>
        <w:t>(</w:t>
      </w:r>
      <w:r w:rsidRPr="000C094B">
        <w:rPr>
          <w:sz w:val="28"/>
          <w:szCs w:val="28"/>
          <w:lang w:val="en-US" w:eastAsia="en-US"/>
        </w:rPr>
        <w:t>We</w:t>
      </w:r>
      <w:r w:rsidRPr="000C094B">
        <w:rPr>
          <w:sz w:val="28"/>
          <w:szCs w:val="28"/>
          <w:lang w:eastAsia="en-US"/>
        </w:rPr>
        <w:t xml:space="preserve"> </w:t>
      </w:r>
      <w:r w:rsidRPr="000C094B">
        <w:rPr>
          <w:sz w:val="28"/>
          <w:szCs w:val="28"/>
          <w:lang w:val="en-US" w:eastAsia="en-US"/>
        </w:rPr>
        <w:t>moved</w:t>
      </w:r>
      <w:r w:rsidRPr="000C094B">
        <w:rPr>
          <w:sz w:val="28"/>
          <w:szCs w:val="28"/>
          <w:lang w:eastAsia="en-US"/>
        </w:rPr>
        <w:t xml:space="preserve"> </w:t>
      </w:r>
      <w:r w:rsidRPr="000C094B">
        <w:rPr>
          <w:sz w:val="28"/>
          <w:szCs w:val="28"/>
          <w:lang w:val="en-US" w:eastAsia="en-US"/>
        </w:rPr>
        <w:t>to</w:t>
      </w:r>
      <w:r w:rsidRPr="000C094B">
        <w:rPr>
          <w:sz w:val="28"/>
          <w:szCs w:val="28"/>
          <w:lang w:eastAsia="en-US"/>
        </w:rPr>
        <w:t xml:space="preserve"> </w:t>
      </w:r>
      <w:r w:rsidRPr="000C094B">
        <w:rPr>
          <w:sz w:val="28"/>
          <w:szCs w:val="28"/>
          <w:lang w:val="en-US" w:eastAsia="en-US"/>
        </w:rPr>
        <w:t>a</w:t>
      </w:r>
      <w:r w:rsidRPr="000C094B">
        <w:rPr>
          <w:sz w:val="28"/>
          <w:szCs w:val="28"/>
          <w:lang w:eastAsia="en-US"/>
        </w:rPr>
        <w:t xml:space="preserve"> </w:t>
      </w:r>
      <w:r w:rsidRPr="000C094B">
        <w:rPr>
          <w:sz w:val="28"/>
          <w:szCs w:val="28"/>
          <w:lang w:val="en-US" w:eastAsia="en-US"/>
        </w:rPr>
        <w:t>new</w:t>
      </w:r>
      <w:r w:rsidRPr="000C094B">
        <w:rPr>
          <w:sz w:val="28"/>
          <w:szCs w:val="28"/>
          <w:lang w:eastAsia="en-US"/>
        </w:rPr>
        <w:t xml:space="preserve"> </w:t>
      </w:r>
      <w:r w:rsidRPr="000C094B">
        <w:rPr>
          <w:sz w:val="28"/>
          <w:szCs w:val="28"/>
          <w:lang w:val="en-US" w:eastAsia="en-US"/>
        </w:rPr>
        <w:t>house</w:t>
      </w:r>
      <w:r w:rsidRPr="000C094B">
        <w:rPr>
          <w:sz w:val="28"/>
          <w:szCs w:val="28"/>
          <w:lang w:eastAsia="en-US"/>
        </w:rPr>
        <w:t xml:space="preserve"> </w:t>
      </w:r>
      <w:r w:rsidRPr="000C094B">
        <w:rPr>
          <w:sz w:val="28"/>
          <w:szCs w:val="28"/>
          <w:lang w:val="en-US" w:eastAsia="en-US"/>
        </w:rPr>
        <w:t>last</w:t>
      </w:r>
      <w:r w:rsidRPr="000C094B">
        <w:rPr>
          <w:sz w:val="28"/>
          <w:szCs w:val="28"/>
          <w:lang w:eastAsia="en-US"/>
        </w:rPr>
        <w:t xml:space="preserve"> </w:t>
      </w:r>
      <w:r w:rsidRPr="000C094B">
        <w:rPr>
          <w:sz w:val="28"/>
          <w:szCs w:val="28"/>
          <w:lang w:val="en-US" w:eastAsia="en-US"/>
        </w:rPr>
        <w:t>year</w:t>
      </w:r>
      <w:r w:rsidRPr="000C094B">
        <w:rPr>
          <w:sz w:val="28"/>
          <w:szCs w:val="28"/>
          <w:lang w:eastAsia="en-US"/>
        </w:rPr>
        <w:t>);</w:t>
      </w:r>
    </w:p>
    <w:p w:rsidR="00411FAE" w:rsidRPr="00C6396A" w:rsidRDefault="00411FAE" w:rsidP="00411FAE">
      <w:pPr>
        <w:pStyle w:val="a7"/>
        <w:shd w:val="clear" w:color="auto" w:fill="auto"/>
        <w:tabs>
          <w:tab w:val="left" w:pos="1181"/>
        </w:tabs>
        <w:spacing w:after="0" w:line="360" w:lineRule="auto"/>
        <w:ind w:firstLine="454"/>
        <w:jc w:val="both"/>
        <w:rPr>
          <w:sz w:val="28"/>
          <w:szCs w:val="28"/>
          <w:lang w:val="en-US"/>
        </w:rPr>
      </w:pPr>
      <w:r>
        <w:rPr>
          <w:sz w:val="28"/>
          <w:szCs w:val="28"/>
        </w:rPr>
        <w:t>—</w:t>
      </w:r>
      <w:r>
        <w:rPr>
          <w:sz w:val="28"/>
          <w:szCs w:val="28"/>
          <w:lang w:val="en-US"/>
        </w:rPr>
        <w:t> </w:t>
      </w:r>
      <w:r w:rsidRPr="000C094B">
        <w:rPr>
          <w:sz w:val="28"/>
          <w:szCs w:val="28"/>
        </w:rPr>
        <w:t xml:space="preserve">предложения с начальным </w:t>
      </w:r>
      <w:r w:rsidRPr="000C094B">
        <w:rPr>
          <w:sz w:val="28"/>
          <w:szCs w:val="28"/>
          <w:lang w:val="en-US" w:eastAsia="en-US"/>
        </w:rPr>
        <w:t>It</w:t>
      </w:r>
      <w:r w:rsidRPr="000C094B">
        <w:rPr>
          <w:sz w:val="28"/>
          <w:szCs w:val="28"/>
          <w:lang w:eastAsia="en-US"/>
        </w:rPr>
        <w:t xml:space="preserve"> (</w:t>
      </w:r>
      <w:r w:rsidRPr="000C094B">
        <w:rPr>
          <w:sz w:val="28"/>
          <w:szCs w:val="28"/>
          <w:lang w:val="en-US" w:eastAsia="en-US"/>
        </w:rPr>
        <w:t>It</w:t>
      </w:r>
      <w:r w:rsidRPr="000C094B">
        <w:rPr>
          <w:sz w:val="28"/>
          <w:szCs w:val="28"/>
          <w:lang w:eastAsia="en-US"/>
        </w:rPr>
        <w:t>'</w:t>
      </w:r>
      <w:r w:rsidRPr="000C094B">
        <w:rPr>
          <w:sz w:val="28"/>
          <w:szCs w:val="28"/>
          <w:lang w:val="en-US" w:eastAsia="en-US"/>
        </w:rPr>
        <w:t>s</w:t>
      </w:r>
      <w:r w:rsidRPr="000C094B">
        <w:rPr>
          <w:sz w:val="28"/>
          <w:szCs w:val="28"/>
          <w:lang w:eastAsia="en-US"/>
        </w:rPr>
        <w:t xml:space="preserve"> </w:t>
      </w:r>
      <w:r w:rsidRPr="000C094B">
        <w:rPr>
          <w:sz w:val="28"/>
          <w:szCs w:val="28"/>
          <w:lang w:val="en-US" w:eastAsia="en-US"/>
        </w:rPr>
        <w:t>cold</w:t>
      </w:r>
      <w:r w:rsidRPr="000C094B">
        <w:rPr>
          <w:sz w:val="28"/>
          <w:szCs w:val="28"/>
          <w:lang w:eastAsia="en-US"/>
        </w:rPr>
        <w:t xml:space="preserve">. </w:t>
      </w:r>
      <w:r w:rsidRPr="000C094B">
        <w:rPr>
          <w:sz w:val="28"/>
          <w:szCs w:val="28"/>
          <w:lang w:val="en-US" w:eastAsia="en-US"/>
        </w:rPr>
        <w:t>It's five o'clock. It's interesting. It's winter);</w:t>
      </w:r>
    </w:p>
    <w:p w:rsidR="00411FAE" w:rsidRPr="000C094B" w:rsidRDefault="00411FAE" w:rsidP="00411FAE">
      <w:pPr>
        <w:pStyle w:val="a7"/>
        <w:shd w:val="clear" w:color="auto" w:fill="auto"/>
        <w:tabs>
          <w:tab w:val="left" w:pos="1186"/>
        </w:tabs>
        <w:spacing w:after="0" w:line="360" w:lineRule="auto"/>
        <w:ind w:firstLine="454"/>
        <w:jc w:val="both"/>
        <w:rPr>
          <w:sz w:val="28"/>
          <w:szCs w:val="28"/>
          <w:lang w:val="en-US"/>
        </w:rPr>
      </w:pPr>
      <w:r w:rsidRPr="00A02838">
        <w:rPr>
          <w:sz w:val="28"/>
          <w:szCs w:val="28"/>
          <w:lang w:val="en-US"/>
        </w:rPr>
        <w:t>—</w:t>
      </w:r>
      <w:r>
        <w:rPr>
          <w:sz w:val="28"/>
          <w:szCs w:val="28"/>
          <w:lang w:val="en-US"/>
        </w:rPr>
        <w:t> </w:t>
      </w:r>
      <w:r w:rsidRPr="000C094B">
        <w:rPr>
          <w:sz w:val="28"/>
          <w:szCs w:val="28"/>
        </w:rPr>
        <w:t>предложения</w:t>
      </w:r>
      <w:r w:rsidRPr="000C094B">
        <w:rPr>
          <w:sz w:val="28"/>
          <w:szCs w:val="28"/>
          <w:lang w:val="en-US"/>
        </w:rPr>
        <w:t xml:space="preserve"> </w:t>
      </w:r>
      <w:r w:rsidRPr="000C094B">
        <w:rPr>
          <w:sz w:val="28"/>
          <w:szCs w:val="28"/>
        </w:rPr>
        <w:t>с</w:t>
      </w:r>
      <w:r w:rsidRPr="000C094B">
        <w:rPr>
          <w:sz w:val="28"/>
          <w:szCs w:val="28"/>
          <w:lang w:val="en-US"/>
        </w:rPr>
        <w:t xml:space="preserve"> </w:t>
      </w:r>
      <w:r w:rsidRPr="000C094B">
        <w:rPr>
          <w:sz w:val="28"/>
          <w:szCs w:val="28"/>
        </w:rPr>
        <w:t>начальным</w:t>
      </w:r>
      <w:r w:rsidRPr="000C094B">
        <w:rPr>
          <w:sz w:val="28"/>
          <w:szCs w:val="28"/>
          <w:lang w:val="en-US"/>
        </w:rPr>
        <w:t xml:space="preserve"> </w:t>
      </w:r>
      <w:r w:rsidRPr="000C094B">
        <w:rPr>
          <w:sz w:val="28"/>
          <w:szCs w:val="28"/>
          <w:lang w:val="en-US" w:eastAsia="en-US"/>
        </w:rPr>
        <w:t xml:space="preserve">There </w:t>
      </w:r>
      <w:r w:rsidRPr="000C094B">
        <w:rPr>
          <w:sz w:val="28"/>
          <w:szCs w:val="28"/>
          <w:lang w:val="en-US"/>
        </w:rPr>
        <w:t xml:space="preserve">+ </w:t>
      </w:r>
      <w:r w:rsidRPr="000C094B">
        <w:rPr>
          <w:sz w:val="28"/>
          <w:szCs w:val="28"/>
          <w:lang w:val="en-US" w:eastAsia="en-US"/>
        </w:rPr>
        <w:t>to be (There are a lot of trees in the park);</w:t>
      </w:r>
    </w:p>
    <w:p w:rsidR="00411FAE" w:rsidRPr="000C094B" w:rsidRDefault="00411FAE" w:rsidP="00411FAE">
      <w:pPr>
        <w:pStyle w:val="a7"/>
        <w:shd w:val="clear" w:color="auto" w:fill="auto"/>
        <w:tabs>
          <w:tab w:val="left" w:pos="1186"/>
        </w:tabs>
        <w:spacing w:after="0" w:line="360" w:lineRule="auto"/>
        <w:ind w:firstLine="454"/>
        <w:jc w:val="both"/>
        <w:rPr>
          <w:sz w:val="28"/>
          <w:szCs w:val="28"/>
        </w:rPr>
      </w:pPr>
      <w:r>
        <w:rPr>
          <w:sz w:val="28"/>
          <w:szCs w:val="28"/>
        </w:rPr>
        <w:t>—</w:t>
      </w:r>
      <w:r>
        <w:rPr>
          <w:sz w:val="28"/>
          <w:szCs w:val="28"/>
          <w:lang w:val="en-US"/>
        </w:rPr>
        <w:t> </w:t>
      </w:r>
      <w:r w:rsidRPr="000C094B">
        <w:rPr>
          <w:sz w:val="28"/>
          <w:szCs w:val="28"/>
        </w:rPr>
        <w:t xml:space="preserve">сложносочинённые предложения с сочинительными сою зами </w:t>
      </w:r>
      <w:r w:rsidRPr="000C094B">
        <w:rPr>
          <w:sz w:val="28"/>
          <w:szCs w:val="28"/>
          <w:lang w:val="en-US" w:eastAsia="en-US"/>
        </w:rPr>
        <w:t>and</w:t>
      </w:r>
      <w:r w:rsidRPr="000C094B">
        <w:rPr>
          <w:sz w:val="28"/>
          <w:szCs w:val="28"/>
          <w:lang w:eastAsia="en-US"/>
        </w:rPr>
        <w:t xml:space="preserve">, </w:t>
      </w:r>
      <w:r w:rsidRPr="000C094B">
        <w:rPr>
          <w:sz w:val="28"/>
          <w:szCs w:val="28"/>
          <w:lang w:val="en-US" w:eastAsia="en-US"/>
        </w:rPr>
        <w:t>but</w:t>
      </w:r>
      <w:r w:rsidRPr="000C094B">
        <w:rPr>
          <w:sz w:val="28"/>
          <w:szCs w:val="28"/>
          <w:lang w:eastAsia="en-US"/>
        </w:rPr>
        <w:t xml:space="preserve">, </w:t>
      </w:r>
      <w:r w:rsidRPr="000C094B">
        <w:rPr>
          <w:sz w:val="28"/>
          <w:szCs w:val="28"/>
          <w:lang w:val="en-US" w:eastAsia="en-US"/>
        </w:rPr>
        <w:t>or</w:t>
      </w:r>
      <w:r w:rsidRPr="000C094B">
        <w:rPr>
          <w:sz w:val="28"/>
          <w:szCs w:val="28"/>
          <w:lang w:eastAsia="en-US"/>
        </w:rPr>
        <w:t>;</w:t>
      </w:r>
    </w:p>
    <w:p w:rsidR="00411FAE" w:rsidRPr="000C094B" w:rsidRDefault="00411FAE" w:rsidP="00411FAE">
      <w:pPr>
        <w:pStyle w:val="a7"/>
        <w:shd w:val="clear" w:color="auto" w:fill="auto"/>
        <w:tabs>
          <w:tab w:val="left" w:pos="1190"/>
        </w:tabs>
        <w:spacing w:after="0" w:line="360" w:lineRule="auto"/>
        <w:ind w:firstLine="454"/>
        <w:jc w:val="both"/>
        <w:rPr>
          <w:sz w:val="28"/>
          <w:szCs w:val="28"/>
        </w:rPr>
      </w:pPr>
      <w:r>
        <w:rPr>
          <w:sz w:val="28"/>
          <w:szCs w:val="28"/>
        </w:rPr>
        <w:t>—</w:t>
      </w:r>
      <w:r>
        <w:rPr>
          <w:sz w:val="28"/>
          <w:szCs w:val="28"/>
          <w:lang w:val="en-US"/>
        </w:rPr>
        <w:t> </w:t>
      </w:r>
      <w:r w:rsidRPr="000C094B">
        <w:rPr>
          <w:sz w:val="28"/>
          <w:szCs w:val="28"/>
        </w:rPr>
        <w:t>косвенную речь в утвердительных и вопросительных предложениях в настоящем и прошедшем времени;</w:t>
      </w:r>
    </w:p>
    <w:p w:rsidR="00411FAE" w:rsidRPr="000C094B" w:rsidRDefault="00411FAE" w:rsidP="00411FAE">
      <w:pPr>
        <w:pStyle w:val="a7"/>
        <w:shd w:val="clear" w:color="auto" w:fill="auto"/>
        <w:tabs>
          <w:tab w:val="left" w:pos="1186"/>
        </w:tabs>
        <w:spacing w:after="0" w:line="360" w:lineRule="auto"/>
        <w:ind w:firstLine="454"/>
        <w:jc w:val="both"/>
        <w:rPr>
          <w:sz w:val="28"/>
          <w:szCs w:val="28"/>
        </w:rPr>
      </w:pPr>
      <w:r>
        <w:rPr>
          <w:sz w:val="28"/>
          <w:szCs w:val="28"/>
        </w:rPr>
        <w:t>—</w:t>
      </w:r>
      <w:r>
        <w:rPr>
          <w:sz w:val="28"/>
          <w:szCs w:val="28"/>
          <w:lang w:val="en-US"/>
        </w:rPr>
        <w:t> </w:t>
      </w:r>
      <w:r w:rsidRPr="000C094B">
        <w:rPr>
          <w:sz w:val="28"/>
          <w:szCs w:val="28"/>
        </w:rPr>
        <w:t>имена существительные в единственном и множественном числе, образованные по правилу и исключения;</w:t>
      </w:r>
    </w:p>
    <w:p w:rsidR="00411FAE" w:rsidRPr="000C094B" w:rsidRDefault="00411FAE" w:rsidP="00411FAE">
      <w:pPr>
        <w:pStyle w:val="a7"/>
        <w:shd w:val="clear" w:color="auto" w:fill="auto"/>
        <w:tabs>
          <w:tab w:val="left" w:pos="1186"/>
        </w:tabs>
        <w:spacing w:after="0" w:line="360" w:lineRule="auto"/>
        <w:ind w:firstLine="454"/>
        <w:jc w:val="both"/>
        <w:rPr>
          <w:sz w:val="28"/>
          <w:szCs w:val="28"/>
        </w:rPr>
      </w:pPr>
      <w:r>
        <w:rPr>
          <w:sz w:val="28"/>
          <w:szCs w:val="28"/>
        </w:rPr>
        <w:t>—</w:t>
      </w:r>
      <w:r>
        <w:rPr>
          <w:sz w:val="28"/>
          <w:szCs w:val="28"/>
          <w:lang w:val="en-US"/>
        </w:rPr>
        <w:t> </w:t>
      </w:r>
      <w:r w:rsidRPr="000C094B">
        <w:rPr>
          <w:sz w:val="28"/>
          <w:szCs w:val="28"/>
        </w:rPr>
        <w:t xml:space="preserve">имена существительные </w:t>
      </w:r>
      <w:r w:rsidRPr="000C094B">
        <w:rPr>
          <w:sz w:val="28"/>
          <w:szCs w:val="28"/>
          <w:lang w:val="en-US" w:eastAsia="en-US"/>
        </w:rPr>
        <w:t>c</w:t>
      </w:r>
      <w:r w:rsidRPr="000C094B">
        <w:rPr>
          <w:sz w:val="28"/>
          <w:szCs w:val="28"/>
          <w:lang w:eastAsia="en-US"/>
        </w:rPr>
        <w:t xml:space="preserve"> </w:t>
      </w:r>
      <w:r w:rsidRPr="000C094B">
        <w:rPr>
          <w:sz w:val="28"/>
          <w:szCs w:val="28"/>
        </w:rPr>
        <w:t>определённым/неопределённым / нулевым артиклем;</w:t>
      </w:r>
    </w:p>
    <w:p w:rsidR="00411FAE" w:rsidRPr="000C094B" w:rsidRDefault="00411FAE" w:rsidP="00411FAE">
      <w:pPr>
        <w:pStyle w:val="a7"/>
        <w:shd w:val="clear" w:color="auto" w:fill="auto"/>
        <w:tabs>
          <w:tab w:val="left" w:pos="1176"/>
        </w:tabs>
        <w:spacing w:after="0" w:line="360" w:lineRule="auto"/>
        <w:ind w:firstLine="454"/>
        <w:jc w:val="both"/>
        <w:rPr>
          <w:sz w:val="28"/>
          <w:szCs w:val="28"/>
        </w:rPr>
      </w:pPr>
      <w:r>
        <w:rPr>
          <w:sz w:val="28"/>
          <w:szCs w:val="28"/>
        </w:rPr>
        <w:t>—</w:t>
      </w:r>
      <w:r>
        <w:rPr>
          <w:sz w:val="28"/>
          <w:szCs w:val="28"/>
          <w:lang w:val="en-US"/>
        </w:rPr>
        <w:t> </w:t>
      </w:r>
      <w:r w:rsidRPr="000C094B">
        <w:rPr>
          <w:sz w:val="28"/>
          <w:szCs w:val="28"/>
        </w:rPr>
        <w:t>личные, притяжательные, указательные, неопределённые, относитель</w:t>
      </w:r>
      <w:r>
        <w:rPr>
          <w:sz w:val="28"/>
          <w:szCs w:val="28"/>
        </w:rPr>
        <w:t>-</w:t>
      </w:r>
      <w:r w:rsidRPr="000C094B">
        <w:rPr>
          <w:sz w:val="28"/>
          <w:szCs w:val="28"/>
        </w:rPr>
        <w:t>ные, вопросительные местоимения;</w:t>
      </w:r>
    </w:p>
    <w:p w:rsidR="00411FAE" w:rsidRPr="000C094B" w:rsidRDefault="00411FAE" w:rsidP="00411FAE">
      <w:pPr>
        <w:pStyle w:val="a7"/>
        <w:shd w:val="clear" w:color="auto" w:fill="auto"/>
        <w:tabs>
          <w:tab w:val="left" w:pos="1190"/>
        </w:tabs>
        <w:spacing w:after="0" w:line="360" w:lineRule="auto"/>
        <w:ind w:firstLine="454"/>
        <w:jc w:val="both"/>
        <w:rPr>
          <w:sz w:val="28"/>
          <w:szCs w:val="28"/>
        </w:rPr>
      </w:pPr>
      <w:r>
        <w:rPr>
          <w:sz w:val="28"/>
          <w:szCs w:val="28"/>
        </w:rPr>
        <w:t>—</w:t>
      </w:r>
      <w:r>
        <w:rPr>
          <w:sz w:val="28"/>
          <w:szCs w:val="28"/>
          <w:lang w:val="en-US"/>
        </w:rPr>
        <w:t> </w:t>
      </w:r>
      <w:r w:rsidRPr="000C094B">
        <w:rPr>
          <w:sz w:val="28"/>
          <w:szCs w:val="28"/>
        </w:rPr>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0C094B">
        <w:rPr>
          <w:sz w:val="28"/>
          <w:szCs w:val="28"/>
          <w:lang w:eastAsia="en-US"/>
        </w:rPr>
        <w:t>(</w:t>
      </w:r>
      <w:r w:rsidRPr="000C094B">
        <w:rPr>
          <w:sz w:val="28"/>
          <w:szCs w:val="28"/>
          <w:lang w:val="en-US" w:eastAsia="en-US"/>
        </w:rPr>
        <w:t>many</w:t>
      </w:r>
      <w:r w:rsidRPr="000C094B">
        <w:rPr>
          <w:sz w:val="28"/>
          <w:szCs w:val="28"/>
          <w:lang w:eastAsia="en-US"/>
        </w:rPr>
        <w:t>/</w:t>
      </w:r>
      <w:r w:rsidRPr="000C094B">
        <w:rPr>
          <w:sz w:val="28"/>
          <w:szCs w:val="28"/>
          <w:lang w:val="en-US" w:eastAsia="en-US"/>
        </w:rPr>
        <w:t>much</w:t>
      </w:r>
      <w:r w:rsidRPr="000C094B">
        <w:rPr>
          <w:sz w:val="28"/>
          <w:szCs w:val="28"/>
          <w:lang w:eastAsia="en-US"/>
        </w:rPr>
        <w:t xml:space="preserve">, </w:t>
      </w:r>
      <w:r w:rsidRPr="000C094B">
        <w:rPr>
          <w:sz w:val="28"/>
          <w:szCs w:val="28"/>
          <w:lang w:val="en-US" w:eastAsia="en-US"/>
        </w:rPr>
        <w:t>few</w:t>
      </w:r>
      <w:r>
        <w:rPr>
          <w:sz w:val="28"/>
          <w:szCs w:val="28"/>
        </w:rPr>
        <w:t>/</w:t>
      </w:r>
      <w:r w:rsidRPr="000C094B">
        <w:rPr>
          <w:sz w:val="28"/>
          <w:szCs w:val="28"/>
          <w:lang w:val="en-US" w:eastAsia="en-US"/>
        </w:rPr>
        <w:t>a</w:t>
      </w:r>
      <w:r w:rsidRPr="000C094B">
        <w:rPr>
          <w:sz w:val="28"/>
          <w:szCs w:val="28"/>
          <w:lang w:eastAsia="en-US"/>
        </w:rPr>
        <w:t xml:space="preserve"> </w:t>
      </w:r>
      <w:r w:rsidRPr="000C094B">
        <w:rPr>
          <w:sz w:val="28"/>
          <w:szCs w:val="28"/>
          <w:lang w:val="en-US" w:eastAsia="en-US"/>
        </w:rPr>
        <w:t>few</w:t>
      </w:r>
      <w:r w:rsidRPr="000C094B">
        <w:rPr>
          <w:sz w:val="28"/>
          <w:szCs w:val="28"/>
          <w:lang w:eastAsia="en-US"/>
        </w:rPr>
        <w:t xml:space="preserve">, </w:t>
      </w:r>
      <w:r w:rsidRPr="000C094B">
        <w:rPr>
          <w:sz w:val="28"/>
          <w:szCs w:val="28"/>
          <w:lang w:val="en-US" w:eastAsia="en-US"/>
        </w:rPr>
        <w:t>little</w:t>
      </w:r>
      <w:r>
        <w:rPr>
          <w:sz w:val="28"/>
          <w:szCs w:val="28"/>
        </w:rPr>
        <w:t>/</w:t>
      </w:r>
      <w:r w:rsidRPr="000C094B">
        <w:rPr>
          <w:sz w:val="28"/>
          <w:szCs w:val="28"/>
          <w:lang w:val="en-US" w:eastAsia="en-US"/>
        </w:rPr>
        <w:t>a</w:t>
      </w:r>
      <w:r w:rsidRPr="000C094B">
        <w:rPr>
          <w:sz w:val="28"/>
          <w:szCs w:val="28"/>
          <w:lang w:eastAsia="en-US"/>
        </w:rPr>
        <w:t xml:space="preserve"> </w:t>
      </w:r>
      <w:r w:rsidRPr="000C094B">
        <w:rPr>
          <w:sz w:val="28"/>
          <w:szCs w:val="28"/>
          <w:lang w:val="en-US" w:eastAsia="en-US"/>
        </w:rPr>
        <w:t>little</w:t>
      </w:r>
      <w:r w:rsidRPr="000C094B">
        <w:rPr>
          <w:sz w:val="28"/>
          <w:szCs w:val="28"/>
          <w:lang w:eastAsia="en-US"/>
        </w:rPr>
        <w:t>);</w:t>
      </w:r>
    </w:p>
    <w:p w:rsidR="00411FAE" w:rsidRPr="000C094B" w:rsidRDefault="00411FAE" w:rsidP="00411FAE">
      <w:pPr>
        <w:pStyle w:val="a7"/>
        <w:shd w:val="clear" w:color="auto" w:fill="auto"/>
        <w:tabs>
          <w:tab w:val="left" w:pos="1182"/>
        </w:tabs>
        <w:spacing w:after="0" w:line="360" w:lineRule="auto"/>
        <w:ind w:firstLine="454"/>
        <w:jc w:val="both"/>
        <w:rPr>
          <w:sz w:val="28"/>
          <w:szCs w:val="28"/>
        </w:rPr>
      </w:pPr>
      <w:r>
        <w:rPr>
          <w:sz w:val="28"/>
          <w:szCs w:val="28"/>
        </w:rPr>
        <w:t>—</w:t>
      </w:r>
      <w:r>
        <w:rPr>
          <w:sz w:val="28"/>
          <w:szCs w:val="28"/>
          <w:lang w:val="en-US"/>
        </w:rPr>
        <w:t> </w:t>
      </w:r>
      <w:r w:rsidRPr="000C094B">
        <w:rPr>
          <w:sz w:val="28"/>
          <w:szCs w:val="28"/>
        </w:rPr>
        <w:t>количественные и порядковые числительные;</w:t>
      </w:r>
    </w:p>
    <w:p w:rsidR="00411FAE" w:rsidRPr="000C094B" w:rsidRDefault="00411FAE" w:rsidP="00411FAE">
      <w:pPr>
        <w:pStyle w:val="a7"/>
        <w:shd w:val="clear" w:color="auto" w:fill="auto"/>
        <w:tabs>
          <w:tab w:val="left" w:pos="1190"/>
        </w:tabs>
        <w:spacing w:after="0" w:line="360" w:lineRule="auto"/>
        <w:ind w:firstLine="454"/>
        <w:jc w:val="both"/>
        <w:rPr>
          <w:sz w:val="28"/>
          <w:szCs w:val="28"/>
        </w:rPr>
      </w:pPr>
      <w:r>
        <w:rPr>
          <w:sz w:val="28"/>
          <w:szCs w:val="28"/>
        </w:rPr>
        <w:lastRenderedPageBreak/>
        <w:t>—</w:t>
      </w:r>
      <w:r>
        <w:rPr>
          <w:sz w:val="28"/>
          <w:szCs w:val="28"/>
          <w:lang w:val="en-US"/>
        </w:rPr>
        <w:t> </w:t>
      </w:r>
      <w:r w:rsidRPr="000C094B">
        <w:rPr>
          <w:sz w:val="28"/>
          <w:szCs w:val="28"/>
        </w:rPr>
        <w:t>глаголы в наиболее употребительных временны</w:t>
      </w:r>
      <w:r w:rsidRPr="00A02838">
        <w:rPr>
          <w:rFonts w:ascii="PhoneticNewton" w:hAnsi="PhoneticNewton"/>
          <w:sz w:val="28"/>
          <w:szCs w:val="28"/>
        </w:rPr>
        <w:t>2</w:t>
      </w:r>
      <w:r w:rsidRPr="000C094B">
        <w:rPr>
          <w:sz w:val="28"/>
          <w:szCs w:val="28"/>
        </w:rPr>
        <w:t>х формах действи</w:t>
      </w:r>
      <w:r>
        <w:rPr>
          <w:sz w:val="28"/>
          <w:szCs w:val="28"/>
        </w:rPr>
        <w:t>-</w:t>
      </w:r>
      <w:r w:rsidRPr="000C094B">
        <w:rPr>
          <w:sz w:val="28"/>
          <w:szCs w:val="28"/>
        </w:rPr>
        <w:t xml:space="preserve">тельного залога: </w:t>
      </w:r>
      <w:r w:rsidRPr="000C094B">
        <w:rPr>
          <w:sz w:val="28"/>
          <w:szCs w:val="28"/>
          <w:lang w:val="en-US" w:eastAsia="en-US"/>
        </w:rPr>
        <w:t>Present</w:t>
      </w:r>
      <w:r w:rsidRPr="000C094B">
        <w:rPr>
          <w:sz w:val="28"/>
          <w:szCs w:val="28"/>
          <w:lang w:eastAsia="en-US"/>
        </w:rPr>
        <w:t xml:space="preserve"> </w:t>
      </w:r>
      <w:r w:rsidRPr="000C094B">
        <w:rPr>
          <w:sz w:val="28"/>
          <w:szCs w:val="28"/>
          <w:lang w:val="en-US" w:eastAsia="en-US"/>
        </w:rPr>
        <w:t>Simple</w:t>
      </w:r>
      <w:r w:rsidRPr="000C094B">
        <w:rPr>
          <w:sz w:val="28"/>
          <w:szCs w:val="28"/>
          <w:lang w:eastAsia="en-US"/>
        </w:rPr>
        <w:t xml:space="preserve">, </w:t>
      </w:r>
      <w:r w:rsidRPr="000C094B">
        <w:rPr>
          <w:sz w:val="28"/>
          <w:szCs w:val="28"/>
          <w:lang w:val="en-US" w:eastAsia="en-US"/>
        </w:rPr>
        <w:t>Future</w:t>
      </w:r>
      <w:r w:rsidRPr="000C094B">
        <w:rPr>
          <w:sz w:val="28"/>
          <w:szCs w:val="28"/>
          <w:lang w:eastAsia="en-US"/>
        </w:rPr>
        <w:t xml:space="preserve"> </w:t>
      </w:r>
      <w:r w:rsidRPr="000C094B">
        <w:rPr>
          <w:sz w:val="28"/>
          <w:szCs w:val="28"/>
          <w:lang w:val="en-US" w:eastAsia="en-US"/>
        </w:rPr>
        <w:t>Simple</w:t>
      </w:r>
      <w:r w:rsidRPr="000C094B">
        <w:rPr>
          <w:sz w:val="28"/>
          <w:szCs w:val="28"/>
          <w:lang w:eastAsia="en-US"/>
        </w:rPr>
        <w:t xml:space="preserve"> </w:t>
      </w:r>
      <w:r w:rsidRPr="000C094B">
        <w:rPr>
          <w:sz w:val="28"/>
          <w:szCs w:val="28"/>
        </w:rPr>
        <w:t xml:space="preserve">и </w:t>
      </w:r>
      <w:r w:rsidRPr="000C094B">
        <w:rPr>
          <w:sz w:val="28"/>
          <w:szCs w:val="28"/>
          <w:lang w:val="en-US" w:eastAsia="en-US"/>
        </w:rPr>
        <w:t>Past</w:t>
      </w:r>
      <w:r w:rsidRPr="000C094B">
        <w:rPr>
          <w:sz w:val="28"/>
          <w:szCs w:val="28"/>
          <w:lang w:eastAsia="en-US"/>
        </w:rPr>
        <w:t xml:space="preserve"> </w:t>
      </w:r>
      <w:r w:rsidRPr="000C094B">
        <w:rPr>
          <w:sz w:val="28"/>
          <w:szCs w:val="28"/>
          <w:lang w:val="en-US" w:eastAsia="en-US"/>
        </w:rPr>
        <w:t>Simple</w:t>
      </w:r>
      <w:r w:rsidRPr="000C094B">
        <w:rPr>
          <w:sz w:val="28"/>
          <w:szCs w:val="28"/>
          <w:lang w:eastAsia="en-US"/>
        </w:rPr>
        <w:t xml:space="preserve">, </w:t>
      </w:r>
      <w:r w:rsidRPr="000C094B">
        <w:rPr>
          <w:sz w:val="28"/>
          <w:szCs w:val="28"/>
          <w:lang w:val="en-US" w:eastAsia="en-US"/>
        </w:rPr>
        <w:t>Present</w:t>
      </w:r>
      <w:r w:rsidRPr="000C094B">
        <w:rPr>
          <w:sz w:val="28"/>
          <w:szCs w:val="28"/>
          <w:lang w:eastAsia="en-US"/>
        </w:rPr>
        <w:t xml:space="preserve"> </w:t>
      </w:r>
      <w:r w:rsidRPr="000C094B">
        <w:rPr>
          <w:sz w:val="28"/>
          <w:szCs w:val="28"/>
        </w:rPr>
        <w:t xml:space="preserve">и </w:t>
      </w:r>
      <w:r w:rsidRPr="000C094B">
        <w:rPr>
          <w:sz w:val="28"/>
          <w:szCs w:val="28"/>
          <w:lang w:val="en-US" w:eastAsia="en-US"/>
        </w:rPr>
        <w:t>Past</w:t>
      </w:r>
      <w:r w:rsidRPr="000C094B">
        <w:rPr>
          <w:sz w:val="28"/>
          <w:szCs w:val="28"/>
          <w:lang w:eastAsia="en-US"/>
        </w:rPr>
        <w:t xml:space="preserve"> </w:t>
      </w:r>
      <w:r w:rsidRPr="000C094B">
        <w:rPr>
          <w:sz w:val="28"/>
          <w:szCs w:val="28"/>
          <w:lang w:val="en-US" w:eastAsia="en-US"/>
        </w:rPr>
        <w:t>Continuous</w:t>
      </w:r>
      <w:r w:rsidRPr="000C094B">
        <w:rPr>
          <w:sz w:val="28"/>
          <w:szCs w:val="28"/>
          <w:lang w:eastAsia="en-US"/>
        </w:rPr>
        <w:t xml:space="preserve">, </w:t>
      </w:r>
      <w:r w:rsidRPr="000C094B">
        <w:rPr>
          <w:sz w:val="28"/>
          <w:szCs w:val="28"/>
          <w:lang w:val="en-US" w:eastAsia="en-US"/>
        </w:rPr>
        <w:t>Present</w:t>
      </w:r>
      <w:r w:rsidRPr="000C094B">
        <w:rPr>
          <w:sz w:val="28"/>
          <w:szCs w:val="28"/>
          <w:lang w:eastAsia="en-US"/>
        </w:rPr>
        <w:t xml:space="preserve"> </w:t>
      </w:r>
      <w:r w:rsidRPr="000C094B">
        <w:rPr>
          <w:sz w:val="28"/>
          <w:szCs w:val="28"/>
          <w:lang w:val="en-US" w:eastAsia="en-US"/>
        </w:rPr>
        <w:t>Perfect</w:t>
      </w:r>
      <w:r w:rsidRPr="000C094B">
        <w:rPr>
          <w:sz w:val="28"/>
          <w:szCs w:val="28"/>
          <w:lang w:eastAsia="en-US"/>
        </w:rPr>
        <w:t>;</w:t>
      </w:r>
    </w:p>
    <w:p w:rsidR="00411FAE" w:rsidRPr="000C094B" w:rsidRDefault="00411FAE" w:rsidP="00411FAE">
      <w:pPr>
        <w:pStyle w:val="a7"/>
        <w:shd w:val="clear" w:color="auto" w:fill="auto"/>
        <w:tabs>
          <w:tab w:val="left" w:pos="1181"/>
        </w:tabs>
        <w:spacing w:after="0" w:line="360" w:lineRule="auto"/>
        <w:ind w:firstLine="454"/>
        <w:jc w:val="both"/>
        <w:rPr>
          <w:sz w:val="28"/>
          <w:szCs w:val="28"/>
        </w:rPr>
      </w:pPr>
      <w:r>
        <w:rPr>
          <w:sz w:val="28"/>
          <w:szCs w:val="28"/>
        </w:rPr>
        <w:t>—</w:t>
      </w:r>
      <w:r>
        <w:rPr>
          <w:sz w:val="28"/>
          <w:szCs w:val="28"/>
          <w:lang w:val="en-US"/>
        </w:rPr>
        <w:t> </w:t>
      </w:r>
      <w:r w:rsidRPr="000C094B">
        <w:rPr>
          <w:sz w:val="28"/>
          <w:szCs w:val="28"/>
        </w:rPr>
        <w:t xml:space="preserve">глаголы в следующих формах страдательного залога: </w:t>
      </w:r>
      <w:r w:rsidRPr="000C094B">
        <w:rPr>
          <w:sz w:val="28"/>
          <w:szCs w:val="28"/>
          <w:lang w:val="en-US" w:eastAsia="en-US"/>
        </w:rPr>
        <w:t>Present</w:t>
      </w:r>
      <w:r w:rsidRPr="00C6396A">
        <w:rPr>
          <w:sz w:val="28"/>
          <w:szCs w:val="28"/>
          <w:lang w:eastAsia="en-US"/>
        </w:rPr>
        <w:t xml:space="preserve"> </w:t>
      </w:r>
      <w:r w:rsidRPr="000C094B">
        <w:rPr>
          <w:sz w:val="28"/>
          <w:szCs w:val="28"/>
          <w:lang w:val="en-US" w:eastAsia="en-US"/>
        </w:rPr>
        <w:t>Simple</w:t>
      </w:r>
      <w:r w:rsidRPr="00C6396A">
        <w:rPr>
          <w:sz w:val="28"/>
          <w:szCs w:val="28"/>
          <w:lang w:eastAsia="en-US"/>
        </w:rPr>
        <w:t xml:space="preserve"> </w:t>
      </w:r>
      <w:r w:rsidRPr="000C094B">
        <w:rPr>
          <w:sz w:val="28"/>
          <w:szCs w:val="28"/>
          <w:lang w:val="en-US" w:eastAsia="en-US"/>
        </w:rPr>
        <w:t>Passive</w:t>
      </w:r>
      <w:r w:rsidRPr="00C6396A">
        <w:rPr>
          <w:sz w:val="28"/>
          <w:szCs w:val="28"/>
          <w:lang w:eastAsia="en-US"/>
        </w:rPr>
        <w:t xml:space="preserve">, </w:t>
      </w:r>
      <w:r w:rsidRPr="000C094B">
        <w:rPr>
          <w:sz w:val="28"/>
          <w:szCs w:val="28"/>
          <w:lang w:val="en-US" w:eastAsia="en-US"/>
        </w:rPr>
        <w:t>Past</w:t>
      </w:r>
      <w:r w:rsidRPr="00C6396A">
        <w:rPr>
          <w:sz w:val="28"/>
          <w:szCs w:val="28"/>
          <w:lang w:eastAsia="en-US"/>
        </w:rPr>
        <w:t xml:space="preserve"> </w:t>
      </w:r>
      <w:r w:rsidRPr="000C094B">
        <w:rPr>
          <w:sz w:val="28"/>
          <w:szCs w:val="28"/>
          <w:lang w:val="en-US" w:eastAsia="en-US"/>
        </w:rPr>
        <w:t>Simple</w:t>
      </w:r>
      <w:r w:rsidRPr="00C6396A">
        <w:rPr>
          <w:sz w:val="28"/>
          <w:szCs w:val="28"/>
          <w:lang w:eastAsia="en-US"/>
        </w:rPr>
        <w:t xml:space="preserve"> </w:t>
      </w:r>
      <w:r w:rsidRPr="000C094B">
        <w:rPr>
          <w:sz w:val="28"/>
          <w:szCs w:val="28"/>
          <w:lang w:val="en-US" w:eastAsia="en-US"/>
        </w:rPr>
        <w:t>Passive</w:t>
      </w:r>
      <w:r w:rsidRPr="00C6396A">
        <w:rPr>
          <w:sz w:val="28"/>
          <w:szCs w:val="28"/>
          <w:lang w:eastAsia="en-US"/>
        </w:rPr>
        <w:t>;</w:t>
      </w:r>
    </w:p>
    <w:p w:rsidR="00411FAE" w:rsidRPr="000C094B" w:rsidRDefault="00411FAE" w:rsidP="00411FAE">
      <w:pPr>
        <w:pStyle w:val="a7"/>
        <w:shd w:val="clear" w:color="auto" w:fill="auto"/>
        <w:tabs>
          <w:tab w:val="left" w:pos="1190"/>
        </w:tabs>
        <w:spacing w:after="0" w:line="360" w:lineRule="auto"/>
        <w:ind w:firstLine="454"/>
        <w:jc w:val="both"/>
        <w:rPr>
          <w:sz w:val="28"/>
          <w:szCs w:val="28"/>
        </w:rPr>
      </w:pPr>
      <w:r>
        <w:rPr>
          <w:sz w:val="28"/>
          <w:szCs w:val="28"/>
        </w:rPr>
        <w:t>—</w:t>
      </w:r>
      <w:r>
        <w:rPr>
          <w:sz w:val="28"/>
          <w:szCs w:val="28"/>
          <w:lang w:val="en-US"/>
        </w:rPr>
        <w:t> </w:t>
      </w:r>
      <w:r w:rsidRPr="000C094B">
        <w:rPr>
          <w:sz w:val="28"/>
          <w:szCs w:val="28"/>
        </w:rPr>
        <w:t xml:space="preserve">различные грамматические средства для выражения будущего времени: </w:t>
      </w:r>
      <w:r w:rsidRPr="000C094B">
        <w:rPr>
          <w:sz w:val="28"/>
          <w:szCs w:val="28"/>
          <w:lang w:val="en-US" w:eastAsia="en-US"/>
        </w:rPr>
        <w:t>Simple</w:t>
      </w:r>
      <w:r w:rsidRPr="000C094B">
        <w:rPr>
          <w:sz w:val="28"/>
          <w:szCs w:val="28"/>
          <w:lang w:eastAsia="en-US"/>
        </w:rPr>
        <w:t xml:space="preserve"> </w:t>
      </w:r>
      <w:r w:rsidRPr="000C094B">
        <w:rPr>
          <w:sz w:val="28"/>
          <w:szCs w:val="28"/>
          <w:lang w:val="en-US" w:eastAsia="en-US"/>
        </w:rPr>
        <w:t>Future</w:t>
      </w:r>
      <w:r w:rsidRPr="000C094B">
        <w:rPr>
          <w:sz w:val="28"/>
          <w:szCs w:val="28"/>
          <w:lang w:eastAsia="en-US"/>
        </w:rPr>
        <w:t xml:space="preserve">, </w:t>
      </w:r>
      <w:r w:rsidRPr="000C094B">
        <w:rPr>
          <w:sz w:val="28"/>
          <w:szCs w:val="28"/>
          <w:lang w:val="en-US" w:eastAsia="en-US"/>
        </w:rPr>
        <w:t>to</w:t>
      </w:r>
      <w:r w:rsidRPr="000C094B">
        <w:rPr>
          <w:sz w:val="28"/>
          <w:szCs w:val="28"/>
          <w:lang w:eastAsia="en-US"/>
        </w:rPr>
        <w:t xml:space="preserve"> </w:t>
      </w:r>
      <w:r w:rsidRPr="000C094B">
        <w:rPr>
          <w:sz w:val="28"/>
          <w:szCs w:val="28"/>
          <w:lang w:val="en-US" w:eastAsia="en-US"/>
        </w:rPr>
        <w:t>be</w:t>
      </w:r>
      <w:r w:rsidRPr="000C094B">
        <w:rPr>
          <w:sz w:val="28"/>
          <w:szCs w:val="28"/>
          <w:lang w:eastAsia="en-US"/>
        </w:rPr>
        <w:t xml:space="preserve"> </w:t>
      </w:r>
      <w:r w:rsidRPr="000C094B">
        <w:rPr>
          <w:sz w:val="28"/>
          <w:szCs w:val="28"/>
          <w:lang w:val="en-US" w:eastAsia="en-US"/>
        </w:rPr>
        <w:t>going</w:t>
      </w:r>
      <w:r w:rsidRPr="000C094B">
        <w:rPr>
          <w:sz w:val="28"/>
          <w:szCs w:val="28"/>
          <w:lang w:eastAsia="en-US"/>
        </w:rPr>
        <w:t xml:space="preserve"> </w:t>
      </w:r>
      <w:r w:rsidRPr="000C094B">
        <w:rPr>
          <w:sz w:val="28"/>
          <w:szCs w:val="28"/>
          <w:lang w:val="en-US" w:eastAsia="en-US"/>
        </w:rPr>
        <w:t>to</w:t>
      </w:r>
      <w:r w:rsidRPr="000C094B">
        <w:rPr>
          <w:sz w:val="28"/>
          <w:szCs w:val="28"/>
          <w:lang w:eastAsia="en-US"/>
        </w:rPr>
        <w:t xml:space="preserve">, </w:t>
      </w:r>
      <w:r w:rsidRPr="000C094B">
        <w:rPr>
          <w:sz w:val="28"/>
          <w:szCs w:val="28"/>
          <w:lang w:val="en-US" w:eastAsia="en-US"/>
        </w:rPr>
        <w:t>Present</w:t>
      </w:r>
      <w:r w:rsidRPr="000C094B">
        <w:rPr>
          <w:sz w:val="28"/>
          <w:szCs w:val="28"/>
          <w:lang w:eastAsia="en-US"/>
        </w:rPr>
        <w:t xml:space="preserve"> </w:t>
      </w:r>
      <w:r w:rsidRPr="000C094B">
        <w:rPr>
          <w:sz w:val="28"/>
          <w:szCs w:val="28"/>
          <w:lang w:val="en-US" w:eastAsia="en-US"/>
        </w:rPr>
        <w:t>Continuous</w:t>
      </w:r>
      <w:r w:rsidRPr="000C094B">
        <w:rPr>
          <w:sz w:val="28"/>
          <w:szCs w:val="28"/>
          <w:lang w:eastAsia="en-US"/>
        </w:rPr>
        <w:t>;</w:t>
      </w:r>
    </w:p>
    <w:p w:rsidR="00411FAE" w:rsidRPr="000C094B" w:rsidRDefault="00411FAE" w:rsidP="00411FAE">
      <w:pPr>
        <w:pStyle w:val="a7"/>
        <w:shd w:val="clear" w:color="auto" w:fill="auto"/>
        <w:tabs>
          <w:tab w:val="left" w:pos="1181"/>
        </w:tabs>
        <w:spacing w:after="0" w:line="360" w:lineRule="auto"/>
        <w:ind w:firstLine="454"/>
        <w:jc w:val="both"/>
        <w:rPr>
          <w:sz w:val="28"/>
          <w:szCs w:val="28"/>
          <w:lang w:val="en-US"/>
        </w:rPr>
      </w:pPr>
      <w:r w:rsidRPr="00A02838">
        <w:rPr>
          <w:sz w:val="28"/>
          <w:szCs w:val="28"/>
          <w:lang w:val="en-US"/>
        </w:rPr>
        <w:t>—</w:t>
      </w:r>
      <w:r>
        <w:rPr>
          <w:sz w:val="28"/>
          <w:szCs w:val="28"/>
          <w:lang w:val="en-US"/>
        </w:rPr>
        <w:t> </w:t>
      </w:r>
      <w:r w:rsidRPr="000C094B">
        <w:rPr>
          <w:sz w:val="28"/>
          <w:szCs w:val="28"/>
        </w:rPr>
        <w:t>условные</w:t>
      </w:r>
      <w:r w:rsidRPr="000C094B">
        <w:rPr>
          <w:sz w:val="28"/>
          <w:szCs w:val="28"/>
          <w:lang w:val="en-US"/>
        </w:rPr>
        <w:t xml:space="preserve"> </w:t>
      </w:r>
      <w:r w:rsidRPr="000C094B">
        <w:rPr>
          <w:sz w:val="28"/>
          <w:szCs w:val="28"/>
        </w:rPr>
        <w:t>предложения</w:t>
      </w:r>
      <w:r w:rsidRPr="000C094B">
        <w:rPr>
          <w:sz w:val="28"/>
          <w:szCs w:val="28"/>
          <w:lang w:val="en-US"/>
        </w:rPr>
        <w:t xml:space="preserve"> </w:t>
      </w:r>
      <w:r w:rsidRPr="000C094B">
        <w:rPr>
          <w:sz w:val="28"/>
          <w:szCs w:val="28"/>
        </w:rPr>
        <w:t>реального</w:t>
      </w:r>
      <w:r w:rsidRPr="000C094B">
        <w:rPr>
          <w:sz w:val="28"/>
          <w:szCs w:val="28"/>
          <w:lang w:val="en-US"/>
        </w:rPr>
        <w:t xml:space="preserve"> </w:t>
      </w:r>
      <w:r w:rsidRPr="000C094B">
        <w:rPr>
          <w:sz w:val="28"/>
          <w:szCs w:val="28"/>
        </w:rPr>
        <w:t>характера</w:t>
      </w:r>
      <w:r w:rsidRPr="000C094B">
        <w:rPr>
          <w:sz w:val="28"/>
          <w:szCs w:val="28"/>
          <w:lang w:val="en-US"/>
        </w:rPr>
        <w:t xml:space="preserve"> </w:t>
      </w:r>
      <w:r w:rsidRPr="000C094B">
        <w:rPr>
          <w:sz w:val="28"/>
          <w:szCs w:val="28"/>
          <w:lang w:val="en-US" w:eastAsia="en-US"/>
        </w:rPr>
        <w:t xml:space="preserve">(Conditional I </w:t>
      </w:r>
      <w:r w:rsidRPr="000C094B">
        <w:rPr>
          <w:sz w:val="28"/>
          <w:szCs w:val="28"/>
          <w:lang w:val="en-US"/>
        </w:rPr>
        <w:t xml:space="preserve">— </w:t>
      </w:r>
      <w:r w:rsidRPr="000C094B">
        <w:rPr>
          <w:sz w:val="28"/>
          <w:szCs w:val="28"/>
          <w:lang w:val="en-US" w:eastAsia="en-US"/>
        </w:rPr>
        <w:t>If I see Jim, I'll invite him to our school party);</w:t>
      </w:r>
    </w:p>
    <w:p w:rsidR="00411FAE" w:rsidRPr="000C094B" w:rsidRDefault="00411FAE" w:rsidP="00411FAE">
      <w:pPr>
        <w:pStyle w:val="a7"/>
        <w:shd w:val="clear" w:color="auto" w:fill="auto"/>
        <w:tabs>
          <w:tab w:val="left" w:pos="1181"/>
        </w:tabs>
        <w:spacing w:after="0" w:line="360" w:lineRule="auto"/>
        <w:ind w:firstLine="454"/>
        <w:jc w:val="both"/>
        <w:rPr>
          <w:sz w:val="28"/>
          <w:szCs w:val="28"/>
          <w:lang w:val="en-US"/>
        </w:rPr>
      </w:pPr>
      <w:r w:rsidRPr="00A02838">
        <w:rPr>
          <w:sz w:val="28"/>
          <w:szCs w:val="28"/>
          <w:lang w:val="en-US"/>
        </w:rPr>
        <w:t>—</w:t>
      </w:r>
      <w:r>
        <w:rPr>
          <w:sz w:val="28"/>
          <w:szCs w:val="28"/>
          <w:lang w:val="en-US"/>
        </w:rPr>
        <w:t> </w:t>
      </w:r>
      <w:r w:rsidRPr="000C094B">
        <w:rPr>
          <w:sz w:val="28"/>
          <w:szCs w:val="28"/>
        </w:rPr>
        <w:t>модальные</w:t>
      </w:r>
      <w:r w:rsidRPr="000C094B">
        <w:rPr>
          <w:sz w:val="28"/>
          <w:szCs w:val="28"/>
          <w:lang w:val="en-US"/>
        </w:rPr>
        <w:t xml:space="preserve"> </w:t>
      </w:r>
      <w:r w:rsidRPr="000C094B">
        <w:rPr>
          <w:sz w:val="28"/>
          <w:szCs w:val="28"/>
        </w:rPr>
        <w:t>глаголы</w:t>
      </w:r>
      <w:r w:rsidRPr="000C094B">
        <w:rPr>
          <w:sz w:val="28"/>
          <w:szCs w:val="28"/>
          <w:lang w:val="en-US"/>
        </w:rPr>
        <w:t xml:space="preserve"> </w:t>
      </w:r>
      <w:r w:rsidRPr="000C094B">
        <w:rPr>
          <w:sz w:val="28"/>
          <w:szCs w:val="28"/>
        </w:rPr>
        <w:t>и</w:t>
      </w:r>
      <w:r w:rsidRPr="000C094B">
        <w:rPr>
          <w:sz w:val="28"/>
          <w:szCs w:val="28"/>
          <w:lang w:val="en-US"/>
        </w:rPr>
        <w:t xml:space="preserve"> </w:t>
      </w:r>
      <w:r w:rsidRPr="000C094B">
        <w:rPr>
          <w:sz w:val="28"/>
          <w:szCs w:val="28"/>
        </w:rPr>
        <w:t>их</w:t>
      </w:r>
      <w:r w:rsidRPr="000C094B">
        <w:rPr>
          <w:sz w:val="28"/>
          <w:szCs w:val="28"/>
          <w:lang w:val="en-US"/>
        </w:rPr>
        <w:t xml:space="preserve"> </w:t>
      </w:r>
      <w:r w:rsidRPr="000C094B">
        <w:rPr>
          <w:sz w:val="28"/>
          <w:szCs w:val="28"/>
        </w:rPr>
        <w:t>эквиваленты</w:t>
      </w:r>
      <w:r w:rsidRPr="000C094B">
        <w:rPr>
          <w:sz w:val="28"/>
          <w:szCs w:val="28"/>
          <w:lang w:val="en-US"/>
        </w:rPr>
        <w:t xml:space="preserve"> </w:t>
      </w:r>
      <w:r w:rsidRPr="000C094B">
        <w:rPr>
          <w:sz w:val="28"/>
          <w:szCs w:val="28"/>
          <w:lang w:val="en-US" w:eastAsia="en-US"/>
        </w:rPr>
        <w:t>(may, can, be able to, must, have to, should, could).</w:t>
      </w:r>
    </w:p>
    <w:p w:rsidR="00411FAE" w:rsidRPr="000C094B" w:rsidRDefault="00411FAE" w:rsidP="00411FAE">
      <w:pPr>
        <w:pStyle w:val="141"/>
        <w:shd w:val="clear" w:color="auto" w:fill="auto"/>
        <w:spacing w:line="360" w:lineRule="auto"/>
        <w:ind w:firstLine="454"/>
        <w:rPr>
          <w:sz w:val="28"/>
          <w:szCs w:val="28"/>
        </w:rPr>
      </w:pPr>
      <w:r w:rsidRPr="000C094B">
        <w:rPr>
          <w:sz w:val="28"/>
          <w:szCs w:val="28"/>
        </w:rPr>
        <w:t>Выпускник получит возможность научиться:</w:t>
      </w:r>
    </w:p>
    <w:p w:rsidR="00411FAE" w:rsidRPr="000C094B" w:rsidRDefault="00411FAE" w:rsidP="00411FAE">
      <w:pPr>
        <w:pStyle w:val="141"/>
        <w:shd w:val="clear" w:color="auto" w:fill="auto"/>
        <w:tabs>
          <w:tab w:val="left" w:pos="1075"/>
        </w:tabs>
        <w:spacing w:line="360" w:lineRule="auto"/>
        <w:ind w:firstLine="454"/>
        <w:rPr>
          <w:sz w:val="28"/>
          <w:szCs w:val="28"/>
        </w:rPr>
      </w:pPr>
      <w:r w:rsidRPr="00E62BB4">
        <w:rPr>
          <w:i w:val="0"/>
          <w:sz w:val="28"/>
          <w:szCs w:val="28"/>
        </w:rPr>
        <w:t>• </w:t>
      </w:r>
      <w:r w:rsidRPr="000C094B">
        <w:rPr>
          <w:sz w:val="28"/>
          <w:szCs w:val="28"/>
        </w:rPr>
        <w:t xml:space="preserve">распознавать сложноподчинённые предложения с придаточными: времени с союзами </w:t>
      </w:r>
      <w:r w:rsidRPr="000C094B">
        <w:rPr>
          <w:sz w:val="28"/>
          <w:szCs w:val="28"/>
          <w:lang w:val="en-US" w:eastAsia="en-US"/>
        </w:rPr>
        <w:t>for</w:t>
      </w:r>
      <w:r w:rsidRPr="000C094B">
        <w:rPr>
          <w:sz w:val="28"/>
          <w:szCs w:val="28"/>
          <w:lang w:eastAsia="en-US"/>
        </w:rPr>
        <w:t xml:space="preserve">, </w:t>
      </w:r>
      <w:r w:rsidRPr="000C094B">
        <w:rPr>
          <w:sz w:val="28"/>
          <w:szCs w:val="28"/>
          <w:lang w:val="en-US" w:eastAsia="en-US"/>
        </w:rPr>
        <w:t>since</w:t>
      </w:r>
      <w:r w:rsidRPr="000C094B">
        <w:rPr>
          <w:sz w:val="28"/>
          <w:szCs w:val="28"/>
          <w:lang w:eastAsia="en-US"/>
        </w:rPr>
        <w:t xml:space="preserve">, </w:t>
      </w:r>
      <w:r w:rsidRPr="000C094B">
        <w:rPr>
          <w:sz w:val="28"/>
          <w:szCs w:val="28"/>
          <w:lang w:val="en-US" w:eastAsia="en-US"/>
        </w:rPr>
        <w:t>during</w:t>
      </w:r>
      <w:r w:rsidRPr="000C094B">
        <w:rPr>
          <w:sz w:val="28"/>
          <w:szCs w:val="28"/>
          <w:lang w:eastAsia="en-US"/>
        </w:rPr>
        <w:t xml:space="preserve">; </w:t>
      </w:r>
      <w:r w:rsidRPr="000C094B">
        <w:rPr>
          <w:sz w:val="28"/>
          <w:szCs w:val="28"/>
        </w:rPr>
        <w:t xml:space="preserve">цели с союзом </w:t>
      </w:r>
      <w:r w:rsidRPr="000C094B">
        <w:rPr>
          <w:sz w:val="28"/>
          <w:szCs w:val="28"/>
          <w:lang w:val="en-US" w:eastAsia="en-US"/>
        </w:rPr>
        <w:t>so</w:t>
      </w:r>
      <w:r w:rsidRPr="000C094B">
        <w:rPr>
          <w:sz w:val="28"/>
          <w:szCs w:val="28"/>
          <w:lang w:eastAsia="en-US"/>
        </w:rPr>
        <w:t xml:space="preserve"> </w:t>
      </w:r>
      <w:r w:rsidRPr="000C094B">
        <w:rPr>
          <w:sz w:val="28"/>
          <w:szCs w:val="28"/>
          <w:lang w:val="en-US" w:eastAsia="en-US"/>
        </w:rPr>
        <w:t>that</w:t>
      </w:r>
      <w:r w:rsidRPr="000C094B">
        <w:rPr>
          <w:sz w:val="28"/>
          <w:szCs w:val="28"/>
          <w:lang w:eastAsia="en-US"/>
        </w:rPr>
        <w:t xml:space="preserve">; </w:t>
      </w:r>
      <w:r w:rsidRPr="000C094B">
        <w:rPr>
          <w:sz w:val="28"/>
          <w:szCs w:val="28"/>
        </w:rPr>
        <w:t xml:space="preserve">условия с союзом </w:t>
      </w:r>
      <w:r w:rsidRPr="000C094B">
        <w:rPr>
          <w:sz w:val="28"/>
          <w:szCs w:val="28"/>
          <w:lang w:val="en-US" w:eastAsia="en-US"/>
        </w:rPr>
        <w:t>unless</w:t>
      </w:r>
      <w:r w:rsidRPr="000C094B">
        <w:rPr>
          <w:sz w:val="28"/>
          <w:szCs w:val="28"/>
          <w:lang w:eastAsia="en-US"/>
        </w:rPr>
        <w:t xml:space="preserve">; </w:t>
      </w:r>
      <w:r w:rsidRPr="000C094B">
        <w:rPr>
          <w:sz w:val="28"/>
          <w:szCs w:val="28"/>
        </w:rPr>
        <w:t xml:space="preserve">определительными с союзами </w:t>
      </w:r>
      <w:r w:rsidRPr="000C094B">
        <w:rPr>
          <w:sz w:val="28"/>
          <w:szCs w:val="28"/>
          <w:lang w:val="en-US" w:eastAsia="en-US"/>
        </w:rPr>
        <w:t>who</w:t>
      </w:r>
      <w:r w:rsidRPr="000C094B">
        <w:rPr>
          <w:sz w:val="28"/>
          <w:szCs w:val="28"/>
          <w:lang w:eastAsia="en-US"/>
        </w:rPr>
        <w:t xml:space="preserve">, </w:t>
      </w:r>
      <w:r w:rsidRPr="000C094B">
        <w:rPr>
          <w:sz w:val="28"/>
          <w:szCs w:val="28"/>
          <w:lang w:val="en-US" w:eastAsia="en-US"/>
        </w:rPr>
        <w:t>which</w:t>
      </w:r>
      <w:r w:rsidRPr="000C094B">
        <w:rPr>
          <w:sz w:val="28"/>
          <w:szCs w:val="28"/>
          <w:lang w:eastAsia="en-US"/>
        </w:rPr>
        <w:t xml:space="preserve">, </w:t>
      </w:r>
      <w:r w:rsidRPr="000C094B">
        <w:rPr>
          <w:sz w:val="28"/>
          <w:szCs w:val="28"/>
          <w:lang w:val="en-US" w:eastAsia="en-US"/>
        </w:rPr>
        <w:t>that</w:t>
      </w:r>
      <w:r w:rsidRPr="000C094B">
        <w:rPr>
          <w:sz w:val="28"/>
          <w:szCs w:val="28"/>
          <w:lang w:eastAsia="en-US"/>
        </w:rPr>
        <w:t>;</w:t>
      </w:r>
    </w:p>
    <w:p w:rsidR="00411FAE" w:rsidRPr="000C094B" w:rsidRDefault="00411FAE" w:rsidP="00411FAE">
      <w:pPr>
        <w:pStyle w:val="141"/>
        <w:shd w:val="clear" w:color="auto" w:fill="auto"/>
        <w:tabs>
          <w:tab w:val="left" w:pos="1070"/>
        </w:tabs>
        <w:spacing w:line="360" w:lineRule="auto"/>
        <w:ind w:firstLine="454"/>
        <w:rPr>
          <w:sz w:val="28"/>
          <w:szCs w:val="28"/>
        </w:rPr>
      </w:pPr>
      <w:r w:rsidRPr="00E62BB4">
        <w:rPr>
          <w:i w:val="0"/>
          <w:sz w:val="28"/>
          <w:szCs w:val="28"/>
        </w:rPr>
        <w:t>• </w:t>
      </w:r>
      <w:r w:rsidRPr="000C094B">
        <w:rPr>
          <w:sz w:val="28"/>
          <w:szCs w:val="28"/>
        </w:rPr>
        <w:t>распознавать в речи предложения с конструкциями</w:t>
      </w:r>
      <w:r w:rsidRPr="000C094B">
        <w:rPr>
          <w:rStyle w:val="1450"/>
          <w:i/>
          <w:iCs/>
          <w:sz w:val="28"/>
          <w:szCs w:val="28"/>
        </w:rPr>
        <w:t xml:space="preserve"> </w:t>
      </w:r>
      <w:r w:rsidRPr="000C094B">
        <w:rPr>
          <w:sz w:val="28"/>
          <w:szCs w:val="28"/>
          <w:lang w:val="en-US" w:eastAsia="en-US"/>
        </w:rPr>
        <w:t>as</w:t>
      </w:r>
      <w:r w:rsidRPr="00C6396A">
        <w:rPr>
          <w:sz w:val="28"/>
          <w:szCs w:val="28"/>
          <w:lang w:eastAsia="en-US"/>
        </w:rPr>
        <w:t xml:space="preserve"> </w:t>
      </w:r>
      <w:r w:rsidRPr="000C094B">
        <w:rPr>
          <w:sz w:val="28"/>
          <w:szCs w:val="28"/>
        </w:rPr>
        <w:t>.</w:t>
      </w:r>
      <w:r w:rsidRPr="000C094B">
        <w:rPr>
          <w:rStyle w:val="1449"/>
          <w:i/>
          <w:iCs/>
          <w:sz w:val="28"/>
          <w:szCs w:val="28"/>
        </w:rPr>
        <w:t xml:space="preserve">.. </w:t>
      </w:r>
      <w:r w:rsidRPr="000C094B">
        <w:rPr>
          <w:sz w:val="28"/>
          <w:szCs w:val="28"/>
          <w:lang w:val="en-US" w:eastAsia="en-US"/>
        </w:rPr>
        <w:t>as</w:t>
      </w:r>
      <w:r w:rsidRPr="00C6396A">
        <w:rPr>
          <w:sz w:val="28"/>
          <w:szCs w:val="28"/>
          <w:lang w:eastAsia="en-US"/>
        </w:rPr>
        <w:t xml:space="preserve">; </w:t>
      </w:r>
      <w:r w:rsidRPr="000C094B">
        <w:rPr>
          <w:sz w:val="28"/>
          <w:szCs w:val="28"/>
          <w:lang w:val="en-US" w:eastAsia="en-US"/>
        </w:rPr>
        <w:t>not</w:t>
      </w:r>
      <w:r w:rsidRPr="00C6396A">
        <w:rPr>
          <w:sz w:val="28"/>
          <w:szCs w:val="28"/>
          <w:lang w:eastAsia="en-US"/>
        </w:rPr>
        <w:t xml:space="preserve"> </w:t>
      </w:r>
      <w:r w:rsidRPr="000C094B">
        <w:rPr>
          <w:sz w:val="28"/>
          <w:szCs w:val="28"/>
          <w:lang w:val="en-US" w:eastAsia="en-US"/>
        </w:rPr>
        <w:t>so</w:t>
      </w:r>
      <w:r w:rsidRPr="00C6396A">
        <w:rPr>
          <w:sz w:val="28"/>
          <w:szCs w:val="28"/>
          <w:lang w:eastAsia="en-US"/>
        </w:rPr>
        <w:t xml:space="preserve"> </w:t>
      </w:r>
      <w:r w:rsidRPr="000C094B">
        <w:rPr>
          <w:sz w:val="28"/>
          <w:szCs w:val="28"/>
        </w:rPr>
        <w:t>.</w:t>
      </w:r>
      <w:r w:rsidRPr="000C094B">
        <w:rPr>
          <w:rStyle w:val="1449"/>
          <w:i/>
          <w:iCs/>
          <w:sz w:val="28"/>
          <w:szCs w:val="28"/>
        </w:rPr>
        <w:t xml:space="preserve">.. </w:t>
      </w:r>
      <w:r w:rsidRPr="000C094B">
        <w:rPr>
          <w:sz w:val="28"/>
          <w:szCs w:val="28"/>
          <w:lang w:val="en-US" w:eastAsia="en-US"/>
        </w:rPr>
        <w:t>as</w:t>
      </w:r>
      <w:r w:rsidRPr="00C6396A">
        <w:rPr>
          <w:sz w:val="28"/>
          <w:szCs w:val="28"/>
          <w:lang w:eastAsia="en-US"/>
        </w:rPr>
        <w:t xml:space="preserve">; </w:t>
      </w:r>
      <w:r w:rsidRPr="000C094B">
        <w:rPr>
          <w:sz w:val="28"/>
          <w:szCs w:val="28"/>
          <w:lang w:val="en-US" w:eastAsia="en-US"/>
        </w:rPr>
        <w:t>either</w:t>
      </w:r>
      <w:r w:rsidRPr="00C6396A">
        <w:rPr>
          <w:sz w:val="28"/>
          <w:szCs w:val="28"/>
          <w:lang w:eastAsia="en-US"/>
        </w:rPr>
        <w:t xml:space="preserve"> </w:t>
      </w:r>
      <w:r w:rsidRPr="000C094B">
        <w:rPr>
          <w:sz w:val="28"/>
          <w:szCs w:val="28"/>
        </w:rPr>
        <w:t>.</w:t>
      </w:r>
      <w:r w:rsidRPr="000C094B">
        <w:rPr>
          <w:rStyle w:val="1449"/>
          <w:i/>
          <w:iCs/>
          <w:sz w:val="28"/>
          <w:szCs w:val="28"/>
        </w:rPr>
        <w:t xml:space="preserve">.. </w:t>
      </w:r>
      <w:r w:rsidRPr="000C094B">
        <w:rPr>
          <w:sz w:val="28"/>
          <w:szCs w:val="28"/>
          <w:lang w:val="en-US" w:eastAsia="en-US"/>
        </w:rPr>
        <w:t>or</w:t>
      </w:r>
      <w:r w:rsidRPr="00C6396A">
        <w:rPr>
          <w:sz w:val="28"/>
          <w:szCs w:val="28"/>
          <w:lang w:eastAsia="en-US"/>
        </w:rPr>
        <w:t xml:space="preserve">; </w:t>
      </w:r>
      <w:r w:rsidRPr="000C094B">
        <w:rPr>
          <w:sz w:val="28"/>
          <w:szCs w:val="28"/>
          <w:lang w:val="en-US" w:eastAsia="en-US"/>
        </w:rPr>
        <w:t>neither</w:t>
      </w:r>
      <w:r w:rsidRPr="00C6396A">
        <w:rPr>
          <w:sz w:val="28"/>
          <w:szCs w:val="28"/>
          <w:lang w:eastAsia="en-US"/>
        </w:rPr>
        <w:t xml:space="preserve"> </w:t>
      </w:r>
      <w:r w:rsidRPr="000C094B">
        <w:rPr>
          <w:sz w:val="28"/>
          <w:szCs w:val="28"/>
        </w:rPr>
        <w:t>.</w:t>
      </w:r>
      <w:r w:rsidRPr="000C094B">
        <w:rPr>
          <w:rStyle w:val="1449"/>
          <w:i/>
          <w:iCs/>
          <w:sz w:val="28"/>
          <w:szCs w:val="28"/>
        </w:rPr>
        <w:t xml:space="preserve">.. </w:t>
      </w:r>
      <w:r w:rsidRPr="000C094B">
        <w:rPr>
          <w:sz w:val="28"/>
          <w:szCs w:val="28"/>
          <w:lang w:val="en-US" w:eastAsia="en-US"/>
        </w:rPr>
        <w:t>nor</w:t>
      </w:r>
      <w:r w:rsidRPr="00C6396A">
        <w:rPr>
          <w:sz w:val="28"/>
          <w:szCs w:val="28"/>
          <w:lang w:eastAsia="en-US"/>
        </w:rPr>
        <w:t>;</w:t>
      </w:r>
    </w:p>
    <w:p w:rsidR="00411FAE" w:rsidRPr="000C094B" w:rsidRDefault="00411FAE" w:rsidP="00411FAE">
      <w:pPr>
        <w:pStyle w:val="141"/>
        <w:shd w:val="clear" w:color="auto" w:fill="auto"/>
        <w:tabs>
          <w:tab w:val="left" w:pos="1070"/>
        </w:tabs>
        <w:spacing w:line="360" w:lineRule="auto"/>
        <w:ind w:firstLine="454"/>
        <w:rPr>
          <w:sz w:val="28"/>
          <w:szCs w:val="28"/>
        </w:rPr>
      </w:pPr>
      <w:r w:rsidRPr="00E62BB4">
        <w:rPr>
          <w:i w:val="0"/>
          <w:sz w:val="28"/>
          <w:szCs w:val="28"/>
        </w:rPr>
        <w:t>• </w:t>
      </w:r>
      <w:r w:rsidRPr="000C094B">
        <w:rPr>
          <w:sz w:val="28"/>
          <w:szCs w:val="28"/>
        </w:rPr>
        <w:t xml:space="preserve">распознавать в речи условные предложения нереального характера </w:t>
      </w:r>
      <w:r w:rsidRPr="00C6396A">
        <w:rPr>
          <w:sz w:val="28"/>
          <w:szCs w:val="28"/>
          <w:lang w:eastAsia="en-US"/>
        </w:rPr>
        <w:t>(</w:t>
      </w:r>
      <w:r w:rsidRPr="000C094B">
        <w:rPr>
          <w:sz w:val="28"/>
          <w:szCs w:val="28"/>
          <w:lang w:val="en-US" w:eastAsia="en-US"/>
        </w:rPr>
        <w:t>Conditional</w:t>
      </w:r>
      <w:r w:rsidRPr="00C6396A">
        <w:rPr>
          <w:sz w:val="28"/>
          <w:szCs w:val="28"/>
          <w:lang w:eastAsia="en-US"/>
        </w:rPr>
        <w:t xml:space="preserve"> </w:t>
      </w:r>
      <w:r w:rsidRPr="000C094B">
        <w:rPr>
          <w:sz w:val="28"/>
          <w:szCs w:val="28"/>
        </w:rPr>
        <w:t>II</w:t>
      </w:r>
      <w:r w:rsidRPr="000C094B">
        <w:rPr>
          <w:rStyle w:val="1449"/>
          <w:i/>
          <w:iCs/>
          <w:sz w:val="28"/>
          <w:szCs w:val="28"/>
        </w:rPr>
        <w:t xml:space="preserve">— </w:t>
      </w:r>
      <w:r w:rsidRPr="000C094B">
        <w:rPr>
          <w:sz w:val="28"/>
          <w:szCs w:val="28"/>
          <w:lang w:val="en-US" w:eastAsia="en-US"/>
        </w:rPr>
        <w:t>If</w:t>
      </w:r>
      <w:r w:rsidRPr="00C6396A">
        <w:rPr>
          <w:sz w:val="28"/>
          <w:szCs w:val="28"/>
          <w:lang w:eastAsia="en-US"/>
        </w:rPr>
        <w:t xml:space="preserve"> </w:t>
      </w:r>
      <w:r w:rsidRPr="000C094B">
        <w:rPr>
          <w:sz w:val="28"/>
          <w:szCs w:val="28"/>
          <w:lang w:val="en-US" w:eastAsia="en-US"/>
        </w:rPr>
        <w:t>I</w:t>
      </w:r>
      <w:r w:rsidRPr="00C6396A">
        <w:rPr>
          <w:sz w:val="28"/>
          <w:szCs w:val="28"/>
          <w:lang w:eastAsia="en-US"/>
        </w:rPr>
        <w:t xml:space="preserve"> </w:t>
      </w:r>
      <w:r w:rsidRPr="000C094B">
        <w:rPr>
          <w:sz w:val="28"/>
          <w:szCs w:val="28"/>
          <w:lang w:val="en-US" w:eastAsia="en-US"/>
        </w:rPr>
        <w:t>were</w:t>
      </w:r>
      <w:r w:rsidRPr="00C6396A">
        <w:rPr>
          <w:sz w:val="28"/>
          <w:szCs w:val="28"/>
          <w:lang w:eastAsia="en-US"/>
        </w:rPr>
        <w:t xml:space="preserve"> </w:t>
      </w:r>
      <w:r w:rsidRPr="000C094B">
        <w:rPr>
          <w:sz w:val="28"/>
          <w:szCs w:val="28"/>
          <w:lang w:val="en-US" w:eastAsia="en-US"/>
        </w:rPr>
        <w:t>you</w:t>
      </w:r>
      <w:r w:rsidRPr="00C6396A">
        <w:rPr>
          <w:sz w:val="28"/>
          <w:szCs w:val="28"/>
          <w:lang w:eastAsia="en-US"/>
        </w:rPr>
        <w:t xml:space="preserve">, </w:t>
      </w:r>
      <w:r w:rsidRPr="000C094B">
        <w:rPr>
          <w:sz w:val="28"/>
          <w:szCs w:val="28"/>
          <w:lang w:val="en-US" w:eastAsia="en-US"/>
        </w:rPr>
        <w:t>I</w:t>
      </w:r>
      <w:r w:rsidRPr="00C6396A">
        <w:rPr>
          <w:sz w:val="28"/>
          <w:szCs w:val="28"/>
          <w:lang w:eastAsia="en-US"/>
        </w:rPr>
        <w:t xml:space="preserve"> </w:t>
      </w:r>
      <w:r w:rsidRPr="000C094B">
        <w:rPr>
          <w:sz w:val="28"/>
          <w:szCs w:val="28"/>
          <w:lang w:val="en-US" w:eastAsia="en-US"/>
        </w:rPr>
        <w:t>would</w:t>
      </w:r>
      <w:r w:rsidRPr="00C6396A">
        <w:rPr>
          <w:sz w:val="28"/>
          <w:szCs w:val="28"/>
          <w:lang w:eastAsia="en-US"/>
        </w:rPr>
        <w:t xml:space="preserve"> </w:t>
      </w:r>
      <w:r w:rsidRPr="000C094B">
        <w:rPr>
          <w:sz w:val="28"/>
          <w:szCs w:val="28"/>
          <w:lang w:val="en-US" w:eastAsia="en-US"/>
        </w:rPr>
        <w:t>start</w:t>
      </w:r>
      <w:r w:rsidRPr="00C6396A">
        <w:rPr>
          <w:rStyle w:val="1450"/>
          <w:i/>
          <w:iCs/>
          <w:sz w:val="28"/>
          <w:szCs w:val="28"/>
          <w:lang w:eastAsia="en-US"/>
        </w:rPr>
        <w:t xml:space="preserve"> </w:t>
      </w:r>
      <w:r w:rsidRPr="000C094B">
        <w:rPr>
          <w:sz w:val="28"/>
          <w:szCs w:val="28"/>
          <w:lang w:val="en-US" w:eastAsia="en-US"/>
        </w:rPr>
        <w:t>learning</w:t>
      </w:r>
      <w:r w:rsidRPr="00C6396A">
        <w:rPr>
          <w:sz w:val="28"/>
          <w:szCs w:val="28"/>
          <w:lang w:eastAsia="en-US"/>
        </w:rPr>
        <w:t xml:space="preserve"> </w:t>
      </w:r>
      <w:r w:rsidRPr="000C094B">
        <w:rPr>
          <w:sz w:val="28"/>
          <w:szCs w:val="28"/>
          <w:lang w:val="en-US" w:eastAsia="en-US"/>
        </w:rPr>
        <w:t>French</w:t>
      </w:r>
      <w:r w:rsidRPr="00C6396A">
        <w:rPr>
          <w:sz w:val="28"/>
          <w:szCs w:val="28"/>
          <w:lang w:eastAsia="en-US"/>
        </w:rPr>
        <w:t>);</w:t>
      </w:r>
    </w:p>
    <w:p w:rsidR="00411FAE" w:rsidRPr="000C094B" w:rsidRDefault="00411FAE" w:rsidP="00411FAE">
      <w:pPr>
        <w:pStyle w:val="141"/>
        <w:shd w:val="clear" w:color="auto" w:fill="auto"/>
        <w:tabs>
          <w:tab w:val="left" w:pos="1104"/>
        </w:tabs>
        <w:spacing w:line="360" w:lineRule="auto"/>
        <w:ind w:firstLine="454"/>
        <w:rPr>
          <w:sz w:val="28"/>
          <w:szCs w:val="28"/>
        </w:rPr>
      </w:pPr>
      <w:r w:rsidRPr="00E62BB4">
        <w:rPr>
          <w:i w:val="0"/>
          <w:sz w:val="28"/>
          <w:szCs w:val="28"/>
        </w:rPr>
        <w:t>• </w:t>
      </w:r>
      <w:r w:rsidRPr="000C094B">
        <w:rPr>
          <w:sz w:val="28"/>
          <w:szCs w:val="28"/>
        </w:rPr>
        <w:t xml:space="preserve">использовать в речи глаголы во временным формах действительного залога: </w:t>
      </w:r>
      <w:r w:rsidRPr="000C094B">
        <w:rPr>
          <w:sz w:val="28"/>
          <w:szCs w:val="28"/>
          <w:lang w:val="en-US" w:eastAsia="en-US"/>
        </w:rPr>
        <w:t>Past</w:t>
      </w:r>
      <w:r w:rsidRPr="000C094B">
        <w:rPr>
          <w:sz w:val="28"/>
          <w:szCs w:val="28"/>
          <w:lang w:eastAsia="en-US"/>
        </w:rPr>
        <w:t xml:space="preserve"> </w:t>
      </w:r>
      <w:r w:rsidRPr="000C094B">
        <w:rPr>
          <w:sz w:val="28"/>
          <w:szCs w:val="28"/>
          <w:lang w:val="en-US" w:eastAsia="en-US"/>
        </w:rPr>
        <w:t>Perfect</w:t>
      </w:r>
      <w:r w:rsidRPr="000C094B">
        <w:rPr>
          <w:sz w:val="28"/>
          <w:szCs w:val="28"/>
          <w:lang w:eastAsia="en-US"/>
        </w:rPr>
        <w:t xml:space="preserve">, </w:t>
      </w:r>
      <w:r w:rsidRPr="000C094B">
        <w:rPr>
          <w:sz w:val="28"/>
          <w:szCs w:val="28"/>
          <w:lang w:val="en-US" w:eastAsia="en-US"/>
        </w:rPr>
        <w:t>Present</w:t>
      </w:r>
      <w:r w:rsidRPr="000C094B">
        <w:rPr>
          <w:sz w:val="28"/>
          <w:szCs w:val="28"/>
          <w:lang w:eastAsia="en-US"/>
        </w:rPr>
        <w:t xml:space="preserve"> </w:t>
      </w:r>
      <w:r w:rsidRPr="000C094B">
        <w:rPr>
          <w:sz w:val="28"/>
          <w:szCs w:val="28"/>
          <w:lang w:val="en-US" w:eastAsia="en-US"/>
        </w:rPr>
        <w:t>Perfect</w:t>
      </w:r>
      <w:r w:rsidRPr="000C094B">
        <w:rPr>
          <w:sz w:val="28"/>
          <w:szCs w:val="28"/>
          <w:lang w:eastAsia="en-US"/>
        </w:rPr>
        <w:t xml:space="preserve"> </w:t>
      </w:r>
      <w:r w:rsidRPr="000C094B">
        <w:rPr>
          <w:sz w:val="28"/>
          <w:szCs w:val="28"/>
          <w:lang w:val="en-US" w:eastAsia="en-US"/>
        </w:rPr>
        <w:t>Continuous</w:t>
      </w:r>
      <w:r w:rsidRPr="000C094B">
        <w:rPr>
          <w:sz w:val="28"/>
          <w:szCs w:val="28"/>
          <w:lang w:eastAsia="en-US"/>
        </w:rPr>
        <w:t>,</w:t>
      </w:r>
      <w:r w:rsidRPr="000C094B">
        <w:rPr>
          <w:rStyle w:val="1450"/>
          <w:i/>
          <w:iCs/>
          <w:sz w:val="28"/>
          <w:szCs w:val="28"/>
          <w:lang w:eastAsia="en-US"/>
        </w:rPr>
        <w:t xml:space="preserve"> </w:t>
      </w:r>
      <w:r w:rsidRPr="000C094B">
        <w:rPr>
          <w:sz w:val="28"/>
          <w:szCs w:val="28"/>
          <w:lang w:val="en-US" w:eastAsia="en-US"/>
        </w:rPr>
        <w:t>Future</w:t>
      </w:r>
      <w:r w:rsidRPr="000C094B">
        <w:rPr>
          <w:sz w:val="28"/>
          <w:szCs w:val="28"/>
          <w:lang w:eastAsia="en-US"/>
        </w:rPr>
        <w:t>-</w:t>
      </w:r>
      <w:r w:rsidRPr="000C094B">
        <w:rPr>
          <w:sz w:val="28"/>
          <w:szCs w:val="28"/>
          <w:lang w:val="en-US" w:eastAsia="en-US"/>
        </w:rPr>
        <w:t>in</w:t>
      </w:r>
      <w:r w:rsidRPr="000C094B">
        <w:rPr>
          <w:sz w:val="28"/>
          <w:szCs w:val="28"/>
          <w:lang w:eastAsia="en-US"/>
        </w:rPr>
        <w:t>-</w:t>
      </w:r>
      <w:r w:rsidRPr="000C094B">
        <w:rPr>
          <w:sz w:val="28"/>
          <w:szCs w:val="28"/>
          <w:lang w:val="en-US" w:eastAsia="en-US"/>
        </w:rPr>
        <w:t>the</w:t>
      </w:r>
      <w:r w:rsidRPr="000C094B">
        <w:rPr>
          <w:sz w:val="28"/>
          <w:szCs w:val="28"/>
          <w:lang w:eastAsia="en-US"/>
        </w:rPr>
        <w:t>-</w:t>
      </w:r>
      <w:r w:rsidRPr="000C094B">
        <w:rPr>
          <w:sz w:val="28"/>
          <w:szCs w:val="28"/>
          <w:lang w:val="en-US" w:eastAsia="en-US"/>
        </w:rPr>
        <w:t>Past</w:t>
      </w:r>
      <w:r w:rsidRPr="000C094B">
        <w:rPr>
          <w:sz w:val="28"/>
          <w:szCs w:val="28"/>
          <w:lang w:eastAsia="en-US"/>
        </w:rPr>
        <w:t>;</w:t>
      </w:r>
    </w:p>
    <w:p w:rsidR="00411FAE" w:rsidRPr="000C094B" w:rsidRDefault="00411FAE" w:rsidP="00411FAE">
      <w:pPr>
        <w:pStyle w:val="141"/>
        <w:shd w:val="clear" w:color="auto" w:fill="auto"/>
        <w:tabs>
          <w:tab w:val="left" w:pos="600"/>
        </w:tabs>
        <w:spacing w:line="360" w:lineRule="auto"/>
        <w:ind w:firstLine="454"/>
        <w:rPr>
          <w:sz w:val="28"/>
          <w:szCs w:val="28"/>
        </w:rPr>
      </w:pPr>
      <w:r w:rsidRPr="00E62BB4">
        <w:rPr>
          <w:i w:val="0"/>
          <w:sz w:val="28"/>
          <w:szCs w:val="28"/>
        </w:rPr>
        <w:t>• </w:t>
      </w:r>
      <w:r w:rsidRPr="000C094B">
        <w:rPr>
          <w:sz w:val="28"/>
          <w:szCs w:val="28"/>
        </w:rPr>
        <w:t>употреблять в речи глаголы в формах страдательного</w:t>
      </w:r>
      <w:r w:rsidRPr="000C094B">
        <w:rPr>
          <w:rStyle w:val="1447"/>
          <w:i/>
          <w:iCs/>
          <w:sz w:val="28"/>
          <w:szCs w:val="28"/>
        </w:rPr>
        <w:t xml:space="preserve"> </w:t>
      </w:r>
      <w:r w:rsidRPr="000C094B">
        <w:rPr>
          <w:sz w:val="28"/>
          <w:szCs w:val="28"/>
        </w:rPr>
        <w:t xml:space="preserve">залога: </w:t>
      </w:r>
      <w:r w:rsidRPr="000C094B">
        <w:rPr>
          <w:sz w:val="28"/>
          <w:szCs w:val="28"/>
          <w:lang w:val="en-US" w:eastAsia="en-US"/>
        </w:rPr>
        <w:t>Future</w:t>
      </w:r>
      <w:r w:rsidRPr="000C094B">
        <w:rPr>
          <w:sz w:val="28"/>
          <w:szCs w:val="28"/>
          <w:lang w:eastAsia="en-US"/>
        </w:rPr>
        <w:t xml:space="preserve"> </w:t>
      </w:r>
      <w:r w:rsidRPr="000C094B">
        <w:rPr>
          <w:sz w:val="28"/>
          <w:szCs w:val="28"/>
          <w:lang w:val="en-US" w:eastAsia="en-US"/>
        </w:rPr>
        <w:t>Simple</w:t>
      </w:r>
      <w:r w:rsidRPr="000C094B">
        <w:rPr>
          <w:sz w:val="28"/>
          <w:szCs w:val="28"/>
          <w:lang w:eastAsia="en-US"/>
        </w:rPr>
        <w:t xml:space="preserve"> </w:t>
      </w:r>
      <w:r w:rsidRPr="000C094B">
        <w:rPr>
          <w:sz w:val="28"/>
          <w:szCs w:val="28"/>
          <w:lang w:val="en-US" w:eastAsia="en-US"/>
        </w:rPr>
        <w:t>Passive</w:t>
      </w:r>
      <w:r w:rsidRPr="000C094B">
        <w:rPr>
          <w:sz w:val="28"/>
          <w:szCs w:val="28"/>
          <w:lang w:eastAsia="en-US"/>
        </w:rPr>
        <w:t xml:space="preserve">, </w:t>
      </w:r>
      <w:r w:rsidRPr="000C094B">
        <w:rPr>
          <w:sz w:val="28"/>
          <w:szCs w:val="28"/>
          <w:lang w:val="en-US" w:eastAsia="en-US"/>
        </w:rPr>
        <w:t>Present</w:t>
      </w:r>
      <w:r w:rsidRPr="000C094B">
        <w:rPr>
          <w:sz w:val="28"/>
          <w:szCs w:val="28"/>
          <w:lang w:eastAsia="en-US"/>
        </w:rPr>
        <w:t xml:space="preserve"> </w:t>
      </w:r>
      <w:r w:rsidRPr="000C094B">
        <w:rPr>
          <w:sz w:val="28"/>
          <w:szCs w:val="28"/>
          <w:lang w:val="en-US" w:eastAsia="en-US"/>
        </w:rPr>
        <w:t>Perfect</w:t>
      </w:r>
      <w:r w:rsidRPr="000C094B">
        <w:rPr>
          <w:sz w:val="28"/>
          <w:szCs w:val="28"/>
          <w:lang w:eastAsia="en-US"/>
        </w:rPr>
        <w:t xml:space="preserve"> </w:t>
      </w:r>
      <w:r w:rsidRPr="000C094B">
        <w:rPr>
          <w:sz w:val="28"/>
          <w:szCs w:val="28"/>
          <w:lang w:val="en-US" w:eastAsia="en-US"/>
        </w:rPr>
        <w:t>Passive</w:t>
      </w:r>
      <w:r w:rsidRPr="000C094B">
        <w:rPr>
          <w:sz w:val="28"/>
          <w:szCs w:val="28"/>
          <w:lang w:eastAsia="en-US"/>
        </w:rPr>
        <w:t>;</w:t>
      </w:r>
    </w:p>
    <w:p w:rsidR="00411FAE" w:rsidRDefault="00411FAE" w:rsidP="00411FAE">
      <w:pPr>
        <w:pStyle w:val="141"/>
        <w:shd w:val="clear" w:color="auto" w:fill="auto"/>
        <w:tabs>
          <w:tab w:val="left" w:pos="586"/>
        </w:tabs>
        <w:spacing w:line="360" w:lineRule="auto"/>
        <w:ind w:firstLine="454"/>
        <w:rPr>
          <w:sz w:val="28"/>
          <w:szCs w:val="28"/>
          <w:lang w:eastAsia="en-US"/>
        </w:rPr>
      </w:pPr>
      <w:r w:rsidRPr="00E62BB4">
        <w:rPr>
          <w:i w:val="0"/>
          <w:sz w:val="28"/>
          <w:szCs w:val="28"/>
        </w:rPr>
        <w:t>• </w:t>
      </w:r>
      <w:r w:rsidRPr="000C094B">
        <w:rPr>
          <w:sz w:val="28"/>
          <w:szCs w:val="28"/>
        </w:rPr>
        <w:t>распознавать и употреблять в речи модальные глаголы</w:t>
      </w:r>
      <w:r w:rsidRPr="000C094B">
        <w:rPr>
          <w:rStyle w:val="1447"/>
          <w:i/>
          <w:iCs/>
          <w:sz w:val="28"/>
          <w:szCs w:val="28"/>
        </w:rPr>
        <w:t xml:space="preserve"> </w:t>
      </w:r>
      <w:r w:rsidRPr="000C094B">
        <w:rPr>
          <w:sz w:val="28"/>
          <w:szCs w:val="28"/>
          <w:lang w:val="en-US" w:eastAsia="en-US"/>
        </w:rPr>
        <w:t>need</w:t>
      </w:r>
      <w:r w:rsidRPr="000C094B">
        <w:rPr>
          <w:sz w:val="28"/>
          <w:szCs w:val="28"/>
          <w:lang w:eastAsia="en-US"/>
        </w:rPr>
        <w:t xml:space="preserve">, </w:t>
      </w:r>
      <w:r w:rsidRPr="000C094B">
        <w:rPr>
          <w:sz w:val="28"/>
          <w:szCs w:val="28"/>
          <w:lang w:val="en-US" w:eastAsia="en-US"/>
        </w:rPr>
        <w:t>shall</w:t>
      </w:r>
      <w:r w:rsidRPr="000C094B">
        <w:rPr>
          <w:sz w:val="28"/>
          <w:szCs w:val="28"/>
          <w:lang w:eastAsia="en-US"/>
        </w:rPr>
        <w:t xml:space="preserve">, </w:t>
      </w:r>
      <w:r w:rsidRPr="000C094B">
        <w:rPr>
          <w:sz w:val="28"/>
          <w:szCs w:val="28"/>
          <w:lang w:val="en-US" w:eastAsia="en-US"/>
        </w:rPr>
        <w:t>might</w:t>
      </w:r>
      <w:r w:rsidRPr="000C094B">
        <w:rPr>
          <w:sz w:val="28"/>
          <w:szCs w:val="28"/>
          <w:lang w:eastAsia="en-US"/>
        </w:rPr>
        <w:t xml:space="preserve">, </w:t>
      </w:r>
      <w:r w:rsidRPr="000C094B">
        <w:rPr>
          <w:sz w:val="28"/>
          <w:szCs w:val="28"/>
          <w:lang w:val="en-US" w:eastAsia="en-US"/>
        </w:rPr>
        <w:t>would</w:t>
      </w:r>
      <w:r w:rsidRPr="000C094B">
        <w:rPr>
          <w:sz w:val="28"/>
          <w:szCs w:val="28"/>
          <w:lang w:eastAsia="en-US"/>
        </w:rPr>
        <w:t>.</w:t>
      </w:r>
    </w:p>
    <w:p w:rsidR="00414C09" w:rsidRDefault="00414C09" w:rsidP="00411FAE">
      <w:pPr>
        <w:pStyle w:val="141"/>
        <w:shd w:val="clear" w:color="auto" w:fill="auto"/>
        <w:tabs>
          <w:tab w:val="left" w:pos="586"/>
        </w:tabs>
        <w:spacing w:line="360" w:lineRule="auto"/>
        <w:ind w:firstLine="454"/>
        <w:rPr>
          <w:sz w:val="28"/>
          <w:szCs w:val="28"/>
          <w:lang w:eastAsia="en-US"/>
        </w:rPr>
      </w:pPr>
    </w:p>
    <w:p w:rsidR="00414C09" w:rsidRDefault="00414C09" w:rsidP="00411FAE">
      <w:pPr>
        <w:pStyle w:val="141"/>
        <w:shd w:val="clear" w:color="auto" w:fill="auto"/>
        <w:tabs>
          <w:tab w:val="left" w:pos="586"/>
        </w:tabs>
        <w:spacing w:line="360" w:lineRule="auto"/>
        <w:ind w:firstLine="454"/>
        <w:rPr>
          <w:sz w:val="28"/>
          <w:szCs w:val="28"/>
          <w:lang w:eastAsia="en-US"/>
        </w:rPr>
      </w:pPr>
    </w:p>
    <w:p w:rsidR="00414C09" w:rsidRDefault="00414C09" w:rsidP="00411FAE">
      <w:pPr>
        <w:pStyle w:val="141"/>
        <w:shd w:val="clear" w:color="auto" w:fill="auto"/>
        <w:tabs>
          <w:tab w:val="left" w:pos="586"/>
        </w:tabs>
        <w:spacing w:line="360" w:lineRule="auto"/>
        <w:ind w:firstLine="454"/>
        <w:rPr>
          <w:sz w:val="28"/>
          <w:szCs w:val="28"/>
          <w:lang w:eastAsia="en-US"/>
        </w:rPr>
      </w:pPr>
    </w:p>
    <w:p w:rsidR="00414C09" w:rsidRDefault="00414C09" w:rsidP="00411FAE">
      <w:pPr>
        <w:pStyle w:val="141"/>
        <w:shd w:val="clear" w:color="auto" w:fill="auto"/>
        <w:tabs>
          <w:tab w:val="left" w:pos="586"/>
        </w:tabs>
        <w:spacing w:line="360" w:lineRule="auto"/>
        <w:ind w:firstLine="454"/>
        <w:rPr>
          <w:sz w:val="28"/>
          <w:szCs w:val="28"/>
          <w:lang w:eastAsia="en-US"/>
        </w:rPr>
      </w:pPr>
    </w:p>
    <w:p w:rsidR="00414C09" w:rsidRPr="00414C09" w:rsidRDefault="00414C09" w:rsidP="00411FAE">
      <w:pPr>
        <w:pStyle w:val="141"/>
        <w:shd w:val="clear" w:color="auto" w:fill="auto"/>
        <w:tabs>
          <w:tab w:val="left" w:pos="586"/>
        </w:tabs>
        <w:spacing w:line="360" w:lineRule="auto"/>
        <w:ind w:firstLine="454"/>
        <w:rPr>
          <w:sz w:val="28"/>
          <w:szCs w:val="28"/>
        </w:rPr>
      </w:pPr>
    </w:p>
    <w:p w:rsidR="000A41B6" w:rsidRPr="00CA3B17" w:rsidRDefault="000A41B6" w:rsidP="000A41B6">
      <w:pPr>
        <w:spacing w:line="360" w:lineRule="auto"/>
        <w:jc w:val="center"/>
        <w:rPr>
          <w:b/>
          <w:sz w:val="28"/>
          <w:szCs w:val="28"/>
        </w:rPr>
      </w:pPr>
      <w:r w:rsidRPr="00CA3B17">
        <w:rPr>
          <w:b/>
          <w:sz w:val="28"/>
          <w:szCs w:val="28"/>
        </w:rPr>
        <w:lastRenderedPageBreak/>
        <w:t>1.2.3.8. ИСТОРИЯ РОССИИ. ВСЕОБЩАЯ ИСТОРИЯ</w:t>
      </w:r>
    </w:p>
    <w:p w:rsidR="000A41B6" w:rsidRPr="00CA3B17" w:rsidRDefault="000A41B6" w:rsidP="000A41B6">
      <w:pPr>
        <w:spacing w:line="360" w:lineRule="auto"/>
        <w:ind w:firstLine="454"/>
        <w:jc w:val="both"/>
        <w:rPr>
          <w:b/>
          <w:sz w:val="28"/>
          <w:szCs w:val="28"/>
        </w:rPr>
      </w:pPr>
      <w:r w:rsidRPr="00CA3B17">
        <w:rPr>
          <w:b/>
          <w:sz w:val="28"/>
          <w:szCs w:val="28"/>
        </w:rPr>
        <w:t>История Древнего мира</w:t>
      </w:r>
    </w:p>
    <w:p w:rsidR="000A41B6" w:rsidRPr="00D86AD8" w:rsidRDefault="000A41B6" w:rsidP="000A41B6">
      <w:pPr>
        <w:pStyle w:val="a7"/>
        <w:shd w:val="clear" w:color="auto" w:fill="auto"/>
        <w:spacing w:after="0" w:line="360" w:lineRule="auto"/>
        <w:ind w:firstLine="454"/>
        <w:jc w:val="both"/>
        <w:rPr>
          <w:sz w:val="28"/>
          <w:szCs w:val="28"/>
        </w:rPr>
      </w:pPr>
      <w:r w:rsidRPr="00D86AD8">
        <w:rPr>
          <w:sz w:val="28"/>
          <w:szCs w:val="28"/>
        </w:rPr>
        <w:t>Выпускник научится:</w:t>
      </w:r>
    </w:p>
    <w:p w:rsidR="000A41B6" w:rsidRPr="00D86AD8" w:rsidRDefault="000A41B6" w:rsidP="000A41B6">
      <w:pPr>
        <w:pStyle w:val="a7"/>
        <w:shd w:val="clear" w:color="auto" w:fill="auto"/>
        <w:tabs>
          <w:tab w:val="left" w:pos="614"/>
        </w:tabs>
        <w:spacing w:after="0" w:line="360" w:lineRule="auto"/>
        <w:ind w:firstLine="454"/>
        <w:jc w:val="both"/>
        <w:rPr>
          <w:sz w:val="28"/>
          <w:szCs w:val="28"/>
        </w:rPr>
      </w:pPr>
      <w:r w:rsidRPr="00D86AD8">
        <w:rPr>
          <w:sz w:val="28"/>
          <w:szCs w:val="28"/>
        </w:rPr>
        <w:t xml:space="preserve">• определять место исторических событий во времени, объяснять смысл основных хронологических понятий, терминов </w:t>
      </w:r>
      <w:r w:rsidR="006D31DA">
        <w:rPr>
          <w:sz w:val="28"/>
          <w:szCs w:val="28"/>
        </w:rPr>
        <w:t>(тысячелетие, век, до н. э., н. </w:t>
      </w:r>
      <w:r w:rsidRPr="00D86AD8">
        <w:rPr>
          <w:sz w:val="28"/>
          <w:szCs w:val="28"/>
        </w:rPr>
        <w:t>э.);</w:t>
      </w:r>
    </w:p>
    <w:p w:rsidR="000A41B6" w:rsidRPr="00D86AD8" w:rsidRDefault="000A41B6" w:rsidP="000A41B6">
      <w:pPr>
        <w:pStyle w:val="a7"/>
        <w:shd w:val="clear" w:color="auto" w:fill="auto"/>
        <w:tabs>
          <w:tab w:val="left" w:pos="619"/>
        </w:tabs>
        <w:spacing w:after="0" w:line="360" w:lineRule="auto"/>
        <w:ind w:firstLine="454"/>
        <w:jc w:val="both"/>
        <w:rPr>
          <w:sz w:val="28"/>
          <w:szCs w:val="28"/>
        </w:rPr>
      </w:pPr>
      <w:r w:rsidRPr="00D86AD8">
        <w:rPr>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A41B6" w:rsidRPr="00D86AD8" w:rsidRDefault="000A41B6" w:rsidP="000A41B6">
      <w:pPr>
        <w:pStyle w:val="a7"/>
        <w:shd w:val="clear" w:color="auto" w:fill="auto"/>
        <w:tabs>
          <w:tab w:val="left" w:pos="619"/>
        </w:tabs>
        <w:spacing w:after="0" w:line="360" w:lineRule="auto"/>
        <w:ind w:firstLine="454"/>
        <w:jc w:val="both"/>
        <w:rPr>
          <w:sz w:val="28"/>
          <w:szCs w:val="28"/>
        </w:rPr>
      </w:pPr>
      <w:r w:rsidRPr="00D86AD8">
        <w:rPr>
          <w:sz w:val="28"/>
          <w:szCs w:val="28"/>
        </w:rPr>
        <w:t>• проводить поиск информации в отрывках исторических текстов, материальных памятниках Древнего мира;</w:t>
      </w:r>
    </w:p>
    <w:p w:rsidR="000A41B6" w:rsidRPr="00D86AD8" w:rsidRDefault="000A41B6" w:rsidP="000A41B6">
      <w:pPr>
        <w:pStyle w:val="a7"/>
        <w:shd w:val="clear" w:color="auto" w:fill="auto"/>
        <w:tabs>
          <w:tab w:val="left" w:pos="619"/>
        </w:tabs>
        <w:spacing w:after="0" w:line="360" w:lineRule="auto"/>
        <w:ind w:firstLine="454"/>
        <w:jc w:val="both"/>
        <w:rPr>
          <w:sz w:val="28"/>
          <w:szCs w:val="28"/>
        </w:rPr>
      </w:pPr>
      <w:r w:rsidRPr="00D86AD8">
        <w:rPr>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A41B6" w:rsidRPr="00D86AD8" w:rsidRDefault="000A41B6" w:rsidP="000A41B6">
      <w:pPr>
        <w:pStyle w:val="a7"/>
        <w:shd w:val="clear" w:color="auto" w:fill="auto"/>
        <w:tabs>
          <w:tab w:val="left" w:pos="610"/>
        </w:tabs>
        <w:spacing w:after="0" w:line="360" w:lineRule="auto"/>
        <w:ind w:firstLine="454"/>
        <w:jc w:val="both"/>
        <w:rPr>
          <w:sz w:val="28"/>
          <w:szCs w:val="28"/>
        </w:rPr>
      </w:pPr>
      <w:r w:rsidRPr="00D86AD8">
        <w:rPr>
          <w:sz w:val="28"/>
          <w:szCs w:val="28"/>
        </w:rPr>
        <w:t>• раскрывать характерные, существенные черты: а) форм государствен</w:t>
      </w:r>
      <w:r w:rsidR="00FB56BF">
        <w:rPr>
          <w:sz w:val="28"/>
          <w:szCs w:val="28"/>
        </w:rPr>
        <w:t>-</w:t>
      </w:r>
      <w:r w:rsidRPr="00D86AD8">
        <w:rPr>
          <w:sz w:val="28"/>
          <w:szCs w:val="28"/>
        </w:rPr>
        <w:t>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A41B6" w:rsidRPr="00D86AD8" w:rsidRDefault="000A41B6" w:rsidP="000A41B6">
      <w:pPr>
        <w:pStyle w:val="a7"/>
        <w:shd w:val="clear" w:color="auto" w:fill="auto"/>
        <w:tabs>
          <w:tab w:val="left" w:pos="619"/>
        </w:tabs>
        <w:spacing w:after="0" w:line="360" w:lineRule="auto"/>
        <w:ind w:firstLine="454"/>
        <w:jc w:val="both"/>
        <w:rPr>
          <w:sz w:val="28"/>
          <w:szCs w:val="28"/>
        </w:rPr>
      </w:pPr>
      <w:r w:rsidRPr="00D86AD8">
        <w:rPr>
          <w:sz w:val="28"/>
          <w:szCs w:val="28"/>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A41B6" w:rsidRPr="00D86AD8" w:rsidRDefault="000A41B6" w:rsidP="000A41B6">
      <w:pPr>
        <w:pStyle w:val="a7"/>
        <w:shd w:val="clear" w:color="auto" w:fill="auto"/>
        <w:tabs>
          <w:tab w:val="left" w:pos="605"/>
        </w:tabs>
        <w:spacing w:after="0" w:line="360" w:lineRule="auto"/>
        <w:ind w:firstLine="454"/>
        <w:jc w:val="both"/>
        <w:rPr>
          <w:sz w:val="28"/>
          <w:szCs w:val="28"/>
        </w:rPr>
      </w:pPr>
      <w:r w:rsidRPr="00D86AD8">
        <w:rPr>
          <w:sz w:val="28"/>
          <w:szCs w:val="28"/>
        </w:rPr>
        <w:t>• давать оценку наиболее значительным событиям и личностям древней истории.</w:t>
      </w:r>
    </w:p>
    <w:p w:rsidR="000A41B6" w:rsidRPr="00D86AD8" w:rsidRDefault="000A41B6" w:rsidP="000A41B6">
      <w:pPr>
        <w:pStyle w:val="141"/>
        <w:shd w:val="clear" w:color="auto" w:fill="auto"/>
        <w:spacing w:line="360" w:lineRule="auto"/>
        <w:ind w:firstLine="454"/>
        <w:rPr>
          <w:sz w:val="28"/>
          <w:szCs w:val="28"/>
        </w:rPr>
      </w:pPr>
      <w:r w:rsidRPr="00D86AD8">
        <w:rPr>
          <w:sz w:val="28"/>
          <w:szCs w:val="28"/>
        </w:rPr>
        <w:t>Выпускник получит возможность научиться:</w:t>
      </w:r>
    </w:p>
    <w:p w:rsidR="000A41B6" w:rsidRPr="00D86AD8" w:rsidRDefault="000A41B6" w:rsidP="000A41B6">
      <w:pPr>
        <w:pStyle w:val="141"/>
        <w:shd w:val="clear" w:color="auto" w:fill="auto"/>
        <w:tabs>
          <w:tab w:val="left" w:pos="624"/>
        </w:tabs>
        <w:spacing w:line="360" w:lineRule="auto"/>
        <w:ind w:firstLine="454"/>
        <w:rPr>
          <w:sz w:val="28"/>
          <w:szCs w:val="28"/>
        </w:rPr>
      </w:pPr>
      <w:r w:rsidRPr="00D86AD8">
        <w:rPr>
          <w:i w:val="0"/>
          <w:sz w:val="28"/>
          <w:szCs w:val="28"/>
        </w:rPr>
        <w:t>•</w:t>
      </w:r>
      <w:r w:rsidRPr="00D86AD8">
        <w:rPr>
          <w:sz w:val="28"/>
          <w:szCs w:val="28"/>
        </w:rPr>
        <w:t> давать характеристику общественного строя древних</w:t>
      </w:r>
      <w:r w:rsidRPr="00D86AD8">
        <w:rPr>
          <w:rStyle w:val="1447"/>
          <w:i/>
          <w:iCs/>
          <w:sz w:val="28"/>
          <w:szCs w:val="28"/>
        </w:rPr>
        <w:t xml:space="preserve"> </w:t>
      </w:r>
      <w:r w:rsidRPr="00D86AD8">
        <w:rPr>
          <w:sz w:val="28"/>
          <w:szCs w:val="28"/>
        </w:rPr>
        <w:t>государств;</w:t>
      </w:r>
    </w:p>
    <w:p w:rsidR="000A41B6" w:rsidRPr="00D86AD8" w:rsidRDefault="000A41B6" w:rsidP="000A41B6">
      <w:pPr>
        <w:pStyle w:val="141"/>
        <w:shd w:val="clear" w:color="auto" w:fill="auto"/>
        <w:tabs>
          <w:tab w:val="left" w:pos="610"/>
        </w:tabs>
        <w:spacing w:line="360" w:lineRule="auto"/>
        <w:ind w:firstLine="454"/>
        <w:rPr>
          <w:sz w:val="28"/>
          <w:szCs w:val="28"/>
        </w:rPr>
      </w:pPr>
      <w:r w:rsidRPr="00D86AD8">
        <w:rPr>
          <w:i w:val="0"/>
          <w:sz w:val="28"/>
          <w:szCs w:val="28"/>
        </w:rPr>
        <w:t>•</w:t>
      </w:r>
      <w:r w:rsidRPr="00D86AD8">
        <w:rPr>
          <w:sz w:val="28"/>
          <w:szCs w:val="28"/>
        </w:rPr>
        <w:t> сопоставлять свидетельства различных исторических</w:t>
      </w:r>
      <w:r w:rsidRPr="00D86AD8">
        <w:rPr>
          <w:rStyle w:val="1447"/>
          <w:i/>
          <w:iCs/>
          <w:sz w:val="28"/>
          <w:szCs w:val="28"/>
        </w:rPr>
        <w:t xml:space="preserve"> </w:t>
      </w:r>
      <w:r w:rsidRPr="00D86AD8">
        <w:rPr>
          <w:sz w:val="28"/>
          <w:szCs w:val="28"/>
        </w:rPr>
        <w:t>источников, выявляя в них общее и различия;</w:t>
      </w:r>
    </w:p>
    <w:p w:rsidR="000A41B6" w:rsidRPr="00D86AD8" w:rsidRDefault="000A41B6" w:rsidP="000A41B6">
      <w:pPr>
        <w:pStyle w:val="141"/>
        <w:shd w:val="clear" w:color="auto" w:fill="auto"/>
        <w:tabs>
          <w:tab w:val="left" w:pos="614"/>
        </w:tabs>
        <w:spacing w:line="360" w:lineRule="auto"/>
        <w:ind w:firstLine="454"/>
        <w:rPr>
          <w:sz w:val="28"/>
          <w:szCs w:val="28"/>
        </w:rPr>
      </w:pPr>
      <w:r w:rsidRPr="00D86AD8">
        <w:rPr>
          <w:i w:val="0"/>
          <w:sz w:val="28"/>
          <w:szCs w:val="28"/>
        </w:rPr>
        <w:lastRenderedPageBreak/>
        <w:t>•</w:t>
      </w:r>
      <w:r w:rsidRPr="00D86AD8">
        <w:rPr>
          <w:sz w:val="28"/>
          <w:szCs w:val="28"/>
        </w:rPr>
        <w:t> видеть проявления влияния античного искусства</w:t>
      </w:r>
      <w:r w:rsidRPr="00D86AD8">
        <w:rPr>
          <w:rStyle w:val="1447"/>
          <w:i/>
          <w:iCs/>
          <w:sz w:val="28"/>
          <w:szCs w:val="28"/>
        </w:rPr>
        <w:t xml:space="preserve"> </w:t>
      </w:r>
      <w:r w:rsidRPr="00D86AD8">
        <w:rPr>
          <w:sz w:val="28"/>
          <w:szCs w:val="28"/>
        </w:rPr>
        <w:t>в окружающей среде;</w:t>
      </w:r>
    </w:p>
    <w:p w:rsidR="000A41B6" w:rsidRDefault="000A41B6" w:rsidP="000A41B6">
      <w:pPr>
        <w:pStyle w:val="141"/>
        <w:shd w:val="clear" w:color="auto" w:fill="auto"/>
        <w:tabs>
          <w:tab w:val="left" w:pos="619"/>
        </w:tabs>
        <w:spacing w:line="360" w:lineRule="auto"/>
        <w:ind w:firstLine="454"/>
        <w:rPr>
          <w:sz w:val="28"/>
          <w:szCs w:val="28"/>
        </w:rPr>
      </w:pPr>
      <w:r w:rsidRPr="00D86AD8">
        <w:rPr>
          <w:i w:val="0"/>
          <w:sz w:val="28"/>
          <w:szCs w:val="28"/>
        </w:rPr>
        <w:t>•</w:t>
      </w:r>
      <w:r w:rsidRPr="00D86AD8">
        <w:rPr>
          <w:sz w:val="28"/>
          <w:szCs w:val="28"/>
        </w:rPr>
        <w:t> высказывать суждения о значении и месте исторического и культурного наследия древних обществ в мировой истории.</w:t>
      </w:r>
    </w:p>
    <w:p w:rsidR="000A41B6" w:rsidRPr="000D5A52" w:rsidRDefault="000A41B6" w:rsidP="000A41B6">
      <w:pPr>
        <w:pStyle w:val="141"/>
        <w:shd w:val="clear" w:color="auto" w:fill="auto"/>
        <w:tabs>
          <w:tab w:val="left" w:pos="619"/>
        </w:tabs>
        <w:spacing w:line="360" w:lineRule="auto"/>
        <w:ind w:firstLine="454"/>
        <w:rPr>
          <w:b/>
          <w:i w:val="0"/>
          <w:sz w:val="28"/>
          <w:szCs w:val="28"/>
        </w:rPr>
      </w:pPr>
      <w:r w:rsidRPr="000D5A52">
        <w:rPr>
          <w:b/>
          <w:i w:val="0"/>
          <w:sz w:val="28"/>
          <w:szCs w:val="28"/>
        </w:rPr>
        <w:t>История Средних веков</w:t>
      </w:r>
    </w:p>
    <w:p w:rsidR="000A41B6" w:rsidRPr="00D86AD8" w:rsidRDefault="000A41B6" w:rsidP="000A41B6">
      <w:pPr>
        <w:pStyle w:val="a7"/>
        <w:shd w:val="clear" w:color="auto" w:fill="auto"/>
        <w:spacing w:after="0" w:line="360" w:lineRule="auto"/>
        <w:ind w:firstLine="454"/>
        <w:jc w:val="both"/>
        <w:rPr>
          <w:sz w:val="28"/>
          <w:szCs w:val="28"/>
        </w:rPr>
      </w:pPr>
      <w:r w:rsidRPr="00D86AD8">
        <w:rPr>
          <w:sz w:val="28"/>
          <w:szCs w:val="28"/>
        </w:rPr>
        <w:t>Выпускник научится:</w:t>
      </w:r>
    </w:p>
    <w:p w:rsidR="000A41B6" w:rsidRPr="00D86AD8" w:rsidRDefault="000A41B6" w:rsidP="000A41B6">
      <w:pPr>
        <w:pStyle w:val="a7"/>
        <w:shd w:val="clear" w:color="auto" w:fill="auto"/>
        <w:spacing w:after="0" w:line="360" w:lineRule="auto"/>
        <w:ind w:firstLine="454"/>
        <w:jc w:val="both"/>
        <w:rPr>
          <w:sz w:val="28"/>
          <w:szCs w:val="28"/>
        </w:rPr>
      </w:pPr>
      <w:r w:rsidRPr="00D86AD8">
        <w:rPr>
          <w:sz w:val="28"/>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0A41B6" w:rsidRPr="00D86AD8" w:rsidRDefault="000A41B6" w:rsidP="000A41B6">
      <w:pPr>
        <w:pStyle w:val="a7"/>
        <w:shd w:val="clear" w:color="auto" w:fill="auto"/>
        <w:tabs>
          <w:tab w:val="left" w:pos="1089"/>
        </w:tabs>
        <w:spacing w:after="0" w:line="360" w:lineRule="auto"/>
        <w:ind w:firstLine="454"/>
        <w:jc w:val="both"/>
        <w:rPr>
          <w:sz w:val="28"/>
          <w:szCs w:val="28"/>
        </w:rPr>
      </w:pPr>
      <w:r w:rsidRPr="00D86AD8">
        <w:rPr>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w:t>
      </w:r>
      <w:r w:rsidR="00FB56BF">
        <w:rPr>
          <w:sz w:val="28"/>
          <w:szCs w:val="28"/>
        </w:rPr>
        <w:t>юдей — походов, завоеваний, ко</w:t>
      </w:r>
      <w:r w:rsidRPr="00D86AD8">
        <w:rPr>
          <w:sz w:val="28"/>
          <w:szCs w:val="28"/>
        </w:rPr>
        <w:t>лонизаций и др.;</w:t>
      </w:r>
    </w:p>
    <w:p w:rsidR="000A41B6" w:rsidRPr="00D86AD8" w:rsidRDefault="000A41B6" w:rsidP="000A41B6">
      <w:pPr>
        <w:pStyle w:val="a7"/>
        <w:shd w:val="clear" w:color="auto" w:fill="auto"/>
        <w:tabs>
          <w:tab w:val="left" w:pos="1079"/>
        </w:tabs>
        <w:spacing w:after="0" w:line="360" w:lineRule="auto"/>
        <w:ind w:firstLine="454"/>
        <w:jc w:val="both"/>
        <w:rPr>
          <w:sz w:val="28"/>
          <w:szCs w:val="28"/>
        </w:rPr>
      </w:pPr>
      <w:r w:rsidRPr="00D86AD8">
        <w:rPr>
          <w:sz w:val="28"/>
          <w:szCs w:val="28"/>
        </w:rPr>
        <w:t>• проводить поиск информации в исторических текстах, материальных исторических памятниках Средневековья;</w:t>
      </w:r>
    </w:p>
    <w:p w:rsidR="000A41B6" w:rsidRPr="00D86AD8" w:rsidRDefault="000A41B6" w:rsidP="000A41B6">
      <w:pPr>
        <w:pStyle w:val="a7"/>
        <w:shd w:val="clear" w:color="auto" w:fill="auto"/>
        <w:tabs>
          <w:tab w:val="left" w:pos="1084"/>
        </w:tabs>
        <w:spacing w:after="0" w:line="360" w:lineRule="auto"/>
        <w:ind w:firstLine="454"/>
        <w:jc w:val="both"/>
        <w:rPr>
          <w:sz w:val="28"/>
          <w:szCs w:val="28"/>
        </w:rPr>
      </w:pPr>
      <w:r w:rsidRPr="00D86AD8">
        <w:rPr>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A41B6" w:rsidRPr="00D86AD8" w:rsidRDefault="000A41B6" w:rsidP="000A41B6">
      <w:pPr>
        <w:pStyle w:val="a7"/>
        <w:shd w:val="clear" w:color="auto" w:fill="auto"/>
        <w:tabs>
          <w:tab w:val="left" w:pos="1079"/>
        </w:tabs>
        <w:spacing w:after="0" w:line="360" w:lineRule="auto"/>
        <w:ind w:firstLine="454"/>
        <w:jc w:val="both"/>
        <w:rPr>
          <w:sz w:val="28"/>
          <w:szCs w:val="28"/>
        </w:rPr>
      </w:pPr>
      <w:r w:rsidRPr="00D86AD8">
        <w:rPr>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A41B6" w:rsidRPr="00D86AD8" w:rsidRDefault="000A41B6" w:rsidP="000A41B6">
      <w:pPr>
        <w:pStyle w:val="a7"/>
        <w:shd w:val="clear" w:color="auto" w:fill="auto"/>
        <w:tabs>
          <w:tab w:val="left" w:pos="1084"/>
        </w:tabs>
        <w:spacing w:after="0" w:line="360" w:lineRule="auto"/>
        <w:ind w:firstLine="454"/>
        <w:jc w:val="both"/>
        <w:rPr>
          <w:sz w:val="28"/>
          <w:szCs w:val="28"/>
        </w:rPr>
      </w:pPr>
      <w:r w:rsidRPr="00D86AD8">
        <w:rPr>
          <w:sz w:val="28"/>
          <w:szCs w:val="28"/>
        </w:rPr>
        <w:t>• объяснять причины и следствия ключевых событий отечественной и всеобщей истории Средних веков;</w:t>
      </w:r>
    </w:p>
    <w:p w:rsidR="000A41B6" w:rsidRPr="00D86AD8" w:rsidRDefault="000A41B6" w:rsidP="000A41B6">
      <w:pPr>
        <w:pStyle w:val="a7"/>
        <w:shd w:val="clear" w:color="auto" w:fill="auto"/>
        <w:tabs>
          <w:tab w:val="left" w:pos="1079"/>
        </w:tabs>
        <w:spacing w:after="0" w:line="360" w:lineRule="auto"/>
        <w:ind w:firstLine="454"/>
        <w:jc w:val="both"/>
        <w:rPr>
          <w:sz w:val="28"/>
          <w:szCs w:val="28"/>
        </w:rPr>
      </w:pPr>
      <w:r w:rsidRPr="00D86AD8">
        <w:rPr>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A41B6" w:rsidRPr="00D86AD8" w:rsidRDefault="000A41B6" w:rsidP="000A41B6">
      <w:pPr>
        <w:pStyle w:val="a7"/>
        <w:shd w:val="clear" w:color="auto" w:fill="auto"/>
        <w:tabs>
          <w:tab w:val="left" w:pos="1070"/>
        </w:tabs>
        <w:spacing w:after="0" w:line="360" w:lineRule="auto"/>
        <w:ind w:firstLine="454"/>
        <w:jc w:val="both"/>
        <w:rPr>
          <w:sz w:val="28"/>
          <w:szCs w:val="28"/>
        </w:rPr>
      </w:pPr>
      <w:r w:rsidRPr="00D86AD8">
        <w:rPr>
          <w:sz w:val="28"/>
          <w:szCs w:val="28"/>
        </w:rPr>
        <w:t>• давать оценку событиям и личностям отечественной и всеобщей истории Средних веков.</w:t>
      </w:r>
    </w:p>
    <w:p w:rsidR="000A41B6" w:rsidRPr="00D86AD8" w:rsidRDefault="000A41B6" w:rsidP="000A41B6">
      <w:pPr>
        <w:pStyle w:val="141"/>
        <w:shd w:val="clear" w:color="auto" w:fill="auto"/>
        <w:spacing w:line="360" w:lineRule="auto"/>
        <w:ind w:firstLine="454"/>
        <w:rPr>
          <w:sz w:val="28"/>
          <w:szCs w:val="28"/>
        </w:rPr>
      </w:pPr>
      <w:r w:rsidRPr="00D86AD8">
        <w:rPr>
          <w:sz w:val="28"/>
          <w:szCs w:val="28"/>
        </w:rPr>
        <w:t>Выпускник получит возможность научиться:</w:t>
      </w:r>
    </w:p>
    <w:p w:rsidR="000A41B6" w:rsidRPr="00D86AD8" w:rsidRDefault="000A41B6" w:rsidP="000A41B6">
      <w:pPr>
        <w:pStyle w:val="141"/>
        <w:shd w:val="clear" w:color="auto" w:fill="auto"/>
        <w:tabs>
          <w:tab w:val="left" w:pos="1084"/>
        </w:tabs>
        <w:spacing w:line="360" w:lineRule="auto"/>
        <w:ind w:firstLine="454"/>
        <w:rPr>
          <w:sz w:val="28"/>
          <w:szCs w:val="28"/>
        </w:rPr>
      </w:pPr>
      <w:r w:rsidRPr="00D86AD8">
        <w:rPr>
          <w:sz w:val="28"/>
          <w:szCs w:val="28"/>
        </w:rPr>
        <w:lastRenderedPageBreak/>
        <w:t>• давать сопоставительную характеристику политического устройства государств Средневековья (Русь, Запад,</w:t>
      </w:r>
      <w:r w:rsidRPr="00D86AD8">
        <w:rPr>
          <w:rStyle w:val="1445"/>
          <w:sz w:val="28"/>
          <w:szCs w:val="28"/>
        </w:rPr>
        <w:t xml:space="preserve"> </w:t>
      </w:r>
      <w:r w:rsidRPr="00D86AD8">
        <w:rPr>
          <w:sz w:val="28"/>
          <w:szCs w:val="28"/>
        </w:rPr>
        <w:t>Восток);</w:t>
      </w:r>
    </w:p>
    <w:p w:rsidR="000A41B6" w:rsidRPr="00D86AD8" w:rsidRDefault="000A41B6" w:rsidP="000A41B6">
      <w:pPr>
        <w:pStyle w:val="141"/>
        <w:shd w:val="clear" w:color="auto" w:fill="auto"/>
        <w:tabs>
          <w:tab w:val="left" w:pos="1074"/>
        </w:tabs>
        <w:spacing w:line="360" w:lineRule="auto"/>
        <w:ind w:firstLine="454"/>
        <w:rPr>
          <w:sz w:val="28"/>
          <w:szCs w:val="28"/>
        </w:rPr>
      </w:pPr>
      <w:r w:rsidRPr="00D86AD8">
        <w:rPr>
          <w:sz w:val="28"/>
          <w:szCs w:val="28"/>
        </w:rPr>
        <w:t>• сравнивать свидетельства различных исторических</w:t>
      </w:r>
      <w:r w:rsidRPr="00D86AD8">
        <w:rPr>
          <w:rStyle w:val="1445"/>
          <w:sz w:val="28"/>
          <w:szCs w:val="28"/>
        </w:rPr>
        <w:t xml:space="preserve"> </w:t>
      </w:r>
      <w:r w:rsidRPr="00D86AD8">
        <w:rPr>
          <w:sz w:val="28"/>
          <w:szCs w:val="28"/>
        </w:rPr>
        <w:t>источников, выявляя в них общее и различия;</w:t>
      </w:r>
    </w:p>
    <w:p w:rsidR="000A41B6" w:rsidRDefault="000A41B6" w:rsidP="000A41B6">
      <w:pPr>
        <w:pStyle w:val="141"/>
        <w:shd w:val="clear" w:color="auto" w:fill="auto"/>
        <w:tabs>
          <w:tab w:val="left" w:pos="1079"/>
        </w:tabs>
        <w:spacing w:line="360" w:lineRule="auto"/>
        <w:ind w:firstLine="454"/>
        <w:rPr>
          <w:sz w:val="28"/>
          <w:szCs w:val="28"/>
        </w:rPr>
      </w:pPr>
      <w:r w:rsidRPr="00D86AD8">
        <w:rPr>
          <w:sz w:val="28"/>
          <w:szCs w:val="28"/>
        </w:rPr>
        <w:t>• составлять на основе информации учебника и дополнительной литературы описания памятников средневековой</w:t>
      </w:r>
      <w:r w:rsidRPr="00D86AD8">
        <w:rPr>
          <w:rStyle w:val="1445"/>
          <w:sz w:val="28"/>
          <w:szCs w:val="28"/>
        </w:rPr>
        <w:t xml:space="preserve"> </w:t>
      </w:r>
      <w:r w:rsidRPr="00D86AD8">
        <w:rPr>
          <w:sz w:val="28"/>
          <w:szCs w:val="28"/>
        </w:rPr>
        <w:t>культуры Руси и других стран, объяснять, в чём заключаются их художественные достоинства и значение.</w:t>
      </w:r>
    </w:p>
    <w:p w:rsidR="000A41B6" w:rsidRPr="00C74AE9" w:rsidRDefault="000A41B6" w:rsidP="000A41B6">
      <w:pPr>
        <w:pStyle w:val="141"/>
        <w:shd w:val="clear" w:color="auto" w:fill="auto"/>
        <w:tabs>
          <w:tab w:val="left" w:pos="1079"/>
        </w:tabs>
        <w:spacing w:line="360" w:lineRule="auto"/>
        <w:ind w:firstLine="454"/>
        <w:rPr>
          <w:b/>
          <w:i w:val="0"/>
          <w:sz w:val="28"/>
          <w:szCs w:val="28"/>
        </w:rPr>
      </w:pPr>
      <w:r w:rsidRPr="00C74AE9">
        <w:rPr>
          <w:b/>
          <w:i w:val="0"/>
          <w:sz w:val="28"/>
          <w:szCs w:val="28"/>
        </w:rPr>
        <w:t>История Нового времени</w:t>
      </w:r>
    </w:p>
    <w:p w:rsidR="000A41B6" w:rsidRPr="00D86AD8" w:rsidRDefault="000A41B6" w:rsidP="000A41B6">
      <w:pPr>
        <w:pStyle w:val="a7"/>
        <w:shd w:val="clear" w:color="auto" w:fill="auto"/>
        <w:spacing w:after="0" w:line="360" w:lineRule="auto"/>
        <w:ind w:firstLine="454"/>
        <w:jc w:val="both"/>
        <w:rPr>
          <w:sz w:val="28"/>
          <w:szCs w:val="28"/>
        </w:rPr>
      </w:pPr>
      <w:r w:rsidRPr="00D86AD8">
        <w:rPr>
          <w:sz w:val="28"/>
          <w:szCs w:val="28"/>
        </w:rPr>
        <w:t>Выпускник научится:</w:t>
      </w:r>
    </w:p>
    <w:p w:rsidR="000A41B6" w:rsidRPr="00D86AD8" w:rsidRDefault="000A41B6" w:rsidP="000A41B6">
      <w:pPr>
        <w:pStyle w:val="a7"/>
        <w:shd w:val="clear" w:color="auto" w:fill="auto"/>
        <w:tabs>
          <w:tab w:val="left" w:pos="1074"/>
        </w:tabs>
        <w:spacing w:after="0" w:line="360" w:lineRule="auto"/>
        <w:ind w:firstLine="454"/>
        <w:jc w:val="both"/>
        <w:rPr>
          <w:sz w:val="28"/>
          <w:szCs w:val="28"/>
        </w:rPr>
      </w:pPr>
      <w:r w:rsidRPr="00D86AD8">
        <w:rPr>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A41B6" w:rsidRPr="00D86AD8" w:rsidRDefault="000A41B6" w:rsidP="000A41B6">
      <w:pPr>
        <w:pStyle w:val="a7"/>
        <w:shd w:val="clear" w:color="auto" w:fill="auto"/>
        <w:tabs>
          <w:tab w:val="left" w:pos="1084"/>
        </w:tabs>
        <w:spacing w:after="0" w:line="360" w:lineRule="auto"/>
        <w:ind w:firstLine="454"/>
        <w:jc w:val="both"/>
        <w:rPr>
          <w:sz w:val="28"/>
          <w:szCs w:val="28"/>
        </w:rPr>
      </w:pPr>
      <w:r w:rsidRPr="00D86AD8">
        <w:rPr>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A41B6" w:rsidRPr="00D86AD8" w:rsidRDefault="000A41B6" w:rsidP="000A41B6">
      <w:pPr>
        <w:pStyle w:val="a7"/>
        <w:shd w:val="clear" w:color="auto" w:fill="auto"/>
        <w:tabs>
          <w:tab w:val="left" w:pos="1084"/>
        </w:tabs>
        <w:spacing w:after="0" w:line="360" w:lineRule="auto"/>
        <w:ind w:firstLine="454"/>
        <w:jc w:val="both"/>
        <w:rPr>
          <w:sz w:val="28"/>
          <w:szCs w:val="28"/>
        </w:rPr>
      </w:pPr>
      <w:r w:rsidRPr="00D86AD8">
        <w:rPr>
          <w:sz w:val="28"/>
          <w:szCs w:val="28"/>
        </w:rPr>
        <w:t>• анализировать информацию из различных источников по отечественной и всеобщей истории Нового времени;</w:t>
      </w:r>
    </w:p>
    <w:p w:rsidR="000A41B6" w:rsidRPr="00D86AD8" w:rsidRDefault="000A41B6" w:rsidP="000A41B6">
      <w:pPr>
        <w:pStyle w:val="a7"/>
        <w:shd w:val="clear" w:color="auto" w:fill="auto"/>
        <w:tabs>
          <w:tab w:val="left" w:pos="619"/>
        </w:tabs>
        <w:spacing w:after="0" w:line="360" w:lineRule="auto"/>
        <w:ind w:firstLine="454"/>
        <w:jc w:val="both"/>
        <w:rPr>
          <w:sz w:val="28"/>
          <w:szCs w:val="28"/>
        </w:rPr>
      </w:pPr>
      <w:r w:rsidRPr="00D86AD8">
        <w:rPr>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A41B6" w:rsidRPr="00D86AD8" w:rsidRDefault="000A41B6" w:rsidP="000A41B6">
      <w:pPr>
        <w:pStyle w:val="a7"/>
        <w:shd w:val="clear" w:color="auto" w:fill="auto"/>
        <w:tabs>
          <w:tab w:val="left" w:pos="614"/>
        </w:tabs>
        <w:spacing w:after="0" w:line="360" w:lineRule="auto"/>
        <w:ind w:firstLine="454"/>
        <w:jc w:val="both"/>
        <w:rPr>
          <w:sz w:val="28"/>
          <w:szCs w:val="28"/>
        </w:rPr>
      </w:pPr>
      <w:r w:rsidRPr="00D86AD8">
        <w:rPr>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A41B6" w:rsidRPr="00D86AD8" w:rsidRDefault="000A41B6" w:rsidP="000A41B6">
      <w:pPr>
        <w:pStyle w:val="a7"/>
        <w:shd w:val="clear" w:color="auto" w:fill="auto"/>
        <w:tabs>
          <w:tab w:val="left" w:pos="619"/>
        </w:tabs>
        <w:spacing w:after="0" w:line="360" w:lineRule="auto"/>
        <w:ind w:firstLine="454"/>
        <w:jc w:val="both"/>
        <w:rPr>
          <w:sz w:val="28"/>
          <w:szCs w:val="28"/>
        </w:rPr>
      </w:pPr>
      <w:r w:rsidRPr="00D86AD8">
        <w:rPr>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w:t>
      </w:r>
      <w:r w:rsidRPr="00D86AD8">
        <w:rPr>
          <w:sz w:val="28"/>
          <w:szCs w:val="28"/>
        </w:rPr>
        <w:lastRenderedPageBreak/>
        <w:t>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A41B6" w:rsidRPr="00D86AD8" w:rsidRDefault="000A41B6" w:rsidP="000A41B6">
      <w:pPr>
        <w:pStyle w:val="a7"/>
        <w:shd w:val="clear" w:color="auto" w:fill="auto"/>
        <w:tabs>
          <w:tab w:val="left" w:pos="614"/>
        </w:tabs>
        <w:spacing w:after="0" w:line="360" w:lineRule="auto"/>
        <w:ind w:firstLine="454"/>
        <w:jc w:val="both"/>
        <w:rPr>
          <w:sz w:val="28"/>
          <w:szCs w:val="28"/>
        </w:rPr>
      </w:pPr>
      <w:r w:rsidRPr="00D86AD8">
        <w:rPr>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A41B6" w:rsidRPr="00D86AD8" w:rsidRDefault="000A41B6" w:rsidP="000A41B6">
      <w:pPr>
        <w:pStyle w:val="a7"/>
        <w:shd w:val="clear" w:color="auto" w:fill="auto"/>
        <w:tabs>
          <w:tab w:val="left" w:pos="614"/>
        </w:tabs>
        <w:spacing w:after="0" w:line="360" w:lineRule="auto"/>
        <w:ind w:firstLine="454"/>
        <w:jc w:val="both"/>
        <w:rPr>
          <w:sz w:val="28"/>
          <w:szCs w:val="28"/>
        </w:rPr>
      </w:pPr>
      <w:r w:rsidRPr="00D86AD8">
        <w:rPr>
          <w:sz w:val="28"/>
          <w:szCs w:val="28"/>
        </w:rPr>
        <w:t>• сопоставлять развитие России и других стран в Новое время, сравнивать исторические ситуации и события;</w:t>
      </w:r>
    </w:p>
    <w:p w:rsidR="000A41B6" w:rsidRPr="00D86AD8" w:rsidRDefault="000A41B6" w:rsidP="000A41B6">
      <w:pPr>
        <w:pStyle w:val="a7"/>
        <w:shd w:val="clear" w:color="auto" w:fill="auto"/>
        <w:tabs>
          <w:tab w:val="left" w:pos="605"/>
        </w:tabs>
        <w:spacing w:after="0" w:line="360" w:lineRule="auto"/>
        <w:ind w:firstLine="454"/>
        <w:jc w:val="both"/>
        <w:rPr>
          <w:sz w:val="28"/>
          <w:szCs w:val="28"/>
        </w:rPr>
      </w:pPr>
      <w:r w:rsidRPr="00D86AD8">
        <w:rPr>
          <w:sz w:val="28"/>
          <w:szCs w:val="28"/>
        </w:rPr>
        <w:t>• давать оценку событиям и личностям отечественной и всеобщей истории Нового времени.</w:t>
      </w:r>
    </w:p>
    <w:p w:rsidR="000A41B6" w:rsidRPr="00D86AD8" w:rsidRDefault="000A41B6" w:rsidP="000A41B6">
      <w:pPr>
        <w:pStyle w:val="141"/>
        <w:shd w:val="clear" w:color="auto" w:fill="auto"/>
        <w:spacing w:line="360" w:lineRule="auto"/>
        <w:ind w:firstLine="454"/>
        <w:rPr>
          <w:sz w:val="28"/>
          <w:szCs w:val="28"/>
        </w:rPr>
      </w:pPr>
      <w:r w:rsidRPr="00D86AD8">
        <w:rPr>
          <w:sz w:val="28"/>
          <w:szCs w:val="28"/>
        </w:rPr>
        <w:t>Выпускник получит возможность научиться:</w:t>
      </w:r>
    </w:p>
    <w:p w:rsidR="000A41B6" w:rsidRPr="00D86AD8" w:rsidRDefault="000A41B6" w:rsidP="000A41B6">
      <w:pPr>
        <w:pStyle w:val="141"/>
        <w:shd w:val="clear" w:color="auto" w:fill="auto"/>
        <w:tabs>
          <w:tab w:val="left" w:pos="614"/>
        </w:tabs>
        <w:spacing w:line="360" w:lineRule="auto"/>
        <w:ind w:firstLine="454"/>
        <w:rPr>
          <w:sz w:val="28"/>
          <w:szCs w:val="28"/>
        </w:rPr>
      </w:pPr>
      <w:r w:rsidRPr="00D86AD8">
        <w:rPr>
          <w:sz w:val="28"/>
          <w:szCs w:val="28"/>
        </w:rPr>
        <w:t>• используя историческую карту, характеризовать социально-экономи</w:t>
      </w:r>
      <w:r w:rsidR="00580C14">
        <w:rPr>
          <w:sz w:val="28"/>
          <w:szCs w:val="28"/>
        </w:rPr>
        <w:t>-</w:t>
      </w:r>
      <w:r w:rsidRPr="00D86AD8">
        <w:rPr>
          <w:sz w:val="28"/>
          <w:szCs w:val="28"/>
        </w:rPr>
        <w:t>ческое и политическое развитие России,</w:t>
      </w:r>
      <w:r w:rsidRPr="00D86AD8">
        <w:rPr>
          <w:rStyle w:val="1443"/>
          <w:sz w:val="28"/>
          <w:szCs w:val="28"/>
        </w:rPr>
        <w:t xml:space="preserve"> </w:t>
      </w:r>
      <w:r w:rsidRPr="00D86AD8">
        <w:rPr>
          <w:sz w:val="28"/>
          <w:szCs w:val="28"/>
        </w:rPr>
        <w:t>других государств в Новое время;</w:t>
      </w:r>
    </w:p>
    <w:p w:rsidR="000A41B6" w:rsidRPr="00D86AD8" w:rsidRDefault="000A41B6" w:rsidP="000A41B6">
      <w:pPr>
        <w:pStyle w:val="141"/>
        <w:shd w:val="clear" w:color="auto" w:fill="auto"/>
        <w:tabs>
          <w:tab w:val="left" w:pos="624"/>
        </w:tabs>
        <w:spacing w:line="360" w:lineRule="auto"/>
        <w:ind w:firstLine="454"/>
        <w:rPr>
          <w:sz w:val="28"/>
          <w:szCs w:val="28"/>
        </w:rPr>
      </w:pPr>
      <w:r w:rsidRPr="00D86AD8">
        <w:rPr>
          <w:sz w:val="28"/>
          <w:szCs w:val="28"/>
        </w:rPr>
        <w:t>• использовать элементы источниковедческого анализа при работе с историческими материалами (определение</w:t>
      </w:r>
      <w:r w:rsidRPr="00D86AD8">
        <w:rPr>
          <w:rStyle w:val="1443"/>
          <w:sz w:val="28"/>
          <w:szCs w:val="28"/>
        </w:rPr>
        <w:t xml:space="preserve"> </w:t>
      </w:r>
      <w:r w:rsidRPr="00D86AD8">
        <w:rPr>
          <w:sz w:val="28"/>
          <w:szCs w:val="28"/>
        </w:rPr>
        <w:t>принадлежности и достовернос</w:t>
      </w:r>
      <w:r w:rsidR="00580C14">
        <w:rPr>
          <w:sz w:val="28"/>
          <w:szCs w:val="28"/>
        </w:rPr>
        <w:t>-</w:t>
      </w:r>
      <w:r w:rsidRPr="00D86AD8">
        <w:rPr>
          <w:sz w:val="28"/>
          <w:szCs w:val="28"/>
        </w:rPr>
        <w:t>ти источника, позиций автора и др.);</w:t>
      </w:r>
    </w:p>
    <w:p w:rsidR="000A41B6" w:rsidRPr="00D86AD8" w:rsidRDefault="000A41B6" w:rsidP="000A41B6">
      <w:pPr>
        <w:pStyle w:val="141"/>
        <w:shd w:val="clear" w:color="auto" w:fill="auto"/>
        <w:tabs>
          <w:tab w:val="left" w:pos="614"/>
        </w:tabs>
        <w:spacing w:line="360" w:lineRule="auto"/>
        <w:ind w:firstLine="454"/>
        <w:rPr>
          <w:sz w:val="28"/>
          <w:szCs w:val="28"/>
        </w:rPr>
      </w:pPr>
      <w:r w:rsidRPr="00D86AD8">
        <w:rPr>
          <w:sz w:val="28"/>
          <w:szCs w:val="28"/>
        </w:rPr>
        <w:t>• сравнивать развитие России и других стран в Новое</w:t>
      </w:r>
      <w:r w:rsidRPr="00D86AD8">
        <w:rPr>
          <w:rStyle w:val="1443"/>
          <w:sz w:val="28"/>
          <w:szCs w:val="28"/>
        </w:rPr>
        <w:t xml:space="preserve"> </w:t>
      </w:r>
      <w:r w:rsidRPr="00D86AD8">
        <w:rPr>
          <w:sz w:val="28"/>
          <w:szCs w:val="28"/>
        </w:rPr>
        <w:t>время, объяснять, в чём заключались общие черты и особенности;</w:t>
      </w:r>
    </w:p>
    <w:p w:rsidR="000A41B6" w:rsidRPr="00D86AD8" w:rsidRDefault="000A41B6" w:rsidP="000A41B6">
      <w:pPr>
        <w:pStyle w:val="141"/>
        <w:shd w:val="clear" w:color="auto" w:fill="auto"/>
        <w:tabs>
          <w:tab w:val="left" w:pos="610"/>
        </w:tabs>
        <w:spacing w:line="360" w:lineRule="auto"/>
        <w:ind w:firstLine="454"/>
        <w:rPr>
          <w:sz w:val="28"/>
          <w:szCs w:val="28"/>
        </w:rPr>
      </w:pPr>
      <w:r w:rsidRPr="00D86AD8">
        <w:rPr>
          <w:sz w:val="28"/>
          <w:szCs w:val="28"/>
        </w:rPr>
        <w:t>• применять знания по истории России и своего края</w:t>
      </w:r>
      <w:r w:rsidRPr="00D86AD8">
        <w:rPr>
          <w:rStyle w:val="1443"/>
          <w:sz w:val="28"/>
          <w:szCs w:val="28"/>
        </w:rPr>
        <w:t xml:space="preserve"> </w:t>
      </w:r>
      <w:r w:rsidRPr="00D86AD8">
        <w:rPr>
          <w:sz w:val="28"/>
          <w:szCs w:val="28"/>
        </w:rPr>
        <w:t>в Новое время при составлении описаний исторических</w:t>
      </w:r>
      <w:r w:rsidRPr="00D86AD8">
        <w:rPr>
          <w:rStyle w:val="1443"/>
          <w:sz w:val="28"/>
          <w:szCs w:val="28"/>
        </w:rPr>
        <w:t xml:space="preserve"> </w:t>
      </w:r>
      <w:r w:rsidRPr="00D86AD8">
        <w:rPr>
          <w:sz w:val="28"/>
          <w:szCs w:val="28"/>
        </w:rPr>
        <w:t>и культурных памятников своего города, края и т.</w:t>
      </w:r>
      <w:r>
        <w:rPr>
          <w:sz w:val="28"/>
          <w:szCs w:val="28"/>
        </w:rPr>
        <w:t> </w:t>
      </w:r>
      <w:r w:rsidRPr="00D86AD8">
        <w:rPr>
          <w:sz w:val="28"/>
          <w:szCs w:val="28"/>
        </w:rPr>
        <w:t>д.</w:t>
      </w:r>
    </w:p>
    <w:p w:rsidR="000A41B6" w:rsidRPr="00D86AD8" w:rsidRDefault="000A41B6" w:rsidP="000A41B6">
      <w:pPr>
        <w:pStyle w:val="31"/>
        <w:keepNext/>
        <w:keepLines/>
        <w:shd w:val="clear" w:color="auto" w:fill="auto"/>
        <w:spacing w:line="360" w:lineRule="auto"/>
        <w:ind w:firstLine="454"/>
        <w:rPr>
          <w:sz w:val="28"/>
          <w:szCs w:val="28"/>
        </w:rPr>
      </w:pPr>
      <w:bookmarkStart w:id="8" w:name="bookmark71"/>
      <w:r w:rsidRPr="00D86AD8">
        <w:rPr>
          <w:sz w:val="28"/>
          <w:szCs w:val="28"/>
        </w:rPr>
        <w:t>Новейшая история</w:t>
      </w:r>
      <w:bookmarkEnd w:id="8"/>
    </w:p>
    <w:p w:rsidR="000A41B6" w:rsidRPr="00D86AD8" w:rsidRDefault="000A41B6" w:rsidP="000A41B6">
      <w:pPr>
        <w:pStyle w:val="a7"/>
        <w:shd w:val="clear" w:color="auto" w:fill="auto"/>
        <w:spacing w:after="0" w:line="360" w:lineRule="auto"/>
        <w:ind w:firstLine="454"/>
        <w:jc w:val="both"/>
        <w:rPr>
          <w:sz w:val="28"/>
          <w:szCs w:val="28"/>
        </w:rPr>
      </w:pPr>
      <w:r w:rsidRPr="00D86AD8">
        <w:rPr>
          <w:sz w:val="28"/>
          <w:szCs w:val="28"/>
        </w:rPr>
        <w:t>Выпускник научится:</w:t>
      </w:r>
    </w:p>
    <w:p w:rsidR="000A41B6" w:rsidRPr="00D86AD8" w:rsidRDefault="000A41B6" w:rsidP="000A41B6">
      <w:pPr>
        <w:pStyle w:val="a7"/>
        <w:shd w:val="clear" w:color="auto" w:fill="auto"/>
        <w:tabs>
          <w:tab w:val="left" w:pos="605"/>
        </w:tabs>
        <w:spacing w:after="0" w:line="360" w:lineRule="auto"/>
        <w:ind w:firstLine="454"/>
        <w:jc w:val="both"/>
        <w:rPr>
          <w:sz w:val="28"/>
          <w:szCs w:val="28"/>
        </w:rPr>
      </w:pPr>
      <w:r w:rsidRPr="00D86AD8">
        <w:rPr>
          <w:sz w:val="28"/>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0A41B6" w:rsidRPr="00D86AD8" w:rsidRDefault="000A41B6" w:rsidP="000A41B6">
      <w:pPr>
        <w:pStyle w:val="a7"/>
        <w:shd w:val="clear" w:color="auto" w:fill="auto"/>
        <w:tabs>
          <w:tab w:val="left" w:pos="614"/>
        </w:tabs>
        <w:spacing w:after="0" w:line="360" w:lineRule="auto"/>
        <w:ind w:firstLine="454"/>
        <w:jc w:val="both"/>
        <w:rPr>
          <w:sz w:val="28"/>
          <w:szCs w:val="28"/>
        </w:rPr>
      </w:pPr>
      <w:r w:rsidRPr="00D86AD8">
        <w:rPr>
          <w:sz w:val="28"/>
          <w:szCs w:val="28"/>
        </w:rPr>
        <w:t xml:space="preserve">• использовать историческую карту как источник информации о территории России (СССР) и других государств в ХХ — начале </w:t>
      </w:r>
      <w:r w:rsidRPr="00D86AD8">
        <w:rPr>
          <w:sz w:val="28"/>
          <w:szCs w:val="28"/>
          <w:lang w:val="en-US" w:eastAsia="en-US"/>
        </w:rPr>
        <w:t>XXI</w:t>
      </w:r>
      <w:r w:rsidRPr="00D86AD8">
        <w:rPr>
          <w:sz w:val="28"/>
          <w:szCs w:val="28"/>
          <w:lang w:eastAsia="en-US"/>
        </w:rPr>
        <w:t xml:space="preserve"> </w:t>
      </w:r>
      <w:r w:rsidRPr="00D86AD8">
        <w:rPr>
          <w:sz w:val="28"/>
          <w:szCs w:val="28"/>
        </w:rPr>
        <w:t xml:space="preserve">в., </w:t>
      </w:r>
      <w:r w:rsidRPr="00D86AD8">
        <w:rPr>
          <w:sz w:val="28"/>
          <w:szCs w:val="28"/>
        </w:rPr>
        <w:lastRenderedPageBreak/>
        <w:t>значительных социально-экономических</w:t>
      </w:r>
      <w:r>
        <w:rPr>
          <w:sz w:val="28"/>
          <w:szCs w:val="28"/>
        </w:rPr>
        <w:t xml:space="preserve"> </w:t>
      </w:r>
      <w:r w:rsidRPr="00D86AD8">
        <w:rPr>
          <w:sz w:val="28"/>
          <w:szCs w:val="28"/>
        </w:rPr>
        <w:t>процессах и изменениях на политической карте мира в новейшую эпоху, местах крупнейших событий и др.;</w:t>
      </w:r>
    </w:p>
    <w:p w:rsidR="000A41B6" w:rsidRPr="00D86AD8" w:rsidRDefault="000A41B6" w:rsidP="000A41B6">
      <w:pPr>
        <w:pStyle w:val="a7"/>
        <w:shd w:val="clear" w:color="auto" w:fill="auto"/>
        <w:tabs>
          <w:tab w:val="left" w:pos="1079"/>
        </w:tabs>
        <w:spacing w:after="0" w:line="360" w:lineRule="auto"/>
        <w:ind w:firstLine="454"/>
        <w:jc w:val="both"/>
        <w:rPr>
          <w:sz w:val="28"/>
          <w:szCs w:val="28"/>
        </w:rPr>
      </w:pPr>
      <w:r w:rsidRPr="00D86AD8">
        <w:rPr>
          <w:sz w:val="28"/>
          <w:szCs w:val="28"/>
        </w:rPr>
        <w:t>• анализировать информацию из исторических источников — текстов, материальных и художественных памятников новейшей эпохи;</w:t>
      </w:r>
    </w:p>
    <w:p w:rsidR="000A41B6" w:rsidRPr="00D86AD8" w:rsidRDefault="000A41B6" w:rsidP="000A41B6">
      <w:pPr>
        <w:pStyle w:val="a7"/>
        <w:shd w:val="clear" w:color="auto" w:fill="auto"/>
        <w:tabs>
          <w:tab w:val="left" w:pos="1084"/>
        </w:tabs>
        <w:spacing w:after="0" w:line="360" w:lineRule="auto"/>
        <w:ind w:firstLine="454"/>
        <w:jc w:val="both"/>
        <w:rPr>
          <w:sz w:val="28"/>
          <w:szCs w:val="28"/>
        </w:rPr>
      </w:pPr>
      <w:r w:rsidRPr="00D86AD8">
        <w:rPr>
          <w:sz w:val="28"/>
          <w:szCs w:val="28"/>
        </w:rPr>
        <w:t>• представлять в различных формах описания, рассказа: а) условия и образ жизни людей различного социального положения в России и других странах в ХХ</w:t>
      </w:r>
      <w:r>
        <w:rPr>
          <w:sz w:val="28"/>
          <w:szCs w:val="28"/>
        </w:rPr>
        <w:t xml:space="preserve"> </w:t>
      </w:r>
      <w:r w:rsidRPr="00D86AD8">
        <w:rPr>
          <w:sz w:val="28"/>
          <w:szCs w:val="28"/>
        </w:rPr>
        <w:t>—</w:t>
      </w:r>
      <w:r>
        <w:rPr>
          <w:sz w:val="28"/>
          <w:szCs w:val="28"/>
        </w:rPr>
        <w:t xml:space="preserve"> </w:t>
      </w:r>
      <w:r w:rsidRPr="00D86AD8">
        <w:rPr>
          <w:sz w:val="28"/>
          <w:szCs w:val="28"/>
        </w:rPr>
        <w:t>начале XXI в.; б) ключевые события эпохи и их участнико</w:t>
      </w:r>
      <w:r>
        <w:rPr>
          <w:sz w:val="28"/>
          <w:szCs w:val="28"/>
        </w:rPr>
        <w:t>в; в) </w:t>
      </w:r>
      <w:r w:rsidRPr="00D86AD8">
        <w:rPr>
          <w:sz w:val="28"/>
          <w:szCs w:val="28"/>
        </w:rPr>
        <w:t>памятники материальной и художественной культуры новейшей эпохи;</w:t>
      </w:r>
    </w:p>
    <w:p w:rsidR="000A41B6" w:rsidRPr="00D86AD8" w:rsidRDefault="000A41B6" w:rsidP="000A41B6">
      <w:pPr>
        <w:pStyle w:val="a7"/>
        <w:shd w:val="clear" w:color="auto" w:fill="auto"/>
        <w:tabs>
          <w:tab w:val="left" w:pos="1079"/>
        </w:tabs>
        <w:spacing w:after="0" w:line="360" w:lineRule="auto"/>
        <w:ind w:firstLine="454"/>
        <w:jc w:val="both"/>
        <w:rPr>
          <w:sz w:val="28"/>
          <w:szCs w:val="28"/>
        </w:rPr>
      </w:pPr>
      <w:r w:rsidRPr="00D86AD8">
        <w:rPr>
          <w:sz w:val="28"/>
          <w:szCs w:val="28"/>
        </w:rPr>
        <w:t>• систематизировать исторический материал, содержащийся в учебной и дополнительной литературе;</w:t>
      </w:r>
    </w:p>
    <w:p w:rsidR="000A41B6" w:rsidRPr="00D86AD8" w:rsidRDefault="000A41B6" w:rsidP="000A41B6">
      <w:pPr>
        <w:pStyle w:val="a7"/>
        <w:shd w:val="clear" w:color="auto" w:fill="auto"/>
        <w:tabs>
          <w:tab w:val="left" w:pos="1079"/>
        </w:tabs>
        <w:spacing w:after="0" w:line="360" w:lineRule="auto"/>
        <w:ind w:firstLine="454"/>
        <w:jc w:val="both"/>
        <w:rPr>
          <w:sz w:val="28"/>
          <w:szCs w:val="28"/>
        </w:rPr>
      </w:pPr>
      <w:r w:rsidRPr="00D86AD8">
        <w:rPr>
          <w:sz w:val="28"/>
          <w:szCs w:val="28"/>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D86AD8">
        <w:rPr>
          <w:sz w:val="28"/>
          <w:szCs w:val="28"/>
          <w:lang w:val="en-US" w:eastAsia="en-US"/>
        </w:rPr>
        <w:t>XXI</w:t>
      </w:r>
      <w:r w:rsidRPr="00D86AD8">
        <w:rPr>
          <w:sz w:val="28"/>
          <w:szCs w:val="28"/>
          <w:lang w:eastAsia="en-US"/>
        </w:rPr>
        <w:t xml:space="preserve"> </w:t>
      </w:r>
      <w:r w:rsidRPr="00D86AD8">
        <w:rPr>
          <w:sz w:val="28"/>
          <w:szCs w:val="28"/>
        </w:rPr>
        <w:t>в.;</w:t>
      </w:r>
    </w:p>
    <w:p w:rsidR="000A41B6" w:rsidRPr="00D86AD8" w:rsidRDefault="000A41B6" w:rsidP="000A41B6">
      <w:pPr>
        <w:pStyle w:val="a7"/>
        <w:shd w:val="clear" w:color="auto" w:fill="auto"/>
        <w:tabs>
          <w:tab w:val="left" w:pos="1084"/>
        </w:tabs>
        <w:spacing w:after="0" w:line="360" w:lineRule="auto"/>
        <w:ind w:firstLine="454"/>
        <w:jc w:val="both"/>
        <w:rPr>
          <w:sz w:val="28"/>
          <w:szCs w:val="28"/>
        </w:rPr>
      </w:pPr>
      <w:r w:rsidRPr="00D86AD8">
        <w:rPr>
          <w:sz w:val="28"/>
          <w:szCs w:val="28"/>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0A41B6" w:rsidRPr="00D86AD8" w:rsidRDefault="000A41B6" w:rsidP="000A41B6">
      <w:pPr>
        <w:pStyle w:val="a7"/>
        <w:shd w:val="clear" w:color="auto" w:fill="auto"/>
        <w:tabs>
          <w:tab w:val="left" w:pos="1084"/>
        </w:tabs>
        <w:spacing w:after="0" w:line="360" w:lineRule="auto"/>
        <w:ind w:firstLine="454"/>
        <w:jc w:val="both"/>
        <w:rPr>
          <w:sz w:val="28"/>
          <w:szCs w:val="28"/>
        </w:rPr>
      </w:pPr>
      <w:r w:rsidRPr="00D86AD8">
        <w:rPr>
          <w:sz w:val="28"/>
          <w:szCs w:val="28"/>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0A41B6" w:rsidRPr="00D86AD8" w:rsidRDefault="000A41B6" w:rsidP="000A41B6">
      <w:pPr>
        <w:pStyle w:val="a7"/>
        <w:shd w:val="clear" w:color="auto" w:fill="auto"/>
        <w:tabs>
          <w:tab w:val="left" w:pos="1070"/>
        </w:tabs>
        <w:spacing w:after="0" w:line="360" w:lineRule="auto"/>
        <w:ind w:firstLine="454"/>
        <w:jc w:val="both"/>
        <w:rPr>
          <w:sz w:val="28"/>
          <w:szCs w:val="28"/>
        </w:rPr>
      </w:pPr>
      <w:r w:rsidRPr="00D86AD8">
        <w:rPr>
          <w:sz w:val="28"/>
          <w:szCs w:val="28"/>
        </w:rPr>
        <w:t xml:space="preserve">• давать оценку событиям и личностям отечественной и всеобщей истории ХХ — начала </w:t>
      </w:r>
      <w:r w:rsidRPr="00D86AD8">
        <w:rPr>
          <w:sz w:val="28"/>
          <w:szCs w:val="28"/>
          <w:lang w:val="en-US" w:eastAsia="en-US"/>
        </w:rPr>
        <w:t>XXI</w:t>
      </w:r>
      <w:r w:rsidRPr="00D86AD8">
        <w:rPr>
          <w:sz w:val="28"/>
          <w:szCs w:val="28"/>
          <w:lang w:eastAsia="en-US"/>
        </w:rPr>
        <w:t xml:space="preserve"> </w:t>
      </w:r>
      <w:r w:rsidRPr="00D86AD8">
        <w:rPr>
          <w:sz w:val="28"/>
          <w:szCs w:val="28"/>
        </w:rPr>
        <w:t>в.</w:t>
      </w:r>
    </w:p>
    <w:p w:rsidR="000A41B6" w:rsidRPr="00D86AD8" w:rsidRDefault="000A41B6" w:rsidP="000A41B6">
      <w:pPr>
        <w:pStyle w:val="141"/>
        <w:shd w:val="clear" w:color="auto" w:fill="auto"/>
        <w:spacing w:line="360" w:lineRule="auto"/>
        <w:ind w:firstLine="454"/>
        <w:rPr>
          <w:sz w:val="28"/>
          <w:szCs w:val="28"/>
        </w:rPr>
      </w:pPr>
      <w:r w:rsidRPr="00D86AD8">
        <w:rPr>
          <w:sz w:val="28"/>
          <w:szCs w:val="28"/>
        </w:rPr>
        <w:t>Выпускник получит возможность научиться:</w:t>
      </w:r>
    </w:p>
    <w:p w:rsidR="000A41B6" w:rsidRPr="00D86AD8" w:rsidRDefault="000A41B6" w:rsidP="000A41B6">
      <w:pPr>
        <w:pStyle w:val="141"/>
        <w:shd w:val="clear" w:color="auto" w:fill="auto"/>
        <w:tabs>
          <w:tab w:val="left" w:pos="1079"/>
        </w:tabs>
        <w:spacing w:line="360" w:lineRule="auto"/>
        <w:ind w:firstLine="454"/>
        <w:rPr>
          <w:sz w:val="28"/>
          <w:szCs w:val="28"/>
        </w:rPr>
      </w:pPr>
      <w:r w:rsidRPr="00D86AD8">
        <w:rPr>
          <w:sz w:val="28"/>
          <w:szCs w:val="28"/>
        </w:rPr>
        <w:t>• используя историческую карту, характеризовать социально-экономичес</w:t>
      </w:r>
      <w:r>
        <w:rPr>
          <w:sz w:val="28"/>
          <w:szCs w:val="28"/>
        </w:rPr>
        <w:t>-</w:t>
      </w:r>
      <w:r w:rsidRPr="00D86AD8">
        <w:rPr>
          <w:sz w:val="28"/>
          <w:szCs w:val="28"/>
        </w:rPr>
        <w:t>кое и политическое развитие России,</w:t>
      </w:r>
      <w:r w:rsidRPr="00D86AD8">
        <w:rPr>
          <w:rStyle w:val="1441"/>
          <w:sz w:val="28"/>
          <w:szCs w:val="28"/>
        </w:rPr>
        <w:t xml:space="preserve"> </w:t>
      </w:r>
      <w:r w:rsidRPr="00D86AD8">
        <w:rPr>
          <w:sz w:val="28"/>
          <w:szCs w:val="28"/>
        </w:rPr>
        <w:t>других государств в ХХ — начале XXI</w:t>
      </w:r>
      <w:r>
        <w:rPr>
          <w:sz w:val="28"/>
          <w:szCs w:val="28"/>
        </w:rPr>
        <w:t xml:space="preserve"> </w:t>
      </w:r>
      <w:r w:rsidRPr="00D86AD8">
        <w:rPr>
          <w:sz w:val="28"/>
          <w:szCs w:val="28"/>
        </w:rPr>
        <w:t>в.;</w:t>
      </w:r>
    </w:p>
    <w:p w:rsidR="000A41B6" w:rsidRPr="00D86AD8" w:rsidRDefault="000A41B6" w:rsidP="000A41B6">
      <w:pPr>
        <w:pStyle w:val="141"/>
        <w:shd w:val="clear" w:color="auto" w:fill="auto"/>
        <w:tabs>
          <w:tab w:val="left" w:pos="1084"/>
        </w:tabs>
        <w:spacing w:line="360" w:lineRule="auto"/>
        <w:ind w:firstLine="454"/>
        <w:rPr>
          <w:sz w:val="28"/>
          <w:szCs w:val="28"/>
        </w:rPr>
      </w:pPr>
      <w:r w:rsidRPr="00D86AD8">
        <w:rPr>
          <w:sz w:val="28"/>
          <w:szCs w:val="28"/>
        </w:rPr>
        <w:t>• применять элементы источниковедческого анализа при работе с историческими материалами (определение</w:t>
      </w:r>
      <w:r w:rsidRPr="00D86AD8">
        <w:rPr>
          <w:rStyle w:val="1441"/>
          <w:sz w:val="28"/>
          <w:szCs w:val="28"/>
        </w:rPr>
        <w:t xml:space="preserve"> </w:t>
      </w:r>
      <w:r w:rsidRPr="00D86AD8">
        <w:rPr>
          <w:sz w:val="28"/>
          <w:szCs w:val="28"/>
        </w:rPr>
        <w:t>принадлежности и достовернос</w:t>
      </w:r>
      <w:r w:rsidR="00580C14">
        <w:rPr>
          <w:sz w:val="28"/>
          <w:szCs w:val="28"/>
        </w:rPr>
        <w:t>-</w:t>
      </w:r>
      <w:r w:rsidRPr="00D86AD8">
        <w:rPr>
          <w:sz w:val="28"/>
          <w:szCs w:val="28"/>
        </w:rPr>
        <w:t>ти источника, позиций автора и др.);</w:t>
      </w:r>
    </w:p>
    <w:p w:rsidR="000A41B6" w:rsidRPr="00D86AD8" w:rsidRDefault="000A41B6" w:rsidP="000A41B6">
      <w:pPr>
        <w:pStyle w:val="141"/>
        <w:shd w:val="clear" w:color="auto" w:fill="auto"/>
        <w:tabs>
          <w:tab w:val="left" w:pos="1098"/>
        </w:tabs>
        <w:spacing w:line="360" w:lineRule="auto"/>
        <w:ind w:firstLine="454"/>
        <w:rPr>
          <w:sz w:val="28"/>
          <w:szCs w:val="28"/>
        </w:rPr>
      </w:pPr>
      <w:r w:rsidRPr="00D86AD8">
        <w:rPr>
          <w:sz w:val="28"/>
          <w:szCs w:val="28"/>
        </w:rPr>
        <w:lastRenderedPageBreak/>
        <w:t>• осуществлять поиск исторической информации в учебной и дополнительной литературе, электронных материалах, систематизи</w:t>
      </w:r>
      <w:r w:rsidR="00580C14">
        <w:rPr>
          <w:sz w:val="28"/>
          <w:szCs w:val="28"/>
        </w:rPr>
        <w:t>-</w:t>
      </w:r>
      <w:r w:rsidRPr="00D86AD8">
        <w:rPr>
          <w:sz w:val="28"/>
          <w:szCs w:val="28"/>
        </w:rPr>
        <w:t>ровать и представлять её в виде рефератов, презентаций и др.;</w:t>
      </w:r>
    </w:p>
    <w:p w:rsidR="000A41B6" w:rsidRPr="00D86AD8" w:rsidRDefault="000A41B6" w:rsidP="000A41B6">
      <w:pPr>
        <w:pStyle w:val="141"/>
        <w:shd w:val="clear" w:color="auto" w:fill="auto"/>
        <w:tabs>
          <w:tab w:val="left" w:pos="1094"/>
        </w:tabs>
        <w:spacing w:line="360" w:lineRule="auto"/>
        <w:ind w:firstLine="454"/>
        <w:rPr>
          <w:sz w:val="28"/>
          <w:szCs w:val="28"/>
        </w:rPr>
      </w:pPr>
      <w:r w:rsidRPr="00D86AD8">
        <w:rPr>
          <w:sz w:val="28"/>
          <w:szCs w:val="28"/>
        </w:rPr>
        <w:t xml:space="preserve">• проводить работу по поиску и оформлению материалов истории своей семьи, города, края в ХХ — начале </w:t>
      </w:r>
      <w:r w:rsidRPr="00D86AD8">
        <w:rPr>
          <w:sz w:val="28"/>
          <w:szCs w:val="28"/>
          <w:lang w:val="en-US" w:eastAsia="en-US"/>
        </w:rPr>
        <w:t>XXI</w:t>
      </w:r>
      <w:r w:rsidRPr="00D86AD8">
        <w:rPr>
          <w:sz w:val="28"/>
          <w:szCs w:val="28"/>
          <w:lang w:eastAsia="en-US"/>
        </w:rPr>
        <w:t xml:space="preserve"> </w:t>
      </w:r>
      <w:r w:rsidRPr="00D86AD8">
        <w:rPr>
          <w:sz w:val="28"/>
          <w:szCs w:val="28"/>
        </w:rPr>
        <w:t>в.</w:t>
      </w:r>
    </w:p>
    <w:p w:rsidR="000A41B6" w:rsidRPr="00B6615C" w:rsidRDefault="000A41B6" w:rsidP="000A41B6">
      <w:pPr>
        <w:pStyle w:val="3310"/>
        <w:keepNext/>
        <w:keepLines/>
        <w:shd w:val="clear" w:color="auto" w:fill="auto"/>
        <w:spacing w:before="0" w:after="0" w:line="360" w:lineRule="auto"/>
        <w:ind w:firstLine="454"/>
        <w:jc w:val="center"/>
        <w:rPr>
          <w:rFonts w:ascii="Times New Roman" w:hAnsi="Times New Roman"/>
          <w:sz w:val="28"/>
          <w:szCs w:val="28"/>
        </w:rPr>
      </w:pPr>
      <w:bookmarkStart w:id="9" w:name="bookmark72"/>
      <w:r w:rsidRPr="00B6615C">
        <w:rPr>
          <w:rFonts w:ascii="Times New Roman" w:hAnsi="Times New Roman"/>
          <w:sz w:val="28"/>
          <w:szCs w:val="28"/>
        </w:rPr>
        <w:t>1.2.3.9. ОБЩЕСТВОЗНАНИЕ</w:t>
      </w:r>
      <w:bookmarkEnd w:id="9"/>
    </w:p>
    <w:p w:rsidR="000A41B6" w:rsidRPr="00B6615C" w:rsidRDefault="000A41B6" w:rsidP="000A41B6">
      <w:pPr>
        <w:pStyle w:val="31"/>
        <w:keepNext/>
        <w:keepLines/>
        <w:shd w:val="clear" w:color="auto" w:fill="auto"/>
        <w:spacing w:line="360" w:lineRule="auto"/>
        <w:ind w:firstLine="454"/>
        <w:rPr>
          <w:sz w:val="28"/>
          <w:szCs w:val="28"/>
        </w:rPr>
      </w:pPr>
      <w:bookmarkStart w:id="10" w:name="bookmark73"/>
      <w:r w:rsidRPr="00B6615C">
        <w:rPr>
          <w:sz w:val="28"/>
          <w:szCs w:val="28"/>
        </w:rPr>
        <w:t>Человек в социальном измерении</w:t>
      </w:r>
      <w:bookmarkEnd w:id="10"/>
    </w:p>
    <w:p w:rsidR="000A41B6" w:rsidRPr="00B6615C" w:rsidRDefault="000A41B6" w:rsidP="000A41B6">
      <w:pPr>
        <w:pStyle w:val="a7"/>
        <w:shd w:val="clear" w:color="auto" w:fill="auto"/>
        <w:spacing w:after="0" w:line="360" w:lineRule="auto"/>
        <w:ind w:firstLine="454"/>
        <w:jc w:val="both"/>
        <w:rPr>
          <w:sz w:val="28"/>
          <w:szCs w:val="28"/>
        </w:rPr>
      </w:pPr>
      <w:r w:rsidRPr="00B6615C">
        <w:rPr>
          <w:sz w:val="28"/>
          <w:szCs w:val="28"/>
        </w:rPr>
        <w:t>Выпускник научится:</w:t>
      </w:r>
    </w:p>
    <w:p w:rsidR="000A41B6" w:rsidRPr="00B6615C" w:rsidRDefault="000A41B6" w:rsidP="000A41B6">
      <w:pPr>
        <w:pStyle w:val="a7"/>
        <w:shd w:val="clear" w:color="auto" w:fill="auto"/>
        <w:spacing w:after="0" w:line="360" w:lineRule="auto"/>
        <w:ind w:firstLine="454"/>
        <w:jc w:val="both"/>
        <w:rPr>
          <w:sz w:val="28"/>
          <w:szCs w:val="28"/>
        </w:rPr>
      </w:pPr>
      <w:r>
        <w:rPr>
          <w:sz w:val="28"/>
          <w:szCs w:val="28"/>
        </w:rPr>
        <w:t>• </w:t>
      </w:r>
      <w:r w:rsidRPr="00B6615C">
        <w:rPr>
          <w:sz w:val="28"/>
          <w:szCs w:val="28"/>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0A41B6" w:rsidRPr="00B6615C"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B6615C">
        <w:rPr>
          <w:sz w:val="28"/>
          <w:szCs w:val="28"/>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0A41B6" w:rsidRPr="00B6615C"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B6615C">
        <w:rPr>
          <w:sz w:val="28"/>
          <w:szCs w:val="28"/>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0A41B6" w:rsidRPr="00B6615C"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B6615C">
        <w:rPr>
          <w:sz w:val="28"/>
          <w:szCs w:val="28"/>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0A41B6" w:rsidRPr="00B6615C" w:rsidRDefault="000A41B6" w:rsidP="000A41B6">
      <w:pPr>
        <w:pStyle w:val="a7"/>
        <w:shd w:val="clear" w:color="auto" w:fill="auto"/>
        <w:tabs>
          <w:tab w:val="left" w:pos="630"/>
        </w:tabs>
        <w:spacing w:after="0" w:line="360" w:lineRule="auto"/>
        <w:ind w:firstLine="454"/>
        <w:jc w:val="both"/>
        <w:rPr>
          <w:sz w:val="28"/>
          <w:szCs w:val="28"/>
        </w:rPr>
      </w:pPr>
      <w:r>
        <w:rPr>
          <w:sz w:val="28"/>
          <w:szCs w:val="28"/>
        </w:rPr>
        <w:t>• </w:t>
      </w:r>
      <w:r w:rsidRPr="00B6615C">
        <w:rPr>
          <w:sz w:val="28"/>
          <w:szCs w:val="28"/>
        </w:rPr>
        <w:t>характеризовать собственный социальный статус и социальные роли; объяснять и конкретизировать примерами смысл понятия «гражданство»;</w:t>
      </w:r>
    </w:p>
    <w:p w:rsidR="000A41B6" w:rsidRPr="00B6615C"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B6615C">
        <w:rPr>
          <w:sz w:val="28"/>
          <w:szCs w:val="28"/>
        </w:rPr>
        <w:t>описывать гендер как социальный пол; приводить примеры гендерных ролей, а также различий в поведении мальчиков и девочек;</w:t>
      </w:r>
    </w:p>
    <w:p w:rsidR="000A41B6" w:rsidRPr="00B6615C" w:rsidRDefault="000A41B6" w:rsidP="000A41B6">
      <w:pPr>
        <w:pStyle w:val="a7"/>
        <w:shd w:val="clear" w:color="auto" w:fill="auto"/>
        <w:tabs>
          <w:tab w:val="left" w:pos="625"/>
        </w:tabs>
        <w:spacing w:after="0" w:line="360" w:lineRule="auto"/>
        <w:ind w:firstLine="454"/>
        <w:jc w:val="both"/>
        <w:rPr>
          <w:sz w:val="28"/>
          <w:szCs w:val="28"/>
        </w:rPr>
      </w:pPr>
      <w:r>
        <w:rPr>
          <w:sz w:val="28"/>
          <w:szCs w:val="28"/>
        </w:rPr>
        <w:t>• </w:t>
      </w:r>
      <w:r w:rsidRPr="00B6615C">
        <w:rPr>
          <w:sz w:val="28"/>
          <w:szCs w:val="28"/>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0A41B6" w:rsidRPr="00B6615C" w:rsidRDefault="000A41B6" w:rsidP="000A41B6">
      <w:pPr>
        <w:pStyle w:val="a7"/>
        <w:shd w:val="clear" w:color="auto" w:fill="auto"/>
        <w:tabs>
          <w:tab w:val="left" w:pos="630"/>
        </w:tabs>
        <w:spacing w:after="0" w:line="360" w:lineRule="auto"/>
        <w:ind w:firstLine="454"/>
        <w:jc w:val="both"/>
        <w:rPr>
          <w:sz w:val="28"/>
          <w:szCs w:val="28"/>
        </w:rPr>
      </w:pPr>
      <w:r>
        <w:rPr>
          <w:sz w:val="28"/>
          <w:szCs w:val="28"/>
        </w:rPr>
        <w:lastRenderedPageBreak/>
        <w:t>• </w:t>
      </w:r>
      <w:r w:rsidRPr="00B6615C">
        <w:rPr>
          <w:sz w:val="28"/>
          <w:szCs w:val="28"/>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0A41B6" w:rsidRPr="00B6615C" w:rsidRDefault="000A41B6" w:rsidP="000A41B6">
      <w:pPr>
        <w:pStyle w:val="141"/>
        <w:shd w:val="clear" w:color="auto" w:fill="auto"/>
        <w:spacing w:line="360" w:lineRule="auto"/>
        <w:ind w:firstLine="454"/>
        <w:rPr>
          <w:sz w:val="28"/>
          <w:szCs w:val="28"/>
        </w:rPr>
      </w:pPr>
      <w:r w:rsidRPr="00B6615C">
        <w:rPr>
          <w:sz w:val="28"/>
          <w:szCs w:val="28"/>
        </w:rPr>
        <w:t>Выпускник получит возможность научиться:</w:t>
      </w:r>
    </w:p>
    <w:p w:rsidR="000A41B6" w:rsidRPr="00B6615C" w:rsidRDefault="000A41B6" w:rsidP="000A41B6">
      <w:pPr>
        <w:pStyle w:val="141"/>
        <w:shd w:val="clear" w:color="auto" w:fill="auto"/>
        <w:tabs>
          <w:tab w:val="left" w:pos="644"/>
        </w:tabs>
        <w:spacing w:line="360" w:lineRule="auto"/>
        <w:ind w:firstLine="454"/>
        <w:rPr>
          <w:sz w:val="28"/>
          <w:szCs w:val="28"/>
        </w:rPr>
      </w:pPr>
      <w:r>
        <w:rPr>
          <w:sz w:val="28"/>
          <w:szCs w:val="28"/>
        </w:rPr>
        <w:t>• </w:t>
      </w:r>
      <w:r w:rsidRPr="00B6615C">
        <w:rPr>
          <w:sz w:val="28"/>
          <w:szCs w:val="28"/>
        </w:rPr>
        <w:t>формировать положительное отношение к необходимости соблюдать здоровый образ жизни; корректировать</w:t>
      </w:r>
      <w:r w:rsidRPr="00B6615C">
        <w:rPr>
          <w:rStyle w:val="1439"/>
          <w:i/>
          <w:iCs/>
          <w:sz w:val="28"/>
          <w:szCs w:val="28"/>
        </w:rPr>
        <w:t xml:space="preserve"> </w:t>
      </w:r>
      <w:r w:rsidRPr="00B6615C">
        <w:rPr>
          <w:sz w:val="28"/>
          <w:szCs w:val="28"/>
        </w:rPr>
        <w:t>собственное поведение в соответствии с требованиями безопасности жизнедеятельности;</w:t>
      </w:r>
    </w:p>
    <w:p w:rsidR="000A41B6" w:rsidRPr="00B6615C" w:rsidRDefault="000A41B6" w:rsidP="000A41B6">
      <w:pPr>
        <w:pStyle w:val="141"/>
        <w:shd w:val="clear" w:color="auto" w:fill="auto"/>
        <w:tabs>
          <w:tab w:val="left" w:pos="654"/>
        </w:tabs>
        <w:spacing w:line="360" w:lineRule="auto"/>
        <w:ind w:firstLine="454"/>
        <w:rPr>
          <w:sz w:val="28"/>
          <w:szCs w:val="28"/>
        </w:rPr>
      </w:pPr>
      <w:r>
        <w:rPr>
          <w:sz w:val="28"/>
          <w:szCs w:val="28"/>
        </w:rPr>
        <w:t>• </w:t>
      </w:r>
      <w:r w:rsidRPr="00B6615C">
        <w:rPr>
          <w:sz w:val="28"/>
          <w:szCs w:val="28"/>
        </w:rPr>
        <w:t>использовать элементы причинно-следственного анализа при характе</w:t>
      </w:r>
      <w:r w:rsidR="005A5125">
        <w:rPr>
          <w:sz w:val="28"/>
          <w:szCs w:val="28"/>
        </w:rPr>
        <w:t>-</w:t>
      </w:r>
      <w:r w:rsidRPr="00B6615C">
        <w:rPr>
          <w:sz w:val="28"/>
          <w:szCs w:val="28"/>
        </w:rPr>
        <w:t>ристике социальных параметров личности;</w:t>
      </w:r>
    </w:p>
    <w:p w:rsidR="000A41B6" w:rsidRPr="00B6615C" w:rsidRDefault="000A41B6" w:rsidP="000A41B6">
      <w:pPr>
        <w:pStyle w:val="141"/>
        <w:shd w:val="clear" w:color="auto" w:fill="auto"/>
        <w:tabs>
          <w:tab w:val="left" w:pos="639"/>
        </w:tabs>
        <w:spacing w:line="360" w:lineRule="auto"/>
        <w:ind w:firstLine="454"/>
        <w:rPr>
          <w:sz w:val="28"/>
          <w:szCs w:val="28"/>
        </w:rPr>
      </w:pPr>
      <w:r>
        <w:rPr>
          <w:sz w:val="28"/>
          <w:szCs w:val="28"/>
        </w:rPr>
        <w:t>• </w:t>
      </w:r>
      <w:r w:rsidRPr="00B6615C">
        <w:rPr>
          <w:sz w:val="28"/>
          <w:szCs w:val="28"/>
        </w:rPr>
        <w:t>описывать реальные связи и зависимости между воспитанием и социализацией личности.</w:t>
      </w:r>
    </w:p>
    <w:p w:rsidR="000A41B6" w:rsidRPr="00B6615C" w:rsidRDefault="000A41B6" w:rsidP="000A41B6">
      <w:pPr>
        <w:pStyle w:val="31"/>
        <w:keepNext/>
        <w:keepLines/>
        <w:shd w:val="clear" w:color="auto" w:fill="auto"/>
        <w:spacing w:line="360" w:lineRule="auto"/>
        <w:ind w:firstLine="454"/>
        <w:rPr>
          <w:sz w:val="28"/>
          <w:szCs w:val="28"/>
        </w:rPr>
      </w:pPr>
      <w:bookmarkStart w:id="11" w:name="bookmark74"/>
      <w:r w:rsidRPr="00B6615C">
        <w:rPr>
          <w:sz w:val="28"/>
          <w:szCs w:val="28"/>
        </w:rPr>
        <w:t>Ближайшее социальное окружение</w:t>
      </w:r>
      <w:bookmarkEnd w:id="11"/>
    </w:p>
    <w:p w:rsidR="000A41B6" w:rsidRPr="00B6615C" w:rsidRDefault="000A41B6" w:rsidP="000A41B6">
      <w:pPr>
        <w:pStyle w:val="a7"/>
        <w:shd w:val="clear" w:color="auto" w:fill="auto"/>
        <w:spacing w:after="0" w:line="360" w:lineRule="auto"/>
        <w:ind w:firstLine="454"/>
        <w:jc w:val="both"/>
        <w:rPr>
          <w:sz w:val="28"/>
          <w:szCs w:val="28"/>
        </w:rPr>
      </w:pPr>
      <w:r w:rsidRPr="00B6615C">
        <w:rPr>
          <w:sz w:val="28"/>
          <w:szCs w:val="28"/>
        </w:rPr>
        <w:t>Выпускник научится:</w:t>
      </w:r>
    </w:p>
    <w:p w:rsidR="000A41B6" w:rsidRPr="00B6615C" w:rsidRDefault="000A41B6" w:rsidP="000A41B6">
      <w:pPr>
        <w:pStyle w:val="a7"/>
        <w:shd w:val="clear" w:color="auto" w:fill="auto"/>
        <w:tabs>
          <w:tab w:val="left" w:pos="630"/>
        </w:tabs>
        <w:spacing w:after="0" w:line="360" w:lineRule="auto"/>
        <w:ind w:firstLine="454"/>
        <w:jc w:val="both"/>
        <w:rPr>
          <w:sz w:val="28"/>
          <w:szCs w:val="28"/>
        </w:rPr>
      </w:pPr>
      <w:r>
        <w:rPr>
          <w:sz w:val="28"/>
          <w:szCs w:val="28"/>
        </w:rPr>
        <w:t>• </w:t>
      </w:r>
      <w:r w:rsidRPr="00B6615C">
        <w:rPr>
          <w:sz w:val="28"/>
          <w:szCs w:val="28"/>
        </w:rPr>
        <w:t>характеризовать семью и семейные отношения; оценивать социальное значение семейных традиций и обычаев;</w:t>
      </w:r>
    </w:p>
    <w:p w:rsidR="000A41B6" w:rsidRPr="00B6615C" w:rsidRDefault="000A41B6" w:rsidP="000A41B6">
      <w:pPr>
        <w:pStyle w:val="a7"/>
        <w:shd w:val="clear" w:color="auto" w:fill="auto"/>
        <w:tabs>
          <w:tab w:val="left" w:pos="630"/>
        </w:tabs>
        <w:spacing w:after="0" w:line="360" w:lineRule="auto"/>
        <w:ind w:firstLine="454"/>
        <w:jc w:val="both"/>
        <w:rPr>
          <w:sz w:val="28"/>
          <w:szCs w:val="28"/>
        </w:rPr>
      </w:pPr>
      <w:r>
        <w:rPr>
          <w:sz w:val="28"/>
          <w:szCs w:val="28"/>
        </w:rPr>
        <w:t>• </w:t>
      </w:r>
      <w:r w:rsidRPr="00B6615C">
        <w:rPr>
          <w:sz w:val="28"/>
          <w:szCs w:val="28"/>
        </w:rPr>
        <w:t>характеризовать основные роли членов семьи, включая свою;</w:t>
      </w:r>
    </w:p>
    <w:p w:rsidR="000A41B6" w:rsidRPr="00B6615C" w:rsidRDefault="000A41B6" w:rsidP="000A41B6">
      <w:pPr>
        <w:pStyle w:val="a7"/>
        <w:shd w:val="clear" w:color="auto" w:fill="auto"/>
        <w:tabs>
          <w:tab w:val="left" w:pos="644"/>
        </w:tabs>
        <w:spacing w:after="0" w:line="360" w:lineRule="auto"/>
        <w:ind w:firstLine="454"/>
        <w:jc w:val="both"/>
        <w:rPr>
          <w:sz w:val="28"/>
          <w:szCs w:val="28"/>
        </w:rPr>
      </w:pPr>
      <w:r>
        <w:rPr>
          <w:sz w:val="28"/>
          <w:szCs w:val="28"/>
        </w:rPr>
        <w:t>• </w:t>
      </w:r>
      <w:r w:rsidRPr="00B6615C">
        <w:rPr>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A41B6" w:rsidRPr="00B6615C"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B6615C">
        <w:rPr>
          <w:sz w:val="28"/>
          <w:szCs w:val="28"/>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0A41B6" w:rsidRPr="00B6615C" w:rsidRDefault="000A41B6" w:rsidP="000A41B6">
      <w:pPr>
        <w:pStyle w:val="141"/>
        <w:shd w:val="clear" w:color="auto" w:fill="auto"/>
        <w:spacing w:line="360" w:lineRule="auto"/>
        <w:ind w:firstLine="454"/>
        <w:rPr>
          <w:sz w:val="28"/>
          <w:szCs w:val="28"/>
        </w:rPr>
      </w:pPr>
      <w:r w:rsidRPr="00B6615C">
        <w:rPr>
          <w:sz w:val="28"/>
          <w:szCs w:val="28"/>
        </w:rPr>
        <w:t>Выпускник получит возможность научиться:</w:t>
      </w:r>
    </w:p>
    <w:p w:rsidR="000A41B6" w:rsidRPr="00B6615C" w:rsidRDefault="000A41B6" w:rsidP="000A41B6">
      <w:pPr>
        <w:pStyle w:val="141"/>
        <w:shd w:val="clear" w:color="auto" w:fill="auto"/>
        <w:tabs>
          <w:tab w:val="left" w:pos="1098"/>
        </w:tabs>
        <w:spacing w:line="360" w:lineRule="auto"/>
        <w:ind w:firstLine="454"/>
        <w:rPr>
          <w:sz w:val="28"/>
          <w:szCs w:val="28"/>
        </w:rPr>
      </w:pPr>
      <w:r>
        <w:rPr>
          <w:sz w:val="28"/>
          <w:szCs w:val="28"/>
        </w:rPr>
        <w:t>• </w:t>
      </w:r>
      <w:r w:rsidRPr="00B6615C">
        <w:rPr>
          <w:sz w:val="28"/>
          <w:szCs w:val="28"/>
        </w:rPr>
        <w:t>использовать элементы причинно-следственного анализа при характеристике семейных конфликтов.</w:t>
      </w:r>
    </w:p>
    <w:p w:rsidR="000A41B6" w:rsidRPr="00B6615C" w:rsidRDefault="000A41B6" w:rsidP="000A41B6">
      <w:pPr>
        <w:pStyle w:val="31"/>
        <w:keepNext/>
        <w:keepLines/>
        <w:shd w:val="clear" w:color="auto" w:fill="auto"/>
        <w:spacing w:line="360" w:lineRule="auto"/>
        <w:ind w:firstLine="454"/>
        <w:rPr>
          <w:sz w:val="28"/>
          <w:szCs w:val="28"/>
        </w:rPr>
      </w:pPr>
      <w:bookmarkStart w:id="12" w:name="bookmark75"/>
      <w:r w:rsidRPr="00B6615C">
        <w:rPr>
          <w:sz w:val="28"/>
          <w:szCs w:val="28"/>
        </w:rPr>
        <w:t xml:space="preserve">Общество </w:t>
      </w:r>
      <w:r w:rsidRPr="00B6615C">
        <w:rPr>
          <w:rStyle w:val="371"/>
          <w:b/>
          <w:bCs/>
          <w:sz w:val="28"/>
          <w:szCs w:val="28"/>
        </w:rPr>
        <w:t xml:space="preserve">— </w:t>
      </w:r>
      <w:r w:rsidRPr="00B6615C">
        <w:rPr>
          <w:sz w:val="28"/>
          <w:szCs w:val="28"/>
        </w:rPr>
        <w:t>большой «дом» человечества</w:t>
      </w:r>
      <w:bookmarkEnd w:id="12"/>
    </w:p>
    <w:p w:rsidR="000A41B6" w:rsidRPr="00B6615C" w:rsidRDefault="000A41B6" w:rsidP="000A41B6">
      <w:pPr>
        <w:pStyle w:val="a7"/>
        <w:shd w:val="clear" w:color="auto" w:fill="auto"/>
        <w:spacing w:after="0" w:line="360" w:lineRule="auto"/>
        <w:ind w:firstLine="454"/>
        <w:jc w:val="both"/>
        <w:rPr>
          <w:sz w:val="28"/>
          <w:szCs w:val="28"/>
        </w:rPr>
      </w:pPr>
      <w:r w:rsidRPr="00B6615C">
        <w:rPr>
          <w:sz w:val="28"/>
          <w:szCs w:val="28"/>
        </w:rPr>
        <w:t>Выпускник научится:</w:t>
      </w:r>
    </w:p>
    <w:p w:rsidR="000A41B6" w:rsidRPr="00B6615C"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B6615C">
        <w:rPr>
          <w:sz w:val="28"/>
          <w:szCs w:val="28"/>
        </w:rPr>
        <w:t>распознавать на основе приведённых данных основные типы обществ;</w:t>
      </w:r>
    </w:p>
    <w:p w:rsidR="000A41B6" w:rsidRPr="00B6615C" w:rsidRDefault="000A41B6" w:rsidP="000A41B6">
      <w:pPr>
        <w:pStyle w:val="a7"/>
        <w:shd w:val="clear" w:color="auto" w:fill="auto"/>
        <w:tabs>
          <w:tab w:val="left" w:pos="1084"/>
        </w:tabs>
        <w:spacing w:after="0" w:line="360" w:lineRule="auto"/>
        <w:ind w:firstLine="454"/>
        <w:jc w:val="both"/>
        <w:rPr>
          <w:sz w:val="28"/>
          <w:szCs w:val="28"/>
        </w:rPr>
      </w:pPr>
      <w:r>
        <w:rPr>
          <w:sz w:val="28"/>
          <w:szCs w:val="28"/>
        </w:rPr>
        <w:lastRenderedPageBreak/>
        <w:t>• </w:t>
      </w:r>
      <w:r w:rsidRPr="00B6615C">
        <w:rPr>
          <w:sz w:val="28"/>
          <w:szCs w:val="28"/>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0A41B6" w:rsidRPr="00B6615C" w:rsidRDefault="000A41B6" w:rsidP="000A41B6">
      <w:pPr>
        <w:pStyle w:val="a7"/>
        <w:shd w:val="clear" w:color="auto" w:fill="auto"/>
        <w:tabs>
          <w:tab w:val="left" w:pos="1074"/>
        </w:tabs>
        <w:spacing w:after="0" w:line="360" w:lineRule="auto"/>
        <w:ind w:firstLine="454"/>
        <w:jc w:val="both"/>
        <w:rPr>
          <w:sz w:val="28"/>
          <w:szCs w:val="28"/>
        </w:rPr>
      </w:pPr>
      <w:r>
        <w:rPr>
          <w:sz w:val="28"/>
          <w:szCs w:val="28"/>
        </w:rPr>
        <w:t>• </w:t>
      </w:r>
      <w:r w:rsidRPr="00B6615C">
        <w:rPr>
          <w:sz w:val="28"/>
          <w:szCs w:val="28"/>
        </w:rPr>
        <w:t>различать экономические, социальные, политические, культурные явления и процессы общественной жизни;</w:t>
      </w:r>
    </w:p>
    <w:p w:rsidR="000A41B6" w:rsidRPr="00B6615C"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B6615C">
        <w:rPr>
          <w:sz w:val="28"/>
          <w:szCs w:val="28"/>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0A41B6" w:rsidRPr="00B6615C"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B6615C">
        <w:rPr>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0A41B6" w:rsidRPr="00B6615C" w:rsidRDefault="000A41B6" w:rsidP="000A41B6">
      <w:pPr>
        <w:pStyle w:val="141"/>
        <w:shd w:val="clear" w:color="auto" w:fill="auto"/>
        <w:spacing w:line="360" w:lineRule="auto"/>
        <w:ind w:firstLine="454"/>
        <w:rPr>
          <w:sz w:val="28"/>
          <w:szCs w:val="28"/>
        </w:rPr>
      </w:pPr>
      <w:r w:rsidRPr="00B6615C">
        <w:rPr>
          <w:sz w:val="28"/>
          <w:szCs w:val="28"/>
        </w:rPr>
        <w:t>Выпускник получит возможность научиться:</w:t>
      </w:r>
    </w:p>
    <w:p w:rsidR="000A41B6" w:rsidRPr="00B6615C" w:rsidRDefault="000A41B6" w:rsidP="000A41B6">
      <w:pPr>
        <w:pStyle w:val="141"/>
        <w:shd w:val="clear" w:color="auto" w:fill="auto"/>
        <w:tabs>
          <w:tab w:val="left" w:pos="1079"/>
        </w:tabs>
        <w:spacing w:line="360" w:lineRule="auto"/>
        <w:ind w:firstLine="454"/>
        <w:rPr>
          <w:sz w:val="28"/>
          <w:szCs w:val="28"/>
        </w:rPr>
      </w:pPr>
      <w:r>
        <w:rPr>
          <w:sz w:val="28"/>
          <w:szCs w:val="28"/>
        </w:rPr>
        <w:t>• </w:t>
      </w:r>
      <w:r w:rsidRPr="00B6615C">
        <w:rPr>
          <w:sz w:val="28"/>
          <w:szCs w:val="28"/>
        </w:rPr>
        <w:t>наблюдать и характеризовать явления и события,</w:t>
      </w:r>
      <w:r w:rsidRPr="00B6615C">
        <w:rPr>
          <w:rStyle w:val="1437"/>
          <w:i/>
          <w:iCs/>
          <w:sz w:val="28"/>
          <w:szCs w:val="28"/>
        </w:rPr>
        <w:t xml:space="preserve"> </w:t>
      </w:r>
      <w:r w:rsidRPr="00B6615C">
        <w:rPr>
          <w:sz w:val="28"/>
          <w:szCs w:val="28"/>
        </w:rPr>
        <w:t>происходящие в различных сферах общественной жизни;</w:t>
      </w:r>
    </w:p>
    <w:p w:rsidR="000A41B6" w:rsidRPr="00B6615C" w:rsidRDefault="000A41B6" w:rsidP="000A41B6">
      <w:pPr>
        <w:pStyle w:val="141"/>
        <w:shd w:val="clear" w:color="auto" w:fill="auto"/>
        <w:tabs>
          <w:tab w:val="left" w:pos="1079"/>
        </w:tabs>
        <w:spacing w:line="360" w:lineRule="auto"/>
        <w:ind w:firstLine="454"/>
        <w:rPr>
          <w:sz w:val="28"/>
          <w:szCs w:val="28"/>
        </w:rPr>
      </w:pPr>
      <w:r>
        <w:rPr>
          <w:sz w:val="28"/>
          <w:szCs w:val="28"/>
        </w:rPr>
        <w:t>• </w:t>
      </w:r>
      <w:r w:rsidRPr="00B6615C">
        <w:rPr>
          <w:sz w:val="28"/>
          <w:szCs w:val="28"/>
        </w:rPr>
        <w:t>объяснять взаимодействие социальных общностей</w:t>
      </w:r>
      <w:r w:rsidRPr="00B6615C">
        <w:rPr>
          <w:rStyle w:val="1437"/>
          <w:i/>
          <w:iCs/>
          <w:sz w:val="28"/>
          <w:szCs w:val="28"/>
        </w:rPr>
        <w:t xml:space="preserve"> </w:t>
      </w:r>
      <w:r w:rsidRPr="00B6615C">
        <w:rPr>
          <w:sz w:val="28"/>
          <w:szCs w:val="28"/>
        </w:rPr>
        <w:t>и групп;</w:t>
      </w:r>
    </w:p>
    <w:p w:rsidR="000A41B6" w:rsidRPr="00B6615C" w:rsidRDefault="000A41B6" w:rsidP="000A41B6">
      <w:pPr>
        <w:pStyle w:val="141"/>
        <w:shd w:val="clear" w:color="auto" w:fill="auto"/>
        <w:tabs>
          <w:tab w:val="left" w:pos="1103"/>
        </w:tabs>
        <w:spacing w:line="360" w:lineRule="auto"/>
        <w:ind w:firstLine="454"/>
        <w:rPr>
          <w:sz w:val="28"/>
          <w:szCs w:val="28"/>
        </w:rPr>
      </w:pPr>
      <w:r>
        <w:rPr>
          <w:sz w:val="28"/>
          <w:szCs w:val="28"/>
        </w:rPr>
        <w:t>• </w:t>
      </w:r>
      <w:r w:rsidRPr="00B6615C">
        <w:rPr>
          <w:sz w:val="28"/>
          <w:szCs w:val="28"/>
        </w:rPr>
        <w:t>выявлять причинно-следственные связи общественных</w:t>
      </w:r>
      <w:r w:rsidRPr="00B6615C">
        <w:rPr>
          <w:rStyle w:val="1437"/>
          <w:i/>
          <w:iCs/>
          <w:sz w:val="28"/>
          <w:szCs w:val="28"/>
        </w:rPr>
        <w:t xml:space="preserve"> </w:t>
      </w:r>
      <w:r w:rsidRPr="00B6615C">
        <w:rPr>
          <w:sz w:val="28"/>
          <w:szCs w:val="28"/>
        </w:rPr>
        <w:t>явлений и характеризовать основные направления общественного развития.</w:t>
      </w:r>
    </w:p>
    <w:p w:rsidR="000A41B6" w:rsidRPr="00B6615C" w:rsidRDefault="000A41B6" w:rsidP="000A41B6">
      <w:pPr>
        <w:pStyle w:val="31"/>
        <w:keepNext/>
        <w:keepLines/>
        <w:shd w:val="clear" w:color="auto" w:fill="auto"/>
        <w:spacing w:line="360" w:lineRule="auto"/>
        <w:ind w:firstLine="454"/>
        <w:rPr>
          <w:sz w:val="28"/>
          <w:szCs w:val="28"/>
        </w:rPr>
      </w:pPr>
      <w:bookmarkStart w:id="13" w:name="bookmark76"/>
      <w:r w:rsidRPr="00B6615C">
        <w:rPr>
          <w:sz w:val="28"/>
          <w:szCs w:val="28"/>
        </w:rPr>
        <w:t>Общество, в котором мы живём</w:t>
      </w:r>
      <w:bookmarkEnd w:id="13"/>
    </w:p>
    <w:p w:rsidR="000A41B6" w:rsidRPr="00B6615C" w:rsidRDefault="000A41B6" w:rsidP="000A41B6">
      <w:pPr>
        <w:pStyle w:val="a7"/>
        <w:shd w:val="clear" w:color="auto" w:fill="auto"/>
        <w:spacing w:after="0" w:line="360" w:lineRule="auto"/>
        <w:ind w:firstLine="454"/>
        <w:jc w:val="both"/>
        <w:rPr>
          <w:sz w:val="28"/>
          <w:szCs w:val="28"/>
        </w:rPr>
      </w:pPr>
      <w:r w:rsidRPr="00B6615C">
        <w:rPr>
          <w:sz w:val="28"/>
          <w:szCs w:val="28"/>
        </w:rPr>
        <w:t>Выпускник научится:</w:t>
      </w:r>
    </w:p>
    <w:p w:rsidR="000A41B6" w:rsidRPr="00B6615C" w:rsidRDefault="000A41B6" w:rsidP="000A41B6">
      <w:pPr>
        <w:pStyle w:val="a7"/>
        <w:shd w:val="clear" w:color="auto" w:fill="auto"/>
        <w:tabs>
          <w:tab w:val="left" w:pos="1071"/>
        </w:tabs>
        <w:spacing w:after="0" w:line="360" w:lineRule="auto"/>
        <w:ind w:firstLine="454"/>
        <w:jc w:val="both"/>
        <w:rPr>
          <w:sz w:val="28"/>
          <w:szCs w:val="28"/>
        </w:rPr>
      </w:pPr>
      <w:r>
        <w:rPr>
          <w:sz w:val="28"/>
          <w:szCs w:val="28"/>
        </w:rPr>
        <w:t>• </w:t>
      </w:r>
      <w:r w:rsidRPr="00B6615C">
        <w:rPr>
          <w:sz w:val="28"/>
          <w:szCs w:val="28"/>
        </w:rPr>
        <w:t>характеризовать глобальные проблемы современности;</w:t>
      </w:r>
    </w:p>
    <w:p w:rsidR="000A41B6" w:rsidRPr="00B6615C" w:rsidRDefault="000A41B6" w:rsidP="000A41B6">
      <w:pPr>
        <w:pStyle w:val="a7"/>
        <w:shd w:val="clear" w:color="auto" w:fill="auto"/>
        <w:tabs>
          <w:tab w:val="left" w:pos="1074"/>
        </w:tabs>
        <w:spacing w:after="0" w:line="360" w:lineRule="auto"/>
        <w:ind w:firstLine="454"/>
        <w:jc w:val="both"/>
        <w:rPr>
          <w:sz w:val="28"/>
          <w:szCs w:val="28"/>
        </w:rPr>
      </w:pPr>
      <w:r>
        <w:rPr>
          <w:sz w:val="28"/>
          <w:szCs w:val="28"/>
        </w:rPr>
        <w:t>• </w:t>
      </w:r>
      <w:r w:rsidRPr="00B6615C">
        <w:rPr>
          <w:sz w:val="28"/>
          <w:szCs w:val="28"/>
        </w:rPr>
        <w:t>раскрывать духовные ценности и достижения народов нашей страны;</w:t>
      </w:r>
    </w:p>
    <w:p w:rsidR="000A41B6" w:rsidRPr="00B6615C"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B6615C">
        <w:rPr>
          <w:sz w:val="28"/>
          <w:szCs w:val="28"/>
        </w:rPr>
        <w:t>называть и иллюстрировать примерами основы конституционного строя Российской Федерации, основные права и свободы граждан, гарантиро</w:t>
      </w:r>
      <w:r w:rsidR="00580C14">
        <w:rPr>
          <w:sz w:val="28"/>
          <w:szCs w:val="28"/>
        </w:rPr>
        <w:t>-</w:t>
      </w:r>
      <w:r w:rsidRPr="00B6615C">
        <w:rPr>
          <w:sz w:val="28"/>
          <w:szCs w:val="28"/>
        </w:rPr>
        <w:t>ванные Конституцией Российской Федерации;</w:t>
      </w:r>
    </w:p>
    <w:p w:rsidR="000A41B6" w:rsidRPr="00B6615C"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B6615C">
        <w:rPr>
          <w:sz w:val="28"/>
          <w:szCs w:val="28"/>
        </w:rPr>
        <w:t>формулировать собственную точку зрения на социальный портрет достойного гражданина страны;</w:t>
      </w:r>
    </w:p>
    <w:p w:rsidR="000A41B6" w:rsidRPr="00B6615C"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B6615C">
        <w:rPr>
          <w:sz w:val="28"/>
          <w:szCs w:val="28"/>
        </w:rPr>
        <w:t>находить и извлекать информацию о положении России среди других государств мира из адаптированных источников различного типа.</w:t>
      </w:r>
    </w:p>
    <w:p w:rsidR="000A41B6" w:rsidRPr="00B6615C" w:rsidRDefault="000A41B6" w:rsidP="000A41B6">
      <w:pPr>
        <w:pStyle w:val="141"/>
        <w:shd w:val="clear" w:color="auto" w:fill="auto"/>
        <w:spacing w:line="360" w:lineRule="auto"/>
        <w:ind w:firstLine="454"/>
        <w:rPr>
          <w:sz w:val="28"/>
          <w:szCs w:val="28"/>
        </w:rPr>
      </w:pPr>
      <w:r w:rsidRPr="00B6615C">
        <w:rPr>
          <w:sz w:val="28"/>
          <w:szCs w:val="28"/>
        </w:rPr>
        <w:t>Выпускник получит возможность научиться:</w:t>
      </w:r>
    </w:p>
    <w:p w:rsidR="000A41B6" w:rsidRPr="00B6615C" w:rsidRDefault="000A41B6" w:rsidP="000A41B6">
      <w:pPr>
        <w:pStyle w:val="141"/>
        <w:shd w:val="clear" w:color="auto" w:fill="auto"/>
        <w:tabs>
          <w:tab w:val="left" w:pos="1065"/>
        </w:tabs>
        <w:spacing w:line="360" w:lineRule="auto"/>
        <w:ind w:firstLine="454"/>
        <w:rPr>
          <w:sz w:val="28"/>
          <w:szCs w:val="28"/>
        </w:rPr>
      </w:pPr>
      <w:r>
        <w:rPr>
          <w:sz w:val="28"/>
          <w:szCs w:val="28"/>
        </w:rPr>
        <w:lastRenderedPageBreak/>
        <w:t>• </w:t>
      </w:r>
      <w:r w:rsidRPr="00B6615C">
        <w:rPr>
          <w:sz w:val="28"/>
          <w:szCs w:val="28"/>
        </w:rPr>
        <w:t>характеризовать и конкретизировать фактами социальной жизни изменения, происходящие в современном обществе;</w:t>
      </w:r>
    </w:p>
    <w:p w:rsidR="000A41B6" w:rsidRPr="00B6615C" w:rsidRDefault="000A41B6" w:rsidP="000A41B6">
      <w:pPr>
        <w:pStyle w:val="141"/>
        <w:shd w:val="clear" w:color="auto" w:fill="auto"/>
        <w:tabs>
          <w:tab w:val="left" w:pos="1079"/>
        </w:tabs>
        <w:spacing w:line="360" w:lineRule="auto"/>
        <w:ind w:firstLine="454"/>
        <w:rPr>
          <w:sz w:val="28"/>
          <w:szCs w:val="28"/>
        </w:rPr>
      </w:pPr>
      <w:r>
        <w:rPr>
          <w:sz w:val="28"/>
          <w:szCs w:val="28"/>
        </w:rPr>
        <w:t>• </w:t>
      </w:r>
      <w:r w:rsidRPr="00B6615C">
        <w:rPr>
          <w:sz w:val="28"/>
          <w:szCs w:val="28"/>
        </w:rPr>
        <w:t>показывать влияние происходящих в обществе изменений на положение России в мире.</w:t>
      </w:r>
    </w:p>
    <w:p w:rsidR="000A41B6" w:rsidRPr="00B6615C" w:rsidRDefault="000A41B6" w:rsidP="000A41B6">
      <w:pPr>
        <w:pStyle w:val="31"/>
        <w:keepNext/>
        <w:keepLines/>
        <w:shd w:val="clear" w:color="auto" w:fill="auto"/>
        <w:spacing w:line="360" w:lineRule="auto"/>
        <w:ind w:firstLine="454"/>
        <w:rPr>
          <w:sz w:val="28"/>
          <w:szCs w:val="28"/>
        </w:rPr>
      </w:pPr>
      <w:bookmarkStart w:id="14" w:name="bookmark77"/>
      <w:r w:rsidRPr="00B6615C">
        <w:rPr>
          <w:sz w:val="28"/>
          <w:szCs w:val="28"/>
        </w:rPr>
        <w:t>Регулирование поведения людей в обществе</w:t>
      </w:r>
      <w:bookmarkEnd w:id="14"/>
    </w:p>
    <w:p w:rsidR="000A41B6" w:rsidRPr="00B6615C" w:rsidRDefault="000A41B6" w:rsidP="000A41B6">
      <w:pPr>
        <w:pStyle w:val="a7"/>
        <w:shd w:val="clear" w:color="auto" w:fill="auto"/>
        <w:spacing w:after="0" w:line="360" w:lineRule="auto"/>
        <w:ind w:firstLine="454"/>
        <w:jc w:val="both"/>
        <w:rPr>
          <w:sz w:val="28"/>
          <w:szCs w:val="28"/>
        </w:rPr>
      </w:pPr>
      <w:r w:rsidRPr="00B6615C">
        <w:rPr>
          <w:sz w:val="28"/>
          <w:szCs w:val="28"/>
        </w:rPr>
        <w:t>Выпускник научится:</w:t>
      </w:r>
    </w:p>
    <w:p w:rsidR="000A41B6" w:rsidRPr="00B6615C" w:rsidRDefault="000A41B6" w:rsidP="000A41B6">
      <w:pPr>
        <w:pStyle w:val="a7"/>
        <w:shd w:val="clear" w:color="auto" w:fill="auto"/>
        <w:tabs>
          <w:tab w:val="left" w:pos="644"/>
        </w:tabs>
        <w:spacing w:after="0" w:line="360" w:lineRule="auto"/>
        <w:ind w:firstLine="454"/>
        <w:jc w:val="both"/>
        <w:rPr>
          <w:sz w:val="28"/>
          <w:szCs w:val="28"/>
        </w:rPr>
      </w:pPr>
      <w:r>
        <w:rPr>
          <w:sz w:val="28"/>
          <w:szCs w:val="28"/>
        </w:rPr>
        <w:t>• </w:t>
      </w:r>
      <w:r w:rsidRPr="00B6615C">
        <w:rPr>
          <w:sz w:val="28"/>
          <w:szCs w:val="28"/>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0A41B6" w:rsidRPr="00B6615C"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B6615C">
        <w:rPr>
          <w:sz w:val="28"/>
          <w:szCs w:val="28"/>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A41B6" w:rsidRPr="00B6615C" w:rsidRDefault="000A41B6" w:rsidP="000A41B6">
      <w:pPr>
        <w:pStyle w:val="a7"/>
        <w:shd w:val="clear" w:color="auto" w:fill="auto"/>
        <w:tabs>
          <w:tab w:val="left" w:pos="644"/>
        </w:tabs>
        <w:spacing w:after="0" w:line="360" w:lineRule="auto"/>
        <w:ind w:firstLine="454"/>
        <w:jc w:val="both"/>
        <w:rPr>
          <w:sz w:val="28"/>
          <w:szCs w:val="28"/>
        </w:rPr>
      </w:pPr>
      <w:r>
        <w:rPr>
          <w:sz w:val="28"/>
          <w:szCs w:val="28"/>
        </w:rPr>
        <w:t>• </w:t>
      </w:r>
      <w:r w:rsidRPr="00B6615C">
        <w:rPr>
          <w:sz w:val="28"/>
          <w:szCs w:val="28"/>
        </w:rPr>
        <w:t>критически осмысливать информацию правового и морально-нравствен</w:t>
      </w:r>
      <w:r>
        <w:rPr>
          <w:sz w:val="28"/>
          <w:szCs w:val="28"/>
        </w:rPr>
        <w:t>-</w:t>
      </w:r>
      <w:r w:rsidRPr="00B6615C">
        <w:rPr>
          <w:sz w:val="28"/>
          <w:szCs w:val="28"/>
        </w:rPr>
        <w:t>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0A41B6" w:rsidRPr="00B6615C"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B6615C">
        <w:rPr>
          <w:sz w:val="28"/>
          <w:szCs w:val="28"/>
        </w:rPr>
        <w:t>использовать знания и умения для формирования способности к личному самоопределению в системе морали и важнейших отраслей права, самореализа</w:t>
      </w:r>
      <w:r>
        <w:rPr>
          <w:sz w:val="28"/>
          <w:szCs w:val="28"/>
        </w:rPr>
        <w:t>-</w:t>
      </w:r>
      <w:r w:rsidRPr="00B6615C">
        <w:rPr>
          <w:sz w:val="28"/>
          <w:szCs w:val="28"/>
        </w:rPr>
        <w:t>ции, самоконтролю.</w:t>
      </w:r>
    </w:p>
    <w:p w:rsidR="000A41B6" w:rsidRPr="00B6615C" w:rsidRDefault="000A41B6" w:rsidP="000A41B6">
      <w:pPr>
        <w:pStyle w:val="141"/>
        <w:shd w:val="clear" w:color="auto" w:fill="auto"/>
        <w:spacing w:line="360" w:lineRule="auto"/>
        <w:ind w:firstLine="454"/>
        <w:rPr>
          <w:sz w:val="28"/>
          <w:szCs w:val="28"/>
        </w:rPr>
      </w:pPr>
      <w:r w:rsidRPr="00B6615C">
        <w:rPr>
          <w:sz w:val="28"/>
          <w:szCs w:val="28"/>
        </w:rPr>
        <w:t>Выпускник получит возможность научиться:</w:t>
      </w:r>
    </w:p>
    <w:p w:rsidR="000A41B6" w:rsidRPr="00B6615C" w:rsidRDefault="000A41B6" w:rsidP="000A41B6">
      <w:pPr>
        <w:pStyle w:val="141"/>
        <w:shd w:val="clear" w:color="auto" w:fill="auto"/>
        <w:tabs>
          <w:tab w:val="left" w:pos="654"/>
        </w:tabs>
        <w:spacing w:line="360" w:lineRule="auto"/>
        <w:ind w:firstLine="454"/>
        <w:rPr>
          <w:sz w:val="28"/>
          <w:szCs w:val="28"/>
        </w:rPr>
      </w:pPr>
      <w:r>
        <w:rPr>
          <w:sz w:val="28"/>
          <w:szCs w:val="28"/>
        </w:rPr>
        <w:t>• </w:t>
      </w:r>
      <w:r w:rsidRPr="00B6615C">
        <w:rPr>
          <w:sz w:val="28"/>
          <w:szCs w:val="28"/>
        </w:rPr>
        <w:t>использовать элементы причинно-следственного анализа для понимания влияния моральных устоев на развитие</w:t>
      </w:r>
      <w:r w:rsidRPr="00B6615C">
        <w:rPr>
          <w:rStyle w:val="1435"/>
          <w:i/>
          <w:iCs/>
          <w:sz w:val="28"/>
          <w:szCs w:val="28"/>
        </w:rPr>
        <w:t xml:space="preserve"> </w:t>
      </w:r>
      <w:r w:rsidRPr="00B6615C">
        <w:rPr>
          <w:sz w:val="28"/>
          <w:szCs w:val="28"/>
        </w:rPr>
        <w:t>общества и человека;</w:t>
      </w:r>
    </w:p>
    <w:p w:rsidR="000A41B6" w:rsidRPr="00B6615C" w:rsidRDefault="000A41B6" w:rsidP="000A41B6">
      <w:pPr>
        <w:pStyle w:val="141"/>
        <w:shd w:val="clear" w:color="auto" w:fill="auto"/>
        <w:tabs>
          <w:tab w:val="left" w:pos="625"/>
        </w:tabs>
        <w:spacing w:line="360" w:lineRule="auto"/>
        <w:ind w:firstLine="454"/>
        <w:rPr>
          <w:sz w:val="28"/>
          <w:szCs w:val="28"/>
        </w:rPr>
      </w:pPr>
      <w:r>
        <w:rPr>
          <w:sz w:val="28"/>
          <w:szCs w:val="28"/>
        </w:rPr>
        <w:lastRenderedPageBreak/>
        <w:t>• </w:t>
      </w:r>
      <w:r w:rsidRPr="00B6615C">
        <w:rPr>
          <w:sz w:val="28"/>
          <w:szCs w:val="28"/>
        </w:rPr>
        <w:t>моделировать несложные ситуации нарушения прав</w:t>
      </w:r>
      <w:r w:rsidRPr="00B6615C">
        <w:rPr>
          <w:rStyle w:val="1435"/>
          <w:i/>
          <w:iCs/>
          <w:sz w:val="28"/>
          <w:szCs w:val="28"/>
        </w:rPr>
        <w:t xml:space="preserve"> </w:t>
      </w:r>
      <w:r w:rsidRPr="00B6615C">
        <w:rPr>
          <w:sz w:val="28"/>
          <w:szCs w:val="28"/>
        </w:rPr>
        <w:t>человека, конституционных прав и обязанностей граждан</w:t>
      </w:r>
      <w:r w:rsidRPr="00B6615C">
        <w:rPr>
          <w:rStyle w:val="1435"/>
          <w:i/>
          <w:iCs/>
          <w:sz w:val="28"/>
          <w:szCs w:val="28"/>
        </w:rPr>
        <w:t xml:space="preserve"> </w:t>
      </w:r>
      <w:r w:rsidRPr="00B6615C">
        <w:rPr>
          <w:sz w:val="28"/>
          <w:szCs w:val="28"/>
        </w:rPr>
        <w:t>Российской Федерации и давать им моральную и правовую</w:t>
      </w:r>
      <w:r w:rsidRPr="00B6615C">
        <w:rPr>
          <w:rStyle w:val="1435"/>
          <w:i/>
          <w:iCs/>
          <w:sz w:val="28"/>
          <w:szCs w:val="28"/>
        </w:rPr>
        <w:t xml:space="preserve"> </w:t>
      </w:r>
      <w:r w:rsidRPr="00B6615C">
        <w:rPr>
          <w:sz w:val="28"/>
          <w:szCs w:val="28"/>
        </w:rPr>
        <w:t>оценку;</w:t>
      </w:r>
    </w:p>
    <w:p w:rsidR="000A41B6" w:rsidRPr="00B6615C" w:rsidRDefault="000A41B6" w:rsidP="000A41B6">
      <w:pPr>
        <w:pStyle w:val="141"/>
        <w:shd w:val="clear" w:color="auto" w:fill="auto"/>
        <w:tabs>
          <w:tab w:val="left" w:pos="639"/>
        </w:tabs>
        <w:spacing w:line="360" w:lineRule="auto"/>
        <w:ind w:firstLine="454"/>
        <w:rPr>
          <w:sz w:val="28"/>
          <w:szCs w:val="28"/>
        </w:rPr>
      </w:pPr>
      <w:r>
        <w:rPr>
          <w:sz w:val="28"/>
          <w:szCs w:val="28"/>
        </w:rPr>
        <w:t>• </w:t>
      </w:r>
      <w:r w:rsidRPr="00B6615C">
        <w:rPr>
          <w:sz w:val="28"/>
          <w:szCs w:val="28"/>
        </w:rPr>
        <w:t>оценивать сущность и значение правопорядка и законности, собственный вклад в их становление и развитие.</w:t>
      </w:r>
    </w:p>
    <w:p w:rsidR="000A41B6" w:rsidRPr="00B6615C" w:rsidRDefault="000A41B6" w:rsidP="000A41B6">
      <w:pPr>
        <w:pStyle w:val="31"/>
        <w:keepNext/>
        <w:keepLines/>
        <w:shd w:val="clear" w:color="auto" w:fill="auto"/>
        <w:spacing w:line="360" w:lineRule="auto"/>
        <w:ind w:firstLine="454"/>
        <w:rPr>
          <w:sz w:val="28"/>
          <w:szCs w:val="28"/>
        </w:rPr>
      </w:pPr>
      <w:bookmarkStart w:id="15" w:name="bookmark78"/>
      <w:r w:rsidRPr="00B6615C">
        <w:rPr>
          <w:sz w:val="28"/>
          <w:szCs w:val="28"/>
        </w:rPr>
        <w:t>Основы российского законодательства</w:t>
      </w:r>
      <w:bookmarkEnd w:id="15"/>
    </w:p>
    <w:p w:rsidR="000A41B6" w:rsidRPr="00B6615C" w:rsidRDefault="000A41B6" w:rsidP="000A41B6">
      <w:pPr>
        <w:pStyle w:val="a7"/>
        <w:shd w:val="clear" w:color="auto" w:fill="auto"/>
        <w:spacing w:after="0" w:line="360" w:lineRule="auto"/>
        <w:ind w:firstLine="454"/>
        <w:jc w:val="both"/>
        <w:rPr>
          <w:sz w:val="28"/>
          <w:szCs w:val="28"/>
        </w:rPr>
      </w:pPr>
      <w:r w:rsidRPr="00B6615C">
        <w:rPr>
          <w:sz w:val="28"/>
          <w:szCs w:val="28"/>
        </w:rPr>
        <w:t>Выпускник научится:</w:t>
      </w:r>
    </w:p>
    <w:p w:rsidR="000A41B6" w:rsidRPr="00B6615C"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B6615C">
        <w:rPr>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A41B6" w:rsidRPr="00B6615C"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B6615C">
        <w:rPr>
          <w:sz w:val="28"/>
          <w:szCs w:val="28"/>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0A41B6" w:rsidRPr="00B6615C"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B6615C">
        <w:rPr>
          <w:sz w:val="28"/>
          <w:szCs w:val="28"/>
        </w:rPr>
        <w:t>анализировать несложные практические ситуации, связанные с гражданскими, с</w:t>
      </w:r>
      <w:r>
        <w:rPr>
          <w:sz w:val="28"/>
          <w:szCs w:val="28"/>
        </w:rPr>
        <w:t>емейными, трудовыми правоотноше</w:t>
      </w:r>
      <w:r w:rsidRPr="00B6615C">
        <w:rPr>
          <w:sz w:val="28"/>
          <w:szCs w:val="28"/>
        </w:rPr>
        <w:t>ниями; в предлагаемых модельных ситуациях определять признаки правонарушения, проступка, преступления;</w:t>
      </w:r>
    </w:p>
    <w:p w:rsidR="000A41B6" w:rsidRPr="00B6615C"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B6615C">
        <w:rPr>
          <w:sz w:val="28"/>
          <w:szCs w:val="28"/>
        </w:rPr>
        <w:t>объяснять на конкретных примерах особенности правового положения и юридической ответственности несовершеннолетних;</w:t>
      </w:r>
    </w:p>
    <w:p w:rsidR="000A41B6" w:rsidRPr="00B6615C" w:rsidRDefault="000A41B6" w:rsidP="000A41B6">
      <w:pPr>
        <w:pStyle w:val="a7"/>
        <w:shd w:val="clear" w:color="auto" w:fill="auto"/>
        <w:tabs>
          <w:tab w:val="left" w:pos="1089"/>
        </w:tabs>
        <w:spacing w:after="0" w:line="360" w:lineRule="auto"/>
        <w:ind w:firstLine="454"/>
        <w:jc w:val="both"/>
        <w:rPr>
          <w:sz w:val="28"/>
          <w:szCs w:val="28"/>
        </w:rPr>
      </w:pPr>
      <w:r>
        <w:rPr>
          <w:sz w:val="28"/>
          <w:szCs w:val="28"/>
        </w:rPr>
        <w:t>• </w:t>
      </w:r>
      <w:r w:rsidRPr="00B6615C">
        <w:rPr>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A41B6" w:rsidRPr="00B6615C" w:rsidRDefault="000A41B6" w:rsidP="000A41B6">
      <w:pPr>
        <w:pStyle w:val="141"/>
        <w:shd w:val="clear" w:color="auto" w:fill="auto"/>
        <w:spacing w:line="360" w:lineRule="auto"/>
        <w:ind w:firstLine="454"/>
        <w:rPr>
          <w:sz w:val="28"/>
          <w:szCs w:val="28"/>
        </w:rPr>
      </w:pPr>
      <w:r w:rsidRPr="00B6615C">
        <w:rPr>
          <w:sz w:val="28"/>
          <w:szCs w:val="28"/>
        </w:rPr>
        <w:t>Выпускник получит возможность научиться:</w:t>
      </w:r>
    </w:p>
    <w:p w:rsidR="000A41B6" w:rsidRPr="00B6615C" w:rsidRDefault="000A41B6" w:rsidP="000A41B6">
      <w:pPr>
        <w:pStyle w:val="141"/>
        <w:shd w:val="clear" w:color="auto" w:fill="auto"/>
        <w:tabs>
          <w:tab w:val="left" w:pos="1084"/>
        </w:tabs>
        <w:spacing w:line="360" w:lineRule="auto"/>
        <w:ind w:firstLine="454"/>
        <w:rPr>
          <w:sz w:val="28"/>
          <w:szCs w:val="28"/>
        </w:rPr>
      </w:pPr>
      <w:r>
        <w:rPr>
          <w:sz w:val="28"/>
          <w:szCs w:val="28"/>
        </w:rPr>
        <w:t>• </w:t>
      </w:r>
      <w:r w:rsidRPr="00B6615C">
        <w:rPr>
          <w:sz w:val="28"/>
          <w:szCs w:val="28"/>
        </w:rPr>
        <w:t>оценивать сущность и значение правопорядка и законности, собственный возможный вклад в их становление</w:t>
      </w:r>
      <w:r w:rsidRPr="00B6615C">
        <w:rPr>
          <w:rStyle w:val="1433"/>
          <w:i/>
          <w:iCs/>
          <w:sz w:val="28"/>
          <w:szCs w:val="28"/>
        </w:rPr>
        <w:t xml:space="preserve"> </w:t>
      </w:r>
      <w:r w:rsidRPr="00B6615C">
        <w:rPr>
          <w:sz w:val="28"/>
          <w:szCs w:val="28"/>
        </w:rPr>
        <w:t>и развитие;</w:t>
      </w:r>
    </w:p>
    <w:p w:rsidR="000A41B6" w:rsidRPr="00B6615C" w:rsidRDefault="000A41B6" w:rsidP="000A41B6">
      <w:pPr>
        <w:pStyle w:val="141"/>
        <w:shd w:val="clear" w:color="auto" w:fill="auto"/>
        <w:tabs>
          <w:tab w:val="left" w:pos="1079"/>
        </w:tabs>
        <w:spacing w:line="360" w:lineRule="auto"/>
        <w:ind w:firstLine="454"/>
        <w:rPr>
          <w:sz w:val="28"/>
          <w:szCs w:val="28"/>
        </w:rPr>
      </w:pPr>
      <w:r>
        <w:rPr>
          <w:sz w:val="28"/>
          <w:szCs w:val="28"/>
        </w:rPr>
        <w:lastRenderedPageBreak/>
        <w:t>• </w:t>
      </w:r>
      <w:r w:rsidRPr="00B6615C">
        <w:rPr>
          <w:sz w:val="28"/>
          <w:szCs w:val="28"/>
        </w:rPr>
        <w:t>осознанно содействовать защите правопорядка в обществе правовыми способами и средствами;</w:t>
      </w:r>
    </w:p>
    <w:p w:rsidR="000A41B6" w:rsidRPr="00B6615C" w:rsidRDefault="000A41B6" w:rsidP="000A41B6">
      <w:pPr>
        <w:pStyle w:val="141"/>
        <w:shd w:val="clear" w:color="auto" w:fill="auto"/>
        <w:tabs>
          <w:tab w:val="left" w:pos="1094"/>
        </w:tabs>
        <w:spacing w:line="360" w:lineRule="auto"/>
        <w:ind w:firstLine="454"/>
        <w:rPr>
          <w:sz w:val="28"/>
          <w:szCs w:val="28"/>
        </w:rPr>
      </w:pPr>
      <w:r>
        <w:rPr>
          <w:sz w:val="28"/>
          <w:szCs w:val="28"/>
        </w:rPr>
        <w:t>• </w:t>
      </w:r>
      <w:r w:rsidRPr="00B6615C">
        <w:rPr>
          <w:sz w:val="28"/>
          <w:szCs w:val="28"/>
        </w:rPr>
        <w:t>использовать знания и умения для формирования способности к личному самоопределению, самореализации, самоконтролю.</w:t>
      </w:r>
    </w:p>
    <w:p w:rsidR="000A41B6" w:rsidRPr="00B6615C" w:rsidRDefault="000A41B6" w:rsidP="000A41B6">
      <w:pPr>
        <w:pStyle w:val="31"/>
        <w:keepNext/>
        <w:keepLines/>
        <w:shd w:val="clear" w:color="auto" w:fill="auto"/>
        <w:spacing w:line="360" w:lineRule="auto"/>
        <w:ind w:firstLine="454"/>
        <w:rPr>
          <w:sz w:val="28"/>
          <w:szCs w:val="28"/>
        </w:rPr>
      </w:pPr>
      <w:bookmarkStart w:id="16" w:name="bookmark79"/>
      <w:r w:rsidRPr="00B6615C">
        <w:rPr>
          <w:sz w:val="28"/>
          <w:szCs w:val="28"/>
        </w:rPr>
        <w:t>Мир экономики</w:t>
      </w:r>
      <w:bookmarkEnd w:id="16"/>
    </w:p>
    <w:p w:rsidR="000A41B6" w:rsidRPr="00B6615C" w:rsidRDefault="000A41B6" w:rsidP="000A41B6">
      <w:pPr>
        <w:pStyle w:val="a7"/>
        <w:shd w:val="clear" w:color="auto" w:fill="auto"/>
        <w:spacing w:after="0" w:line="360" w:lineRule="auto"/>
        <w:ind w:firstLine="454"/>
        <w:jc w:val="both"/>
        <w:rPr>
          <w:sz w:val="28"/>
          <w:szCs w:val="28"/>
        </w:rPr>
      </w:pPr>
      <w:r w:rsidRPr="00B6615C">
        <w:rPr>
          <w:sz w:val="28"/>
          <w:szCs w:val="28"/>
        </w:rPr>
        <w:t>Выпускник научится:</w:t>
      </w:r>
    </w:p>
    <w:p w:rsidR="000A41B6" w:rsidRPr="00B6615C"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B6615C">
        <w:rPr>
          <w:sz w:val="28"/>
          <w:szCs w:val="28"/>
        </w:rPr>
        <w:t>понимать и правильно использовать основные экономические термины;</w:t>
      </w:r>
    </w:p>
    <w:p w:rsidR="000A41B6" w:rsidRPr="00B6615C" w:rsidRDefault="000A41B6" w:rsidP="000A41B6">
      <w:pPr>
        <w:pStyle w:val="a7"/>
        <w:shd w:val="clear" w:color="auto" w:fill="auto"/>
        <w:tabs>
          <w:tab w:val="left" w:pos="1074"/>
        </w:tabs>
        <w:spacing w:after="0" w:line="360" w:lineRule="auto"/>
        <w:ind w:firstLine="454"/>
        <w:jc w:val="both"/>
        <w:rPr>
          <w:sz w:val="28"/>
          <w:szCs w:val="28"/>
        </w:rPr>
      </w:pPr>
      <w:r>
        <w:rPr>
          <w:sz w:val="28"/>
          <w:szCs w:val="28"/>
        </w:rPr>
        <w:t>• </w:t>
      </w:r>
      <w:r w:rsidRPr="00B6615C">
        <w:rPr>
          <w:sz w:val="28"/>
          <w:szCs w:val="28"/>
        </w:rPr>
        <w:t>распознавать на основе привёденных данных основные экономические системы, экономические явления и процессы, сравнивать их;</w:t>
      </w:r>
    </w:p>
    <w:p w:rsidR="000A41B6" w:rsidRPr="00B6615C"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B6615C">
        <w:rPr>
          <w:sz w:val="28"/>
          <w:szCs w:val="28"/>
        </w:rPr>
        <w:t>объяснять механизм рыночного регулирования экономики и характе</w:t>
      </w:r>
      <w:r>
        <w:rPr>
          <w:sz w:val="28"/>
          <w:szCs w:val="28"/>
        </w:rPr>
        <w:t>-</w:t>
      </w:r>
      <w:r w:rsidRPr="00B6615C">
        <w:rPr>
          <w:sz w:val="28"/>
          <w:szCs w:val="28"/>
        </w:rPr>
        <w:t>ризовать роль государства в регулировании экономики;</w:t>
      </w:r>
    </w:p>
    <w:p w:rsidR="000A41B6" w:rsidRPr="00B6615C" w:rsidRDefault="000A41B6" w:rsidP="000A41B6">
      <w:pPr>
        <w:pStyle w:val="a7"/>
        <w:shd w:val="clear" w:color="auto" w:fill="auto"/>
        <w:tabs>
          <w:tab w:val="left" w:pos="1071"/>
        </w:tabs>
        <w:spacing w:after="0" w:line="360" w:lineRule="auto"/>
        <w:ind w:firstLine="454"/>
        <w:jc w:val="both"/>
        <w:rPr>
          <w:sz w:val="28"/>
          <w:szCs w:val="28"/>
        </w:rPr>
      </w:pPr>
      <w:r>
        <w:rPr>
          <w:sz w:val="28"/>
          <w:szCs w:val="28"/>
        </w:rPr>
        <w:t>• </w:t>
      </w:r>
      <w:r w:rsidRPr="00B6615C">
        <w:rPr>
          <w:sz w:val="28"/>
          <w:szCs w:val="28"/>
        </w:rPr>
        <w:t>характеризовать функции денег в экономике;</w:t>
      </w:r>
    </w:p>
    <w:p w:rsidR="000A41B6" w:rsidRPr="00B6615C" w:rsidRDefault="000A41B6" w:rsidP="000A41B6">
      <w:pPr>
        <w:pStyle w:val="a7"/>
        <w:shd w:val="clear" w:color="auto" w:fill="auto"/>
        <w:tabs>
          <w:tab w:val="left" w:pos="1089"/>
        </w:tabs>
        <w:spacing w:after="0" w:line="360" w:lineRule="auto"/>
        <w:ind w:firstLine="454"/>
        <w:jc w:val="both"/>
        <w:rPr>
          <w:sz w:val="28"/>
          <w:szCs w:val="28"/>
        </w:rPr>
      </w:pPr>
      <w:r>
        <w:rPr>
          <w:sz w:val="28"/>
          <w:szCs w:val="28"/>
        </w:rPr>
        <w:t>• </w:t>
      </w:r>
      <w:r w:rsidRPr="00B6615C">
        <w:rPr>
          <w:sz w:val="28"/>
          <w:szCs w:val="28"/>
        </w:rPr>
        <w:t>анализировать несложные статистические данные, отражающие экономи</w:t>
      </w:r>
      <w:r>
        <w:rPr>
          <w:sz w:val="28"/>
          <w:szCs w:val="28"/>
        </w:rPr>
        <w:t>-</w:t>
      </w:r>
      <w:r w:rsidRPr="00B6615C">
        <w:rPr>
          <w:sz w:val="28"/>
          <w:szCs w:val="28"/>
        </w:rPr>
        <w:t>ческие явления и процессы;</w:t>
      </w:r>
    </w:p>
    <w:p w:rsidR="000A41B6" w:rsidRPr="00B6615C" w:rsidRDefault="000A41B6" w:rsidP="000A41B6">
      <w:pPr>
        <w:pStyle w:val="a7"/>
        <w:shd w:val="clear" w:color="auto" w:fill="auto"/>
        <w:tabs>
          <w:tab w:val="left" w:pos="1074"/>
        </w:tabs>
        <w:spacing w:after="0" w:line="360" w:lineRule="auto"/>
        <w:ind w:firstLine="454"/>
        <w:jc w:val="both"/>
        <w:rPr>
          <w:sz w:val="28"/>
          <w:szCs w:val="28"/>
        </w:rPr>
      </w:pPr>
      <w:r>
        <w:rPr>
          <w:sz w:val="28"/>
          <w:szCs w:val="28"/>
        </w:rPr>
        <w:t>• </w:t>
      </w:r>
      <w:r w:rsidRPr="00B6615C">
        <w:rPr>
          <w:sz w:val="28"/>
          <w:szCs w:val="28"/>
        </w:rPr>
        <w:t>получать социальную информацию об экономической жизни общества из адаптированных источников различного типа;</w:t>
      </w:r>
    </w:p>
    <w:p w:rsidR="000A41B6" w:rsidRPr="00B6615C"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B6615C">
        <w:rPr>
          <w:sz w:val="28"/>
          <w:szCs w:val="28"/>
        </w:rPr>
        <w:t>формулировать и аргументировать собственные суждения, касающиеся отдельных вопросов экономической жизни и опирающиеся на общество</w:t>
      </w:r>
      <w:r>
        <w:rPr>
          <w:sz w:val="28"/>
          <w:szCs w:val="28"/>
        </w:rPr>
        <w:t>-</w:t>
      </w:r>
      <w:r w:rsidRPr="00B6615C">
        <w:rPr>
          <w:sz w:val="28"/>
          <w:szCs w:val="28"/>
        </w:rPr>
        <w:t>ведческие знания и личный социальный опыт.</w:t>
      </w:r>
    </w:p>
    <w:p w:rsidR="000A41B6" w:rsidRPr="00B6615C" w:rsidRDefault="000A41B6" w:rsidP="000A41B6">
      <w:pPr>
        <w:pStyle w:val="141"/>
        <w:shd w:val="clear" w:color="auto" w:fill="auto"/>
        <w:spacing w:line="360" w:lineRule="auto"/>
        <w:ind w:firstLine="454"/>
        <w:rPr>
          <w:sz w:val="28"/>
          <w:szCs w:val="28"/>
        </w:rPr>
      </w:pPr>
      <w:r w:rsidRPr="00B6615C">
        <w:rPr>
          <w:sz w:val="28"/>
          <w:szCs w:val="28"/>
        </w:rPr>
        <w:t>Выпускник получит возможность научиться:</w:t>
      </w:r>
    </w:p>
    <w:p w:rsidR="000A41B6" w:rsidRPr="00B6615C" w:rsidRDefault="000A41B6" w:rsidP="000A41B6">
      <w:pPr>
        <w:pStyle w:val="141"/>
        <w:shd w:val="clear" w:color="auto" w:fill="auto"/>
        <w:tabs>
          <w:tab w:val="left" w:pos="1079"/>
        </w:tabs>
        <w:spacing w:line="360" w:lineRule="auto"/>
        <w:ind w:firstLine="454"/>
        <w:rPr>
          <w:sz w:val="28"/>
          <w:szCs w:val="28"/>
        </w:rPr>
      </w:pPr>
      <w:r>
        <w:rPr>
          <w:sz w:val="28"/>
          <w:szCs w:val="28"/>
        </w:rPr>
        <w:t>• </w:t>
      </w:r>
      <w:r w:rsidRPr="00B6615C">
        <w:rPr>
          <w:sz w:val="28"/>
          <w:szCs w:val="28"/>
        </w:rPr>
        <w:t>оценивать тенденции экономических изменений в нашем обществе;</w:t>
      </w:r>
    </w:p>
    <w:p w:rsidR="000A41B6" w:rsidRPr="00B6615C" w:rsidRDefault="000A41B6" w:rsidP="000A41B6">
      <w:pPr>
        <w:pStyle w:val="141"/>
        <w:shd w:val="clear" w:color="auto" w:fill="auto"/>
        <w:tabs>
          <w:tab w:val="left" w:pos="1108"/>
        </w:tabs>
        <w:spacing w:line="360" w:lineRule="auto"/>
        <w:ind w:firstLine="454"/>
        <w:rPr>
          <w:sz w:val="28"/>
          <w:szCs w:val="28"/>
        </w:rPr>
      </w:pPr>
      <w:r>
        <w:rPr>
          <w:sz w:val="28"/>
          <w:szCs w:val="28"/>
        </w:rPr>
        <w:t>• </w:t>
      </w:r>
      <w:r w:rsidRPr="00B6615C">
        <w:rPr>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0A41B6" w:rsidRPr="00B6615C" w:rsidRDefault="000A41B6" w:rsidP="000A41B6">
      <w:pPr>
        <w:pStyle w:val="141"/>
        <w:shd w:val="clear" w:color="auto" w:fill="auto"/>
        <w:tabs>
          <w:tab w:val="left" w:pos="1084"/>
        </w:tabs>
        <w:spacing w:line="360" w:lineRule="auto"/>
        <w:ind w:firstLine="454"/>
        <w:rPr>
          <w:sz w:val="28"/>
          <w:szCs w:val="28"/>
        </w:rPr>
      </w:pPr>
      <w:r>
        <w:rPr>
          <w:sz w:val="28"/>
          <w:szCs w:val="28"/>
        </w:rPr>
        <w:t>• </w:t>
      </w:r>
      <w:r w:rsidRPr="00B6615C">
        <w:rPr>
          <w:sz w:val="28"/>
          <w:szCs w:val="28"/>
        </w:rPr>
        <w:t>выполнять несложные практические задания, основанные на ситуациях, связанных с описанием состояния российской экономики.</w:t>
      </w:r>
    </w:p>
    <w:p w:rsidR="000A41B6" w:rsidRPr="00B6615C" w:rsidRDefault="000A41B6" w:rsidP="000A41B6">
      <w:pPr>
        <w:pStyle w:val="31"/>
        <w:keepNext/>
        <w:keepLines/>
        <w:shd w:val="clear" w:color="auto" w:fill="auto"/>
        <w:spacing w:line="360" w:lineRule="auto"/>
        <w:ind w:firstLine="454"/>
        <w:rPr>
          <w:sz w:val="28"/>
          <w:szCs w:val="28"/>
        </w:rPr>
      </w:pPr>
      <w:bookmarkStart w:id="17" w:name="bookmark80"/>
      <w:r w:rsidRPr="00B6615C">
        <w:rPr>
          <w:sz w:val="28"/>
          <w:szCs w:val="28"/>
        </w:rPr>
        <w:t>Человек в экономических отношениях</w:t>
      </w:r>
      <w:bookmarkEnd w:id="17"/>
    </w:p>
    <w:p w:rsidR="000A41B6" w:rsidRPr="00B6615C" w:rsidRDefault="000A41B6" w:rsidP="000A41B6">
      <w:pPr>
        <w:pStyle w:val="a7"/>
        <w:shd w:val="clear" w:color="auto" w:fill="auto"/>
        <w:spacing w:after="0" w:line="360" w:lineRule="auto"/>
        <w:ind w:firstLine="454"/>
        <w:jc w:val="both"/>
        <w:rPr>
          <w:sz w:val="28"/>
          <w:szCs w:val="28"/>
        </w:rPr>
      </w:pPr>
      <w:r w:rsidRPr="00B6615C">
        <w:rPr>
          <w:sz w:val="28"/>
          <w:szCs w:val="28"/>
        </w:rPr>
        <w:t>Выпускник научится:</w:t>
      </w:r>
    </w:p>
    <w:p w:rsidR="000A41B6" w:rsidRPr="00B6615C" w:rsidRDefault="000A41B6" w:rsidP="000A41B6">
      <w:pPr>
        <w:pStyle w:val="a7"/>
        <w:shd w:val="clear" w:color="auto" w:fill="auto"/>
        <w:tabs>
          <w:tab w:val="left" w:pos="630"/>
        </w:tabs>
        <w:spacing w:after="0" w:line="360" w:lineRule="auto"/>
        <w:ind w:firstLine="454"/>
        <w:jc w:val="both"/>
        <w:rPr>
          <w:sz w:val="28"/>
          <w:szCs w:val="28"/>
        </w:rPr>
      </w:pPr>
      <w:r>
        <w:rPr>
          <w:sz w:val="28"/>
          <w:szCs w:val="28"/>
        </w:rPr>
        <w:t>• </w:t>
      </w:r>
      <w:r w:rsidRPr="00B6615C">
        <w:rPr>
          <w:sz w:val="28"/>
          <w:szCs w:val="28"/>
        </w:rPr>
        <w:t>распознавать на основе приведённых данных основные экономические системы и экономические явления, сравнивать их;</w:t>
      </w:r>
    </w:p>
    <w:p w:rsidR="000A41B6" w:rsidRPr="00B6615C" w:rsidRDefault="000A41B6" w:rsidP="000A41B6">
      <w:pPr>
        <w:pStyle w:val="a7"/>
        <w:shd w:val="clear" w:color="auto" w:fill="auto"/>
        <w:tabs>
          <w:tab w:val="left" w:pos="630"/>
        </w:tabs>
        <w:spacing w:after="0" w:line="360" w:lineRule="auto"/>
        <w:ind w:firstLine="454"/>
        <w:jc w:val="both"/>
        <w:rPr>
          <w:sz w:val="28"/>
          <w:szCs w:val="28"/>
        </w:rPr>
      </w:pPr>
      <w:r>
        <w:rPr>
          <w:sz w:val="28"/>
          <w:szCs w:val="28"/>
        </w:rPr>
        <w:lastRenderedPageBreak/>
        <w:t>• </w:t>
      </w:r>
      <w:r w:rsidRPr="00B6615C">
        <w:rPr>
          <w:sz w:val="28"/>
          <w:szCs w:val="28"/>
        </w:rPr>
        <w:t>характеризовать поведение производителя и потребителя как основных участников экономической деятельности;</w:t>
      </w:r>
    </w:p>
    <w:p w:rsidR="000A41B6" w:rsidRPr="00B6615C"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B6615C">
        <w:rPr>
          <w:sz w:val="28"/>
          <w:szCs w:val="28"/>
        </w:rPr>
        <w:t>применять полученные знания для характеристики экономики семьи;</w:t>
      </w:r>
    </w:p>
    <w:p w:rsidR="000A41B6" w:rsidRPr="00B6615C"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B6615C">
        <w:rPr>
          <w:sz w:val="28"/>
          <w:szCs w:val="28"/>
        </w:rPr>
        <w:t>использовать статистические данные, отражающие экономические измене</w:t>
      </w:r>
      <w:r>
        <w:rPr>
          <w:sz w:val="28"/>
          <w:szCs w:val="28"/>
        </w:rPr>
        <w:t>-</w:t>
      </w:r>
      <w:r w:rsidRPr="00B6615C">
        <w:rPr>
          <w:sz w:val="28"/>
          <w:szCs w:val="28"/>
        </w:rPr>
        <w:t>ния в обществе;</w:t>
      </w:r>
    </w:p>
    <w:p w:rsidR="000A41B6" w:rsidRPr="00B6615C" w:rsidRDefault="000A41B6" w:rsidP="000A41B6">
      <w:pPr>
        <w:pStyle w:val="a7"/>
        <w:shd w:val="clear" w:color="auto" w:fill="auto"/>
        <w:tabs>
          <w:tab w:val="left" w:pos="630"/>
        </w:tabs>
        <w:spacing w:after="0" w:line="360" w:lineRule="auto"/>
        <w:ind w:firstLine="454"/>
        <w:jc w:val="both"/>
        <w:rPr>
          <w:sz w:val="28"/>
          <w:szCs w:val="28"/>
        </w:rPr>
      </w:pPr>
      <w:r>
        <w:rPr>
          <w:sz w:val="28"/>
          <w:szCs w:val="28"/>
        </w:rPr>
        <w:t>• </w:t>
      </w:r>
      <w:r w:rsidRPr="00B6615C">
        <w:rPr>
          <w:sz w:val="28"/>
          <w:szCs w:val="28"/>
        </w:rPr>
        <w:t>получать социальную информацию об экономической жизни общества из адаптированных источников различного типа;</w:t>
      </w:r>
    </w:p>
    <w:p w:rsidR="000A41B6" w:rsidRPr="00B6615C"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B6615C">
        <w:rPr>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w:t>
      </w:r>
      <w:r>
        <w:rPr>
          <w:sz w:val="28"/>
          <w:szCs w:val="28"/>
        </w:rPr>
        <w:t>-</w:t>
      </w:r>
      <w:r w:rsidRPr="00B6615C">
        <w:rPr>
          <w:sz w:val="28"/>
          <w:szCs w:val="28"/>
        </w:rPr>
        <w:t>кие знания и социальный опыт.</w:t>
      </w:r>
    </w:p>
    <w:p w:rsidR="000A41B6" w:rsidRPr="00B6615C" w:rsidRDefault="000A41B6" w:rsidP="000A41B6">
      <w:pPr>
        <w:pStyle w:val="141"/>
        <w:shd w:val="clear" w:color="auto" w:fill="auto"/>
        <w:spacing w:line="360" w:lineRule="auto"/>
        <w:ind w:firstLine="454"/>
        <w:rPr>
          <w:sz w:val="28"/>
          <w:szCs w:val="28"/>
        </w:rPr>
      </w:pPr>
      <w:r w:rsidRPr="00B6615C">
        <w:rPr>
          <w:sz w:val="28"/>
          <w:szCs w:val="28"/>
        </w:rPr>
        <w:t>Выпускник получит возможность научиться:</w:t>
      </w:r>
    </w:p>
    <w:p w:rsidR="000A41B6" w:rsidRPr="00B6615C" w:rsidRDefault="000A41B6" w:rsidP="000A41B6">
      <w:pPr>
        <w:pStyle w:val="141"/>
        <w:shd w:val="clear" w:color="auto" w:fill="auto"/>
        <w:tabs>
          <w:tab w:val="left" w:pos="634"/>
        </w:tabs>
        <w:spacing w:line="360" w:lineRule="auto"/>
        <w:ind w:firstLine="454"/>
        <w:rPr>
          <w:sz w:val="28"/>
          <w:szCs w:val="28"/>
        </w:rPr>
      </w:pPr>
      <w:r>
        <w:rPr>
          <w:sz w:val="28"/>
          <w:szCs w:val="28"/>
        </w:rPr>
        <w:t>• </w:t>
      </w:r>
      <w:r w:rsidRPr="00B6615C">
        <w:rPr>
          <w:sz w:val="28"/>
          <w:szCs w:val="28"/>
        </w:rPr>
        <w:t>наблюдать и интерпретировать явления и события,</w:t>
      </w:r>
      <w:r w:rsidRPr="00B6615C">
        <w:rPr>
          <w:rStyle w:val="1431"/>
          <w:i/>
          <w:iCs/>
          <w:sz w:val="28"/>
          <w:szCs w:val="28"/>
        </w:rPr>
        <w:t xml:space="preserve"> </w:t>
      </w:r>
      <w:r w:rsidRPr="00B6615C">
        <w:rPr>
          <w:sz w:val="28"/>
          <w:szCs w:val="28"/>
        </w:rPr>
        <w:t>происходящие в социальной жизни, с опорой на экономические знания;</w:t>
      </w:r>
    </w:p>
    <w:p w:rsidR="000A41B6" w:rsidRPr="00B6615C" w:rsidRDefault="000A41B6" w:rsidP="000A41B6">
      <w:pPr>
        <w:pStyle w:val="141"/>
        <w:shd w:val="clear" w:color="auto" w:fill="auto"/>
        <w:tabs>
          <w:tab w:val="left" w:pos="615"/>
        </w:tabs>
        <w:spacing w:line="360" w:lineRule="auto"/>
        <w:ind w:firstLine="454"/>
        <w:rPr>
          <w:sz w:val="28"/>
          <w:szCs w:val="28"/>
        </w:rPr>
      </w:pPr>
      <w:r>
        <w:rPr>
          <w:sz w:val="28"/>
          <w:szCs w:val="28"/>
        </w:rPr>
        <w:t>• </w:t>
      </w:r>
      <w:r w:rsidRPr="00B6615C">
        <w:rPr>
          <w:sz w:val="28"/>
          <w:szCs w:val="28"/>
        </w:rPr>
        <w:t>характеризовать тенденции экономических изменений</w:t>
      </w:r>
      <w:r w:rsidRPr="00B6615C">
        <w:rPr>
          <w:rStyle w:val="1431"/>
          <w:i/>
          <w:iCs/>
          <w:sz w:val="28"/>
          <w:szCs w:val="28"/>
        </w:rPr>
        <w:t xml:space="preserve"> </w:t>
      </w:r>
      <w:r w:rsidRPr="00B6615C">
        <w:rPr>
          <w:sz w:val="28"/>
          <w:szCs w:val="28"/>
        </w:rPr>
        <w:t>в нашем обществе;</w:t>
      </w:r>
    </w:p>
    <w:p w:rsidR="000A41B6" w:rsidRPr="00B6615C" w:rsidRDefault="000A41B6" w:rsidP="000A41B6">
      <w:pPr>
        <w:pStyle w:val="141"/>
        <w:shd w:val="clear" w:color="auto" w:fill="auto"/>
        <w:tabs>
          <w:tab w:val="left" w:pos="634"/>
        </w:tabs>
        <w:spacing w:line="360" w:lineRule="auto"/>
        <w:ind w:firstLine="454"/>
        <w:rPr>
          <w:sz w:val="28"/>
          <w:szCs w:val="28"/>
        </w:rPr>
      </w:pPr>
      <w:r>
        <w:rPr>
          <w:sz w:val="28"/>
          <w:szCs w:val="28"/>
        </w:rPr>
        <w:t>• </w:t>
      </w:r>
      <w:r w:rsidRPr="00B6615C">
        <w:rPr>
          <w:sz w:val="28"/>
          <w:szCs w:val="28"/>
        </w:rPr>
        <w:t>анализировать с позиций обществознания сложившиеся практики и модели поведения потребителя;</w:t>
      </w:r>
    </w:p>
    <w:p w:rsidR="000A41B6" w:rsidRPr="00B6615C" w:rsidRDefault="000A41B6" w:rsidP="000A41B6">
      <w:pPr>
        <w:pStyle w:val="141"/>
        <w:shd w:val="clear" w:color="auto" w:fill="auto"/>
        <w:tabs>
          <w:tab w:val="left" w:pos="615"/>
        </w:tabs>
        <w:spacing w:line="360" w:lineRule="auto"/>
        <w:ind w:firstLine="454"/>
        <w:rPr>
          <w:sz w:val="28"/>
          <w:szCs w:val="28"/>
        </w:rPr>
      </w:pPr>
      <w:r>
        <w:rPr>
          <w:sz w:val="28"/>
          <w:szCs w:val="28"/>
        </w:rPr>
        <w:t>• </w:t>
      </w:r>
      <w:r w:rsidRPr="00B6615C">
        <w:rPr>
          <w:sz w:val="28"/>
          <w:szCs w:val="28"/>
        </w:rPr>
        <w:t>решать познавательные задачи в рамках изученного</w:t>
      </w:r>
      <w:r w:rsidRPr="00B6615C">
        <w:rPr>
          <w:rStyle w:val="1431"/>
          <w:i/>
          <w:iCs/>
          <w:sz w:val="28"/>
          <w:szCs w:val="28"/>
        </w:rPr>
        <w:t xml:space="preserve"> </w:t>
      </w:r>
      <w:r w:rsidRPr="00B6615C">
        <w:rPr>
          <w:sz w:val="28"/>
          <w:szCs w:val="28"/>
        </w:rPr>
        <w:t>материала, отражающие типичные ситуации в экономической сфере деятельности человека;</w:t>
      </w:r>
    </w:p>
    <w:p w:rsidR="000A41B6" w:rsidRPr="00B6615C" w:rsidRDefault="000A41B6" w:rsidP="000A41B6">
      <w:pPr>
        <w:pStyle w:val="141"/>
        <w:shd w:val="clear" w:color="auto" w:fill="auto"/>
        <w:tabs>
          <w:tab w:val="left" w:pos="639"/>
        </w:tabs>
        <w:spacing w:line="360" w:lineRule="auto"/>
        <w:ind w:firstLine="454"/>
        <w:rPr>
          <w:sz w:val="28"/>
          <w:szCs w:val="28"/>
        </w:rPr>
      </w:pPr>
      <w:r>
        <w:rPr>
          <w:sz w:val="28"/>
          <w:szCs w:val="28"/>
        </w:rPr>
        <w:t>• </w:t>
      </w:r>
      <w:r w:rsidRPr="00B6615C">
        <w:rPr>
          <w:sz w:val="28"/>
          <w:szCs w:val="28"/>
        </w:rPr>
        <w:t>выполнять несложные практические задания, основанные на ситуациях, связанных с описанием состояния российской экономики.</w:t>
      </w:r>
    </w:p>
    <w:p w:rsidR="000A41B6" w:rsidRPr="00B6615C" w:rsidRDefault="000A41B6" w:rsidP="000A41B6">
      <w:pPr>
        <w:pStyle w:val="31"/>
        <w:keepNext/>
        <w:keepLines/>
        <w:shd w:val="clear" w:color="auto" w:fill="auto"/>
        <w:spacing w:line="360" w:lineRule="auto"/>
        <w:ind w:firstLine="454"/>
        <w:rPr>
          <w:sz w:val="28"/>
          <w:szCs w:val="28"/>
        </w:rPr>
      </w:pPr>
      <w:bookmarkStart w:id="18" w:name="bookmark81"/>
      <w:r w:rsidRPr="00B6615C">
        <w:rPr>
          <w:sz w:val="28"/>
          <w:szCs w:val="28"/>
        </w:rPr>
        <w:t>Мир социальных отношений</w:t>
      </w:r>
      <w:bookmarkEnd w:id="18"/>
    </w:p>
    <w:p w:rsidR="000A41B6" w:rsidRPr="00B6615C" w:rsidRDefault="000A41B6" w:rsidP="000A41B6">
      <w:pPr>
        <w:pStyle w:val="a7"/>
        <w:shd w:val="clear" w:color="auto" w:fill="auto"/>
        <w:spacing w:after="0" w:line="360" w:lineRule="auto"/>
        <w:ind w:firstLine="454"/>
        <w:jc w:val="both"/>
        <w:rPr>
          <w:sz w:val="28"/>
          <w:szCs w:val="28"/>
        </w:rPr>
      </w:pPr>
      <w:r w:rsidRPr="00B6615C">
        <w:rPr>
          <w:sz w:val="28"/>
          <w:szCs w:val="28"/>
        </w:rPr>
        <w:t>Выпускник научится:</w:t>
      </w:r>
    </w:p>
    <w:p w:rsidR="000A41B6" w:rsidRPr="00B6615C"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B6615C">
        <w:rPr>
          <w:sz w:val="28"/>
          <w:szCs w:val="28"/>
        </w:rPr>
        <w:t>описывать социальную структуру в обществах разного типа, характери</w:t>
      </w:r>
      <w:r>
        <w:rPr>
          <w:sz w:val="28"/>
          <w:szCs w:val="28"/>
        </w:rPr>
        <w:t>-</w:t>
      </w:r>
      <w:r w:rsidRPr="00B6615C">
        <w:rPr>
          <w:sz w:val="28"/>
          <w:szCs w:val="28"/>
        </w:rPr>
        <w:t>зовать основные социальные группы современного общества; на основе приведённых данных распознавать основные социальные общности и группы;</w:t>
      </w:r>
    </w:p>
    <w:p w:rsidR="000A41B6" w:rsidRPr="00B6615C" w:rsidRDefault="000A41B6" w:rsidP="000A41B6">
      <w:pPr>
        <w:pStyle w:val="a7"/>
        <w:shd w:val="clear" w:color="auto" w:fill="auto"/>
        <w:tabs>
          <w:tab w:val="left" w:pos="630"/>
        </w:tabs>
        <w:spacing w:after="0" w:line="360" w:lineRule="auto"/>
        <w:ind w:firstLine="454"/>
        <w:jc w:val="both"/>
        <w:rPr>
          <w:sz w:val="28"/>
          <w:szCs w:val="28"/>
        </w:rPr>
      </w:pPr>
      <w:r>
        <w:rPr>
          <w:sz w:val="28"/>
          <w:szCs w:val="28"/>
        </w:rPr>
        <w:t>• </w:t>
      </w:r>
      <w:r w:rsidRPr="00B6615C">
        <w:rPr>
          <w:sz w:val="28"/>
          <w:szCs w:val="28"/>
        </w:rPr>
        <w:t>характеризовать основные социальные группы российского общества, распознавать их сущностные признаки;</w:t>
      </w:r>
    </w:p>
    <w:p w:rsidR="000A41B6" w:rsidRPr="00B6615C" w:rsidRDefault="000A41B6" w:rsidP="000A41B6">
      <w:pPr>
        <w:pStyle w:val="a7"/>
        <w:shd w:val="clear" w:color="auto" w:fill="auto"/>
        <w:tabs>
          <w:tab w:val="left" w:pos="634"/>
        </w:tabs>
        <w:spacing w:after="0" w:line="360" w:lineRule="auto"/>
        <w:ind w:firstLine="454"/>
        <w:jc w:val="both"/>
        <w:rPr>
          <w:sz w:val="28"/>
          <w:szCs w:val="28"/>
        </w:rPr>
      </w:pPr>
      <w:r>
        <w:rPr>
          <w:sz w:val="28"/>
          <w:szCs w:val="28"/>
        </w:rPr>
        <w:lastRenderedPageBreak/>
        <w:t>• </w:t>
      </w:r>
      <w:r w:rsidRPr="00B6615C">
        <w:rPr>
          <w:sz w:val="28"/>
          <w:szCs w:val="28"/>
        </w:rPr>
        <w:t>характеризовать ведущие направления социальной политики российс</w:t>
      </w:r>
      <w:r w:rsidR="00772A6E">
        <w:rPr>
          <w:sz w:val="28"/>
          <w:szCs w:val="28"/>
        </w:rPr>
        <w:t>-</w:t>
      </w:r>
      <w:r w:rsidRPr="00B6615C">
        <w:rPr>
          <w:sz w:val="28"/>
          <w:szCs w:val="28"/>
        </w:rPr>
        <w:t>кого государства;</w:t>
      </w:r>
    </w:p>
    <w:p w:rsidR="000A41B6" w:rsidRPr="00B6615C"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B6615C">
        <w:rPr>
          <w:sz w:val="28"/>
          <w:szCs w:val="28"/>
        </w:rPr>
        <w:t>давать оценку с позиций общественного прогресса тенденциям социаль</w:t>
      </w:r>
      <w:r>
        <w:rPr>
          <w:sz w:val="28"/>
          <w:szCs w:val="28"/>
        </w:rPr>
        <w:t>-</w:t>
      </w:r>
      <w:r w:rsidRPr="00B6615C">
        <w:rPr>
          <w:sz w:val="28"/>
          <w:szCs w:val="28"/>
        </w:rPr>
        <w:t>ных изменений в нашем обществе, аргументировать свою позицию;</w:t>
      </w:r>
    </w:p>
    <w:p w:rsidR="000A41B6" w:rsidRPr="00B6615C" w:rsidRDefault="000A41B6" w:rsidP="000A41B6">
      <w:pPr>
        <w:pStyle w:val="a7"/>
        <w:shd w:val="clear" w:color="auto" w:fill="auto"/>
        <w:tabs>
          <w:tab w:val="left" w:pos="626"/>
        </w:tabs>
        <w:spacing w:after="0" w:line="360" w:lineRule="auto"/>
        <w:ind w:firstLine="454"/>
        <w:jc w:val="both"/>
        <w:rPr>
          <w:sz w:val="28"/>
          <w:szCs w:val="28"/>
        </w:rPr>
      </w:pPr>
      <w:r>
        <w:rPr>
          <w:sz w:val="28"/>
          <w:szCs w:val="28"/>
        </w:rPr>
        <w:t>• </w:t>
      </w:r>
      <w:r w:rsidRPr="00B6615C">
        <w:rPr>
          <w:sz w:val="28"/>
          <w:szCs w:val="28"/>
        </w:rPr>
        <w:t>характеризовать собственные основные социальные роли;</w:t>
      </w:r>
    </w:p>
    <w:p w:rsidR="000A41B6" w:rsidRPr="00B6615C"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B6615C">
        <w:rPr>
          <w:sz w:val="28"/>
          <w:szCs w:val="28"/>
        </w:rPr>
        <w:t>объяснять на примере своей семьи основные функции этого социального института в обществе;</w:t>
      </w:r>
    </w:p>
    <w:p w:rsidR="000A41B6" w:rsidRPr="00B6615C"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B6615C">
        <w:rPr>
          <w:sz w:val="28"/>
          <w:szCs w:val="28"/>
        </w:rPr>
        <w:t>извлекать из педагогически адаптированного текста, составленного на основе на</w:t>
      </w:r>
      <w:r>
        <w:rPr>
          <w:sz w:val="28"/>
          <w:szCs w:val="28"/>
        </w:rPr>
        <w:t>учных публикаций по вопросам со</w:t>
      </w:r>
      <w:r w:rsidRPr="00B6615C">
        <w:rPr>
          <w:sz w:val="28"/>
          <w:szCs w:val="28"/>
        </w:rPr>
        <w:t>циологии, необходимую информа</w:t>
      </w:r>
      <w:r>
        <w:rPr>
          <w:sz w:val="28"/>
          <w:szCs w:val="28"/>
        </w:rPr>
        <w:t>-</w:t>
      </w:r>
      <w:r w:rsidRPr="00B6615C">
        <w:rPr>
          <w:sz w:val="28"/>
          <w:szCs w:val="28"/>
        </w:rPr>
        <w:t>цию, преобразовывать её и использовать для решения задач;</w:t>
      </w:r>
    </w:p>
    <w:p w:rsidR="000A41B6" w:rsidRPr="00B6615C" w:rsidRDefault="000A41B6" w:rsidP="000A41B6">
      <w:pPr>
        <w:pStyle w:val="a7"/>
        <w:shd w:val="clear" w:color="auto" w:fill="auto"/>
        <w:tabs>
          <w:tab w:val="left" w:pos="1099"/>
        </w:tabs>
        <w:spacing w:after="0" w:line="360" w:lineRule="auto"/>
        <w:ind w:firstLine="454"/>
        <w:jc w:val="both"/>
        <w:rPr>
          <w:sz w:val="28"/>
          <w:szCs w:val="28"/>
        </w:rPr>
      </w:pPr>
      <w:r>
        <w:rPr>
          <w:sz w:val="28"/>
          <w:szCs w:val="28"/>
        </w:rPr>
        <w:t>• </w:t>
      </w:r>
      <w:r w:rsidRPr="00B6615C">
        <w:rPr>
          <w:sz w:val="28"/>
          <w:szCs w:val="28"/>
        </w:rPr>
        <w:t>использовать социальную информацию, представленную совокуп</w:t>
      </w:r>
      <w:r w:rsidR="00580C14">
        <w:rPr>
          <w:sz w:val="28"/>
          <w:szCs w:val="28"/>
        </w:rPr>
        <w:t>-</w:t>
      </w:r>
      <w:r w:rsidRPr="00B6615C">
        <w:rPr>
          <w:sz w:val="28"/>
          <w:szCs w:val="28"/>
        </w:rPr>
        <w:t>ностью статистических данных, отражающих социальный состав и социальную динамику общества;</w:t>
      </w:r>
    </w:p>
    <w:p w:rsidR="000A41B6" w:rsidRPr="00B6615C" w:rsidRDefault="000A41B6" w:rsidP="000A41B6">
      <w:pPr>
        <w:pStyle w:val="a7"/>
        <w:shd w:val="clear" w:color="auto" w:fill="auto"/>
        <w:tabs>
          <w:tab w:val="left" w:pos="1091"/>
        </w:tabs>
        <w:spacing w:after="0" w:line="360" w:lineRule="auto"/>
        <w:ind w:firstLine="454"/>
        <w:jc w:val="both"/>
        <w:rPr>
          <w:sz w:val="28"/>
          <w:szCs w:val="28"/>
        </w:rPr>
      </w:pPr>
      <w:r>
        <w:rPr>
          <w:sz w:val="28"/>
          <w:szCs w:val="28"/>
        </w:rPr>
        <w:t>• </w:t>
      </w:r>
      <w:r w:rsidRPr="00B6615C">
        <w:rPr>
          <w:sz w:val="28"/>
          <w:szCs w:val="28"/>
        </w:rPr>
        <w:t>проводить несложные социологические исследования.</w:t>
      </w:r>
    </w:p>
    <w:p w:rsidR="000A41B6" w:rsidRPr="00B6615C" w:rsidRDefault="000A41B6" w:rsidP="000A41B6">
      <w:pPr>
        <w:pStyle w:val="141"/>
        <w:shd w:val="clear" w:color="auto" w:fill="auto"/>
        <w:spacing w:line="360" w:lineRule="auto"/>
        <w:ind w:firstLine="454"/>
        <w:rPr>
          <w:sz w:val="28"/>
          <w:szCs w:val="28"/>
        </w:rPr>
      </w:pPr>
      <w:r w:rsidRPr="00B6615C">
        <w:rPr>
          <w:sz w:val="28"/>
          <w:szCs w:val="28"/>
        </w:rPr>
        <w:t>Выпускник получит возможность научиться:</w:t>
      </w:r>
    </w:p>
    <w:p w:rsidR="000A41B6" w:rsidRPr="00B6615C" w:rsidRDefault="000A41B6" w:rsidP="000A41B6">
      <w:pPr>
        <w:pStyle w:val="141"/>
        <w:shd w:val="clear" w:color="auto" w:fill="auto"/>
        <w:tabs>
          <w:tab w:val="left" w:pos="1104"/>
        </w:tabs>
        <w:spacing w:line="360" w:lineRule="auto"/>
        <w:ind w:firstLine="454"/>
        <w:rPr>
          <w:sz w:val="28"/>
          <w:szCs w:val="28"/>
        </w:rPr>
      </w:pPr>
      <w:r>
        <w:rPr>
          <w:sz w:val="28"/>
          <w:szCs w:val="28"/>
        </w:rPr>
        <w:t>• </w:t>
      </w:r>
      <w:r w:rsidRPr="00B6615C">
        <w:rPr>
          <w:sz w:val="28"/>
          <w:szCs w:val="28"/>
        </w:rPr>
        <w:t>использовать понятия «равенство» и «социальная</w:t>
      </w:r>
      <w:r w:rsidRPr="00B6615C">
        <w:rPr>
          <w:rStyle w:val="1429"/>
          <w:i/>
          <w:iCs/>
          <w:sz w:val="28"/>
          <w:szCs w:val="28"/>
        </w:rPr>
        <w:t xml:space="preserve"> </w:t>
      </w:r>
      <w:r w:rsidRPr="00B6615C">
        <w:rPr>
          <w:sz w:val="28"/>
          <w:szCs w:val="28"/>
        </w:rPr>
        <w:t>справедливость» с позиций историзма;</w:t>
      </w:r>
    </w:p>
    <w:p w:rsidR="000A41B6" w:rsidRPr="00B6615C" w:rsidRDefault="000A41B6" w:rsidP="000A41B6">
      <w:pPr>
        <w:pStyle w:val="141"/>
        <w:shd w:val="clear" w:color="auto" w:fill="auto"/>
        <w:tabs>
          <w:tab w:val="left" w:pos="1104"/>
        </w:tabs>
        <w:spacing w:line="360" w:lineRule="auto"/>
        <w:ind w:firstLine="454"/>
        <w:rPr>
          <w:sz w:val="28"/>
          <w:szCs w:val="28"/>
        </w:rPr>
      </w:pPr>
      <w:r>
        <w:rPr>
          <w:sz w:val="28"/>
          <w:szCs w:val="28"/>
        </w:rPr>
        <w:t>• </w:t>
      </w:r>
      <w:r w:rsidRPr="00B6615C">
        <w:rPr>
          <w:sz w:val="28"/>
          <w:szCs w:val="28"/>
        </w:rPr>
        <w:t>ориентироваться в потоке информации, относящейся</w:t>
      </w:r>
      <w:r w:rsidRPr="00B6615C">
        <w:rPr>
          <w:rStyle w:val="1429"/>
          <w:i/>
          <w:iCs/>
          <w:sz w:val="28"/>
          <w:szCs w:val="28"/>
        </w:rPr>
        <w:t xml:space="preserve"> </w:t>
      </w:r>
      <w:r w:rsidRPr="00B6615C">
        <w:rPr>
          <w:sz w:val="28"/>
          <w:szCs w:val="28"/>
        </w:rPr>
        <w:t>к вопросам социальной структуры и социальных отношений</w:t>
      </w:r>
      <w:r w:rsidRPr="00B6615C">
        <w:rPr>
          <w:rStyle w:val="1429"/>
          <w:i/>
          <w:iCs/>
          <w:sz w:val="28"/>
          <w:szCs w:val="28"/>
        </w:rPr>
        <w:t xml:space="preserve"> </w:t>
      </w:r>
      <w:r w:rsidRPr="00B6615C">
        <w:rPr>
          <w:sz w:val="28"/>
          <w:szCs w:val="28"/>
        </w:rPr>
        <w:t>в современном обществе;</w:t>
      </w:r>
    </w:p>
    <w:p w:rsidR="000A41B6" w:rsidRPr="00B6615C" w:rsidRDefault="000A41B6" w:rsidP="000A41B6">
      <w:pPr>
        <w:pStyle w:val="141"/>
        <w:shd w:val="clear" w:color="auto" w:fill="auto"/>
        <w:tabs>
          <w:tab w:val="left" w:pos="1099"/>
        </w:tabs>
        <w:spacing w:line="360" w:lineRule="auto"/>
        <w:ind w:firstLine="454"/>
        <w:rPr>
          <w:sz w:val="28"/>
          <w:szCs w:val="28"/>
        </w:rPr>
      </w:pPr>
      <w:r>
        <w:rPr>
          <w:sz w:val="28"/>
          <w:szCs w:val="28"/>
        </w:rPr>
        <w:t>• </w:t>
      </w:r>
      <w:r w:rsidRPr="00B6615C">
        <w:rPr>
          <w:sz w:val="28"/>
          <w:szCs w:val="28"/>
        </w:rPr>
        <w:t>адекватно понимать информацию, относящуюся к социальной сфере общества, получаемую из различных источников.</w:t>
      </w:r>
    </w:p>
    <w:p w:rsidR="000A41B6" w:rsidRPr="00B6615C" w:rsidRDefault="000A41B6" w:rsidP="000A41B6">
      <w:pPr>
        <w:pStyle w:val="31"/>
        <w:keepNext/>
        <w:keepLines/>
        <w:shd w:val="clear" w:color="auto" w:fill="auto"/>
        <w:spacing w:line="360" w:lineRule="auto"/>
        <w:ind w:firstLine="454"/>
        <w:rPr>
          <w:sz w:val="28"/>
          <w:szCs w:val="28"/>
        </w:rPr>
      </w:pPr>
      <w:bookmarkStart w:id="19" w:name="bookmark82"/>
      <w:r w:rsidRPr="00B6615C">
        <w:rPr>
          <w:sz w:val="28"/>
          <w:szCs w:val="28"/>
        </w:rPr>
        <w:t>Политическая жизнь общества</w:t>
      </w:r>
      <w:bookmarkEnd w:id="19"/>
    </w:p>
    <w:p w:rsidR="000A41B6" w:rsidRPr="00B6615C" w:rsidRDefault="000A41B6" w:rsidP="000A41B6">
      <w:pPr>
        <w:pStyle w:val="a7"/>
        <w:shd w:val="clear" w:color="auto" w:fill="auto"/>
        <w:spacing w:after="0" w:line="360" w:lineRule="auto"/>
        <w:ind w:firstLine="454"/>
        <w:jc w:val="both"/>
        <w:rPr>
          <w:sz w:val="28"/>
          <w:szCs w:val="28"/>
        </w:rPr>
      </w:pPr>
      <w:r w:rsidRPr="00B6615C">
        <w:rPr>
          <w:sz w:val="28"/>
          <w:szCs w:val="28"/>
        </w:rPr>
        <w:t>Выпускник научится:</w:t>
      </w:r>
    </w:p>
    <w:p w:rsidR="000A41B6" w:rsidRPr="00B6615C" w:rsidRDefault="000A41B6" w:rsidP="000A41B6">
      <w:pPr>
        <w:pStyle w:val="a7"/>
        <w:shd w:val="clear" w:color="auto" w:fill="auto"/>
        <w:tabs>
          <w:tab w:val="left" w:pos="1094"/>
        </w:tabs>
        <w:spacing w:after="0" w:line="360" w:lineRule="auto"/>
        <w:ind w:firstLine="454"/>
        <w:jc w:val="both"/>
        <w:rPr>
          <w:sz w:val="28"/>
          <w:szCs w:val="28"/>
        </w:rPr>
      </w:pPr>
      <w:r>
        <w:rPr>
          <w:sz w:val="28"/>
          <w:szCs w:val="28"/>
        </w:rPr>
        <w:t>• </w:t>
      </w:r>
      <w:r w:rsidRPr="00B6615C">
        <w:rPr>
          <w:sz w:val="28"/>
          <w:szCs w:val="28"/>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0A41B6" w:rsidRPr="00B6615C" w:rsidRDefault="000A41B6" w:rsidP="000A41B6">
      <w:pPr>
        <w:pStyle w:val="a7"/>
        <w:shd w:val="clear" w:color="auto" w:fill="auto"/>
        <w:tabs>
          <w:tab w:val="left" w:pos="1104"/>
        </w:tabs>
        <w:spacing w:after="0" w:line="360" w:lineRule="auto"/>
        <w:ind w:firstLine="454"/>
        <w:jc w:val="both"/>
        <w:rPr>
          <w:sz w:val="28"/>
          <w:szCs w:val="28"/>
        </w:rPr>
      </w:pPr>
      <w:r>
        <w:rPr>
          <w:sz w:val="28"/>
          <w:szCs w:val="28"/>
        </w:rPr>
        <w:t>• </w:t>
      </w:r>
      <w:r w:rsidRPr="00B6615C">
        <w:rPr>
          <w:sz w:val="28"/>
          <w:szCs w:val="28"/>
        </w:rPr>
        <w:t>правильно определять инстанцию (государственный орган), в которую следует обратиться для разрешения той или типичной социальной ситуации;</w:t>
      </w:r>
    </w:p>
    <w:p w:rsidR="000A41B6" w:rsidRPr="00B6615C" w:rsidRDefault="000A41B6" w:rsidP="000A41B6">
      <w:pPr>
        <w:pStyle w:val="a7"/>
        <w:shd w:val="clear" w:color="auto" w:fill="auto"/>
        <w:tabs>
          <w:tab w:val="left" w:pos="1104"/>
        </w:tabs>
        <w:spacing w:after="0" w:line="360" w:lineRule="auto"/>
        <w:ind w:firstLine="454"/>
        <w:jc w:val="both"/>
        <w:rPr>
          <w:sz w:val="28"/>
          <w:szCs w:val="28"/>
        </w:rPr>
      </w:pPr>
      <w:r>
        <w:rPr>
          <w:sz w:val="28"/>
          <w:szCs w:val="28"/>
        </w:rPr>
        <w:t>• </w:t>
      </w:r>
      <w:r w:rsidRPr="00B6615C">
        <w:rPr>
          <w:sz w:val="28"/>
          <w:szCs w:val="28"/>
        </w:rPr>
        <w:t>сравнивать различные типы политических режимов, обосновывать преимущества демократического политического устройства;</w:t>
      </w:r>
    </w:p>
    <w:p w:rsidR="000A41B6" w:rsidRPr="00B6615C" w:rsidRDefault="000A41B6" w:rsidP="000A41B6">
      <w:pPr>
        <w:pStyle w:val="a7"/>
        <w:shd w:val="clear" w:color="auto" w:fill="auto"/>
        <w:tabs>
          <w:tab w:val="left" w:pos="1099"/>
        </w:tabs>
        <w:spacing w:after="0" w:line="360" w:lineRule="auto"/>
        <w:ind w:firstLine="454"/>
        <w:jc w:val="both"/>
        <w:rPr>
          <w:sz w:val="28"/>
          <w:szCs w:val="28"/>
        </w:rPr>
      </w:pPr>
      <w:r>
        <w:rPr>
          <w:sz w:val="28"/>
          <w:szCs w:val="28"/>
        </w:rPr>
        <w:lastRenderedPageBreak/>
        <w:t>• </w:t>
      </w:r>
      <w:r w:rsidRPr="00B6615C">
        <w:rPr>
          <w:sz w:val="28"/>
          <w:szCs w:val="28"/>
        </w:rPr>
        <w:t>описывать основные признаки любого государства, конкретизировать их на примерах прошлого и современности;</w:t>
      </w:r>
    </w:p>
    <w:p w:rsidR="000A41B6" w:rsidRPr="00B6615C" w:rsidRDefault="000A41B6" w:rsidP="000A41B6">
      <w:pPr>
        <w:pStyle w:val="a7"/>
        <w:shd w:val="clear" w:color="auto" w:fill="auto"/>
        <w:tabs>
          <w:tab w:val="left" w:pos="1094"/>
        </w:tabs>
        <w:spacing w:after="0" w:line="360" w:lineRule="auto"/>
        <w:ind w:firstLine="454"/>
        <w:jc w:val="both"/>
        <w:rPr>
          <w:sz w:val="28"/>
          <w:szCs w:val="28"/>
        </w:rPr>
      </w:pPr>
      <w:r>
        <w:rPr>
          <w:sz w:val="28"/>
          <w:szCs w:val="28"/>
        </w:rPr>
        <w:t>• </w:t>
      </w:r>
      <w:r w:rsidRPr="00B6615C">
        <w:rPr>
          <w:sz w:val="28"/>
          <w:szCs w:val="28"/>
        </w:rPr>
        <w:t>характеризовать базовые черты избирательной системы в нашем обществе, основные проявления роли избирателя;</w:t>
      </w:r>
    </w:p>
    <w:p w:rsidR="000A41B6" w:rsidRPr="00B6615C" w:rsidRDefault="000A41B6" w:rsidP="000A41B6">
      <w:pPr>
        <w:pStyle w:val="a7"/>
        <w:shd w:val="clear" w:color="auto" w:fill="auto"/>
        <w:tabs>
          <w:tab w:val="left" w:pos="1091"/>
        </w:tabs>
        <w:spacing w:after="0" w:line="360" w:lineRule="auto"/>
        <w:ind w:firstLine="454"/>
        <w:jc w:val="both"/>
        <w:rPr>
          <w:sz w:val="28"/>
          <w:szCs w:val="28"/>
        </w:rPr>
      </w:pPr>
      <w:r>
        <w:rPr>
          <w:sz w:val="28"/>
          <w:szCs w:val="28"/>
        </w:rPr>
        <w:t>• </w:t>
      </w:r>
      <w:r w:rsidRPr="00B6615C">
        <w:rPr>
          <w:sz w:val="28"/>
          <w:szCs w:val="28"/>
        </w:rPr>
        <w:t>различать факты и мнения в потоке информации.</w:t>
      </w:r>
    </w:p>
    <w:p w:rsidR="000A41B6" w:rsidRPr="00B6615C" w:rsidRDefault="000A41B6" w:rsidP="000A41B6">
      <w:pPr>
        <w:pStyle w:val="141"/>
        <w:shd w:val="clear" w:color="auto" w:fill="auto"/>
        <w:spacing w:line="360" w:lineRule="auto"/>
        <w:ind w:firstLine="454"/>
        <w:rPr>
          <w:sz w:val="28"/>
          <w:szCs w:val="28"/>
        </w:rPr>
      </w:pPr>
      <w:r w:rsidRPr="00B6615C">
        <w:rPr>
          <w:sz w:val="28"/>
          <w:szCs w:val="28"/>
        </w:rPr>
        <w:t>Выпускник получит возможность научиться:</w:t>
      </w:r>
    </w:p>
    <w:p w:rsidR="000A41B6" w:rsidRPr="00B6615C" w:rsidRDefault="000A41B6" w:rsidP="000A41B6">
      <w:pPr>
        <w:pStyle w:val="141"/>
        <w:shd w:val="clear" w:color="auto" w:fill="auto"/>
        <w:tabs>
          <w:tab w:val="left" w:pos="1104"/>
        </w:tabs>
        <w:spacing w:line="360" w:lineRule="auto"/>
        <w:ind w:firstLine="454"/>
        <w:rPr>
          <w:sz w:val="28"/>
          <w:szCs w:val="28"/>
        </w:rPr>
      </w:pPr>
      <w:r>
        <w:rPr>
          <w:sz w:val="28"/>
          <w:szCs w:val="28"/>
        </w:rPr>
        <w:t>• </w:t>
      </w:r>
      <w:r w:rsidRPr="00B6615C">
        <w:rPr>
          <w:sz w:val="28"/>
          <w:szCs w:val="28"/>
        </w:rPr>
        <w:t>осознавать значение гражданской активности и патриотической позиции в укреплении нашего государства;</w:t>
      </w:r>
    </w:p>
    <w:p w:rsidR="000A41B6" w:rsidRPr="00B6615C" w:rsidRDefault="000A41B6" w:rsidP="000A41B6">
      <w:pPr>
        <w:pStyle w:val="141"/>
        <w:shd w:val="clear" w:color="auto" w:fill="auto"/>
        <w:tabs>
          <w:tab w:val="left" w:pos="1094"/>
        </w:tabs>
        <w:spacing w:line="360" w:lineRule="auto"/>
        <w:ind w:firstLine="454"/>
        <w:rPr>
          <w:sz w:val="28"/>
          <w:szCs w:val="28"/>
        </w:rPr>
      </w:pPr>
      <w:r>
        <w:rPr>
          <w:sz w:val="28"/>
          <w:szCs w:val="28"/>
        </w:rPr>
        <w:t>• </w:t>
      </w:r>
      <w:r w:rsidRPr="00B6615C">
        <w:rPr>
          <w:sz w:val="28"/>
          <w:szCs w:val="28"/>
        </w:rPr>
        <w:t>соотносить различные оценки политических событий</w:t>
      </w:r>
      <w:r w:rsidRPr="00B6615C">
        <w:rPr>
          <w:rStyle w:val="1429"/>
          <w:i/>
          <w:iCs/>
          <w:sz w:val="28"/>
          <w:szCs w:val="28"/>
        </w:rPr>
        <w:t xml:space="preserve"> </w:t>
      </w:r>
      <w:r w:rsidRPr="00B6615C">
        <w:rPr>
          <w:sz w:val="28"/>
          <w:szCs w:val="28"/>
        </w:rPr>
        <w:t>и процессов и делать обоснованные выводы.</w:t>
      </w:r>
    </w:p>
    <w:p w:rsidR="000A41B6" w:rsidRPr="00B6615C" w:rsidRDefault="000A41B6" w:rsidP="000A41B6">
      <w:pPr>
        <w:pStyle w:val="31"/>
        <w:keepNext/>
        <w:keepLines/>
        <w:shd w:val="clear" w:color="auto" w:fill="auto"/>
        <w:spacing w:line="360" w:lineRule="auto"/>
        <w:ind w:firstLine="454"/>
        <w:rPr>
          <w:sz w:val="28"/>
          <w:szCs w:val="28"/>
        </w:rPr>
      </w:pPr>
      <w:bookmarkStart w:id="20" w:name="bookmark83"/>
      <w:r w:rsidRPr="00B6615C">
        <w:rPr>
          <w:sz w:val="28"/>
          <w:szCs w:val="28"/>
        </w:rPr>
        <w:t>Культурно-информационная среда общественной жизни</w:t>
      </w:r>
      <w:bookmarkEnd w:id="20"/>
    </w:p>
    <w:p w:rsidR="000A41B6" w:rsidRPr="00B6615C" w:rsidRDefault="000A41B6" w:rsidP="000A41B6">
      <w:pPr>
        <w:pStyle w:val="a7"/>
        <w:shd w:val="clear" w:color="auto" w:fill="auto"/>
        <w:spacing w:after="0" w:line="360" w:lineRule="auto"/>
        <w:ind w:firstLine="454"/>
        <w:jc w:val="both"/>
        <w:rPr>
          <w:sz w:val="28"/>
          <w:szCs w:val="28"/>
        </w:rPr>
      </w:pPr>
      <w:r w:rsidRPr="00B6615C">
        <w:rPr>
          <w:sz w:val="28"/>
          <w:szCs w:val="28"/>
        </w:rPr>
        <w:t>Выпускник научится:</w:t>
      </w:r>
    </w:p>
    <w:p w:rsidR="000A41B6" w:rsidRPr="00B6615C" w:rsidRDefault="000A41B6" w:rsidP="000A41B6">
      <w:pPr>
        <w:pStyle w:val="a7"/>
        <w:shd w:val="clear" w:color="auto" w:fill="auto"/>
        <w:tabs>
          <w:tab w:val="left" w:pos="1094"/>
        </w:tabs>
        <w:spacing w:after="0" w:line="360" w:lineRule="auto"/>
        <w:ind w:firstLine="454"/>
        <w:jc w:val="both"/>
        <w:rPr>
          <w:sz w:val="28"/>
          <w:szCs w:val="28"/>
        </w:rPr>
      </w:pPr>
      <w:r>
        <w:rPr>
          <w:sz w:val="28"/>
          <w:szCs w:val="28"/>
        </w:rPr>
        <w:t>• </w:t>
      </w:r>
      <w:r w:rsidRPr="00B6615C">
        <w:rPr>
          <w:sz w:val="28"/>
          <w:szCs w:val="28"/>
        </w:rPr>
        <w:t>характеризовать развитие отдельных областей и форм культуры;</w:t>
      </w:r>
    </w:p>
    <w:p w:rsidR="000A41B6" w:rsidRPr="00B6615C" w:rsidRDefault="000A41B6" w:rsidP="000A41B6">
      <w:pPr>
        <w:pStyle w:val="a7"/>
        <w:shd w:val="clear" w:color="auto" w:fill="auto"/>
        <w:tabs>
          <w:tab w:val="left" w:pos="1091"/>
        </w:tabs>
        <w:spacing w:after="0" w:line="360" w:lineRule="auto"/>
        <w:ind w:firstLine="454"/>
        <w:jc w:val="both"/>
        <w:rPr>
          <w:sz w:val="28"/>
          <w:szCs w:val="28"/>
        </w:rPr>
      </w:pPr>
      <w:r>
        <w:rPr>
          <w:sz w:val="28"/>
          <w:szCs w:val="28"/>
        </w:rPr>
        <w:t>• </w:t>
      </w:r>
      <w:r w:rsidRPr="00B6615C">
        <w:rPr>
          <w:sz w:val="28"/>
          <w:szCs w:val="28"/>
        </w:rPr>
        <w:t>распознавать и различать явления духовной культуры;</w:t>
      </w:r>
    </w:p>
    <w:p w:rsidR="000A41B6" w:rsidRPr="00B6615C" w:rsidRDefault="000A41B6" w:rsidP="000A41B6">
      <w:pPr>
        <w:pStyle w:val="a7"/>
        <w:shd w:val="clear" w:color="auto" w:fill="auto"/>
        <w:tabs>
          <w:tab w:val="left" w:pos="1096"/>
        </w:tabs>
        <w:spacing w:after="0" w:line="360" w:lineRule="auto"/>
        <w:ind w:firstLine="454"/>
        <w:jc w:val="both"/>
        <w:rPr>
          <w:sz w:val="28"/>
          <w:szCs w:val="28"/>
        </w:rPr>
      </w:pPr>
      <w:r>
        <w:rPr>
          <w:sz w:val="28"/>
          <w:szCs w:val="28"/>
        </w:rPr>
        <w:t>• </w:t>
      </w:r>
      <w:r w:rsidRPr="00B6615C">
        <w:rPr>
          <w:sz w:val="28"/>
          <w:szCs w:val="28"/>
        </w:rPr>
        <w:t>описывать различные средства массовой информации;</w:t>
      </w:r>
    </w:p>
    <w:p w:rsidR="000A41B6" w:rsidRPr="00B6615C" w:rsidRDefault="000A41B6" w:rsidP="000A41B6">
      <w:pPr>
        <w:pStyle w:val="a7"/>
        <w:shd w:val="clear" w:color="auto" w:fill="auto"/>
        <w:tabs>
          <w:tab w:val="left" w:pos="1109"/>
        </w:tabs>
        <w:spacing w:after="0" w:line="360" w:lineRule="auto"/>
        <w:ind w:firstLine="454"/>
        <w:jc w:val="both"/>
        <w:rPr>
          <w:sz w:val="28"/>
          <w:szCs w:val="28"/>
        </w:rPr>
      </w:pPr>
      <w:r>
        <w:rPr>
          <w:sz w:val="28"/>
          <w:szCs w:val="28"/>
        </w:rPr>
        <w:t>• </w:t>
      </w:r>
      <w:r w:rsidRPr="00B6615C">
        <w:rPr>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0A41B6" w:rsidRPr="00B6615C" w:rsidRDefault="000A41B6" w:rsidP="000A41B6">
      <w:pPr>
        <w:pStyle w:val="a7"/>
        <w:shd w:val="clear" w:color="auto" w:fill="auto"/>
        <w:tabs>
          <w:tab w:val="left" w:pos="1099"/>
        </w:tabs>
        <w:spacing w:after="0" w:line="360" w:lineRule="auto"/>
        <w:ind w:firstLine="454"/>
        <w:jc w:val="both"/>
        <w:rPr>
          <w:sz w:val="28"/>
          <w:szCs w:val="28"/>
        </w:rPr>
      </w:pPr>
      <w:r>
        <w:rPr>
          <w:sz w:val="28"/>
          <w:szCs w:val="28"/>
        </w:rPr>
        <w:t>• </w:t>
      </w:r>
      <w:r w:rsidRPr="00B6615C">
        <w:rPr>
          <w:sz w:val="28"/>
          <w:szCs w:val="28"/>
        </w:rPr>
        <w:t>видеть различные точки зрения в вопросах ценностного выбора и приоритетов в духовной сфере, формулировать собственное отношение.</w:t>
      </w:r>
    </w:p>
    <w:p w:rsidR="000A41B6" w:rsidRPr="00B6615C" w:rsidRDefault="000A41B6" w:rsidP="000A41B6">
      <w:pPr>
        <w:pStyle w:val="141"/>
        <w:shd w:val="clear" w:color="auto" w:fill="auto"/>
        <w:spacing w:line="360" w:lineRule="auto"/>
        <w:ind w:firstLine="454"/>
        <w:rPr>
          <w:sz w:val="28"/>
          <w:szCs w:val="28"/>
        </w:rPr>
      </w:pPr>
      <w:r w:rsidRPr="00B6615C">
        <w:rPr>
          <w:sz w:val="28"/>
          <w:szCs w:val="28"/>
        </w:rPr>
        <w:t>Выпускник получит возможность научиться:</w:t>
      </w:r>
    </w:p>
    <w:p w:rsidR="000A41B6" w:rsidRPr="00B6615C" w:rsidRDefault="000A41B6" w:rsidP="000A41B6">
      <w:pPr>
        <w:pStyle w:val="141"/>
        <w:shd w:val="clear" w:color="auto" w:fill="auto"/>
        <w:tabs>
          <w:tab w:val="left" w:pos="634"/>
        </w:tabs>
        <w:spacing w:line="360" w:lineRule="auto"/>
        <w:ind w:firstLine="454"/>
        <w:rPr>
          <w:sz w:val="28"/>
          <w:szCs w:val="28"/>
        </w:rPr>
      </w:pPr>
      <w:r>
        <w:rPr>
          <w:sz w:val="28"/>
          <w:szCs w:val="28"/>
        </w:rPr>
        <w:t>• </w:t>
      </w:r>
      <w:r w:rsidRPr="00B6615C">
        <w:rPr>
          <w:sz w:val="28"/>
          <w:szCs w:val="28"/>
        </w:rPr>
        <w:t>описывать процессы создания, сохранения, трансляции</w:t>
      </w:r>
      <w:r w:rsidRPr="00B6615C">
        <w:rPr>
          <w:rStyle w:val="1427"/>
          <w:i/>
          <w:iCs/>
          <w:sz w:val="28"/>
          <w:szCs w:val="28"/>
        </w:rPr>
        <w:t xml:space="preserve"> </w:t>
      </w:r>
      <w:r w:rsidRPr="00B6615C">
        <w:rPr>
          <w:sz w:val="28"/>
          <w:szCs w:val="28"/>
        </w:rPr>
        <w:t>и усвоения достижений культуры;</w:t>
      </w:r>
    </w:p>
    <w:p w:rsidR="000A41B6" w:rsidRPr="00B6615C" w:rsidRDefault="000A41B6" w:rsidP="000A41B6">
      <w:pPr>
        <w:pStyle w:val="141"/>
        <w:shd w:val="clear" w:color="auto" w:fill="auto"/>
        <w:tabs>
          <w:tab w:val="left" w:pos="615"/>
        </w:tabs>
        <w:spacing w:line="360" w:lineRule="auto"/>
        <w:ind w:firstLine="454"/>
        <w:rPr>
          <w:sz w:val="28"/>
          <w:szCs w:val="28"/>
        </w:rPr>
      </w:pPr>
      <w:r>
        <w:rPr>
          <w:sz w:val="28"/>
          <w:szCs w:val="28"/>
        </w:rPr>
        <w:t>• </w:t>
      </w:r>
      <w:r w:rsidRPr="00B6615C">
        <w:rPr>
          <w:sz w:val="28"/>
          <w:szCs w:val="28"/>
        </w:rPr>
        <w:t>характеризовать основные направления развития</w:t>
      </w:r>
      <w:r w:rsidRPr="00B6615C">
        <w:rPr>
          <w:rStyle w:val="1427"/>
          <w:i/>
          <w:iCs/>
          <w:sz w:val="28"/>
          <w:szCs w:val="28"/>
        </w:rPr>
        <w:t xml:space="preserve"> </w:t>
      </w:r>
      <w:r w:rsidRPr="00B6615C">
        <w:rPr>
          <w:sz w:val="28"/>
          <w:szCs w:val="28"/>
        </w:rPr>
        <w:t>отечественной культуры в современных условиях;</w:t>
      </w:r>
    </w:p>
    <w:p w:rsidR="000A41B6" w:rsidRPr="00B6615C" w:rsidRDefault="000A41B6" w:rsidP="000A41B6">
      <w:pPr>
        <w:pStyle w:val="141"/>
        <w:shd w:val="clear" w:color="auto" w:fill="auto"/>
        <w:tabs>
          <w:tab w:val="left" w:pos="636"/>
        </w:tabs>
        <w:spacing w:line="360" w:lineRule="auto"/>
        <w:ind w:firstLine="454"/>
        <w:rPr>
          <w:sz w:val="28"/>
          <w:szCs w:val="28"/>
        </w:rPr>
      </w:pPr>
      <w:r>
        <w:rPr>
          <w:sz w:val="28"/>
          <w:szCs w:val="28"/>
        </w:rPr>
        <w:t>• </w:t>
      </w:r>
      <w:r w:rsidRPr="00B6615C">
        <w:rPr>
          <w:sz w:val="28"/>
          <w:szCs w:val="28"/>
        </w:rPr>
        <w:t>осуществлять рефлексию своих ценностей.</w:t>
      </w:r>
    </w:p>
    <w:p w:rsidR="000A41B6" w:rsidRPr="00B6615C" w:rsidRDefault="000A41B6" w:rsidP="000A41B6">
      <w:pPr>
        <w:pStyle w:val="31"/>
        <w:keepNext/>
        <w:keepLines/>
        <w:shd w:val="clear" w:color="auto" w:fill="auto"/>
        <w:spacing w:line="360" w:lineRule="auto"/>
        <w:ind w:firstLine="454"/>
        <w:rPr>
          <w:sz w:val="28"/>
          <w:szCs w:val="28"/>
        </w:rPr>
      </w:pPr>
      <w:bookmarkStart w:id="21" w:name="bookmark84"/>
      <w:r w:rsidRPr="00B6615C">
        <w:rPr>
          <w:sz w:val="28"/>
          <w:szCs w:val="28"/>
        </w:rPr>
        <w:t>Человек в меняющемся обществе</w:t>
      </w:r>
      <w:bookmarkEnd w:id="21"/>
    </w:p>
    <w:p w:rsidR="000A41B6" w:rsidRPr="00B6615C" w:rsidRDefault="000A41B6" w:rsidP="000A41B6">
      <w:pPr>
        <w:pStyle w:val="a7"/>
        <w:shd w:val="clear" w:color="auto" w:fill="auto"/>
        <w:spacing w:after="0" w:line="360" w:lineRule="auto"/>
        <w:ind w:firstLine="454"/>
        <w:jc w:val="both"/>
        <w:rPr>
          <w:sz w:val="28"/>
          <w:szCs w:val="28"/>
        </w:rPr>
      </w:pPr>
      <w:r w:rsidRPr="00B6615C">
        <w:rPr>
          <w:sz w:val="28"/>
          <w:szCs w:val="28"/>
        </w:rPr>
        <w:t>Выпускник научится:</w:t>
      </w:r>
    </w:p>
    <w:p w:rsidR="000A41B6" w:rsidRPr="00B6615C" w:rsidRDefault="000A41B6" w:rsidP="000A41B6">
      <w:pPr>
        <w:pStyle w:val="a7"/>
        <w:shd w:val="clear" w:color="auto" w:fill="auto"/>
        <w:tabs>
          <w:tab w:val="left" w:pos="626"/>
        </w:tabs>
        <w:spacing w:after="0" w:line="360" w:lineRule="auto"/>
        <w:ind w:firstLine="454"/>
        <w:jc w:val="both"/>
        <w:rPr>
          <w:sz w:val="28"/>
          <w:szCs w:val="28"/>
        </w:rPr>
      </w:pPr>
      <w:r>
        <w:rPr>
          <w:sz w:val="28"/>
          <w:szCs w:val="28"/>
        </w:rPr>
        <w:t>• </w:t>
      </w:r>
      <w:r w:rsidRPr="00B6615C">
        <w:rPr>
          <w:sz w:val="28"/>
          <w:szCs w:val="28"/>
        </w:rPr>
        <w:t>характеризовать явление ускорения социального развития;</w:t>
      </w:r>
    </w:p>
    <w:p w:rsidR="000A41B6" w:rsidRPr="00B6615C" w:rsidRDefault="000A41B6" w:rsidP="000A41B6">
      <w:pPr>
        <w:pStyle w:val="a7"/>
        <w:shd w:val="clear" w:color="auto" w:fill="auto"/>
        <w:tabs>
          <w:tab w:val="left" w:pos="634"/>
        </w:tabs>
        <w:spacing w:after="0" w:line="360" w:lineRule="auto"/>
        <w:ind w:firstLine="454"/>
        <w:jc w:val="both"/>
        <w:rPr>
          <w:sz w:val="28"/>
          <w:szCs w:val="28"/>
        </w:rPr>
      </w:pPr>
      <w:r>
        <w:rPr>
          <w:sz w:val="28"/>
          <w:szCs w:val="28"/>
        </w:rPr>
        <w:lastRenderedPageBreak/>
        <w:t>• </w:t>
      </w:r>
      <w:r w:rsidRPr="00B6615C">
        <w:rPr>
          <w:sz w:val="28"/>
          <w:szCs w:val="28"/>
        </w:rPr>
        <w:t>объяснять необходимость непрерывного образования в современных условиях;</w:t>
      </w:r>
    </w:p>
    <w:p w:rsidR="000A41B6" w:rsidRPr="00B6615C" w:rsidRDefault="000A41B6" w:rsidP="000A41B6">
      <w:pPr>
        <w:pStyle w:val="a7"/>
        <w:shd w:val="clear" w:color="auto" w:fill="auto"/>
        <w:tabs>
          <w:tab w:val="left" w:pos="631"/>
        </w:tabs>
        <w:spacing w:after="0" w:line="360" w:lineRule="auto"/>
        <w:ind w:firstLine="454"/>
        <w:jc w:val="both"/>
        <w:rPr>
          <w:sz w:val="28"/>
          <w:szCs w:val="28"/>
        </w:rPr>
      </w:pPr>
      <w:r>
        <w:rPr>
          <w:sz w:val="28"/>
          <w:szCs w:val="28"/>
        </w:rPr>
        <w:t>• </w:t>
      </w:r>
      <w:r w:rsidRPr="00B6615C">
        <w:rPr>
          <w:sz w:val="28"/>
          <w:szCs w:val="28"/>
        </w:rPr>
        <w:t>описывать многообразие профессий в современном мире;</w:t>
      </w:r>
    </w:p>
    <w:p w:rsidR="000A41B6" w:rsidRPr="00B6615C" w:rsidRDefault="000A41B6" w:rsidP="000A41B6">
      <w:pPr>
        <w:pStyle w:val="a7"/>
        <w:shd w:val="clear" w:color="auto" w:fill="auto"/>
        <w:tabs>
          <w:tab w:val="left" w:pos="630"/>
        </w:tabs>
        <w:spacing w:after="0" w:line="360" w:lineRule="auto"/>
        <w:ind w:firstLine="454"/>
        <w:jc w:val="both"/>
        <w:rPr>
          <w:sz w:val="28"/>
          <w:szCs w:val="28"/>
        </w:rPr>
      </w:pPr>
      <w:r>
        <w:rPr>
          <w:sz w:val="28"/>
          <w:szCs w:val="28"/>
        </w:rPr>
        <w:t>• </w:t>
      </w:r>
      <w:r w:rsidRPr="00B6615C">
        <w:rPr>
          <w:sz w:val="28"/>
          <w:szCs w:val="28"/>
        </w:rPr>
        <w:t>характеризовать роль молодёжи в развитии современного общества;</w:t>
      </w:r>
    </w:p>
    <w:p w:rsidR="000A41B6" w:rsidRPr="00B6615C"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B6615C">
        <w:rPr>
          <w:sz w:val="28"/>
          <w:szCs w:val="28"/>
        </w:rPr>
        <w:t>извлекать социальную информацию из доступных источников;</w:t>
      </w:r>
    </w:p>
    <w:p w:rsidR="000A41B6" w:rsidRPr="00B6615C"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B6615C">
        <w:rPr>
          <w:sz w:val="28"/>
          <w:szCs w:val="28"/>
        </w:rPr>
        <w:t>применять полученные знания для решения отдельных социальных проблем.</w:t>
      </w:r>
    </w:p>
    <w:p w:rsidR="000A41B6" w:rsidRPr="00B6615C" w:rsidRDefault="000A41B6" w:rsidP="000A41B6">
      <w:pPr>
        <w:pStyle w:val="141"/>
        <w:shd w:val="clear" w:color="auto" w:fill="auto"/>
        <w:spacing w:line="360" w:lineRule="auto"/>
        <w:ind w:firstLine="454"/>
        <w:rPr>
          <w:sz w:val="28"/>
          <w:szCs w:val="28"/>
        </w:rPr>
      </w:pPr>
      <w:r w:rsidRPr="00B6615C">
        <w:rPr>
          <w:sz w:val="28"/>
          <w:szCs w:val="28"/>
        </w:rPr>
        <w:t>Выпускник получит возможность научиться:</w:t>
      </w:r>
    </w:p>
    <w:p w:rsidR="000A41B6" w:rsidRPr="00B6615C" w:rsidRDefault="000A41B6" w:rsidP="000A41B6">
      <w:pPr>
        <w:pStyle w:val="141"/>
        <w:shd w:val="clear" w:color="auto" w:fill="auto"/>
        <w:tabs>
          <w:tab w:val="left" w:pos="634"/>
        </w:tabs>
        <w:spacing w:line="360" w:lineRule="auto"/>
        <w:ind w:firstLine="454"/>
        <w:rPr>
          <w:sz w:val="28"/>
          <w:szCs w:val="28"/>
        </w:rPr>
      </w:pPr>
      <w:r>
        <w:rPr>
          <w:sz w:val="28"/>
          <w:szCs w:val="28"/>
        </w:rPr>
        <w:t>• </w:t>
      </w:r>
      <w:r w:rsidRPr="00B6615C">
        <w:rPr>
          <w:sz w:val="28"/>
          <w:szCs w:val="28"/>
        </w:rPr>
        <w:t>критически воспринимать сообщения и рекламу</w:t>
      </w:r>
      <w:r w:rsidRPr="00B6615C">
        <w:rPr>
          <w:rStyle w:val="1427"/>
          <w:i/>
          <w:iCs/>
          <w:sz w:val="28"/>
          <w:szCs w:val="28"/>
        </w:rPr>
        <w:t xml:space="preserve"> </w:t>
      </w:r>
      <w:r w:rsidRPr="00B6615C">
        <w:rPr>
          <w:sz w:val="28"/>
          <w:szCs w:val="28"/>
        </w:rPr>
        <w:t>в СМИ и Интернете о таких направлениях массовой культуры, как шоу-бизнес и мода;</w:t>
      </w:r>
    </w:p>
    <w:p w:rsidR="000A41B6" w:rsidRPr="00B6615C" w:rsidRDefault="000A41B6" w:rsidP="000A41B6">
      <w:pPr>
        <w:pStyle w:val="141"/>
        <w:shd w:val="clear" w:color="auto" w:fill="auto"/>
        <w:tabs>
          <w:tab w:val="left" w:pos="634"/>
        </w:tabs>
        <w:spacing w:line="360" w:lineRule="auto"/>
        <w:ind w:firstLine="454"/>
        <w:rPr>
          <w:sz w:val="28"/>
          <w:szCs w:val="28"/>
        </w:rPr>
      </w:pPr>
      <w:r>
        <w:rPr>
          <w:sz w:val="28"/>
          <w:szCs w:val="28"/>
        </w:rPr>
        <w:t>• </w:t>
      </w:r>
      <w:r w:rsidRPr="00B6615C">
        <w:rPr>
          <w:sz w:val="28"/>
          <w:szCs w:val="28"/>
        </w:rPr>
        <w:t>оценивать роль спорта и спортивных достижений</w:t>
      </w:r>
      <w:r w:rsidRPr="00B6615C">
        <w:rPr>
          <w:rStyle w:val="1427"/>
          <w:i/>
          <w:iCs/>
          <w:sz w:val="28"/>
          <w:szCs w:val="28"/>
        </w:rPr>
        <w:t xml:space="preserve"> </w:t>
      </w:r>
      <w:r w:rsidRPr="00B6615C">
        <w:rPr>
          <w:sz w:val="28"/>
          <w:szCs w:val="28"/>
        </w:rPr>
        <w:t>в контексте современной общественной жизни;</w:t>
      </w:r>
    </w:p>
    <w:p w:rsidR="000A41B6" w:rsidRPr="00B6615C" w:rsidRDefault="000A41B6" w:rsidP="000A41B6">
      <w:pPr>
        <w:pStyle w:val="141"/>
        <w:shd w:val="clear" w:color="auto" w:fill="auto"/>
        <w:tabs>
          <w:tab w:val="left" w:pos="639"/>
        </w:tabs>
        <w:spacing w:line="360" w:lineRule="auto"/>
        <w:ind w:firstLine="454"/>
        <w:rPr>
          <w:sz w:val="28"/>
          <w:szCs w:val="28"/>
        </w:rPr>
      </w:pPr>
      <w:r>
        <w:rPr>
          <w:sz w:val="28"/>
          <w:szCs w:val="28"/>
        </w:rPr>
        <w:t>• </w:t>
      </w:r>
      <w:r w:rsidRPr="00B6615C">
        <w:rPr>
          <w:sz w:val="28"/>
          <w:szCs w:val="28"/>
        </w:rPr>
        <w:t>выражать и обосновывать собственную позицию</w:t>
      </w:r>
      <w:r w:rsidRPr="00B6615C">
        <w:rPr>
          <w:rStyle w:val="1427"/>
          <w:i/>
          <w:iCs/>
          <w:sz w:val="28"/>
          <w:szCs w:val="28"/>
        </w:rPr>
        <w:t xml:space="preserve"> </w:t>
      </w:r>
      <w:r w:rsidRPr="00B6615C">
        <w:rPr>
          <w:sz w:val="28"/>
          <w:szCs w:val="28"/>
        </w:rPr>
        <w:t>по актуальным проблемам молодёжи.</w:t>
      </w:r>
    </w:p>
    <w:p w:rsidR="000A41B6" w:rsidRPr="00694D9D" w:rsidRDefault="000A41B6" w:rsidP="000A41B6">
      <w:pPr>
        <w:pStyle w:val="3310"/>
        <w:keepNext/>
        <w:keepLines/>
        <w:shd w:val="clear" w:color="auto" w:fill="auto"/>
        <w:spacing w:before="0" w:after="0" w:line="360" w:lineRule="auto"/>
        <w:jc w:val="center"/>
        <w:rPr>
          <w:rFonts w:ascii="Times New Roman" w:hAnsi="Times New Roman"/>
          <w:sz w:val="28"/>
          <w:szCs w:val="28"/>
        </w:rPr>
      </w:pPr>
      <w:bookmarkStart w:id="22" w:name="bookmark85"/>
      <w:r w:rsidRPr="00694D9D">
        <w:rPr>
          <w:rFonts w:ascii="Times New Roman" w:hAnsi="Times New Roman"/>
          <w:sz w:val="28"/>
          <w:szCs w:val="28"/>
        </w:rPr>
        <w:t>1.2.3.10.</w:t>
      </w:r>
      <w:r>
        <w:rPr>
          <w:rFonts w:ascii="Times New Roman" w:hAnsi="Times New Roman"/>
          <w:sz w:val="28"/>
          <w:szCs w:val="28"/>
        </w:rPr>
        <w:t> </w:t>
      </w:r>
      <w:r w:rsidRPr="00694D9D">
        <w:rPr>
          <w:rFonts w:ascii="Times New Roman" w:hAnsi="Times New Roman"/>
          <w:sz w:val="28"/>
          <w:szCs w:val="28"/>
        </w:rPr>
        <w:t>ГЕОГРАФИЯ</w:t>
      </w:r>
      <w:bookmarkEnd w:id="22"/>
    </w:p>
    <w:p w:rsidR="000A41B6" w:rsidRPr="00694D9D" w:rsidRDefault="000A41B6" w:rsidP="000A41B6">
      <w:pPr>
        <w:pStyle w:val="31"/>
        <w:keepNext/>
        <w:keepLines/>
        <w:shd w:val="clear" w:color="auto" w:fill="auto"/>
        <w:spacing w:line="360" w:lineRule="auto"/>
        <w:ind w:firstLine="454"/>
        <w:rPr>
          <w:sz w:val="28"/>
          <w:szCs w:val="28"/>
        </w:rPr>
      </w:pPr>
      <w:bookmarkStart w:id="23" w:name="bookmark86"/>
      <w:r w:rsidRPr="00694D9D">
        <w:rPr>
          <w:sz w:val="28"/>
          <w:szCs w:val="28"/>
        </w:rPr>
        <w:t>Источники географической информации</w:t>
      </w:r>
      <w:bookmarkEnd w:id="23"/>
    </w:p>
    <w:p w:rsidR="000A41B6" w:rsidRPr="00694D9D" w:rsidRDefault="000A41B6" w:rsidP="000A41B6">
      <w:pPr>
        <w:pStyle w:val="a7"/>
        <w:shd w:val="clear" w:color="auto" w:fill="auto"/>
        <w:spacing w:after="0" w:line="360" w:lineRule="auto"/>
        <w:ind w:firstLine="454"/>
        <w:jc w:val="both"/>
        <w:rPr>
          <w:sz w:val="28"/>
          <w:szCs w:val="28"/>
        </w:rPr>
      </w:pPr>
      <w:r w:rsidRPr="00694D9D">
        <w:rPr>
          <w:sz w:val="28"/>
          <w:szCs w:val="28"/>
        </w:rPr>
        <w:t>Выпускник научится:</w:t>
      </w:r>
    </w:p>
    <w:p w:rsidR="000A41B6" w:rsidRPr="00694D9D" w:rsidRDefault="000A41B6" w:rsidP="000A41B6">
      <w:pPr>
        <w:pStyle w:val="a7"/>
        <w:shd w:val="clear" w:color="auto" w:fill="auto"/>
        <w:tabs>
          <w:tab w:val="left" w:pos="644"/>
        </w:tabs>
        <w:spacing w:after="0" w:line="360" w:lineRule="auto"/>
        <w:ind w:firstLine="454"/>
        <w:jc w:val="both"/>
        <w:rPr>
          <w:sz w:val="28"/>
          <w:szCs w:val="28"/>
        </w:rPr>
      </w:pPr>
      <w:r>
        <w:rPr>
          <w:sz w:val="28"/>
          <w:szCs w:val="28"/>
        </w:rPr>
        <w:t>• </w:t>
      </w:r>
      <w:r w:rsidRPr="00694D9D">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A41B6" w:rsidRPr="00694D9D"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694D9D">
        <w:rPr>
          <w:sz w:val="28"/>
          <w:szCs w:val="28"/>
        </w:rPr>
        <w:t>анализировать, обобщать и интерпретировать географическую инфор</w:t>
      </w:r>
      <w:r>
        <w:rPr>
          <w:sz w:val="28"/>
          <w:szCs w:val="28"/>
        </w:rPr>
        <w:t>-</w:t>
      </w:r>
      <w:r w:rsidRPr="00694D9D">
        <w:rPr>
          <w:sz w:val="28"/>
          <w:szCs w:val="28"/>
        </w:rPr>
        <w:t>мацию;</w:t>
      </w:r>
    </w:p>
    <w:p w:rsidR="000A41B6" w:rsidRPr="00694D9D"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694D9D">
        <w:rPr>
          <w:sz w:val="28"/>
          <w:szCs w:val="28"/>
        </w:rPr>
        <w:t>находить и формулировать по результатам наблюдений (в том числе инструментальных) зависимости и закономерности;</w:t>
      </w:r>
    </w:p>
    <w:p w:rsidR="000A41B6" w:rsidRPr="00694D9D"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694D9D">
        <w:rPr>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A41B6" w:rsidRPr="00694D9D" w:rsidRDefault="000A41B6" w:rsidP="000A41B6">
      <w:pPr>
        <w:pStyle w:val="a7"/>
        <w:shd w:val="clear" w:color="auto" w:fill="auto"/>
        <w:tabs>
          <w:tab w:val="left" w:pos="639"/>
        </w:tabs>
        <w:spacing w:after="0" w:line="360" w:lineRule="auto"/>
        <w:ind w:firstLine="454"/>
        <w:jc w:val="both"/>
        <w:rPr>
          <w:sz w:val="28"/>
          <w:szCs w:val="28"/>
        </w:rPr>
      </w:pPr>
      <w:r>
        <w:rPr>
          <w:sz w:val="28"/>
          <w:szCs w:val="28"/>
        </w:rPr>
        <w:lastRenderedPageBreak/>
        <w:t>• </w:t>
      </w:r>
      <w:r w:rsidRPr="00694D9D">
        <w:rPr>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0A41B6" w:rsidRPr="00694D9D" w:rsidRDefault="000A41B6" w:rsidP="000A41B6">
      <w:pPr>
        <w:pStyle w:val="a7"/>
        <w:shd w:val="clear" w:color="auto" w:fill="auto"/>
        <w:tabs>
          <w:tab w:val="left" w:pos="1104"/>
        </w:tabs>
        <w:spacing w:after="0" w:line="360" w:lineRule="auto"/>
        <w:ind w:firstLine="454"/>
        <w:jc w:val="both"/>
        <w:rPr>
          <w:sz w:val="28"/>
          <w:szCs w:val="28"/>
        </w:rPr>
      </w:pPr>
      <w:r>
        <w:rPr>
          <w:sz w:val="28"/>
          <w:szCs w:val="28"/>
        </w:rPr>
        <w:t>• </w:t>
      </w:r>
      <w:r w:rsidRPr="00694D9D">
        <w:rPr>
          <w:sz w:val="28"/>
          <w:szCs w:val="28"/>
        </w:rPr>
        <w:t>составлять описания географических объектов, процессов и явлений с использованием разных источников географической информации;</w:t>
      </w:r>
    </w:p>
    <w:p w:rsidR="000A41B6" w:rsidRPr="00694D9D" w:rsidRDefault="000A41B6" w:rsidP="000A41B6">
      <w:pPr>
        <w:pStyle w:val="a7"/>
        <w:shd w:val="clear" w:color="auto" w:fill="auto"/>
        <w:tabs>
          <w:tab w:val="left" w:pos="1094"/>
        </w:tabs>
        <w:spacing w:after="0" w:line="360" w:lineRule="auto"/>
        <w:ind w:firstLine="454"/>
        <w:jc w:val="both"/>
        <w:rPr>
          <w:sz w:val="28"/>
          <w:szCs w:val="28"/>
        </w:rPr>
      </w:pPr>
      <w:r>
        <w:rPr>
          <w:sz w:val="28"/>
          <w:szCs w:val="28"/>
        </w:rPr>
        <w:t>• </w:t>
      </w:r>
      <w:r w:rsidRPr="00694D9D">
        <w:rPr>
          <w:sz w:val="28"/>
          <w:szCs w:val="28"/>
        </w:rPr>
        <w:t>представлять в различных формах географическую информацию, необходимую для решения учебных и практ</w:t>
      </w:r>
      <w:r w:rsidR="00580AB5">
        <w:rPr>
          <w:sz w:val="28"/>
          <w:szCs w:val="28"/>
        </w:rPr>
        <w:t>ико-</w:t>
      </w:r>
      <w:r w:rsidRPr="00694D9D">
        <w:rPr>
          <w:sz w:val="28"/>
          <w:szCs w:val="28"/>
        </w:rPr>
        <w:t>ориентированных задач.</w:t>
      </w:r>
    </w:p>
    <w:p w:rsidR="000A41B6" w:rsidRPr="00694D9D" w:rsidRDefault="000A41B6" w:rsidP="000A41B6">
      <w:pPr>
        <w:pStyle w:val="141"/>
        <w:shd w:val="clear" w:color="auto" w:fill="auto"/>
        <w:spacing w:line="360" w:lineRule="auto"/>
        <w:ind w:firstLine="454"/>
        <w:rPr>
          <w:sz w:val="28"/>
          <w:szCs w:val="28"/>
        </w:rPr>
      </w:pPr>
      <w:r w:rsidRPr="00694D9D">
        <w:rPr>
          <w:sz w:val="28"/>
          <w:szCs w:val="28"/>
        </w:rPr>
        <w:t>Выпускник получит возможность научиться:</w:t>
      </w:r>
    </w:p>
    <w:p w:rsidR="000A41B6" w:rsidRPr="00694D9D" w:rsidRDefault="000A41B6" w:rsidP="000A41B6">
      <w:pPr>
        <w:pStyle w:val="141"/>
        <w:shd w:val="clear" w:color="auto" w:fill="auto"/>
        <w:tabs>
          <w:tab w:val="left" w:pos="1104"/>
        </w:tabs>
        <w:spacing w:line="360" w:lineRule="auto"/>
        <w:ind w:firstLine="454"/>
        <w:rPr>
          <w:sz w:val="28"/>
          <w:szCs w:val="28"/>
        </w:rPr>
      </w:pPr>
      <w:r>
        <w:rPr>
          <w:sz w:val="28"/>
          <w:szCs w:val="28"/>
        </w:rPr>
        <w:t>• </w:t>
      </w:r>
      <w:r w:rsidRPr="00694D9D">
        <w:rPr>
          <w:sz w:val="28"/>
          <w:szCs w:val="28"/>
        </w:rPr>
        <w:t>ориентироваться на местности при помощи топографических карт и современных навигационных приборов;</w:t>
      </w:r>
    </w:p>
    <w:p w:rsidR="000A41B6" w:rsidRPr="00694D9D" w:rsidRDefault="000A41B6" w:rsidP="000A41B6">
      <w:pPr>
        <w:pStyle w:val="141"/>
        <w:shd w:val="clear" w:color="auto" w:fill="auto"/>
        <w:tabs>
          <w:tab w:val="left" w:pos="1104"/>
        </w:tabs>
        <w:spacing w:line="360" w:lineRule="auto"/>
        <w:ind w:firstLine="454"/>
        <w:rPr>
          <w:sz w:val="28"/>
          <w:szCs w:val="28"/>
        </w:rPr>
      </w:pPr>
      <w:r>
        <w:rPr>
          <w:sz w:val="28"/>
          <w:szCs w:val="28"/>
        </w:rPr>
        <w:t>• </w:t>
      </w:r>
      <w:r w:rsidRPr="00694D9D">
        <w:rPr>
          <w:sz w:val="28"/>
          <w:szCs w:val="28"/>
        </w:rPr>
        <w:t>читать космические снимки и аэрофотоснимки, планы местности и географические карты;</w:t>
      </w:r>
    </w:p>
    <w:p w:rsidR="000A41B6" w:rsidRPr="00694D9D" w:rsidRDefault="000A41B6" w:rsidP="000A41B6">
      <w:pPr>
        <w:pStyle w:val="141"/>
        <w:shd w:val="clear" w:color="auto" w:fill="auto"/>
        <w:tabs>
          <w:tab w:val="left" w:pos="1096"/>
        </w:tabs>
        <w:spacing w:line="360" w:lineRule="auto"/>
        <w:ind w:firstLine="454"/>
        <w:rPr>
          <w:sz w:val="28"/>
          <w:szCs w:val="28"/>
        </w:rPr>
      </w:pPr>
      <w:r>
        <w:rPr>
          <w:sz w:val="28"/>
          <w:szCs w:val="28"/>
        </w:rPr>
        <w:t>• </w:t>
      </w:r>
      <w:r w:rsidRPr="00694D9D">
        <w:rPr>
          <w:sz w:val="28"/>
          <w:szCs w:val="28"/>
        </w:rPr>
        <w:t>строить простые планы местности;</w:t>
      </w:r>
    </w:p>
    <w:p w:rsidR="000A41B6" w:rsidRPr="00694D9D" w:rsidRDefault="000A41B6" w:rsidP="000A41B6">
      <w:pPr>
        <w:pStyle w:val="141"/>
        <w:shd w:val="clear" w:color="auto" w:fill="auto"/>
        <w:tabs>
          <w:tab w:val="left" w:pos="1099"/>
        </w:tabs>
        <w:spacing w:line="360" w:lineRule="auto"/>
        <w:ind w:firstLine="454"/>
        <w:rPr>
          <w:sz w:val="28"/>
          <w:szCs w:val="28"/>
        </w:rPr>
      </w:pPr>
      <w:r>
        <w:rPr>
          <w:sz w:val="28"/>
          <w:szCs w:val="28"/>
        </w:rPr>
        <w:t>• </w:t>
      </w:r>
      <w:r w:rsidRPr="00694D9D">
        <w:rPr>
          <w:sz w:val="28"/>
          <w:szCs w:val="28"/>
        </w:rPr>
        <w:t>создавать простейшие географические карты различного содержания;</w:t>
      </w:r>
    </w:p>
    <w:p w:rsidR="000A41B6" w:rsidRPr="00694D9D" w:rsidRDefault="000A41B6" w:rsidP="000A41B6">
      <w:pPr>
        <w:pStyle w:val="141"/>
        <w:shd w:val="clear" w:color="auto" w:fill="auto"/>
        <w:tabs>
          <w:tab w:val="left" w:pos="1085"/>
        </w:tabs>
        <w:spacing w:line="360" w:lineRule="auto"/>
        <w:ind w:firstLine="454"/>
        <w:rPr>
          <w:sz w:val="28"/>
          <w:szCs w:val="28"/>
        </w:rPr>
      </w:pPr>
      <w:r>
        <w:rPr>
          <w:sz w:val="28"/>
          <w:szCs w:val="28"/>
        </w:rPr>
        <w:t>• </w:t>
      </w:r>
      <w:r w:rsidRPr="00694D9D">
        <w:rPr>
          <w:sz w:val="28"/>
          <w:szCs w:val="28"/>
        </w:rPr>
        <w:t>моделировать географические объекты и явления</w:t>
      </w:r>
      <w:r w:rsidRPr="00694D9D">
        <w:rPr>
          <w:rStyle w:val="1425"/>
          <w:i/>
          <w:iCs/>
          <w:sz w:val="28"/>
          <w:szCs w:val="28"/>
        </w:rPr>
        <w:t xml:space="preserve"> </w:t>
      </w:r>
      <w:r w:rsidRPr="00694D9D">
        <w:rPr>
          <w:sz w:val="28"/>
          <w:szCs w:val="28"/>
        </w:rPr>
        <w:t>при помощи компьютерных программ.</w:t>
      </w:r>
    </w:p>
    <w:p w:rsidR="000A41B6" w:rsidRPr="00694D9D" w:rsidRDefault="000A41B6" w:rsidP="000A41B6">
      <w:pPr>
        <w:pStyle w:val="31"/>
        <w:keepNext/>
        <w:keepLines/>
        <w:shd w:val="clear" w:color="auto" w:fill="auto"/>
        <w:spacing w:line="360" w:lineRule="auto"/>
        <w:ind w:firstLine="454"/>
        <w:rPr>
          <w:sz w:val="28"/>
          <w:szCs w:val="28"/>
        </w:rPr>
      </w:pPr>
      <w:bookmarkStart w:id="24" w:name="bookmark87"/>
      <w:r w:rsidRPr="00694D9D">
        <w:rPr>
          <w:sz w:val="28"/>
          <w:szCs w:val="28"/>
        </w:rPr>
        <w:t>Природа Земли и человек</w:t>
      </w:r>
      <w:bookmarkEnd w:id="24"/>
    </w:p>
    <w:p w:rsidR="000A41B6" w:rsidRPr="00694D9D" w:rsidRDefault="000A41B6" w:rsidP="000A41B6">
      <w:pPr>
        <w:pStyle w:val="a7"/>
        <w:shd w:val="clear" w:color="auto" w:fill="auto"/>
        <w:spacing w:after="0" w:line="360" w:lineRule="auto"/>
        <w:ind w:firstLine="454"/>
        <w:jc w:val="both"/>
        <w:rPr>
          <w:sz w:val="28"/>
          <w:szCs w:val="28"/>
        </w:rPr>
      </w:pPr>
      <w:r w:rsidRPr="00694D9D">
        <w:rPr>
          <w:sz w:val="28"/>
          <w:szCs w:val="28"/>
        </w:rPr>
        <w:t>Выпускник научится:</w:t>
      </w:r>
    </w:p>
    <w:p w:rsidR="000A41B6" w:rsidRPr="00694D9D" w:rsidRDefault="000A41B6" w:rsidP="000A41B6">
      <w:pPr>
        <w:pStyle w:val="a7"/>
        <w:shd w:val="clear" w:color="auto" w:fill="auto"/>
        <w:tabs>
          <w:tab w:val="left" w:pos="1104"/>
        </w:tabs>
        <w:spacing w:after="0" w:line="360" w:lineRule="auto"/>
        <w:ind w:firstLine="454"/>
        <w:jc w:val="both"/>
        <w:rPr>
          <w:sz w:val="28"/>
          <w:szCs w:val="28"/>
        </w:rPr>
      </w:pPr>
      <w:r>
        <w:rPr>
          <w:sz w:val="28"/>
          <w:szCs w:val="28"/>
        </w:rPr>
        <w:t>• </w:t>
      </w:r>
      <w:r w:rsidRPr="00694D9D">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A41B6" w:rsidRPr="00694D9D" w:rsidRDefault="000A41B6" w:rsidP="000A41B6">
      <w:pPr>
        <w:pStyle w:val="a7"/>
        <w:shd w:val="clear" w:color="auto" w:fill="auto"/>
        <w:tabs>
          <w:tab w:val="left" w:pos="1099"/>
        </w:tabs>
        <w:spacing w:after="0" w:line="360" w:lineRule="auto"/>
        <w:ind w:firstLine="454"/>
        <w:jc w:val="both"/>
        <w:rPr>
          <w:sz w:val="28"/>
          <w:szCs w:val="28"/>
        </w:rPr>
      </w:pPr>
      <w:r>
        <w:rPr>
          <w:sz w:val="28"/>
          <w:szCs w:val="28"/>
        </w:rPr>
        <w:t>• </w:t>
      </w:r>
      <w:r w:rsidRPr="00694D9D">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A41B6" w:rsidRPr="00694D9D" w:rsidRDefault="000A41B6" w:rsidP="000A41B6">
      <w:pPr>
        <w:pStyle w:val="a7"/>
        <w:shd w:val="clear" w:color="auto" w:fill="auto"/>
        <w:tabs>
          <w:tab w:val="left" w:pos="1094"/>
        </w:tabs>
        <w:spacing w:after="0" w:line="360" w:lineRule="auto"/>
        <w:ind w:firstLine="454"/>
        <w:jc w:val="both"/>
        <w:rPr>
          <w:sz w:val="28"/>
          <w:szCs w:val="28"/>
        </w:rPr>
      </w:pPr>
      <w:r>
        <w:rPr>
          <w:sz w:val="28"/>
          <w:szCs w:val="28"/>
        </w:rPr>
        <w:t>• </w:t>
      </w:r>
      <w:r w:rsidRPr="00694D9D">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A41B6" w:rsidRPr="00694D9D" w:rsidRDefault="000A41B6" w:rsidP="000A41B6">
      <w:pPr>
        <w:pStyle w:val="a7"/>
        <w:shd w:val="clear" w:color="auto" w:fill="auto"/>
        <w:tabs>
          <w:tab w:val="left" w:pos="1099"/>
        </w:tabs>
        <w:spacing w:after="0" w:line="360" w:lineRule="auto"/>
        <w:ind w:firstLine="454"/>
        <w:jc w:val="both"/>
        <w:rPr>
          <w:sz w:val="28"/>
          <w:szCs w:val="28"/>
        </w:rPr>
      </w:pPr>
      <w:r>
        <w:rPr>
          <w:sz w:val="28"/>
          <w:szCs w:val="28"/>
        </w:rPr>
        <w:lastRenderedPageBreak/>
        <w:t>• </w:t>
      </w:r>
      <w:r w:rsidRPr="00694D9D">
        <w:rPr>
          <w:sz w:val="28"/>
          <w:szCs w:val="28"/>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0A41B6" w:rsidRPr="00694D9D" w:rsidRDefault="000A41B6" w:rsidP="000A41B6">
      <w:pPr>
        <w:pStyle w:val="141"/>
        <w:shd w:val="clear" w:color="auto" w:fill="auto"/>
        <w:spacing w:line="360" w:lineRule="auto"/>
        <w:ind w:firstLine="454"/>
        <w:rPr>
          <w:sz w:val="28"/>
          <w:szCs w:val="28"/>
        </w:rPr>
      </w:pPr>
      <w:r w:rsidRPr="00694D9D">
        <w:rPr>
          <w:sz w:val="28"/>
          <w:szCs w:val="28"/>
        </w:rPr>
        <w:t>Выпускник получит возможность научиться:</w:t>
      </w:r>
    </w:p>
    <w:p w:rsidR="000A41B6" w:rsidRPr="00694D9D" w:rsidRDefault="000A41B6" w:rsidP="000A41B6">
      <w:pPr>
        <w:pStyle w:val="141"/>
        <w:shd w:val="clear" w:color="auto" w:fill="auto"/>
        <w:tabs>
          <w:tab w:val="left" w:pos="1104"/>
        </w:tabs>
        <w:spacing w:line="360" w:lineRule="auto"/>
        <w:ind w:firstLine="454"/>
        <w:rPr>
          <w:sz w:val="28"/>
          <w:szCs w:val="28"/>
        </w:rPr>
      </w:pPr>
      <w:r>
        <w:rPr>
          <w:sz w:val="28"/>
          <w:szCs w:val="28"/>
        </w:rPr>
        <w:t>• </w:t>
      </w:r>
      <w:r w:rsidRPr="00694D9D">
        <w:rPr>
          <w:sz w:val="28"/>
          <w:szCs w:val="28"/>
        </w:rPr>
        <w:t>использовать знания о географических явлениях в повседневной жизни для сохранения здоровья и соблюдения</w:t>
      </w:r>
      <w:r w:rsidRPr="00694D9D">
        <w:rPr>
          <w:rStyle w:val="1425"/>
          <w:i/>
          <w:iCs/>
          <w:sz w:val="28"/>
          <w:szCs w:val="28"/>
        </w:rPr>
        <w:t xml:space="preserve"> </w:t>
      </w:r>
      <w:r w:rsidRPr="00694D9D">
        <w:rPr>
          <w:sz w:val="28"/>
          <w:szCs w:val="28"/>
        </w:rPr>
        <w:t>норм экологического поведения в быту и окружающей среде;</w:t>
      </w:r>
    </w:p>
    <w:p w:rsidR="000A41B6" w:rsidRPr="00694D9D" w:rsidRDefault="000A41B6" w:rsidP="000A41B6">
      <w:pPr>
        <w:pStyle w:val="141"/>
        <w:shd w:val="clear" w:color="auto" w:fill="auto"/>
        <w:tabs>
          <w:tab w:val="left" w:pos="1114"/>
        </w:tabs>
        <w:spacing w:line="360" w:lineRule="auto"/>
        <w:ind w:firstLine="454"/>
        <w:rPr>
          <w:sz w:val="28"/>
          <w:szCs w:val="28"/>
        </w:rPr>
      </w:pPr>
      <w:r>
        <w:rPr>
          <w:sz w:val="28"/>
          <w:szCs w:val="28"/>
        </w:rPr>
        <w:t>• </w:t>
      </w:r>
      <w:r w:rsidRPr="00694D9D">
        <w:rPr>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w:t>
      </w:r>
      <w:r w:rsidRPr="00694D9D">
        <w:rPr>
          <w:rStyle w:val="1425"/>
          <w:i/>
          <w:iCs/>
          <w:sz w:val="28"/>
          <w:szCs w:val="28"/>
        </w:rPr>
        <w:t xml:space="preserve"> </w:t>
      </w:r>
      <w:r w:rsidRPr="00694D9D">
        <w:rPr>
          <w:sz w:val="28"/>
          <w:szCs w:val="28"/>
        </w:rPr>
        <w:t>использования географических знаний в различных областях</w:t>
      </w:r>
      <w:r w:rsidRPr="00694D9D">
        <w:rPr>
          <w:rStyle w:val="1425"/>
          <w:i/>
          <w:iCs/>
          <w:sz w:val="28"/>
          <w:szCs w:val="28"/>
        </w:rPr>
        <w:t xml:space="preserve"> </w:t>
      </w:r>
      <w:r w:rsidRPr="00694D9D">
        <w:rPr>
          <w:sz w:val="28"/>
          <w:szCs w:val="28"/>
        </w:rPr>
        <w:t>деятельности;</w:t>
      </w:r>
    </w:p>
    <w:p w:rsidR="000A41B6" w:rsidRPr="00694D9D" w:rsidRDefault="000A41B6" w:rsidP="000A41B6">
      <w:pPr>
        <w:pStyle w:val="141"/>
        <w:shd w:val="clear" w:color="auto" w:fill="auto"/>
        <w:tabs>
          <w:tab w:val="left" w:pos="1109"/>
        </w:tabs>
        <w:spacing w:line="360" w:lineRule="auto"/>
        <w:ind w:firstLine="454"/>
        <w:rPr>
          <w:sz w:val="28"/>
          <w:szCs w:val="28"/>
        </w:rPr>
      </w:pPr>
      <w:r>
        <w:rPr>
          <w:sz w:val="28"/>
          <w:szCs w:val="28"/>
        </w:rPr>
        <w:t>• </w:t>
      </w:r>
      <w:r w:rsidRPr="00694D9D">
        <w:rPr>
          <w:sz w:val="28"/>
          <w:szCs w:val="28"/>
        </w:rPr>
        <w:t>воспринимать и критически оценивать информацию</w:t>
      </w:r>
      <w:r w:rsidRPr="00694D9D">
        <w:rPr>
          <w:rStyle w:val="1425"/>
          <w:i/>
          <w:iCs/>
          <w:sz w:val="28"/>
          <w:szCs w:val="28"/>
        </w:rPr>
        <w:t xml:space="preserve"> </w:t>
      </w:r>
      <w:r w:rsidRPr="00694D9D">
        <w:rPr>
          <w:sz w:val="28"/>
          <w:szCs w:val="28"/>
        </w:rPr>
        <w:t>географического содержания в научно-популярной литературе и СМИ;</w:t>
      </w:r>
    </w:p>
    <w:p w:rsidR="000A41B6" w:rsidRPr="00694D9D" w:rsidRDefault="000A41B6" w:rsidP="000A41B6">
      <w:pPr>
        <w:pStyle w:val="141"/>
        <w:shd w:val="clear" w:color="auto" w:fill="auto"/>
        <w:tabs>
          <w:tab w:val="left" w:pos="1094"/>
        </w:tabs>
        <w:spacing w:line="360" w:lineRule="auto"/>
        <w:ind w:firstLine="454"/>
        <w:rPr>
          <w:sz w:val="28"/>
          <w:szCs w:val="28"/>
        </w:rPr>
      </w:pPr>
      <w:r>
        <w:rPr>
          <w:sz w:val="28"/>
          <w:szCs w:val="28"/>
        </w:rPr>
        <w:t>• </w:t>
      </w:r>
      <w:r w:rsidRPr="00694D9D">
        <w:rPr>
          <w:sz w:val="28"/>
          <w:szCs w:val="28"/>
        </w:rPr>
        <w:t>создавать письменные тексты и устные сообщения</w:t>
      </w:r>
      <w:r w:rsidRPr="00694D9D">
        <w:rPr>
          <w:rStyle w:val="1425"/>
          <w:i/>
          <w:iCs/>
          <w:sz w:val="28"/>
          <w:szCs w:val="28"/>
        </w:rPr>
        <w:t xml:space="preserve"> </w:t>
      </w:r>
      <w:r w:rsidRPr="00694D9D">
        <w:rPr>
          <w:sz w:val="28"/>
          <w:szCs w:val="28"/>
        </w:rPr>
        <w:t>о географических явлениях на основе нескольких источников</w:t>
      </w:r>
      <w:r w:rsidRPr="00694D9D">
        <w:rPr>
          <w:rStyle w:val="1425"/>
          <w:i/>
          <w:iCs/>
          <w:sz w:val="28"/>
          <w:szCs w:val="28"/>
        </w:rPr>
        <w:t xml:space="preserve"> </w:t>
      </w:r>
      <w:r w:rsidRPr="00694D9D">
        <w:rPr>
          <w:sz w:val="28"/>
          <w:szCs w:val="28"/>
        </w:rPr>
        <w:t>информации, сопровождать выступление презентацией.</w:t>
      </w:r>
    </w:p>
    <w:p w:rsidR="000A41B6" w:rsidRPr="00694D9D" w:rsidRDefault="000A41B6" w:rsidP="000A41B6">
      <w:pPr>
        <w:pStyle w:val="31"/>
        <w:keepNext/>
        <w:keepLines/>
        <w:shd w:val="clear" w:color="auto" w:fill="auto"/>
        <w:spacing w:line="360" w:lineRule="auto"/>
        <w:ind w:firstLine="454"/>
        <w:rPr>
          <w:sz w:val="28"/>
          <w:szCs w:val="28"/>
        </w:rPr>
      </w:pPr>
      <w:bookmarkStart w:id="25" w:name="bookmark88"/>
      <w:r w:rsidRPr="00694D9D">
        <w:rPr>
          <w:rStyle w:val="361"/>
          <w:b/>
          <w:bCs/>
          <w:sz w:val="28"/>
          <w:szCs w:val="28"/>
        </w:rPr>
        <w:t>Население Земли</w:t>
      </w:r>
      <w:bookmarkEnd w:id="25"/>
    </w:p>
    <w:p w:rsidR="000A41B6" w:rsidRPr="00694D9D" w:rsidRDefault="000A41B6" w:rsidP="000A41B6">
      <w:pPr>
        <w:pStyle w:val="a7"/>
        <w:shd w:val="clear" w:color="auto" w:fill="auto"/>
        <w:spacing w:after="0" w:line="360" w:lineRule="auto"/>
        <w:ind w:firstLine="454"/>
        <w:jc w:val="both"/>
        <w:rPr>
          <w:sz w:val="28"/>
          <w:szCs w:val="28"/>
        </w:rPr>
      </w:pPr>
      <w:r w:rsidRPr="00694D9D">
        <w:rPr>
          <w:sz w:val="28"/>
          <w:szCs w:val="28"/>
        </w:rPr>
        <w:t>Выпускник научится:</w:t>
      </w:r>
    </w:p>
    <w:p w:rsidR="000A41B6" w:rsidRPr="00694D9D"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694D9D">
        <w:rPr>
          <w:sz w:val="28"/>
          <w:szCs w:val="28"/>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0A41B6" w:rsidRPr="00694D9D"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694D9D">
        <w:rPr>
          <w:sz w:val="28"/>
          <w:szCs w:val="28"/>
        </w:rPr>
        <w:t>сравнивать особенности населения отдельных регионов и стран;</w:t>
      </w:r>
    </w:p>
    <w:p w:rsidR="000A41B6" w:rsidRPr="00694D9D" w:rsidRDefault="000A41B6" w:rsidP="000A41B6">
      <w:pPr>
        <w:pStyle w:val="a7"/>
        <w:shd w:val="clear" w:color="auto" w:fill="auto"/>
        <w:tabs>
          <w:tab w:val="left" w:pos="644"/>
        </w:tabs>
        <w:spacing w:after="0" w:line="360" w:lineRule="auto"/>
        <w:ind w:firstLine="454"/>
        <w:jc w:val="both"/>
        <w:rPr>
          <w:sz w:val="28"/>
          <w:szCs w:val="28"/>
        </w:rPr>
      </w:pPr>
      <w:r>
        <w:rPr>
          <w:sz w:val="28"/>
          <w:szCs w:val="28"/>
        </w:rPr>
        <w:t>• </w:t>
      </w:r>
      <w:r w:rsidRPr="00694D9D">
        <w:rPr>
          <w:sz w:val="28"/>
          <w:szCs w:val="28"/>
        </w:rPr>
        <w:t>использовать знания о взаимосвязях между изученными демографи</w:t>
      </w:r>
      <w:r w:rsidR="00580AB5">
        <w:rPr>
          <w:sz w:val="28"/>
          <w:szCs w:val="28"/>
        </w:rPr>
        <w:t>-</w:t>
      </w:r>
      <w:r w:rsidRPr="00694D9D">
        <w:rPr>
          <w:sz w:val="28"/>
          <w:szCs w:val="28"/>
        </w:rPr>
        <w:t>ческими процессами и явлениями для объяснения их географических различий;</w:t>
      </w:r>
    </w:p>
    <w:p w:rsidR="000A41B6" w:rsidRPr="00694D9D" w:rsidRDefault="000A41B6" w:rsidP="000A41B6">
      <w:pPr>
        <w:pStyle w:val="a7"/>
        <w:shd w:val="clear" w:color="auto" w:fill="auto"/>
        <w:tabs>
          <w:tab w:val="left" w:pos="631"/>
        </w:tabs>
        <w:spacing w:after="0" w:line="360" w:lineRule="auto"/>
        <w:ind w:firstLine="454"/>
        <w:jc w:val="both"/>
        <w:rPr>
          <w:sz w:val="28"/>
          <w:szCs w:val="28"/>
        </w:rPr>
      </w:pPr>
      <w:r>
        <w:rPr>
          <w:sz w:val="28"/>
          <w:szCs w:val="28"/>
        </w:rPr>
        <w:t>• </w:t>
      </w:r>
      <w:r w:rsidRPr="00694D9D">
        <w:rPr>
          <w:sz w:val="28"/>
          <w:szCs w:val="28"/>
        </w:rPr>
        <w:t>проводить расчёты демографических показателей;</w:t>
      </w:r>
    </w:p>
    <w:p w:rsidR="000A41B6" w:rsidRPr="00694D9D"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694D9D">
        <w:rPr>
          <w:sz w:val="28"/>
          <w:szCs w:val="28"/>
        </w:rPr>
        <w:t>объяснять особенности адаптации человека к разным природным условиям.</w:t>
      </w:r>
    </w:p>
    <w:p w:rsidR="000A41B6" w:rsidRPr="00694D9D" w:rsidRDefault="000A41B6" w:rsidP="000A41B6">
      <w:pPr>
        <w:pStyle w:val="141"/>
        <w:shd w:val="clear" w:color="auto" w:fill="auto"/>
        <w:spacing w:line="360" w:lineRule="auto"/>
        <w:ind w:firstLine="454"/>
        <w:rPr>
          <w:sz w:val="28"/>
          <w:szCs w:val="28"/>
        </w:rPr>
      </w:pPr>
      <w:r w:rsidRPr="00694D9D">
        <w:rPr>
          <w:sz w:val="28"/>
          <w:szCs w:val="28"/>
        </w:rPr>
        <w:t>Выпускник получит возможность научиться:</w:t>
      </w:r>
    </w:p>
    <w:p w:rsidR="000A41B6" w:rsidRPr="00694D9D" w:rsidRDefault="000A41B6" w:rsidP="000A41B6">
      <w:pPr>
        <w:pStyle w:val="141"/>
        <w:shd w:val="clear" w:color="auto" w:fill="auto"/>
        <w:tabs>
          <w:tab w:val="left" w:pos="644"/>
        </w:tabs>
        <w:spacing w:line="360" w:lineRule="auto"/>
        <w:ind w:firstLine="454"/>
        <w:rPr>
          <w:sz w:val="28"/>
          <w:szCs w:val="28"/>
        </w:rPr>
      </w:pPr>
      <w:r>
        <w:rPr>
          <w:sz w:val="28"/>
          <w:szCs w:val="28"/>
        </w:rPr>
        <w:lastRenderedPageBreak/>
        <w:t>• </w:t>
      </w:r>
      <w:r w:rsidRPr="00694D9D">
        <w:rPr>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w:t>
      </w:r>
      <w:r w:rsidRPr="00694D9D">
        <w:rPr>
          <w:rStyle w:val="142"/>
          <w:sz w:val="28"/>
          <w:szCs w:val="28"/>
        </w:rPr>
        <w:t xml:space="preserve"> </w:t>
      </w:r>
      <w:r w:rsidRPr="00694D9D">
        <w:rPr>
          <w:sz w:val="28"/>
          <w:szCs w:val="28"/>
        </w:rPr>
        <w:t>стран и регионов;</w:t>
      </w:r>
    </w:p>
    <w:p w:rsidR="000A41B6" w:rsidRPr="00694D9D" w:rsidRDefault="000A41B6" w:rsidP="000A41B6">
      <w:pPr>
        <w:pStyle w:val="141"/>
        <w:shd w:val="clear" w:color="auto" w:fill="auto"/>
        <w:tabs>
          <w:tab w:val="left" w:pos="634"/>
        </w:tabs>
        <w:spacing w:line="360" w:lineRule="auto"/>
        <w:ind w:firstLine="454"/>
        <w:rPr>
          <w:sz w:val="28"/>
          <w:szCs w:val="28"/>
        </w:rPr>
      </w:pPr>
      <w:r>
        <w:rPr>
          <w:sz w:val="28"/>
          <w:szCs w:val="28"/>
        </w:rPr>
        <w:t>• </w:t>
      </w:r>
      <w:r w:rsidRPr="00694D9D">
        <w:rPr>
          <w:sz w:val="28"/>
          <w:szCs w:val="28"/>
        </w:rPr>
        <w:t>самостоятельно проводить по разным источникам информации исследование, связанное с изучением населения.</w:t>
      </w:r>
    </w:p>
    <w:p w:rsidR="000A41B6" w:rsidRPr="00694D9D" w:rsidRDefault="000A41B6" w:rsidP="000A41B6">
      <w:pPr>
        <w:pStyle w:val="31"/>
        <w:keepNext/>
        <w:keepLines/>
        <w:shd w:val="clear" w:color="auto" w:fill="auto"/>
        <w:spacing w:line="360" w:lineRule="auto"/>
        <w:ind w:firstLine="454"/>
        <w:rPr>
          <w:sz w:val="28"/>
          <w:szCs w:val="28"/>
        </w:rPr>
      </w:pPr>
      <w:bookmarkStart w:id="26" w:name="bookmark89"/>
      <w:r w:rsidRPr="00694D9D">
        <w:rPr>
          <w:rStyle w:val="361"/>
          <w:b/>
          <w:bCs/>
          <w:sz w:val="28"/>
          <w:szCs w:val="28"/>
        </w:rPr>
        <w:t>Материки, океаны и страны</w:t>
      </w:r>
      <w:bookmarkEnd w:id="26"/>
    </w:p>
    <w:p w:rsidR="000A41B6" w:rsidRPr="00694D9D" w:rsidRDefault="000A41B6" w:rsidP="000A41B6">
      <w:pPr>
        <w:pStyle w:val="a7"/>
        <w:shd w:val="clear" w:color="auto" w:fill="auto"/>
        <w:spacing w:after="0" w:line="360" w:lineRule="auto"/>
        <w:ind w:firstLine="454"/>
        <w:jc w:val="both"/>
        <w:rPr>
          <w:sz w:val="28"/>
          <w:szCs w:val="28"/>
        </w:rPr>
      </w:pPr>
      <w:r w:rsidRPr="00694D9D">
        <w:rPr>
          <w:sz w:val="28"/>
          <w:szCs w:val="28"/>
        </w:rPr>
        <w:t>Выпускник научится:</w:t>
      </w:r>
    </w:p>
    <w:p w:rsidR="000A41B6" w:rsidRPr="00694D9D"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694D9D">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0A41B6" w:rsidRPr="00694D9D"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694D9D">
        <w:rPr>
          <w:sz w:val="28"/>
          <w:szCs w:val="28"/>
        </w:rPr>
        <w:t>сравнивать особенности природы и населения, материальной и духовной культуры регионов и отдельных стран;</w:t>
      </w:r>
    </w:p>
    <w:p w:rsidR="000A41B6" w:rsidRPr="00694D9D"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694D9D">
        <w:rPr>
          <w:sz w:val="28"/>
          <w:szCs w:val="28"/>
        </w:rPr>
        <w:t>оценивать особенности взаимодействия природы и общества в пределах отдельных территорий;</w:t>
      </w:r>
    </w:p>
    <w:p w:rsidR="000A41B6" w:rsidRPr="00694D9D"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694D9D">
        <w:rPr>
          <w:sz w:val="28"/>
          <w:szCs w:val="28"/>
        </w:rPr>
        <w:t>описывать на карте положение и взаиморасположение географических объектов;</w:t>
      </w:r>
    </w:p>
    <w:p w:rsidR="000A41B6" w:rsidRPr="00694D9D"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694D9D">
        <w:rPr>
          <w:sz w:val="28"/>
          <w:szCs w:val="28"/>
        </w:rPr>
        <w:t>объяснять особенности компонентов природы отдельных территорий;</w:t>
      </w:r>
    </w:p>
    <w:p w:rsidR="000A41B6" w:rsidRPr="00694D9D"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694D9D">
        <w:rPr>
          <w:sz w:val="28"/>
          <w:szCs w:val="28"/>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0A41B6" w:rsidRPr="00694D9D" w:rsidRDefault="000A41B6" w:rsidP="000A41B6">
      <w:pPr>
        <w:pStyle w:val="141"/>
        <w:shd w:val="clear" w:color="auto" w:fill="auto"/>
        <w:spacing w:line="360" w:lineRule="auto"/>
        <w:ind w:firstLine="454"/>
        <w:rPr>
          <w:sz w:val="28"/>
          <w:szCs w:val="28"/>
        </w:rPr>
      </w:pPr>
      <w:r w:rsidRPr="00694D9D">
        <w:rPr>
          <w:sz w:val="28"/>
          <w:szCs w:val="28"/>
        </w:rPr>
        <w:t>Выпускник получит возможность научиться:</w:t>
      </w:r>
    </w:p>
    <w:p w:rsidR="000A41B6" w:rsidRPr="00694D9D" w:rsidRDefault="000A41B6" w:rsidP="000A41B6">
      <w:pPr>
        <w:pStyle w:val="141"/>
        <w:shd w:val="clear" w:color="auto" w:fill="auto"/>
        <w:tabs>
          <w:tab w:val="left" w:pos="639"/>
        </w:tabs>
        <w:spacing w:line="360" w:lineRule="auto"/>
        <w:ind w:firstLine="454"/>
        <w:rPr>
          <w:sz w:val="28"/>
          <w:szCs w:val="28"/>
        </w:rPr>
      </w:pPr>
      <w:r>
        <w:rPr>
          <w:sz w:val="28"/>
          <w:szCs w:val="28"/>
        </w:rPr>
        <w:t>• </w:t>
      </w:r>
      <w:r w:rsidRPr="00694D9D">
        <w:rPr>
          <w:sz w:val="28"/>
          <w:szCs w:val="28"/>
        </w:rPr>
        <w:t>выдвигать гипотезы о связях и закономерностях событий, процессов, происходящих в географической оболочке;</w:t>
      </w:r>
    </w:p>
    <w:p w:rsidR="000A41B6" w:rsidRPr="00694D9D" w:rsidRDefault="000A41B6" w:rsidP="000A41B6">
      <w:pPr>
        <w:pStyle w:val="141"/>
        <w:shd w:val="clear" w:color="auto" w:fill="auto"/>
        <w:tabs>
          <w:tab w:val="left" w:pos="630"/>
        </w:tabs>
        <w:spacing w:line="360" w:lineRule="auto"/>
        <w:ind w:firstLine="454"/>
        <w:rPr>
          <w:sz w:val="28"/>
          <w:szCs w:val="28"/>
        </w:rPr>
      </w:pPr>
      <w:r>
        <w:rPr>
          <w:sz w:val="28"/>
          <w:szCs w:val="28"/>
        </w:rPr>
        <w:t>• </w:t>
      </w:r>
      <w:r w:rsidRPr="00694D9D">
        <w:rPr>
          <w:sz w:val="28"/>
          <w:szCs w:val="28"/>
        </w:rPr>
        <w:t>сопоставлять существующие в науке точки зрения</w:t>
      </w:r>
      <w:r w:rsidRPr="00694D9D">
        <w:rPr>
          <w:rStyle w:val="142"/>
          <w:sz w:val="28"/>
          <w:szCs w:val="28"/>
        </w:rPr>
        <w:t xml:space="preserve"> </w:t>
      </w:r>
      <w:r w:rsidRPr="00694D9D">
        <w:rPr>
          <w:sz w:val="28"/>
          <w:szCs w:val="28"/>
        </w:rPr>
        <w:t>о причинах происходящих глобальных изменений климата;</w:t>
      </w:r>
    </w:p>
    <w:p w:rsidR="000A41B6" w:rsidRPr="00694D9D" w:rsidRDefault="000A41B6" w:rsidP="000A41B6">
      <w:pPr>
        <w:pStyle w:val="141"/>
        <w:shd w:val="clear" w:color="auto" w:fill="auto"/>
        <w:tabs>
          <w:tab w:val="left" w:pos="634"/>
        </w:tabs>
        <w:spacing w:line="360" w:lineRule="auto"/>
        <w:ind w:firstLine="454"/>
        <w:rPr>
          <w:sz w:val="28"/>
          <w:szCs w:val="28"/>
        </w:rPr>
      </w:pPr>
      <w:r>
        <w:rPr>
          <w:sz w:val="28"/>
          <w:szCs w:val="28"/>
        </w:rPr>
        <w:t>• </w:t>
      </w:r>
      <w:r w:rsidRPr="00694D9D">
        <w:rPr>
          <w:sz w:val="28"/>
          <w:szCs w:val="28"/>
        </w:rPr>
        <w:t>оценить положительные и негативные последствия глобальных измене</w:t>
      </w:r>
      <w:r>
        <w:rPr>
          <w:sz w:val="28"/>
          <w:szCs w:val="28"/>
        </w:rPr>
        <w:t>-</w:t>
      </w:r>
      <w:r w:rsidRPr="00694D9D">
        <w:rPr>
          <w:sz w:val="28"/>
          <w:szCs w:val="28"/>
        </w:rPr>
        <w:t>ний климата для отдельных регионов</w:t>
      </w:r>
      <w:r w:rsidRPr="00694D9D">
        <w:rPr>
          <w:rStyle w:val="142"/>
          <w:sz w:val="28"/>
          <w:szCs w:val="28"/>
        </w:rPr>
        <w:t xml:space="preserve"> </w:t>
      </w:r>
      <w:r w:rsidRPr="00694D9D">
        <w:rPr>
          <w:sz w:val="28"/>
          <w:szCs w:val="28"/>
        </w:rPr>
        <w:t>и стран;</w:t>
      </w:r>
    </w:p>
    <w:p w:rsidR="000A41B6" w:rsidRPr="00694D9D" w:rsidRDefault="000A41B6" w:rsidP="000A41B6">
      <w:pPr>
        <w:pStyle w:val="141"/>
        <w:shd w:val="clear" w:color="auto" w:fill="auto"/>
        <w:tabs>
          <w:tab w:val="left" w:pos="644"/>
        </w:tabs>
        <w:spacing w:line="360" w:lineRule="auto"/>
        <w:ind w:firstLine="454"/>
        <w:rPr>
          <w:sz w:val="28"/>
          <w:szCs w:val="28"/>
        </w:rPr>
      </w:pPr>
      <w:r>
        <w:rPr>
          <w:sz w:val="28"/>
          <w:szCs w:val="28"/>
        </w:rPr>
        <w:t>• </w:t>
      </w:r>
      <w:r w:rsidRPr="00694D9D">
        <w:rPr>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A41B6" w:rsidRPr="00694D9D" w:rsidRDefault="000A41B6" w:rsidP="000A41B6">
      <w:pPr>
        <w:pStyle w:val="31"/>
        <w:keepNext/>
        <w:keepLines/>
        <w:shd w:val="clear" w:color="auto" w:fill="auto"/>
        <w:spacing w:line="360" w:lineRule="auto"/>
        <w:ind w:firstLine="454"/>
        <w:rPr>
          <w:sz w:val="28"/>
          <w:szCs w:val="28"/>
        </w:rPr>
      </w:pPr>
      <w:bookmarkStart w:id="27" w:name="bookmark90"/>
      <w:r w:rsidRPr="00694D9D">
        <w:rPr>
          <w:rStyle w:val="361"/>
          <w:b/>
          <w:bCs/>
          <w:sz w:val="28"/>
          <w:szCs w:val="28"/>
        </w:rPr>
        <w:lastRenderedPageBreak/>
        <w:t>Особенности географического положения России</w:t>
      </w:r>
      <w:bookmarkEnd w:id="27"/>
    </w:p>
    <w:p w:rsidR="000A41B6" w:rsidRPr="00694D9D" w:rsidRDefault="000A41B6" w:rsidP="000A41B6">
      <w:pPr>
        <w:pStyle w:val="a7"/>
        <w:shd w:val="clear" w:color="auto" w:fill="auto"/>
        <w:spacing w:after="0" w:line="360" w:lineRule="auto"/>
        <w:ind w:firstLine="454"/>
        <w:jc w:val="both"/>
        <w:rPr>
          <w:sz w:val="28"/>
          <w:szCs w:val="28"/>
        </w:rPr>
      </w:pPr>
      <w:r w:rsidRPr="00694D9D">
        <w:rPr>
          <w:sz w:val="28"/>
          <w:szCs w:val="28"/>
        </w:rPr>
        <w:t>Выпускник научится:</w:t>
      </w:r>
    </w:p>
    <w:p w:rsidR="000A41B6" w:rsidRPr="00694D9D" w:rsidRDefault="000A41B6" w:rsidP="000A41B6">
      <w:pPr>
        <w:pStyle w:val="a7"/>
        <w:shd w:val="clear" w:color="auto" w:fill="auto"/>
        <w:tabs>
          <w:tab w:val="left" w:pos="1074"/>
        </w:tabs>
        <w:spacing w:after="0" w:line="360" w:lineRule="auto"/>
        <w:ind w:firstLine="454"/>
        <w:jc w:val="both"/>
        <w:rPr>
          <w:sz w:val="28"/>
          <w:szCs w:val="28"/>
        </w:rPr>
      </w:pPr>
      <w:r>
        <w:rPr>
          <w:sz w:val="28"/>
          <w:szCs w:val="28"/>
        </w:rPr>
        <w:t>• </w:t>
      </w:r>
      <w:r w:rsidRPr="00694D9D">
        <w:rPr>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0A41B6" w:rsidRPr="00694D9D"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694D9D">
        <w:rPr>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0A41B6" w:rsidRPr="00694D9D" w:rsidRDefault="000A41B6" w:rsidP="000A41B6">
      <w:pPr>
        <w:pStyle w:val="a7"/>
        <w:shd w:val="clear" w:color="auto" w:fill="auto"/>
        <w:tabs>
          <w:tab w:val="left" w:pos="1089"/>
        </w:tabs>
        <w:spacing w:after="0" w:line="360" w:lineRule="auto"/>
        <w:ind w:firstLine="454"/>
        <w:jc w:val="both"/>
        <w:rPr>
          <w:sz w:val="28"/>
          <w:szCs w:val="28"/>
        </w:rPr>
      </w:pPr>
      <w:r>
        <w:rPr>
          <w:sz w:val="28"/>
          <w:szCs w:val="28"/>
        </w:rPr>
        <w:t>• </w:t>
      </w:r>
      <w:r w:rsidRPr="00694D9D">
        <w:rPr>
          <w:sz w:val="28"/>
          <w:szCs w:val="28"/>
        </w:rPr>
        <w:t xml:space="preserve">использовать знания о мировом, поясном, декретном, летнем и зимнем времени </w:t>
      </w:r>
      <w:r>
        <w:rPr>
          <w:sz w:val="28"/>
          <w:szCs w:val="28"/>
        </w:rPr>
        <w:t>для решения практико-ориентиро</w:t>
      </w:r>
      <w:r w:rsidRPr="00694D9D">
        <w:rPr>
          <w:sz w:val="28"/>
          <w:szCs w:val="28"/>
        </w:rPr>
        <w:t>ванных задач по определению различий в поясном времени территорий с контекстом из реальной жизни.</w:t>
      </w:r>
    </w:p>
    <w:p w:rsidR="000A41B6" w:rsidRPr="00694D9D" w:rsidRDefault="000A41B6" w:rsidP="000A41B6">
      <w:pPr>
        <w:pStyle w:val="141"/>
        <w:shd w:val="clear" w:color="auto" w:fill="auto"/>
        <w:spacing w:line="360" w:lineRule="auto"/>
        <w:ind w:firstLine="454"/>
        <w:rPr>
          <w:sz w:val="28"/>
          <w:szCs w:val="28"/>
        </w:rPr>
      </w:pPr>
      <w:r w:rsidRPr="00694D9D">
        <w:rPr>
          <w:sz w:val="28"/>
          <w:szCs w:val="28"/>
        </w:rPr>
        <w:t>Выпускник получит возможность научиться:</w:t>
      </w:r>
    </w:p>
    <w:p w:rsidR="000A41B6" w:rsidRPr="00694D9D" w:rsidRDefault="000A41B6" w:rsidP="000A41B6">
      <w:pPr>
        <w:pStyle w:val="141"/>
        <w:shd w:val="clear" w:color="auto" w:fill="auto"/>
        <w:tabs>
          <w:tab w:val="left" w:pos="1094"/>
        </w:tabs>
        <w:spacing w:line="360" w:lineRule="auto"/>
        <w:ind w:firstLine="454"/>
        <w:rPr>
          <w:sz w:val="28"/>
          <w:szCs w:val="28"/>
        </w:rPr>
      </w:pPr>
      <w:r>
        <w:rPr>
          <w:sz w:val="28"/>
          <w:szCs w:val="28"/>
        </w:rPr>
        <w:t>• </w:t>
      </w:r>
      <w:r w:rsidRPr="00694D9D">
        <w:rPr>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w:t>
      </w:r>
      <w:r w:rsidRPr="00694D9D">
        <w:rPr>
          <w:rStyle w:val="142"/>
          <w:sz w:val="28"/>
          <w:szCs w:val="28"/>
        </w:rPr>
        <w:t xml:space="preserve"> </w:t>
      </w:r>
      <w:r w:rsidRPr="00694D9D">
        <w:rPr>
          <w:sz w:val="28"/>
          <w:szCs w:val="28"/>
        </w:rPr>
        <w:t>процессами, а также развитием глобальной коммуника</w:t>
      </w:r>
      <w:r>
        <w:rPr>
          <w:sz w:val="28"/>
          <w:szCs w:val="28"/>
        </w:rPr>
        <w:t>-</w:t>
      </w:r>
      <w:r w:rsidRPr="00694D9D">
        <w:rPr>
          <w:sz w:val="28"/>
          <w:szCs w:val="28"/>
        </w:rPr>
        <w:t>ционной системы.</w:t>
      </w:r>
    </w:p>
    <w:p w:rsidR="000A41B6" w:rsidRPr="00694D9D" w:rsidRDefault="000A41B6" w:rsidP="000A41B6">
      <w:pPr>
        <w:pStyle w:val="31"/>
        <w:keepNext/>
        <w:keepLines/>
        <w:shd w:val="clear" w:color="auto" w:fill="auto"/>
        <w:spacing w:line="360" w:lineRule="auto"/>
        <w:ind w:firstLine="454"/>
        <w:rPr>
          <w:sz w:val="28"/>
          <w:szCs w:val="28"/>
        </w:rPr>
      </w:pPr>
      <w:bookmarkStart w:id="28" w:name="bookmark91"/>
      <w:r w:rsidRPr="00694D9D">
        <w:rPr>
          <w:rStyle w:val="361"/>
          <w:b/>
          <w:bCs/>
          <w:sz w:val="28"/>
          <w:szCs w:val="28"/>
        </w:rPr>
        <w:t>Природа России</w:t>
      </w:r>
      <w:bookmarkEnd w:id="28"/>
    </w:p>
    <w:p w:rsidR="000A41B6" w:rsidRPr="00694D9D" w:rsidRDefault="000A41B6" w:rsidP="000A41B6">
      <w:pPr>
        <w:pStyle w:val="a7"/>
        <w:shd w:val="clear" w:color="auto" w:fill="auto"/>
        <w:spacing w:after="0" w:line="360" w:lineRule="auto"/>
        <w:ind w:firstLine="454"/>
        <w:jc w:val="both"/>
        <w:rPr>
          <w:sz w:val="28"/>
          <w:szCs w:val="28"/>
        </w:rPr>
      </w:pPr>
      <w:r w:rsidRPr="00694D9D">
        <w:rPr>
          <w:sz w:val="28"/>
          <w:szCs w:val="28"/>
        </w:rPr>
        <w:t>Выпускник научится:</w:t>
      </w:r>
    </w:p>
    <w:p w:rsidR="000A41B6" w:rsidRPr="00694D9D"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694D9D">
        <w:rPr>
          <w:sz w:val="28"/>
          <w:szCs w:val="28"/>
        </w:rPr>
        <w:t>различать географические процессы и явления, определяющие особен</w:t>
      </w:r>
      <w:r>
        <w:rPr>
          <w:sz w:val="28"/>
          <w:szCs w:val="28"/>
        </w:rPr>
        <w:t>-</w:t>
      </w:r>
      <w:r w:rsidRPr="00694D9D">
        <w:rPr>
          <w:sz w:val="28"/>
          <w:szCs w:val="28"/>
        </w:rPr>
        <w:t>ности природы страны и отдельных регионов;</w:t>
      </w:r>
    </w:p>
    <w:p w:rsidR="000A41B6" w:rsidRPr="00694D9D"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694D9D">
        <w:rPr>
          <w:sz w:val="28"/>
          <w:szCs w:val="28"/>
        </w:rPr>
        <w:t>сравнивать особенности природы отдельных регионов страны;</w:t>
      </w:r>
    </w:p>
    <w:p w:rsidR="000A41B6" w:rsidRPr="00694D9D"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694D9D">
        <w:rPr>
          <w:sz w:val="28"/>
          <w:szCs w:val="28"/>
        </w:rPr>
        <w:t>оценивать особенности взаимодействия природы и общества в пределах отдельных территорий;</w:t>
      </w:r>
    </w:p>
    <w:p w:rsidR="000A41B6" w:rsidRPr="00694D9D"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694D9D">
        <w:rPr>
          <w:sz w:val="28"/>
          <w:szCs w:val="28"/>
        </w:rPr>
        <w:t>описывать положение на карте и взаиморасположение географических объектов;</w:t>
      </w:r>
    </w:p>
    <w:p w:rsidR="000A41B6" w:rsidRPr="00694D9D"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694D9D">
        <w:rPr>
          <w:sz w:val="28"/>
          <w:szCs w:val="28"/>
        </w:rPr>
        <w:t>объяснять особенности компонентов природы отдельных частей страны;</w:t>
      </w:r>
    </w:p>
    <w:p w:rsidR="000A41B6" w:rsidRPr="00694D9D"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694D9D">
        <w:rPr>
          <w:sz w:val="28"/>
          <w:szCs w:val="28"/>
        </w:rPr>
        <w:t>оценивать природные условия и обеспеченность природными ресурсами отдельных территорий России;</w:t>
      </w:r>
    </w:p>
    <w:p w:rsidR="000A41B6" w:rsidRPr="00694D9D" w:rsidRDefault="000A41B6" w:rsidP="000A41B6">
      <w:pPr>
        <w:pStyle w:val="a7"/>
        <w:shd w:val="clear" w:color="auto" w:fill="auto"/>
        <w:tabs>
          <w:tab w:val="left" w:pos="1079"/>
        </w:tabs>
        <w:spacing w:after="0" w:line="360" w:lineRule="auto"/>
        <w:ind w:firstLine="454"/>
        <w:jc w:val="both"/>
        <w:rPr>
          <w:sz w:val="28"/>
          <w:szCs w:val="28"/>
        </w:rPr>
      </w:pPr>
      <w:r>
        <w:rPr>
          <w:sz w:val="28"/>
          <w:szCs w:val="28"/>
        </w:rPr>
        <w:lastRenderedPageBreak/>
        <w:t>• </w:t>
      </w:r>
      <w:r w:rsidRPr="00694D9D">
        <w:rPr>
          <w:sz w:val="28"/>
          <w:szCs w:val="28"/>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0A41B6" w:rsidRPr="00694D9D" w:rsidRDefault="000A41B6" w:rsidP="000A41B6">
      <w:pPr>
        <w:pStyle w:val="141"/>
        <w:shd w:val="clear" w:color="auto" w:fill="auto"/>
        <w:spacing w:line="360" w:lineRule="auto"/>
        <w:ind w:firstLine="454"/>
        <w:rPr>
          <w:sz w:val="28"/>
          <w:szCs w:val="28"/>
        </w:rPr>
      </w:pPr>
      <w:r w:rsidRPr="00694D9D">
        <w:rPr>
          <w:sz w:val="28"/>
          <w:szCs w:val="28"/>
        </w:rPr>
        <w:t>Выпускник получит возможность научиться:</w:t>
      </w:r>
    </w:p>
    <w:p w:rsidR="000A41B6" w:rsidRPr="00694D9D" w:rsidRDefault="000A41B6" w:rsidP="000A41B6">
      <w:pPr>
        <w:pStyle w:val="141"/>
        <w:shd w:val="clear" w:color="auto" w:fill="auto"/>
        <w:tabs>
          <w:tab w:val="left" w:pos="1094"/>
        </w:tabs>
        <w:spacing w:line="360" w:lineRule="auto"/>
        <w:ind w:firstLine="454"/>
        <w:rPr>
          <w:sz w:val="28"/>
          <w:szCs w:val="28"/>
        </w:rPr>
      </w:pPr>
      <w:r>
        <w:rPr>
          <w:sz w:val="28"/>
          <w:szCs w:val="28"/>
        </w:rPr>
        <w:t>• </w:t>
      </w:r>
      <w:r w:rsidRPr="00694D9D">
        <w:rPr>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0A41B6" w:rsidRPr="00694D9D" w:rsidRDefault="000A41B6" w:rsidP="000A41B6">
      <w:pPr>
        <w:pStyle w:val="141"/>
        <w:shd w:val="clear" w:color="auto" w:fill="auto"/>
        <w:tabs>
          <w:tab w:val="left" w:pos="1084"/>
        </w:tabs>
        <w:spacing w:line="360" w:lineRule="auto"/>
        <w:ind w:firstLine="454"/>
        <w:rPr>
          <w:sz w:val="28"/>
          <w:szCs w:val="28"/>
        </w:rPr>
      </w:pPr>
      <w:r>
        <w:rPr>
          <w:sz w:val="28"/>
          <w:szCs w:val="28"/>
        </w:rPr>
        <w:t>• </w:t>
      </w:r>
      <w:r w:rsidRPr="00694D9D">
        <w:rPr>
          <w:sz w:val="28"/>
          <w:szCs w:val="28"/>
        </w:rPr>
        <w:t>делать прогнозы трансформации географических систем и комплексов в результате изменения их компонентов.</w:t>
      </w:r>
    </w:p>
    <w:p w:rsidR="000A41B6" w:rsidRPr="00694D9D" w:rsidRDefault="000A41B6" w:rsidP="000A41B6">
      <w:pPr>
        <w:pStyle w:val="31"/>
        <w:keepNext/>
        <w:keepLines/>
        <w:shd w:val="clear" w:color="auto" w:fill="auto"/>
        <w:spacing w:line="360" w:lineRule="auto"/>
        <w:ind w:firstLine="454"/>
        <w:rPr>
          <w:sz w:val="28"/>
          <w:szCs w:val="28"/>
        </w:rPr>
      </w:pPr>
      <w:bookmarkStart w:id="29" w:name="bookmark92"/>
      <w:r w:rsidRPr="00694D9D">
        <w:rPr>
          <w:rStyle w:val="361"/>
          <w:b/>
          <w:bCs/>
          <w:sz w:val="28"/>
          <w:szCs w:val="28"/>
        </w:rPr>
        <w:t>Население России</w:t>
      </w:r>
      <w:bookmarkEnd w:id="29"/>
    </w:p>
    <w:p w:rsidR="000A41B6" w:rsidRPr="00694D9D" w:rsidRDefault="000A41B6" w:rsidP="000A41B6">
      <w:pPr>
        <w:pStyle w:val="a7"/>
        <w:shd w:val="clear" w:color="auto" w:fill="auto"/>
        <w:spacing w:after="0" w:line="360" w:lineRule="auto"/>
        <w:ind w:firstLine="454"/>
        <w:jc w:val="both"/>
        <w:rPr>
          <w:sz w:val="28"/>
          <w:szCs w:val="28"/>
        </w:rPr>
      </w:pPr>
      <w:r w:rsidRPr="00694D9D">
        <w:rPr>
          <w:sz w:val="28"/>
          <w:szCs w:val="28"/>
        </w:rPr>
        <w:t>Выпускник научится:</w:t>
      </w:r>
    </w:p>
    <w:p w:rsidR="000A41B6" w:rsidRPr="00694D9D"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694D9D">
        <w:rPr>
          <w:sz w:val="28"/>
          <w:szCs w:val="28"/>
        </w:rPr>
        <w:t>различать демографические процессы и явления, характеризующие динамику численности населения России, отдельных регионов и стран;</w:t>
      </w:r>
    </w:p>
    <w:p w:rsidR="000A41B6" w:rsidRPr="00694D9D"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694D9D">
        <w:rPr>
          <w:sz w:val="28"/>
          <w:szCs w:val="28"/>
        </w:rPr>
        <w:t>анализировать факторы, определяющие динамику населения России, половозрастную структуру, особенности размещения населения по терри</w:t>
      </w:r>
      <w:r w:rsidR="007D3516">
        <w:rPr>
          <w:sz w:val="28"/>
          <w:szCs w:val="28"/>
        </w:rPr>
        <w:t>-</w:t>
      </w:r>
      <w:r w:rsidRPr="00694D9D">
        <w:rPr>
          <w:sz w:val="28"/>
          <w:szCs w:val="28"/>
        </w:rPr>
        <w:t>тории России, географические различия в уровне занятости, качестве и уровне жизни населения;</w:t>
      </w:r>
    </w:p>
    <w:p w:rsidR="000A41B6" w:rsidRPr="00694D9D"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694D9D">
        <w:rPr>
          <w:sz w:val="28"/>
          <w:szCs w:val="28"/>
        </w:rPr>
        <w:t>сравнивать особенности населения отдельных регионов страны по этническому, языковому и религиозному составу;</w:t>
      </w:r>
    </w:p>
    <w:p w:rsidR="000A41B6" w:rsidRPr="00694D9D" w:rsidRDefault="000A41B6" w:rsidP="000A41B6">
      <w:pPr>
        <w:pStyle w:val="a7"/>
        <w:shd w:val="clear" w:color="auto" w:fill="auto"/>
        <w:tabs>
          <w:tab w:val="left" w:pos="644"/>
        </w:tabs>
        <w:spacing w:after="0" w:line="360" w:lineRule="auto"/>
        <w:ind w:firstLine="454"/>
        <w:jc w:val="both"/>
        <w:rPr>
          <w:sz w:val="28"/>
          <w:szCs w:val="28"/>
        </w:rPr>
      </w:pPr>
      <w:r>
        <w:rPr>
          <w:sz w:val="28"/>
          <w:szCs w:val="28"/>
        </w:rPr>
        <w:t>• </w:t>
      </w:r>
      <w:r w:rsidRPr="00694D9D">
        <w:rPr>
          <w:sz w:val="28"/>
          <w:szCs w:val="28"/>
        </w:rPr>
        <w:t>объяснять особенности динамики численности, половозрастной структуры и размещения населения России и её отдельных регионов;</w:t>
      </w:r>
    </w:p>
    <w:p w:rsidR="000A41B6" w:rsidRPr="00694D9D"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694D9D">
        <w:rPr>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A41B6" w:rsidRPr="00694D9D" w:rsidRDefault="000A41B6" w:rsidP="000A41B6">
      <w:pPr>
        <w:pStyle w:val="a7"/>
        <w:shd w:val="clear" w:color="auto" w:fill="auto"/>
        <w:tabs>
          <w:tab w:val="left" w:pos="644"/>
        </w:tabs>
        <w:spacing w:after="0" w:line="360" w:lineRule="auto"/>
        <w:ind w:firstLine="454"/>
        <w:jc w:val="both"/>
        <w:rPr>
          <w:sz w:val="28"/>
          <w:szCs w:val="28"/>
        </w:rPr>
      </w:pPr>
      <w:r>
        <w:rPr>
          <w:sz w:val="28"/>
          <w:szCs w:val="28"/>
        </w:rPr>
        <w:t>• </w:t>
      </w:r>
      <w:r w:rsidRPr="00694D9D">
        <w:rPr>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0A41B6" w:rsidRPr="00694D9D" w:rsidRDefault="000A41B6" w:rsidP="000A41B6">
      <w:pPr>
        <w:pStyle w:val="141"/>
        <w:shd w:val="clear" w:color="auto" w:fill="auto"/>
        <w:spacing w:line="360" w:lineRule="auto"/>
        <w:ind w:firstLine="454"/>
        <w:rPr>
          <w:sz w:val="28"/>
          <w:szCs w:val="28"/>
        </w:rPr>
      </w:pPr>
      <w:r w:rsidRPr="00694D9D">
        <w:rPr>
          <w:sz w:val="28"/>
          <w:szCs w:val="28"/>
        </w:rPr>
        <w:t>Выпускник получит возможность научиться:</w:t>
      </w:r>
    </w:p>
    <w:p w:rsidR="000A41B6" w:rsidRPr="00694D9D" w:rsidRDefault="000A41B6" w:rsidP="000A41B6">
      <w:pPr>
        <w:pStyle w:val="141"/>
        <w:shd w:val="clear" w:color="auto" w:fill="auto"/>
        <w:spacing w:line="360" w:lineRule="auto"/>
        <w:ind w:firstLine="454"/>
        <w:rPr>
          <w:sz w:val="28"/>
          <w:szCs w:val="28"/>
        </w:rPr>
      </w:pPr>
      <w:r>
        <w:rPr>
          <w:sz w:val="28"/>
          <w:szCs w:val="28"/>
        </w:rPr>
        <w:lastRenderedPageBreak/>
        <w:t>• </w:t>
      </w:r>
      <w:r w:rsidRPr="00694D9D">
        <w:rPr>
          <w:sz w:val="28"/>
          <w:szCs w:val="28"/>
        </w:rPr>
        <w:t>выдвигать и обосновывать с опорой на статистические данные гипотезы об изменении численности населения</w:t>
      </w:r>
      <w:r w:rsidRPr="00694D9D">
        <w:rPr>
          <w:rStyle w:val="142"/>
          <w:sz w:val="28"/>
          <w:szCs w:val="28"/>
        </w:rPr>
        <w:t xml:space="preserve"> </w:t>
      </w:r>
      <w:r w:rsidRPr="00694D9D">
        <w:rPr>
          <w:sz w:val="28"/>
          <w:szCs w:val="28"/>
        </w:rPr>
        <w:t>России, его половозрастной структуры, развитии человеческого капитала;</w:t>
      </w:r>
    </w:p>
    <w:p w:rsidR="000A41B6" w:rsidRPr="00694D9D" w:rsidRDefault="000A41B6" w:rsidP="000A41B6">
      <w:pPr>
        <w:pStyle w:val="141"/>
        <w:shd w:val="clear" w:color="auto" w:fill="auto"/>
        <w:spacing w:line="360" w:lineRule="auto"/>
        <w:ind w:firstLine="454"/>
        <w:rPr>
          <w:sz w:val="28"/>
          <w:szCs w:val="28"/>
        </w:rPr>
      </w:pPr>
      <w:r>
        <w:rPr>
          <w:sz w:val="28"/>
          <w:szCs w:val="28"/>
        </w:rPr>
        <w:t>• </w:t>
      </w:r>
      <w:r w:rsidRPr="00694D9D">
        <w:rPr>
          <w:sz w:val="28"/>
          <w:szCs w:val="28"/>
        </w:rPr>
        <w:t>оценивать ситуацию на рынке труда и её динамику.</w:t>
      </w:r>
    </w:p>
    <w:p w:rsidR="000A41B6" w:rsidRPr="00694D9D" w:rsidRDefault="000A41B6" w:rsidP="000A41B6">
      <w:pPr>
        <w:pStyle w:val="31"/>
        <w:keepNext/>
        <w:keepLines/>
        <w:shd w:val="clear" w:color="auto" w:fill="auto"/>
        <w:spacing w:line="360" w:lineRule="auto"/>
        <w:ind w:firstLine="454"/>
        <w:rPr>
          <w:sz w:val="28"/>
          <w:szCs w:val="28"/>
        </w:rPr>
      </w:pPr>
      <w:bookmarkStart w:id="30" w:name="bookmark93"/>
      <w:r w:rsidRPr="00694D9D">
        <w:rPr>
          <w:rStyle w:val="361"/>
          <w:b/>
          <w:bCs/>
          <w:sz w:val="28"/>
          <w:szCs w:val="28"/>
        </w:rPr>
        <w:t>Хозяйство России</w:t>
      </w:r>
      <w:bookmarkEnd w:id="30"/>
    </w:p>
    <w:p w:rsidR="000A41B6" w:rsidRPr="00694D9D" w:rsidRDefault="000A41B6" w:rsidP="000A41B6">
      <w:pPr>
        <w:pStyle w:val="a7"/>
        <w:shd w:val="clear" w:color="auto" w:fill="auto"/>
        <w:spacing w:after="0" w:line="360" w:lineRule="auto"/>
        <w:ind w:firstLine="454"/>
        <w:jc w:val="both"/>
        <w:rPr>
          <w:sz w:val="28"/>
          <w:szCs w:val="28"/>
        </w:rPr>
      </w:pPr>
      <w:r w:rsidRPr="00694D9D">
        <w:rPr>
          <w:sz w:val="28"/>
          <w:szCs w:val="28"/>
        </w:rPr>
        <w:t>Выпускник научится:</w:t>
      </w:r>
    </w:p>
    <w:p w:rsidR="000A41B6" w:rsidRPr="00694D9D" w:rsidRDefault="000A41B6" w:rsidP="000A41B6">
      <w:pPr>
        <w:pStyle w:val="a7"/>
        <w:shd w:val="clear" w:color="auto" w:fill="auto"/>
        <w:tabs>
          <w:tab w:val="left" w:pos="630"/>
        </w:tabs>
        <w:spacing w:after="0" w:line="360" w:lineRule="auto"/>
        <w:ind w:firstLine="454"/>
        <w:jc w:val="both"/>
        <w:rPr>
          <w:sz w:val="28"/>
          <w:szCs w:val="28"/>
        </w:rPr>
      </w:pPr>
      <w:r>
        <w:rPr>
          <w:sz w:val="28"/>
          <w:szCs w:val="28"/>
        </w:rPr>
        <w:t>• </w:t>
      </w:r>
      <w:r w:rsidRPr="00694D9D">
        <w:rPr>
          <w:sz w:val="28"/>
          <w:szCs w:val="28"/>
        </w:rPr>
        <w:t>различать показатели, характеризующие отраслевую и территориальную структуру хозяйства;</w:t>
      </w:r>
    </w:p>
    <w:p w:rsidR="000A41B6" w:rsidRPr="00694D9D" w:rsidRDefault="000A41B6" w:rsidP="000A41B6">
      <w:pPr>
        <w:pStyle w:val="a7"/>
        <w:shd w:val="clear" w:color="auto" w:fill="auto"/>
        <w:tabs>
          <w:tab w:val="left" w:pos="644"/>
        </w:tabs>
        <w:spacing w:after="0" w:line="360" w:lineRule="auto"/>
        <w:ind w:firstLine="454"/>
        <w:jc w:val="both"/>
        <w:rPr>
          <w:sz w:val="28"/>
          <w:szCs w:val="28"/>
        </w:rPr>
      </w:pPr>
      <w:r>
        <w:rPr>
          <w:sz w:val="28"/>
          <w:szCs w:val="28"/>
        </w:rPr>
        <w:t>• </w:t>
      </w:r>
      <w:r w:rsidRPr="00694D9D">
        <w:rPr>
          <w:sz w:val="28"/>
          <w:szCs w:val="28"/>
        </w:rPr>
        <w:t>анализировать факторы, влияющие на размещение отраслей и отдельных предприятий по территории страны;</w:t>
      </w:r>
    </w:p>
    <w:p w:rsidR="000A41B6" w:rsidRPr="00694D9D"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694D9D">
        <w:rPr>
          <w:sz w:val="28"/>
          <w:szCs w:val="28"/>
        </w:rPr>
        <w:t>объяснять особенности отраслевой и территориальной структуры хозяйства России;</w:t>
      </w:r>
    </w:p>
    <w:p w:rsidR="000A41B6" w:rsidRPr="00694D9D" w:rsidRDefault="000A41B6" w:rsidP="000A41B6">
      <w:pPr>
        <w:pStyle w:val="a7"/>
        <w:shd w:val="clear" w:color="auto" w:fill="auto"/>
        <w:tabs>
          <w:tab w:val="left" w:pos="644"/>
        </w:tabs>
        <w:spacing w:after="0" w:line="360" w:lineRule="auto"/>
        <w:ind w:firstLine="454"/>
        <w:jc w:val="both"/>
        <w:rPr>
          <w:sz w:val="28"/>
          <w:szCs w:val="28"/>
        </w:rPr>
      </w:pPr>
      <w:r>
        <w:rPr>
          <w:sz w:val="28"/>
          <w:szCs w:val="28"/>
        </w:rPr>
        <w:t>• </w:t>
      </w:r>
      <w:r w:rsidRPr="00694D9D">
        <w:rPr>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w:t>
      </w:r>
      <w:r>
        <w:rPr>
          <w:sz w:val="28"/>
          <w:szCs w:val="28"/>
        </w:rPr>
        <w:t>-</w:t>
      </w:r>
      <w:r w:rsidRPr="00694D9D">
        <w:rPr>
          <w:sz w:val="28"/>
          <w:szCs w:val="28"/>
        </w:rPr>
        <w:t>ных задач в контексте реальной жизни.</w:t>
      </w:r>
    </w:p>
    <w:p w:rsidR="000A41B6" w:rsidRPr="00694D9D" w:rsidRDefault="000A41B6" w:rsidP="000A41B6">
      <w:pPr>
        <w:pStyle w:val="141"/>
        <w:shd w:val="clear" w:color="auto" w:fill="auto"/>
        <w:spacing w:line="360" w:lineRule="auto"/>
        <w:ind w:firstLine="454"/>
        <w:rPr>
          <w:sz w:val="28"/>
          <w:szCs w:val="28"/>
        </w:rPr>
      </w:pPr>
      <w:r w:rsidRPr="00694D9D">
        <w:rPr>
          <w:sz w:val="28"/>
          <w:szCs w:val="28"/>
        </w:rPr>
        <w:t>Выпускник получит возможность научиться:</w:t>
      </w:r>
    </w:p>
    <w:p w:rsidR="000A41B6" w:rsidRPr="00694D9D" w:rsidRDefault="000A41B6" w:rsidP="000A41B6">
      <w:pPr>
        <w:pStyle w:val="141"/>
        <w:shd w:val="clear" w:color="auto" w:fill="auto"/>
        <w:tabs>
          <w:tab w:val="left" w:pos="639"/>
        </w:tabs>
        <w:spacing w:line="360" w:lineRule="auto"/>
        <w:ind w:firstLine="454"/>
        <w:rPr>
          <w:sz w:val="28"/>
          <w:szCs w:val="28"/>
        </w:rPr>
      </w:pPr>
      <w:r>
        <w:rPr>
          <w:sz w:val="28"/>
          <w:szCs w:val="28"/>
        </w:rPr>
        <w:t>• </w:t>
      </w:r>
      <w:r w:rsidRPr="00694D9D">
        <w:rPr>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0A41B6" w:rsidRPr="00694D9D" w:rsidRDefault="000A41B6" w:rsidP="000A41B6">
      <w:pPr>
        <w:pStyle w:val="141"/>
        <w:shd w:val="clear" w:color="auto" w:fill="auto"/>
        <w:tabs>
          <w:tab w:val="left" w:pos="634"/>
        </w:tabs>
        <w:spacing w:line="360" w:lineRule="auto"/>
        <w:ind w:firstLine="454"/>
        <w:rPr>
          <w:sz w:val="28"/>
          <w:szCs w:val="28"/>
        </w:rPr>
      </w:pPr>
      <w:r>
        <w:rPr>
          <w:sz w:val="28"/>
          <w:szCs w:val="28"/>
        </w:rPr>
        <w:t>• </w:t>
      </w:r>
      <w:r w:rsidRPr="00694D9D">
        <w:rPr>
          <w:sz w:val="28"/>
          <w:szCs w:val="28"/>
        </w:rPr>
        <w:t>обосновывать возможные пути решения проблем развития хозяйства России.</w:t>
      </w:r>
    </w:p>
    <w:p w:rsidR="000A41B6" w:rsidRPr="00694D9D" w:rsidRDefault="000A41B6" w:rsidP="000A41B6">
      <w:pPr>
        <w:pStyle w:val="31"/>
        <w:keepNext/>
        <w:keepLines/>
        <w:shd w:val="clear" w:color="auto" w:fill="auto"/>
        <w:spacing w:line="360" w:lineRule="auto"/>
        <w:ind w:firstLine="454"/>
        <w:rPr>
          <w:sz w:val="28"/>
          <w:szCs w:val="28"/>
        </w:rPr>
      </w:pPr>
      <w:bookmarkStart w:id="31" w:name="bookmark94"/>
      <w:r w:rsidRPr="00694D9D">
        <w:rPr>
          <w:rStyle w:val="361"/>
          <w:b/>
          <w:bCs/>
          <w:sz w:val="28"/>
          <w:szCs w:val="28"/>
        </w:rPr>
        <w:t>Районы России</w:t>
      </w:r>
      <w:bookmarkEnd w:id="31"/>
    </w:p>
    <w:p w:rsidR="000A41B6" w:rsidRPr="00694D9D" w:rsidRDefault="000A41B6" w:rsidP="000A41B6">
      <w:pPr>
        <w:pStyle w:val="a7"/>
        <w:shd w:val="clear" w:color="auto" w:fill="auto"/>
        <w:spacing w:after="0" w:line="360" w:lineRule="auto"/>
        <w:ind w:firstLine="454"/>
        <w:jc w:val="both"/>
        <w:rPr>
          <w:sz w:val="28"/>
          <w:szCs w:val="28"/>
        </w:rPr>
      </w:pPr>
      <w:r w:rsidRPr="00694D9D">
        <w:rPr>
          <w:sz w:val="28"/>
          <w:szCs w:val="28"/>
        </w:rPr>
        <w:t>Выпускник научится:</w:t>
      </w:r>
    </w:p>
    <w:p w:rsidR="000A41B6" w:rsidRPr="00694D9D"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694D9D">
        <w:rPr>
          <w:sz w:val="28"/>
          <w:szCs w:val="28"/>
        </w:rPr>
        <w:t>объяснять особенности природы, населения и хозяйства географических районов страны;</w:t>
      </w:r>
    </w:p>
    <w:p w:rsidR="000A41B6" w:rsidRPr="00694D9D"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694D9D">
        <w:rPr>
          <w:sz w:val="28"/>
          <w:szCs w:val="28"/>
        </w:rPr>
        <w:t>сравнивать особенности природы, населения и хозяйства отдельных регионов страны;</w:t>
      </w:r>
    </w:p>
    <w:p w:rsidR="000A41B6" w:rsidRPr="00694D9D" w:rsidRDefault="000A41B6" w:rsidP="000A41B6">
      <w:pPr>
        <w:pStyle w:val="a7"/>
        <w:shd w:val="clear" w:color="auto" w:fill="auto"/>
        <w:tabs>
          <w:tab w:val="left" w:pos="1099"/>
        </w:tabs>
        <w:spacing w:after="0" w:line="360" w:lineRule="auto"/>
        <w:ind w:firstLine="454"/>
        <w:jc w:val="both"/>
        <w:rPr>
          <w:sz w:val="28"/>
          <w:szCs w:val="28"/>
        </w:rPr>
      </w:pPr>
      <w:r>
        <w:rPr>
          <w:sz w:val="28"/>
          <w:szCs w:val="28"/>
        </w:rPr>
        <w:t>• </w:t>
      </w:r>
      <w:r w:rsidRPr="00694D9D">
        <w:rPr>
          <w:sz w:val="28"/>
          <w:szCs w:val="28"/>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0A41B6" w:rsidRPr="00694D9D" w:rsidRDefault="000A41B6" w:rsidP="000A41B6">
      <w:pPr>
        <w:pStyle w:val="141"/>
        <w:shd w:val="clear" w:color="auto" w:fill="auto"/>
        <w:spacing w:line="360" w:lineRule="auto"/>
        <w:ind w:firstLine="454"/>
        <w:rPr>
          <w:sz w:val="28"/>
          <w:szCs w:val="28"/>
        </w:rPr>
      </w:pPr>
      <w:r w:rsidRPr="00694D9D">
        <w:rPr>
          <w:sz w:val="28"/>
          <w:szCs w:val="28"/>
        </w:rPr>
        <w:lastRenderedPageBreak/>
        <w:t>Выпускник получит возможность научиться:</w:t>
      </w:r>
    </w:p>
    <w:p w:rsidR="000A41B6" w:rsidRPr="00694D9D" w:rsidRDefault="000A41B6" w:rsidP="000A41B6">
      <w:pPr>
        <w:pStyle w:val="141"/>
        <w:shd w:val="clear" w:color="auto" w:fill="auto"/>
        <w:tabs>
          <w:tab w:val="left" w:pos="1099"/>
        </w:tabs>
        <w:spacing w:line="360" w:lineRule="auto"/>
        <w:ind w:firstLine="454"/>
        <w:rPr>
          <w:sz w:val="28"/>
          <w:szCs w:val="28"/>
        </w:rPr>
      </w:pPr>
      <w:r>
        <w:rPr>
          <w:sz w:val="28"/>
          <w:szCs w:val="28"/>
        </w:rPr>
        <w:t>• </w:t>
      </w:r>
      <w:r w:rsidRPr="00694D9D">
        <w:rPr>
          <w:sz w:val="28"/>
          <w:szCs w:val="28"/>
        </w:rPr>
        <w:t>составлять комплексные географические характеристики районов разного ранга;</w:t>
      </w:r>
    </w:p>
    <w:p w:rsidR="000A41B6" w:rsidRPr="00694D9D" w:rsidRDefault="000A41B6" w:rsidP="000A41B6">
      <w:pPr>
        <w:pStyle w:val="141"/>
        <w:shd w:val="clear" w:color="auto" w:fill="auto"/>
        <w:tabs>
          <w:tab w:val="left" w:pos="1099"/>
        </w:tabs>
        <w:spacing w:line="360" w:lineRule="auto"/>
        <w:ind w:firstLine="454"/>
        <w:rPr>
          <w:sz w:val="28"/>
          <w:szCs w:val="28"/>
        </w:rPr>
      </w:pPr>
      <w:r>
        <w:rPr>
          <w:sz w:val="28"/>
          <w:szCs w:val="28"/>
        </w:rPr>
        <w:t>• </w:t>
      </w:r>
      <w:r w:rsidRPr="00694D9D">
        <w:rPr>
          <w:sz w:val="28"/>
          <w:szCs w:val="28"/>
        </w:rPr>
        <w:t>самостоятельно проводить по разным источникам</w:t>
      </w:r>
      <w:r w:rsidRPr="00694D9D">
        <w:rPr>
          <w:rStyle w:val="142"/>
          <w:sz w:val="28"/>
          <w:szCs w:val="28"/>
        </w:rPr>
        <w:t xml:space="preserve"> </w:t>
      </w:r>
      <w:r w:rsidRPr="00694D9D">
        <w:rPr>
          <w:sz w:val="28"/>
          <w:szCs w:val="28"/>
        </w:rPr>
        <w:t>информации исследования, связанные с изучением природы,</w:t>
      </w:r>
      <w:r w:rsidRPr="00694D9D">
        <w:rPr>
          <w:rStyle w:val="142"/>
          <w:sz w:val="28"/>
          <w:szCs w:val="28"/>
        </w:rPr>
        <w:t xml:space="preserve"> </w:t>
      </w:r>
      <w:r w:rsidRPr="00694D9D">
        <w:rPr>
          <w:sz w:val="28"/>
          <w:szCs w:val="28"/>
        </w:rPr>
        <w:t>населения и хозяйства географических районов и их частей;</w:t>
      </w:r>
    </w:p>
    <w:p w:rsidR="000A41B6" w:rsidRPr="00694D9D" w:rsidRDefault="000A41B6" w:rsidP="000A41B6">
      <w:pPr>
        <w:pStyle w:val="141"/>
        <w:shd w:val="clear" w:color="auto" w:fill="auto"/>
        <w:tabs>
          <w:tab w:val="left" w:pos="1099"/>
        </w:tabs>
        <w:spacing w:line="360" w:lineRule="auto"/>
        <w:ind w:firstLine="454"/>
        <w:rPr>
          <w:sz w:val="28"/>
          <w:szCs w:val="28"/>
        </w:rPr>
      </w:pPr>
      <w:r>
        <w:rPr>
          <w:sz w:val="28"/>
          <w:szCs w:val="28"/>
        </w:rPr>
        <w:t>• </w:t>
      </w:r>
      <w:r w:rsidRPr="00694D9D">
        <w:rPr>
          <w:sz w:val="28"/>
          <w:szCs w:val="28"/>
        </w:rPr>
        <w:t>создавать собственные тексты и устные сообщения</w:t>
      </w:r>
      <w:r w:rsidRPr="00694D9D">
        <w:rPr>
          <w:rStyle w:val="142"/>
          <w:sz w:val="28"/>
          <w:szCs w:val="28"/>
        </w:rPr>
        <w:t xml:space="preserve"> </w:t>
      </w:r>
      <w:r w:rsidRPr="00694D9D">
        <w:rPr>
          <w:sz w:val="28"/>
          <w:szCs w:val="28"/>
        </w:rPr>
        <w:t>о географических особенностях отдельных районов России</w:t>
      </w:r>
      <w:r w:rsidRPr="00694D9D">
        <w:rPr>
          <w:rStyle w:val="142"/>
          <w:sz w:val="28"/>
          <w:szCs w:val="28"/>
        </w:rPr>
        <w:t xml:space="preserve"> </w:t>
      </w:r>
      <w:r w:rsidRPr="00694D9D">
        <w:rPr>
          <w:sz w:val="28"/>
          <w:szCs w:val="28"/>
        </w:rPr>
        <w:t>и их частей на основе нескольких источников информации,</w:t>
      </w:r>
      <w:r w:rsidRPr="00694D9D">
        <w:rPr>
          <w:rStyle w:val="142"/>
          <w:sz w:val="28"/>
          <w:szCs w:val="28"/>
        </w:rPr>
        <w:t xml:space="preserve"> </w:t>
      </w:r>
      <w:r w:rsidRPr="00694D9D">
        <w:rPr>
          <w:sz w:val="28"/>
          <w:szCs w:val="28"/>
        </w:rPr>
        <w:t>сопровождать выступление презентацией;</w:t>
      </w:r>
    </w:p>
    <w:p w:rsidR="000A41B6" w:rsidRPr="00694D9D" w:rsidRDefault="000A41B6" w:rsidP="000A41B6">
      <w:pPr>
        <w:pStyle w:val="141"/>
        <w:shd w:val="clear" w:color="auto" w:fill="auto"/>
        <w:tabs>
          <w:tab w:val="left" w:pos="1104"/>
        </w:tabs>
        <w:spacing w:line="360" w:lineRule="auto"/>
        <w:ind w:firstLine="454"/>
        <w:rPr>
          <w:sz w:val="28"/>
          <w:szCs w:val="28"/>
        </w:rPr>
      </w:pPr>
      <w:r>
        <w:rPr>
          <w:sz w:val="28"/>
          <w:szCs w:val="28"/>
        </w:rPr>
        <w:t>• </w:t>
      </w:r>
      <w:r w:rsidRPr="00694D9D">
        <w:rPr>
          <w:sz w:val="28"/>
          <w:szCs w:val="28"/>
        </w:rPr>
        <w:t>оценивать социально-экономическое положение и перспективы развития регионов;</w:t>
      </w:r>
    </w:p>
    <w:p w:rsidR="000A41B6" w:rsidRPr="00694D9D" w:rsidRDefault="000A41B6" w:rsidP="000A41B6">
      <w:pPr>
        <w:pStyle w:val="141"/>
        <w:shd w:val="clear" w:color="auto" w:fill="auto"/>
        <w:tabs>
          <w:tab w:val="left" w:pos="1109"/>
        </w:tabs>
        <w:spacing w:line="360" w:lineRule="auto"/>
        <w:ind w:firstLine="454"/>
        <w:rPr>
          <w:sz w:val="28"/>
          <w:szCs w:val="28"/>
        </w:rPr>
      </w:pPr>
      <w:r>
        <w:rPr>
          <w:sz w:val="28"/>
          <w:szCs w:val="28"/>
        </w:rPr>
        <w:t>• </w:t>
      </w:r>
      <w:r w:rsidRPr="00694D9D">
        <w:rPr>
          <w:sz w:val="28"/>
          <w:szCs w:val="28"/>
        </w:rPr>
        <w:t>выбирать критерии для сравнения, сопоставления, оценки и классифи</w:t>
      </w:r>
      <w:r>
        <w:rPr>
          <w:sz w:val="28"/>
          <w:szCs w:val="28"/>
        </w:rPr>
        <w:t>-</w:t>
      </w:r>
      <w:r w:rsidRPr="00694D9D">
        <w:rPr>
          <w:sz w:val="28"/>
          <w:szCs w:val="28"/>
        </w:rPr>
        <w:t>кации природн</w:t>
      </w:r>
      <w:r w:rsidRPr="00694D9D">
        <w:rPr>
          <w:rStyle w:val="1462"/>
          <w:i/>
          <w:iCs/>
          <w:sz w:val="28"/>
          <w:szCs w:val="28"/>
        </w:rPr>
        <w:t>ы</w:t>
      </w:r>
      <w:r w:rsidRPr="00694D9D">
        <w:rPr>
          <w:sz w:val="28"/>
          <w:szCs w:val="28"/>
        </w:rPr>
        <w:t>х, социально-экономических, геоэкологических явлений и процессов на территории России.</w:t>
      </w:r>
    </w:p>
    <w:p w:rsidR="000A41B6" w:rsidRPr="00694D9D" w:rsidRDefault="000A41B6" w:rsidP="000A41B6">
      <w:pPr>
        <w:pStyle w:val="31"/>
        <w:keepNext/>
        <w:keepLines/>
        <w:shd w:val="clear" w:color="auto" w:fill="auto"/>
        <w:spacing w:line="360" w:lineRule="auto"/>
        <w:ind w:firstLine="454"/>
        <w:rPr>
          <w:sz w:val="28"/>
          <w:szCs w:val="28"/>
        </w:rPr>
      </w:pPr>
      <w:bookmarkStart w:id="32" w:name="bookmark95"/>
      <w:r w:rsidRPr="00694D9D">
        <w:rPr>
          <w:rStyle w:val="361"/>
          <w:b/>
          <w:bCs/>
          <w:sz w:val="28"/>
          <w:szCs w:val="28"/>
        </w:rPr>
        <w:t>Россия в современном мире</w:t>
      </w:r>
      <w:bookmarkEnd w:id="32"/>
    </w:p>
    <w:p w:rsidR="000A41B6" w:rsidRPr="00694D9D" w:rsidRDefault="000A41B6" w:rsidP="000A41B6">
      <w:pPr>
        <w:pStyle w:val="a7"/>
        <w:shd w:val="clear" w:color="auto" w:fill="auto"/>
        <w:spacing w:after="0" w:line="360" w:lineRule="auto"/>
        <w:ind w:firstLine="454"/>
        <w:jc w:val="both"/>
        <w:rPr>
          <w:sz w:val="28"/>
          <w:szCs w:val="28"/>
        </w:rPr>
      </w:pPr>
      <w:r w:rsidRPr="00694D9D">
        <w:rPr>
          <w:sz w:val="28"/>
          <w:szCs w:val="28"/>
        </w:rPr>
        <w:t>Выпускник научится:</w:t>
      </w:r>
    </w:p>
    <w:p w:rsidR="000A41B6" w:rsidRPr="00694D9D" w:rsidRDefault="000A41B6" w:rsidP="000A41B6">
      <w:pPr>
        <w:pStyle w:val="a7"/>
        <w:shd w:val="clear" w:color="auto" w:fill="auto"/>
        <w:tabs>
          <w:tab w:val="left" w:pos="1099"/>
        </w:tabs>
        <w:spacing w:after="0" w:line="360" w:lineRule="auto"/>
        <w:ind w:firstLine="454"/>
        <w:jc w:val="both"/>
        <w:rPr>
          <w:sz w:val="28"/>
          <w:szCs w:val="28"/>
        </w:rPr>
      </w:pPr>
      <w:r>
        <w:rPr>
          <w:sz w:val="28"/>
          <w:szCs w:val="28"/>
        </w:rPr>
        <w:t>• </w:t>
      </w:r>
      <w:r w:rsidRPr="00694D9D">
        <w:rPr>
          <w:sz w:val="28"/>
          <w:szCs w:val="28"/>
        </w:rPr>
        <w:t>сравнивать показатели воспроизводства населения, средней продолжитель</w:t>
      </w:r>
      <w:r>
        <w:rPr>
          <w:sz w:val="28"/>
          <w:szCs w:val="28"/>
        </w:rPr>
        <w:t>-</w:t>
      </w:r>
      <w:r w:rsidRPr="00694D9D">
        <w:rPr>
          <w:sz w:val="28"/>
          <w:szCs w:val="28"/>
        </w:rPr>
        <w:t>ности жизни, качества населения России с мировыми показателями и показателями других стран;</w:t>
      </w:r>
    </w:p>
    <w:p w:rsidR="000A41B6" w:rsidRPr="00694D9D" w:rsidRDefault="000A41B6" w:rsidP="000A41B6">
      <w:pPr>
        <w:pStyle w:val="a7"/>
        <w:shd w:val="clear" w:color="auto" w:fill="auto"/>
        <w:tabs>
          <w:tab w:val="left" w:pos="1096"/>
        </w:tabs>
        <w:spacing w:after="0" w:line="360" w:lineRule="auto"/>
        <w:ind w:firstLine="454"/>
        <w:jc w:val="both"/>
        <w:rPr>
          <w:sz w:val="28"/>
          <w:szCs w:val="28"/>
        </w:rPr>
      </w:pPr>
      <w:r>
        <w:rPr>
          <w:sz w:val="28"/>
          <w:szCs w:val="28"/>
        </w:rPr>
        <w:t>• </w:t>
      </w:r>
      <w:r w:rsidRPr="00694D9D">
        <w:rPr>
          <w:sz w:val="28"/>
          <w:szCs w:val="28"/>
        </w:rPr>
        <w:t>оценивать место и роль России в мировом хозяйстве.</w:t>
      </w:r>
    </w:p>
    <w:p w:rsidR="000A41B6" w:rsidRPr="00694D9D" w:rsidRDefault="000A41B6" w:rsidP="000A41B6">
      <w:pPr>
        <w:pStyle w:val="141"/>
        <w:shd w:val="clear" w:color="auto" w:fill="auto"/>
        <w:spacing w:line="360" w:lineRule="auto"/>
        <w:ind w:firstLine="454"/>
        <w:rPr>
          <w:sz w:val="28"/>
          <w:szCs w:val="28"/>
        </w:rPr>
      </w:pPr>
      <w:r w:rsidRPr="00694D9D">
        <w:rPr>
          <w:sz w:val="28"/>
          <w:szCs w:val="28"/>
        </w:rPr>
        <w:t>Выпускник получит возможность научиться:</w:t>
      </w:r>
    </w:p>
    <w:p w:rsidR="000A41B6" w:rsidRPr="00694D9D" w:rsidRDefault="000A41B6" w:rsidP="000A41B6">
      <w:pPr>
        <w:pStyle w:val="141"/>
        <w:shd w:val="clear" w:color="auto" w:fill="auto"/>
        <w:tabs>
          <w:tab w:val="left" w:pos="1099"/>
        </w:tabs>
        <w:spacing w:line="360" w:lineRule="auto"/>
        <w:ind w:firstLine="454"/>
        <w:rPr>
          <w:sz w:val="28"/>
          <w:szCs w:val="28"/>
        </w:rPr>
      </w:pPr>
      <w:r>
        <w:rPr>
          <w:sz w:val="28"/>
          <w:szCs w:val="28"/>
        </w:rPr>
        <w:t>• </w:t>
      </w:r>
      <w:r w:rsidRPr="00694D9D">
        <w:rPr>
          <w:sz w:val="28"/>
          <w:szCs w:val="28"/>
        </w:rPr>
        <w:t>выбирать критерии для определения места страны</w:t>
      </w:r>
      <w:r w:rsidRPr="00694D9D">
        <w:rPr>
          <w:rStyle w:val="142"/>
          <w:sz w:val="28"/>
          <w:szCs w:val="28"/>
        </w:rPr>
        <w:t xml:space="preserve"> </w:t>
      </w:r>
      <w:r w:rsidRPr="00694D9D">
        <w:rPr>
          <w:sz w:val="28"/>
          <w:szCs w:val="28"/>
        </w:rPr>
        <w:t>в мировой экономике;</w:t>
      </w:r>
    </w:p>
    <w:p w:rsidR="000A41B6" w:rsidRPr="00694D9D" w:rsidRDefault="000A41B6" w:rsidP="000A41B6">
      <w:pPr>
        <w:pStyle w:val="141"/>
        <w:shd w:val="clear" w:color="auto" w:fill="auto"/>
        <w:tabs>
          <w:tab w:val="left" w:pos="1104"/>
        </w:tabs>
        <w:spacing w:line="360" w:lineRule="auto"/>
        <w:ind w:firstLine="454"/>
        <w:rPr>
          <w:sz w:val="28"/>
          <w:szCs w:val="28"/>
        </w:rPr>
      </w:pPr>
      <w:r>
        <w:rPr>
          <w:sz w:val="28"/>
          <w:szCs w:val="28"/>
        </w:rPr>
        <w:t>• </w:t>
      </w:r>
      <w:r w:rsidRPr="00694D9D">
        <w:rPr>
          <w:sz w:val="28"/>
          <w:szCs w:val="28"/>
        </w:rPr>
        <w:t>объяснять возможности России в решении современных глобальных проблем человечества;</w:t>
      </w:r>
    </w:p>
    <w:p w:rsidR="000A41B6" w:rsidRDefault="000A41B6" w:rsidP="000A41B6">
      <w:pPr>
        <w:pStyle w:val="141"/>
        <w:shd w:val="clear" w:color="auto" w:fill="auto"/>
        <w:tabs>
          <w:tab w:val="left" w:pos="1104"/>
        </w:tabs>
        <w:spacing w:line="360" w:lineRule="auto"/>
        <w:ind w:firstLine="454"/>
        <w:rPr>
          <w:sz w:val="28"/>
          <w:szCs w:val="28"/>
        </w:rPr>
      </w:pPr>
      <w:r>
        <w:rPr>
          <w:sz w:val="28"/>
          <w:szCs w:val="28"/>
        </w:rPr>
        <w:t>• </w:t>
      </w:r>
      <w:r w:rsidRPr="00694D9D">
        <w:rPr>
          <w:sz w:val="28"/>
          <w:szCs w:val="28"/>
        </w:rPr>
        <w:t>оценивать социально-экономическое положение и перспективы развития России.</w:t>
      </w:r>
    </w:p>
    <w:p w:rsidR="00C865D7" w:rsidRDefault="00C865D7" w:rsidP="000A41B6">
      <w:pPr>
        <w:pStyle w:val="141"/>
        <w:shd w:val="clear" w:color="auto" w:fill="auto"/>
        <w:tabs>
          <w:tab w:val="left" w:pos="1104"/>
        </w:tabs>
        <w:spacing w:line="360" w:lineRule="auto"/>
        <w:ind w:firstLine="454"/>
        <w:rPr>
          <w:sz w:val="28"/>
          <w:szCs w:val="28"/>
        </w:rPr>
      </w:pPr>
    </w:p>
    <w:p w:rsidR="00C865D7" w:rsidRPr="00C865D7" w:rsidRDefault="00C865D7" w:rsidP="000A41B6">
      <w:pPr>
        <w:pStyle w:val="141"/>
        <w:shd w:val="clear" w:color="auto" w:fill="auto"/>
        <w:tabs>
          <w:tab w:val="left" w:pos="1104"/>
        </w:tabs>
        <w:spacing w:line="360" w:lineRule="auto"/>
        <w:ind w:firstLine="454"/>
        <w:rPr>
          <w:sz w:val="28"/>
          <w:szCs w:val="28"/>
        </w:rPr>
      </w:pPr>
    </w:p>
    <w:p w:rsidR="000A41B6" w:rsidRPr="0043486E" w:rsidRDefault="000A41B6" w:rsidP="000A41B6">
      <w:pPr>
        <w:pStyle w:val="3310"/>
        <w:keepNext/>
        <w:keepLines/>
        <w:shd w:val="clear" w:color="auto" w:fill="auto"/>
        <w:spacing w:before="0" w:after="0" w:line="360" w:lineRule="auto"/>
        <w:ind w:firstLine="454"/>
        <w:jc w:val="center"/>
        <w:rPr>
          <w:rFonts w:ascii="Times New Roman" w:hAnsi="Times New Roman"/>
          <w:sz w:val="28"/>
          <w:szCs w:val="28"/>
        </w:rPr>
      </w:pPr>
      <w:bookmarkStart w:id="33" w:name="bookmark96"/>
      <w:r w:rsidRPr="0043486E">
        <w:rPr>
          <w:rStyle w:val="3317"/>
          <w:rFonts w:ascii="Times New Roman" w:hAnsi="Times New Roman"/>
          <w:b/>
          <w:bCs/>
          <w:sz w:val="28"/>
          <w:szCs w:val="28"/>
        </w:rPr>
        <w:lastRenderedPageBreak/>
        <w:t>1.2.3.11.</w:t>
      </w:r>
      <w:r>
        <w:rPr>
          <w:rStyle w:val="3317"/>
          <w:rFonts w:ascii="Times New Roman" w:hAnsi="Times New Roman"/>
          <w:b/>
          <w:bCs/>
          <w:sz w:val="28"/>
          <w:szCs w:val="28"/>
        </w:rPr>
        <w:t> </w:t>
      </w:r>
      <w:r w:rsidRPr="0043486E">
        <w:rPr>
          <w:rStyle w:val="3317"/>
          <w:rFonts w:ascii="Times New Roman" w:hAnsi="Times New Roman"/>
          <w:b/>
          <w:bCs/>
          <w:sz w:val="28"/>
          <w:szCs w:val="28"/>
        </w:rPr>
        <w:t>МАТЕМАТИКА. АЛГЕБРА. ГЕОМЕТРИЯ</w:t>
      </w:r>
      <w:bookmarkEnd w:id="33"/>
    </w:p>
    <w:p w:rsidR="000A41B6" w:rsidRPr="0043486E" w:rsidRDefault="000A41B6" w:rsidP="000A41B6">
      <w:pPr>
        <w:pStyle w:val="31"/>
        <w:keepNext/>
        <w:keepLines/>
        <w:shd w:val="clear" w:color="auto" w:fill="auto"/>
        <w:spacing w:line="360" w:lineRule="auto"/>
        <w:ind w:firstLine="454"/>
        <w:rPr>
          <w:sz w:val="28"/>
          <w:szCs w:val="28"/>
        </w:rPr>
      </w:pPr>
      <w:bookmarkStart w:id="34" w:name="bookmark97"/>
      <w:r w:rsidRPr="0043486E">
        <w:rPr>
          <w:rStyle w:val="361"/>
          <w:b/>
          <w:bCs/>
          <w:sz w:val="28"/>
          <w:szCs w:val="28"/>
        </w:rPr>
        <w:t>Натуральные числа. Дроби. Рациональные числа</w:t>
      </w:r>
      <w:bookmarkEnd w:id="34"/>
    </w:p>
    <w:p w:rsidR="000A41B6" w:rsidRPr="0043486E" w:rsidRDefault="000A41B6" w:rsidP="000A41B6">
      <w:pPr>
        <w:pStyle w:val="a7"/>
        <w:shd w:val="clear" w:color="auto" w:fill="auto"/>
        <w:spacing w:after="0" w:line="360" w:lineRule="auto"/>
        <w:ind w:firstLine="454"/>
        <w:jc w:val="both"/>
        <w:rPr>
          <w:sz w:val="28"/>
          <w:szCs w:val="28"/>
        </w:rPr>
      </w:pPr>
      <w:r w:rsidRPr="0043486E">
        <w:rPr>
          <w:sz w:val="28"/>
          <w:szCs w:val="28"/>
        </w:rPr>
        <w:t>Выпускник научится:</w:t>
      </w:r>
    </w:p>
    <w:p w:rsidR="000A41B6" w:rsidRPr="0043486E" w:rsidRDefault="000A41B6" w:rsidP="000A41B6">
      <w:pPr>
        <w:pStyle w:val="a7"/>
        <w:shd w:val="clear" w:color="auto" w:fill="auto"/>
        <w:tabs>
          <w:tab w:val="left" w:pos="1096"/>
        </w:tabs>
        <w:spacing w:after="0" w:line="360" w:lineRule="auto"/>
        <w:ind w:firstLine="454"/>
        <w:jc w:val="both"/>
        <w:rPr>
          <w:sz w:val="28"/>
          <w:szCs w:val="28"/>
        </w:rPr>
      </w:pPr>
      <w:r>
        <w:rPr>
          <w:sz w:val="28"/>
          <w:szCs w:val="28"/>
        </w:rPr>
        <w:t>• </w:t>
      </w:r>
      <w:r w:rsidRPr="0043486E">
        <w:rPr>
          <w:sz w:val="28"/>
          <w:szCs w:val="28"/>
        </w:rPr>
        <w:t>понимать особенности десятичной системы счисления;</w:t>
      </w:r>
    </w:p>
    <w:p w:rsidR="000A41B6" w:rsidRPr="0043486E" w:rsidRDefault="000A41B6" w:rsidP="000A41B6">
      <w:pPr>
        <w:pStyle w:val="a7"/>
        <w:shd w:val="clear" w:color="auto" w:fill="auto"/>
        <w:tabs>
          <w:tab w:val="left" w:pos="1104"/>
        </w:tabs>
        <w:spacing w:after="0" w:line="360" w:lineRule="auto"/>
        <w:ind w:firstLine="454"/>
        <w:jc w:val="both"/>
        <w:rPr>
          <w:sz w:val="28"/>
          <w:szCs w:val="28"/>
        </w:rPr>
      </w:pPr>
      <w:r>
        <w:rPr>
          <w:sz w:val="28"/>
          <w:szCs w:val="28"/>
        </w:rPr>
        <w:t>• </w:t>
      </w:r>
      <w:r w:rsidRPr="0043486E">
        <w:rPr>
          <w:sz w:val="28"/>
          <w:szCs w:val="28"/>
        </w:rPr>
        <w:t>оперировать понятиями, связанными с делимостью натуральных чисел;</w:t>
      </w:r>
    </w:p>
    <w:p w:rsidR="000A41B6" w:rsidRPr="0043486E" w:rsidRDefault="000A41B6" w:rsidP="000A41B6">
      <w:pPr>
        <w:pStyle w:val="a7"/>
        <w:shd w:val="clear" w:color="auto" w:fill="auto"/>
        <w:tabs>
          <w:tab w:val="left" w:pos="1099"/>
        </w:tabs>
        <w:spacing w:after="0" w:line="360" w:lineRule="auto"/>
        <w:ind w:firstLine="454"/>
        <w:jc w:val="both"/>
        <w:rPr>
          <w:sz w:val="28"/>
          <w:szCs w:val="28"/>
        </w:rPr>
      </w:pPr>
      <w:r>
        <w:rPr>
          <w:sz w:val="28"/>
          <w:szCs w:val="28"/>
        </w:rPr>
        <w:t>• </w:t>
      </w:r>
      <w:r w:rsidRPr="0043486E">
        <w:rPr>
          <w:sz w:val="28"/>
          <w:szCs w:val="28"/>
        </w:rPr>
        <w:t>выражать числа в эквивалентных формах, выбирая наиболее подходящую в зависимости от конкретной ситуации;</w:t>
      </w:r>
    </w:p>
    <w:p w:rsidR="000A41B6" w:rsidRPr="0043486E" w:rsidRDefault="000A41B6" w:rsidP="000A41B6">
      <w:pPr>
        <w:pStyle w:val="a7"/>
        <w:shd w:val="clear" w:color="auto" w:fill="auto"/>
        <w:tabs>
          <w:tab w:val="left" w:pos="1096"/>
        </w:tabs>
        <w:spacing w:after="0" w:line="360" w:lineRule="auto"/>
        <w:ind w:firstLine="454"/>
        <w:jc w:val="both"/>
        <w:rPr>
          <w:sz w:val="28"/>
          <w:szCs w:val="28"/>
        </w:rPr>
      </w:pPr>
      <w:r>
        <w:rPr>
          <w:sz w:val="28"/>
          <w:szCs w:val="28"/>
        </w:rPr>
        <w:t>• </w:t>
      </w:r>
      <w:r w:rsidRPr="0043486E">
        <w:rPr>
          <w:sz w:val="28"/>
          <w:szCs w:val="28"/>
        </w:rPr>
        <w:t>сравнивать и упорядочивать рациональные числа;</w:t>
      </w:r>
    </w:p>
    <w:p w:rsidR="000A41B6" w:rsidRPr="0043486E" w:rsidRDefault="000A41B6" w:rsidP="000A41B6">
      <w:pPr>
        <w:pStyle w:val="a7"/>
        <w:shd w:val="clear" w:color="auto" w:fill="auto"/>
        <w:tabs>
          <w:tab w:val="left" w:pos="1104"/>
        </w:tabs>
        <w:spacing w:after="0" w:line="360" w:lineRule="auto"/>
        <w:ind w:firstLine="454"/>
        <w:jc w:val="both"/>
        <w:rPr>
          <w:sz w:val="28"/>
          <w:szCs w:val="28"/>
        </w:rPr>
      </w:pPr>
      <w:r>
        <w:rPr>
          <w:sz w:val="28"/>
          <w:szCs w:val="28"/>
        </w:rPr>
        <w:t>• </w:t>
      </w:r>
      <w:r w:rsidRPr="0043486E">
        <w:rPr>
          <w:sz w:val="28"/>
          <w:szCs w:val="28"/>
        </w:rPr>
        <w:t>выполнять вычисления с рациональными числами, сочетая устные и письменные приёмы вычислений, применение калькулятора;</w:t>
      </w:r>
    </w:p>
    <w:p w:rsidR="000A41B6" w:rsidRPr="0043486E" w:rsidRDefault="000A41B6" w:rsidP="000A41B6">
      <w:pPr>
        <w:pStyle w:val="a7"/>
        <w:shd w:val="clear" w:color="auto" w:fill="auto"/>
        <w:tabs>
          <w:tab w:val="left" w:pos="1099"/>
        </w:tabs>
        <w:spacing w:after="0" w:line="360" w:lineRule="auto"/>
        <w:ind w:firstLine="454"/>
        <w:jc w:val="both"/>
        <w:rPr>
          <w:sz w:val="28"/>
          <w:szCs w:val="28"/>
        </w:rPr>
      </w:pPr>
      <w:r>
        <w:rPr>
          <w:sz w:val="28"/>
          <w:szCs w:val="28"/>
        </w:rPr>
        <w:t>• </w:t>
      </w:r>
      <w:r w:rsidRPr="0043486E">
        <w:rPr>
          <w:sz w:val="28"/>
          <w:szCs w:val="28"/>
        </w:rPr>
        <w:t>использовать понятия и умения, связанные с пропорциональностью величин, пр</w:t>
      </w:r>
      <w:r>
        <w:rPr>
          <w:sz w:val="28"/>
          <w:szCs w:val="28"/>
        </w:rPr>
        <w:t>оцентами, в ходе решения матема</w:t>
      </w:r>
      <w:r w:rsidRPr="0043486E">
        <w:rPr>
          <w:sz w:val="28"/>
          <w:szCs w:val="28"/>
        </w:rPr>
        <w:t>тических задач и задач из смежных предметов, выполнять несложные практические расчёты.</w:t>
      </w:r>
    </w:p>
    <w:p w:rsidR="000A41B6" w:rsidRPr="0043486E" w:rsidRDefault="000A41B6" w:rsidP="000A41B6">
      <w:pPr>
        <w:pStyle w:val="141"/>
        <w:shd w:val="clear" w:color="auto" w:fill="auto"/>
        <w:spacing w:line="360" w:lineRule="auto"/>
        <w:ind w:firstLine="454"/>
        <w:rPr>
          <w:sz w:val="28"/>
          <w:szCs w:val="28"/>
        </w:rPr>
      </w:pPr>
      <w:r w:rsidRPr="0043486E">
        <w:rPr>
          <w:sz w:val="28"/>
          <w:szCs w:val="28"/>
        </w:rPr>
        <w:t>Выпускник получит возможность:</w:t>
      </w:r>
    </w:p>
    <w:p w:rsidR="000A41B6" w:rsidRPr="0043486E" w:rsidRDefault="000A41B6" w:rsidP="000A41B6">
      <w:pPr>
        <w:pStyle w:val="141"/>
        <w:shd w:val="clear" w:color="auto" w:fill="auto"/>
        <w:tabs>
          <w:tab w:val="left" w:pos="634"/>
        </w:tabs>
        <w:spacing w:line="360" w:lineRule="auto"/>
        <w:ind w:firstLine="454"/>
        <w:rPr>
          <w:sz w:val="28"/>
          <w:szCs w:val="28"/>
        </w:rPr>
      </w:pPr>
      <w:r>
        <w:rPr>
          <w:sz w:val="28"/>
          <w:szCs w:val="28"/>
        </w:rPr>
        <w:t>• </w:t>
      </w:r>
      <w:r w:rsidRPr="0043486E">
        <w:rPr>
          <w:sz w:val="28"/>
          <w:szCs w:val="28"/>
        </w:rPr>
        <w:t>познакомиться с позиционными системами счисления</w:t>
      </w:r>
      <w:r w:rsidRPr="0043486E">
        <w:rPr>
          <w:rStyle w:val="142"/>
          <w:sz w:val="28"/>
          <w:szCs w:val="28"/>
        </w:rPr>
        <w:t xml:space="preserve"> </w:t>
      </w:r>
      <w:r w:rsidRPr="0043486E">
        <w:rPr>
          <w:sz w:val="28"/>
          <w:szCs w:val="28"/>
        </w:rPr>
        <w:t>с основаниями, отличными от 10;</w:t>
      </w:r>
    </w:p>
    <w:p w:rsidR="000A41B6" w:rsidRPr="0043486E" w:rsidRDefault="000A41B6" w:rsidP="000A41B6">
      <w:pPr>
        <w:pStyle w:val="141"/>
        <w:shd w:val="clear" w:color="auto" w:fill="auto"/>
        <w:tabs>
          <w:tab w:val="left" w:pos="630"/>
        </w:tabs>
        <w:spacing w:line="360" w:lineRule="auto"/>
        <w:ind w:firstLine="454"/>
        <w:rPr>
          <w:sz w:val="28"/>
          <w:szCs w:val="28"/>
        </w:rPr>
      </w:pPr>
      <w:r>
        <w:rPr>
          <w:sz w:val="28"/>
          <w:szCs w:val="28"/>
        </w:rPr>
        <w:t>• </w:t>
      </w:r>
      <w:r w:rsidRPr="0043486E">
        <w:rPr>
          <w:sz w:val="28"/>
          <w:szCs w:val="28"/>
        </w:rPr>
        <w:t>углубить и развить представления о натуральных числах и свойствах делимости;</w:t>
      </w:r>
    </w:p>
    <w:p w:rsidR="000A41B6" w:rsidRPr="0043486E" w:rsidRDefault="000A41B6" w:rsidP="000A41B6">
      <w:pPr>
        <w:pStyle w:val="141"/>
        <w:shd w:val="clear" w:color="auto" w:fill="auto"/>
        <w:tabs>
          <w:tab w:val="left" w:pos="634"/>
        </w:tabs>
        <w:spacing w:line="360" w:lineRule="auto"/>
        <w:ind w:firstLine="454"/>
        <w:rPr>
          <w:sz w:val="28"/>
          <w:szCs w:val="28"/>
        </w:rPr>
      </w:pPr>
      <w:r>
        <w:rPr>
          <w:sz w:val="28"/>
          <w:szCs w:val="28"/>
        </w:rPr>
        <w:t>• </w:t>
      </w:r>
      <w:r w:rsidRPr="0043486E">
        <w:rPr>
          <w:sz w:val="28"/>
          <w:szCs w:val="28"/>
        </w:rPr>
        <w:t>научиться использовать приёмы, рационализирующие</w:t>
      </w:r>
      <w:r w:rsidRPr="0043486E">
        <w:rPr>
          <w:rStyle w:val="142"/>
          <w:sz w:val="28"/>
          <w:szCs w:val="28"/>
        </w:rPr>
        <w:t xml:space="preserve"> </w:t>
      </w:r>
      <w:r w:rsidRPr="0043486E">
        <w:rPr>
          <w:sz w:val="28"/>
          <w:szCs w:val="28"/>
        </w:rPr>
        <w:t>вычисления, приобрести привычку контролировать вычисления, выбирая подходящий для ситуации способ.</w:t>
      </w:r>
    </w:p>
    <w:p w:rsidR="000A41B6" w:rsidRPr="0043486E" w:rsidRDefault="000A41B6" w:rsidP="000A41B6">
      <w:pPr>
        <w:pStyle w:val="31"/>
        <w:keepNext/>
        <w:keepLines/>
        <w:shd w:val="clear" w:color="auto" w:fill="auto"/>
        <w:spacing w:line="360" w:lineRule="auto"/>
        <w:ind w:firstLine="454"/>
        <w:rPr>
          <w:sz w:val="28"/>
          <w:szCs w:val="28"/>
        </w:rPr>
      </w:pPr>
      <w:bookmarkStart w:id="35" w:name="bookmark98"/>
      <w:r w:rsidRPr="0043486E">
        <w:rPr>
          <w:rStyle w:val="361"/>
          <w:b/>
          <w:bCs/>
          <w:sz w:val="28"/>
          <w:szCs w:val="28"/>
        </w:rPr>
        <w:t>Действительные числа</w:t>
      </w:r>
      <w:bookmarkEnd w:id="35"/>
    </w:p>
    <w:p w:rsidR="000A41B6" w:rsidRPr="0043486E" w:rsidRDefault="000A41B6" w:rsidP="000A41B6">
      <w:pPr>
        <w:pStyle w:val="a7"/>
        <w:shd w:val="clear" w:color="auto" w:fill="auto"/>
        <w:spacing w:after="0" w:line="360" w:lineRule="auto"/>
        <w:ind w:firstLine="454"/>
        <w:jc w:val="both"/>
        <w:rPr>
          <w:sz w:val="28"/>
          <w:szCs w:val="28"/>
        </w:rPr>
      </w:pPr>
      <w:r w:rsidRPr="0043486E">
        <w:rPr>
          <w:sz w:val="28"/>
          <w:szCs w:val="28"/>
        </w:rPr>
        <w:t>Выпускник научится:</w:t>
      </w:r>
    </w:p>
    <w:p w:rsidR="000A41B6" w:rsidRPr="0043486E"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43486E">
        <w:rPr>
          <w:sz w:val="28"/>
          <w:szCs w:val="28"/>
        </w:rPr>
        <w:t>использовать начальные представления о множестве действительных чисел;</w:t>
      </w:r>
    </w:p>
    <w:p w:rsidR="000A41B6" w:rsidRPr="0043486E"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43486E">
        <w:rPr>
          <w:sz w:val="28"/>
          <w:szCs w:val="28"/>
        </w:rPr>
        <w:t>оперировать понятием квадратного корня, применять его в вычислениях.</w:t>
      </w:r>
    </w:p>
    <w:p w:rsidR="000A41B6" w:rsidRPr="0043486E" w:rsidRDefault="000A41B6" w:rsidP="000A41B6">
      <w:pPr>
        <w:pStyle w:val="141"/>
        <w:shd w:val="clear" w:color="auto" w:fill="auto"/>
        <w:spacing w:line="360" w:lineRule="auto"/>
        <w:ind w:firstLine="454"/>
        <w:rPr>
          <w:sz w:val="28"/>
          <w:szCs w:val="28"/>
        </w:rPr>
      </w:pPr>
      <w:r w:rsidRPr="0043486E">
        <w:rPr>
          <w:sz w:val="28"/>
          <w:szCs w:val="28"/>
        </w:rPr>
        <w:t>Выпускник получит возможность:</w:t>
      </w:r>
    </w:p>
    <w:p w:rsidR="000A41B6" w:rsidRPr="0043486E" w:rsidRDefault="000A41B6" w:rsidP="000A41B6">
      <w:pPr>
        <w:pStyle w:val="141"/>
        <w:shd w:val="clear" w:color="auto" w:fill="auto"/>
        <w:tabs>
          <w:tab w:val="left" w:pos="606"/>
        </w:tabs>
        <w:spacing w:line="360" w:lineRule="auto"/>
        <w:ind w:firstLine="454"/>
        <w:rPr>
          <w:sz w:val="28"/>
          <w:szCs w:val="28"/>
        </w:rPr>
      </w:pPr>
      <w:r>
        <w:rPr>
          <w:sz w:val="28"/>
          <w:szCs w:val="28"/>
        </w:rPr>
        <w:t>• </w:t>
      </w:r>
      <w:r w:rsidRPr="0043486E">
        <w:rPr>
          <w:sz w:val="28"/>
          <w:szCs w:val="28"/>
        </w:rPr>
        <w:t>развить представление о числе и числовых системах</w:t>
      </w:r>
      <w:r w:rsidRPr="0043486E">
        <w:rPr>
          <w:rStyle w:val="142"/>
          <w:sz w:val="28"/>
          <w:szCs w:val="28"/>
        </w:rPr>
        <w:t xml:space="preserve"> </w:t>
      </w:r>
      <w:r w:rsidRPr="0043486E">
        <w:rPr>
          <w:sz w:val="28"/>
          <w:szCs w:val="28"/>
        </w:rPr>
        <w:t>от натуральных до действительных чисел; о роли вычислений в практике;</w:t>
      </w:r>
    </w:p>
    <w:p w:rsidR="000A41B6" w:rsidRPr="0043486E" w:rsidRDefault="000A41B6" w:rsidP="000A41B6">
      <w:pPr>
        <w:pStyle w:val="141"/>
        <w:shd w:val="clear" w:color="auto" w:fill="auto"/>
        <w:tabs>
          <w:tab w:val="left" w:pos="606"/>
        </w:tabs>
        <w:spacing w:line="360" w:lineRule="auto"/>
        <w:ind w:firstLine="454"/>
        <w:rPr>
          <w:sz w:val="28"/>
          <w:szCs w:val="28"/>
        </w:rPr>
      </w:pPr>
      <w:r>
        <w:rPr>
          <w:sz w:val="28"/>
          <w:szCs w:val="28"/>
        </w:rPr>
        <w:lastRenderedPageBreak/>
        <w:t>• </w:t>
      </w:r>
      <w:r w:rsidRPr="0043486E">
        <w:rPr>
          <w:sz w:val="28"/>
          <w:szCs w:val="28"/>
        </w:rPr>
        <w:t>развить и углубить знания о десятичной записи действительных чисел (периодические и непериодические дроби).</w:t>
      </w:r>
    </w:p>
    <w:p w:rsidR="000A41B6" w:rsidRPr="0043486E" w:rsidRDefault="000A41B6" w:rsidP="000A41B6">
      <w:pPr>
        <w:pStyle w:val="31"/>
        <w:keepNext/>
        <w:keepLines/>
        <w:shd w:val="clear" w:color="auto" w:fill="auto"/>
        <w:spacing w:line="360" w:lineRule="auto"/>
        <w:ind w:firstLine="454"/>
        <w:rPr>
          <w:sz w:val="28"/>
          <w:szCs w:val="28"/>
        </w:rPr>
      </w:pPr>
      <w:bookmarkStart w:id="36" w:name="bookmark99"/>
      <w:r w:rsidRPr="0043486E">
        <w:rPr>
          <w:rStyle w:val="361"/>
          <w:b/>
          <w:bCs/>
          <w:sz w:val="28"/>
          <w:szCs w:val="28"/>
        </w:rPr>
        <w:t>Измерения, приближения, оценки</w:t>
      </w:r>
      <w:bookmarkEnd w:id="36"/>
    </w:p>
    <w:p w:rsidR="000A41B6" w:rsidRPr="0043486E" w:rsidRDefault="000A41B6" w:rsidP="000A41B6">
      <w:pPr>
        <w:pStyle w:val="a7"/>
        <w:shd w:val="clear" w:color="auto" w:fill="auto"/>
        <w:spacing w:after="0" w:line="360" w:lineRule="auto"/>
        <w:ind w:firstLine="454"/>
        <w:jc w:val="both"/>
        <w:rPr>
          <w:sz w:val="28"/>
          <w:szCs w:val="28"/>
        </w:rPr>
      </w:pPr>
      <w:r w:rsidRPr="0043486E">
        <w:rPr>
          <w:sz w:val="28"/>
          <w:szCs w:val="28"/>
        </w:rPr>
        <w:t>Выпускник научится:</w:t>
      </w:r>
    </w:p>
    <w:p w:rsidR="000A41B6" w:rsidRPr="0043486E" w:rsidRDefault="000A41B6" w:rsidP="000A41B6">
      <w:pPr>
        <w:pStyle w:val="a7"/>
        <w:shd w:val="clear" w:color="auto" w:fill="auto"/>
        <w:spacing w:after="0" w:line="360" w:lineRule="auto"/>
        <w:ind w:firstLine="454"/>
        <w:jc w:val="both"/>
        <w:rPr>
          <w:sz w:val="28"/>
          <w:szCs w:val="28"/>
        </w:rPr>
      </w:pPr>
      <w:r>
        <w:rPr>
          <w:sz w:val="28"/>
          <w:szCs w:val="28"/>
        </w:rPr>
        <w:t>• </w:t>
      </w:r>
      <w:r w:rsidRPr="0043486E">
        <w:rPr>
          <w:sz w:val="28"/>
          <w:szCs w:val="28"/>
        </w:rPr>
        <w:t>использовать в ходе решения задач элементарные представления, связанные с приближёнными значениями величин.</w:t>
      </w:r>
    </w:p>
    <w:p w:rsidR="000A41B6" w:rsidRPr="0043486E" w:rsidRDefault="000A41B6" w:rsidP="000A41B6">
      <w:pPr>
        <w:pStyle w:val="141"/>
        <w:shd w:val="clear" w:color="auto" w:fill="auto"/>
        <w:spacing w:line="360" w:lineRule="auto"/>
        <w:ind w:firstLine="454"/>
        <w:rPr>
          <w:sz w:val="28"/>
          <w:szCs w:val="28"/>
        </w:rPr>
      </w:pPr>
      <w:r w:rsidRPr="0043486E">
        <w:rPr>
          <w:sz w:val="28"/>
          <w:szCs w:val="28"/>
        </w:rPr>
        <w:t>Выпускник получит возможность:</w:t>
      </w:r>
    </w:p>
    <w:p w:rsidR="000A41B6" w:rsidRPr="0043486E" w:rsidRDefault="000A41B6" w:rsidP="000A41B6">
      <w:pPr>
        <w:pStyle w:val="141"/>
        <w:shd w:val="clear" w:color="auto" w:fill="auto"/>
        <w:tabs>
          <w:tab w:val="left" w:pos="649"/>
        </w:tabs>
        <w:spacing w:line="360" w:lineRule="auto"/>
        <w:ind w:firstLine="454"/>
        <w:rPr>
          <w:sz w:val="28"/>
          <w:szCs w:val="28"/>
        </w:rPr>
      </w:pPr>
      <w:r>
        <w:rPr>
          <w:sz w:val="28"/>
          <w:szCs w:val="28"/>
        </w:rPr>
        <w:t>• </w:t>
      </w:r>
      <w:r w:rsidRPr="0043486E">
        <w:rPr>
          <w:sz w:val="28"/>
          <w:szCs w:val="28"/>
        </w:rPr>
        <w:t>понять, что числовые данные, которые используются для характе</w:t>
      </w:r>
      <w:r>
        <w:rPr>
          <w:sz w:val="28"/>
          <w:szCs w:val="28"/>
        </w:rPr>
        <w:t>-</w:t>
      </w:r>
      <w:r w:rsidRPr="0043486E">
        <w:rPr>
          <w:sz w:val="28"/>
          <w:szCs w:val="28"/>
        </w:rPr>
        <w:t>ристики объектов окружающего мира, являются преимущественно приближёнными, что по записи</w:t>
      </w:r>
      <w:r w:rsidRPr="0043486E">
        <w:rPr>
          <w:rStyle w:val="142"/>
          <w:sz w:val="28"/>
          <w:szCs w:val="28"/>
        </w:rPr>
        <w:t xml:space="preserve"> </w:t>
      </w:r>
      <w:r w:rsidRPr="0043486E">
        <w:rPr>
          <w:sz w:val="28"/>
          <w:szCs w:val="28"/>
        </w:rPr>
        <w:t>приближённых значений, содержащихся в информационных</w:t>
      </w:r>
      <w:r w:rsidRPr="0043486E">
        <w:rPr>
          <w:rStyle w:val="142"/>
          <w:sz w:val="28"/>
          <w:szCs w:val="28"/>
        </w:rPr>
        <w:t xml:space="preserve"> </w:t>
      </w:r>
      <w:r w:rsidRPr="0043486E">
        <w:rPr>
          <w:sz w:val="28"/>
          <w:szCs w:val="28"/>
        </w:rPr>
        <w:t>источниках, можно судить о погрешности приближения;</w:t>
      </w:r>
    </w:p>
    <w:p w:rsidR="000A41B6" w:rsidRPr="0043486E" w:rsidRDefault="000A41B6" w:rsidP="000A41B6">
      <w:pPr>
        <w:pStyle w:val="141"/>
        <w:shd w:val="clear" w:color="auto" w:fill="auto"/>
        <w:tabs>
          <w:tab w:val="left" w:pos="630"/>
        </w:tabs>
        <w:spacing w:line="360" w:lineRule="auto"/>
        <w:ind w:firstLine="454"/>
        <w:rPr>
          <w:sz w:val="28"/>
          <w:szCs w:val="28"/>
        </w:rPr>
      </w:pPr>
      <w:r>
        <w:rPr>
          <w:sz w:val="28"/>
          <w:szCs w:val="28"/>
        </w:rPr>
        <w:t>• </w:t>
      </w:r>
      <w:r w:rsidRPr="0043486E">
        <w:rPr>
          <w:sz w:val="28"/>
          <w:szCs w:val="28"/>
        </w:rPr>
        <w:t>понять, что погрешность результата вычислений</w:t>
      </w:r>
      <w:r w:rsidRPr="0043486E">
        <w:rPr>
          <w:rStyle w:val="142"/>
          <w:sz w:val="28"/>
          <w:szCs w:val="28"/>
        </w:rPr>
        <w:t xml:space="preserve"> </w:t>
      </w:r>
      <w:r w:rsidRPr="0043486E">
        <w:rPr>
          <w:sz w:val="28"/>
          <w:szCs w:val="28"/>
        </w:rPr>
        <w:t>должна быть соизмерима с погрешностью исходных данных.</w:t>
      </w:r>
    </w:p>
    <w:p w:rsidR="000A41B6" w:rsidRPr="0043486E" w:rsidRDefault="000A41B6" w:rsidP="000A41B6">
      <w:pPr>
        <w:pStyle w:val="31"/>
        <w:keepNext/>
        <w:keepLines/>
        <w:shd w:val="clear" w:color="auto" w:fill="auto"/>
        <w:spacing w:line="360" w:lineRule="auto"/>
        <w:ind w:firstLine="454"/>
        <w:rPr>
          <w:sz w:val="28"/>
          <w:szCs w:val="28"/>
        </w:rPr>
      </w:pPr>
      <w:bookmarkStart w:id="37" w:name="bookmark100"/>
      <w:r w:rsidRPr="0043486E">
        <w:rPr>
          <w:rStyle w:val="361"/>
          <w:b/>
          <w:bCs/>
          <w:sz w:val="28"/>
          <w:szCs w:val="28"/>
        </w:rPr>
        <w:t>Алгебраические выражения</w:t>
      </w:r>
      <w:bookmarkEnd w:id="37"/>
    </w:p>
    <w:p w:rsidR="000A41B6" w:rsidRPr="0043486E" w:rsidRDefault="000A41B6" w:rsidP="000A41B6">
      <w:pPr>
        <w:pStyle w:val="a7"/>
        <w:shd w:val="clear" w:color="auto" w:fill="auto"/>
        <w:spacing w:after="0" w:line="360" w:lineRule="auto"/>
        <w:ind w:firstLine="454"/>
        <w:jc w:val="both"/>
        <w:rPr>
          <w:sz w:val="28"/>
          <w:szCs w:val="28"/>
        </w:rPr>
      </w:pPr>
      <w:r w:rsidRPr="0043486E">
        <w:rPr>
          <w:sz w:val="28"/>
          <w:szCs w:val="28"/>
        </w:rPr>
        <w:t>Выпускник научится:</w:t>
      </w:r>
    </w:p>
    <w:p w:rsidR="000A41B6" w:rsidRPr="0043486E"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43486E">
        <w:rPr>
          <w:sz w:val="28"/>
          <w:szCs w:val="28"/>
        </w:rPr>
        <w:t>оперировать понятиями «тождество», «тождественное преобразование», решать задачи, содержащие буквенные данные, работать с формулами;</w:t>
      </w:r>
    </w:p>
    <w:p w:rsidR="000A41B6" w:rsidRPr="0043486E"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43486E">
        <w:rPr>
          <w:sz w:val="28"/>
          <w:szCs w:val="28"/>
        </w:rPr>
        <w:t>выполнять преобразования выражений, содержащих степени с целыми показателями и квадратные корни;</w:t>
      </w:r>
    </w:p>
    <w:p w:rsidR="000A41B6" w:rsidRPr="0043486E"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43486E">
        <w:rPr>
          <w:sz w:val="28"/>
          <w:szCs w:val="28"/>
        </w:rPr>
        <w:t>выполнять тождественные преобразования рациональных выражений на основе правил действий над многочленами и алгебраическими дробями;</w:t>
      </w:r>
    </w:p>
    <w:p w:rsidR="000A41B6" w:rsidRPr="0043486E" w:rsidRDefault="000A41B6" w:rsidP="000A41B6">
      <w:pPr>
        <w:pStyle w:val="a7"/>
        <w:shd w:val="clear" w:color="auto" w:fill="auto"/>
        <w:tabs>
          <w:tab w:val="left" w:pos="631"/>
        </w:tabs>
        <w:spacing w:after="0" w:line="360" w:lineRule="auto"/>
        <w:ind w:firstLine="454"/>
        <w:jc w:val="both"/>
        <w:rPr>
          <w:sz w:val="28"/>
          <w:szCs w:val="28"/>
        </w:rPr>
      </w:pPr>
      <w:r>
        <w:rPr>
          <w:sz w:val="28"/>
          <w:szCs w:val="28"/>
        </w:rPr>
        <w:t>• </w:t>
      </w:r>
      <w:r w:rsidRPr="0043486E">
        <w:rPr>
          <w:sz w:val="28"/>
          <w:szCs w:val="28"/>
        </w:rPr>
        <w:t>выполнять разложение многочленов на множители.</w:t>
      </w:r>
    </w:p>
    <w:p w:rsidR="000A41B6" w:rsidRPr="0043486E" w:rsidRDefault="000A41B6" w:rsidP="000A41B6">
      <w:pPr>
        <w:pStyle w:val="141"/>
        <w:shd w:val="clear" w:color="auto" w:fill="auto"/>
        <w:spacing w:line="360" w:lineRule="auto"/>
        <w:ind w:firstLine="454"/>
        <w:rPr>
          <w:sz w:val="28"/>
          <w:szCs w:val="28"/>
        </w:rPr>
      </w:pPr>
      <w:r w:rsidRPr="0043486E">
        <w:rPr>
          <w:sz w:val="28"/>
          <w:szCs w:val="28"/>
        </w:rPr>
        <w:t>Выпускник получит возможность научиться:</w:t>
      </w:r>
    </w:p>
    <w:p w:rsidR="000A41B6" w:rsidRPr="0043486E" w:rsidRDefault="000A41B6" w:rsidP="000A41B6">
      <w:pPr>
        <w:pStyle w:val="141"/>
        <w:shd w:val="clear" w:color="auto" w:fill="auto"/>
        <w:tabs>
          <w:tab w:val="left" w:pos="1094"/>
        </w:tabs>
        <w:spacing w:line="360" w:lineRule="auto"/>
        <w:ind w:firstLine="454"/>
        <w:rPr>
          <w:sz w:val="28"/>
          <w:szCs w:val="28"/>
        </w:rPr>
      </w:pPr>
      <w:r>
        <w:rPr>
          <w:sz w:val="28"/>
          <w:szCs w:val="28"/>
        </w:rPr>
        <w:t>• </w:t>
      </w:r>
      <w:r w:rsidRPr="0043486E">
        <w:rPr>
          <w:sz w:val="28"/>
          <w:szCs w:val="28"/>
        </w:rPr>
        <w:t>выполнять многошаговые преобразования рациональных</w:t>
      </w:r>
      <w:r w:rsidRPr="0043486E">
        <w:rPr>
          <w:rStyle w:val="142"/>
          <w:sz w:val="28"/>
          <w:szCs w:val="28"/>
        </w:rPr>
        <w:t xml:space="preserve"> </w:t>
      </w:r>
      <w:r w:rsidRPr="0043486E">
        <w:rPr>
          <w:sz w:val="28"/>
          <w:szCs w:val="28"/>
        </w:rPr>
        <w:t>выражений, применяя широкий набор способов и приёмов;применять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0A41B6" w:rsidRPr="0043486E" w:rsidRDefault="000A41B6" w:rsidP="000A41B6">
      <w:pPr>
        <w:pStyle w:val="31"/>
        <w:keepNext/>
        <w:keepLines/>
        <w:shd w:val="clear" w:color="auto" w:fill="auto"/>
        <w:spacing w:line="360" w:lineRule="auto"/>
        <w:ind w:firstLine="454"/>
        <w:rPr>
          <w:sz w:val="28"/>
          <w:szCs w:val="28"/>
        </w:rPr>
      </w:pPr>
      <w:bookmarkStart w:id="38" w:name="bookmark101"/>
      <w:r w:rsidRPr="0043486E">
        <w:rPr>
          <w:rStyle w:val="361"/>
          <w:b/>
          <w:bCs/>
          <w:sz w:val="28"/>
          <w:szCs w:val="28"/>
        </w:rPr>
        <w:t>Уравнения</w:t>
      </w:r>
      <w:bookmarkEnd w:id="38"/>
    </w:p>
    <w:p w:rsidR="000A41B6" w:rsidRPr="0043486E" w:rsidRDefault="000A41B6" w:rsidP="000A41B6">
      <w:pPr>
        <w:pStyle w:val="a7"/>
        <w:shd w:val="clear" w:color="auto" w:fill="auto"/>
        <w:spacing w:after="0" w:line="360" w:lineRule="auto"/>
        <w:ind w:firstLine="454"/>
        <w:jc w:val="both"/>
        <w:rPr>
          <w:sz w:val="28"/>
          <w:szCs w:val="28"/>
        </w:rPr>
      </w:pPr>
      <w:r w:rsidRPr="0043486E">
        <w:rPr>
          <w:sz w:val="28"/>
          <w:szCs w:val="28"/>
        </w:rPr>
        <w:t>Выпускник научится:</w:t>
      </w:r>
    </w:p>
    <w:p w:rsidR="000A41B6" w:rsidRPr="0043486E" w:rsidRDefault="000A41B6" w:rsidP="000A41B6">
      <w:pPr>
        <w:pStyle w:val="a7"/>
        <w:shd w:val="clear" w:color="auto" w:fill="auto"/>
        <w:tabs>
          <w:tab w:val="left" w:pos="1074"/>
        </w:tabs>
        <w:spacing w:after="0" w:line="360" w:lineRule="auto"/>
        <w:ind w:firstLine="454"/>
        <w:jc w:val="both"/>
        <w:rPr>
          <w:sz w:val="28"/>
          <w:szCs w:val="28"/>
        </w:rPr>
      </w:pPr>
      <w:r>
        <w:rPr>
          <w:sz w:val="28"/>
          <w:szCs w:val="28"/>
        </w:rPr>
        <w:lastRenderedPageBreak/>
        <w:t>• </w:t>
      </w:r>
      <w:r w:rsidRPr="0043486E">
        <w:rPr>
          <w:sz w:val="28"/>
          <w:szCs w:val="28"/>
        </w:rPr>
        <w:t>решать основные виды рациональных уравнений с одной переменной, системы двух уравнений с двумя переменными;</w:t>
      </w:r>
    </w:p>
    <w:p w:rsidR="000A41B6" w:rsidRPr="0043486E"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43486E">
        <w:rPr>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0A41B6" w:rsidRPr="0043486E"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43486E">
        <w:rPr>
          <w:sz w:val="28"/>
          <w:szCs w:val="28"/>
        </w:rPr>
        <w:t>применять графические представления для исследования уравнений, исследования и решения систем уравнений с двумя переменными.</w:t>
      </w:r>
    </w:p>
    <w:p w:rsidR="000A41B6" w:rsidRPr="0043486E" w:rsidRDefault="000A41B6" w:rsidP="000A41B6">
      <w:pPr>
        <w:pStyle w:val="141"/>
        <w:shd w:val="clear" w:color="auto" w:fill="auto"/>
        <w:spacing w:line="360" w:lineRule="auto"/>
        <w:ind w:firstLine="454"/>
        <w:rPr>
          <w:sz w:val="28"/>
          <w:szCs w:val="28"/>
        </w:rPr>
      </w:pPr>
      <w:r w:rsidRPr="0043486E">
        <w:rPr>
          <w:sz w:val="28"/>
          <w:szCs w:val="28"/>
        </w:rPr>
        <w:t>Выпускник получит возможность:</w:t>
      </w:r>
    </w:p>
    <w:p w:rsidR="000A41B6" w:rsidRPr="0043486E" w:rsidRDefault="000A41B6" w:rsidP="000A41B6">
      <w:pPr>
        <w:pStyle w:val="141"/>
        <w:shd w:val="clear" w:color="auto" w:fill="auto"/>
        <w:tabs>
          <w:tab w:val="left" w:pos="1084"/>
        </w:tabs>
        <w:spacing w:line="360" w:lineRule="auto"/>
        <w:ind w:firstLine="454"/>
        <w:rPr>
          <w:sz w:val="28"/>
          <w:szCs w:val="28"/>
        </w:rPr>
      </w:pPr>
      <w:r>
        <w:rPr>
          <w:sz w:val="28"/>
          <w:szCs w:val="28"/>
        </w:rPr>
        <w:t>• </w:t>
      </w:r>
      <w:r w:rsidRPr="0043486E">
        <w:rPr>
          <w:sz w:val="28"/>
          <w:szCs w:val="28"/>
        </w:rPr>
        <w:t>овладеть специальными приёмами решения уравнений</w:t>
      </w:r>
      <w:r w:rsidRPr="0043486E">
        <w:rPr>
          <w:rStyle w:val="142"/>
          <w:sz w:val="28"/>
          <w:szCs w:val="28"/>
        </w:rPr>
        <w:t xml:space="preserve"> </w:t>
      </w:r>
      <w:r w:rsidRPr="0043486E">
        <w:rPr>
          <w:sz w:val="28"/>
          <w:szCs w:val="28"/>
        </w:rPr>
        <w:t>и систем уравнений; уверенно применять аппарат уравнений для решения разнообразных задач из математики,</w:t>
      </w:r>
      <w:r w:rsidRPr="0043486E">
        <w:rPr>
          <w:rStyle w:val="142"/>
          <w:sz w:val="28"/>
          <w:szCs w:val="28"/>
        </w:rPr>
        <w:t xml:space="preserve"> </w:t>
      </w:r>
      <w:r w:rsidRPr="0043486E">
        <w:rPr>
          <w:sz w:val="28"/>
          <w:szCs w:val="28"/>
        </w:rPr>
        <w:t>смежных предметов, практики;</w:t>
      </w:r>
    </w:p>
    <w:p w:rsidR="000A41B6" w:rsidRPr="0043486E" w:rsidRDefault="000A41B6" w:rsidP="000A41B6">
      <w:pPr>
        <w:pStyle w:val="141"/>
        <w:shd w:val="clear" w:color="auto" w:fill="auto"/>
        <w:tabs>
          <w:tab w:val="left" w:pos="1079"/>
        </w:tabs>
        <w:spacing w:line="360" w:lineRule="auto"/>
        <w:ind w:firstLine="454"/>
        <w:rPr>
          <w:sz w:val="28"/>
          <w:szCs w:val="28"/>
        </w:rPr>
      </w:pPr>
      <w:r>
        <w:rPr>
          <w:sz w:val="28"/>
          <w:szCs w:val="28"/>
        </w:rPr>
        <w:t>• </w:t>
      </w:r>
      <w:r w:rsidRPr="0043486E">
        <w:rPr>
          <w:sz w:val="28"/>
          <w:szCs w:val="28"/>
        </w:rPr>
        <w:t>применять графические представления для исследования уравнений, систем уравнений, содержащих буквенные</w:t>
      </w:r>
      <w:r w:rsidRPr="0043486E">
        <w:rPr>
          <w:rStyle w:val="142"/>
          <w:sz w:val="28"/>
          <w:szCs w:val="28"/>
        </w:rPr>
        <w:t xml:space="preserve"> </w:t>
      </w:r>
      <w:r w:rsidRPr="0043486E">
        <w:rPr>
          <w:sz w:val="28"/>
          <w:szCs w:val="28"/>
        </w:rPr>
        <w:t>коэффициенты.</w:t>
      </w:r>
    </w:p>
    <w:p w:rsidR="000A41B6" w:rsidRPr="0043486E" w:rsidRDefault="000A41B6" w:rsidP="000A41B6">
      <w:pPr>
        <w:pStyle w:val="31"/>
        <w:keepNext/>
        <w:keepLines/>
        <w:shd w:val="clear" w:color="auto" w:fill="auto"/>
        <w:spacing w:line="360" w:lineRule="auto"/>
        <w:ind w:firstLine="454"/>
        <w:rPr>
          <w:sz w:val="28"/>
          <w:szCs w:val="28"/>
        </w:rPr>
      </w:pPr>
      <w:bookmarkStart w:id="39" w:name="bookmark102"/>
      <w:r w:rsidRPr="0043486E">
        <w:rPr>
          <w:rStyle w:val="361"/>
          <w:b/>
          <w:bCs/>
          <w:sz w:val="28"/>
          <w:szCs w:val="28"/>
        </w:rPr>
        <w:t>Неравенства</w:t>
      </w:r>
      <w:bookmarkEnd w:id="39"/>
    </w:p>
    <w:p w:rsidR="000A41B6" w:rsidRPr="0043486E" w:rsidRDefault="000A41B6" w:rsidP="000A41B6">
      <w:pPr>
        <w:pStyle w:val="a7"/>
        <w:shd w:val="clear" w:color="auto" w:fill="auto"/>
        <w:spacing w:after="0" w:line="360" w:lineRule="auto"/>
        <w:ind w:firstLine="454"/>
        <w:jc w:val="both"/>
        <w:rPr>
          <w:sz w:val="28"/>
          <w:szCs w:val="28"/>
        </w:rPr>
      </w:pPr>
      <w:r w:rsidRPr="0043486E">
        <w:rPr>
          <w:sz w:val="28"/>
          <w:szCs w:val="28"/>
        </w:rPr>
        <w:t>Выпускник научится:</w:t>
      </w:r>
    </w:p>
    <w:p w:rsidR="000A41B6" w:rsidRPr="0043486E" w:rsidRDefault="000A41B6" w:rsidP="000A41B6">
      <w:pPr>
        <w:pStyle w:val="a7"/>
        <w:shd w:val="clear" w:color="auto" w:fill="auto"/>
        <w:tabs>
          <w:tab w:val="left" w:pos="1074"/>
        </w:tabs>
        <w:spacing w:after="0" w:line="360" w:lineRule="auto"/>
        <w:ind w:firstLine="454"/>
        <w:jc w:val="both"/>
        <w:rPr>
          <w:sz w:val="28"/>
          <w:szCs w:val="28"/>
        </w:rPr>
      </w:pPr>
      <w:r>
        <w:rPr>
          <w:sz w:val="28"/>
          <w:szCs w:val="28"/>
        </w:rPr>
        <w:t>• </w:t>
      </w:r>
      <w:r w:rsidRPr="0043486E">
        <w:rPr>
          <w:sz w:val="28"/>
          <w:szCs w:val="28"/>
        </w:rPr>
        <w:t>понимать и применять терминологию и символику, связанные с отношением неравенства, свойства числовых неравенств;</w:t>
      </w:r>
    </w:p>
    <w:p w:rsidR="000A41B6" w:rsidRPr="0043486E" w:rsidRDefault="000A41B6" w:rsidP="000A41B6">
      <w:pPr>
        <w:pStyle w:val="a7"/>
        <w:shd w:val="clear" w:color="auto" w:fill="auto"/>
        <w:tabs>
          <w:tab w:val="left" w:pos="1074"/>
        </w:tabs>
        <w:spacing w:after="0" w:line="360" w:lineRule="auto"/>
        <w:ind w:firstLine="454"/>
        <w:jc w:val="both"/>
        <w:rPr>
          <w:sz w:val="28"/>
          <w:szCs w:val="28"/>
        </w:rPr>
      </w:pPr>
      <w:r>
        <w:rPr>
          <w:sz w:val="28"/>
          <w:szCs w:val="28"/>
        </w:rPr>
        <w:t>• </w:t>
      </w:r>
      <w:r w:rsidRPr="0043486E">
        <w:rPr>
          <w:sz w:val="28"/>
          <w:szCs w:val="28"/>
        </w:rPr>
        <w:t>решать линейные неравенства с одной переменной и их системы; решать квадратные неравенства с опорой на графические представления;</w:t>
      </w:r>
    </w:p>
    <w:p w:rsidR="000A41B6" w:rsidRPr="0043486E" w:rsidRDefault="000A41B6" w:rsidP="000A41B6">
      <w:pPr>
        <w:pStyle w:val="a7"/>
        <w:shd w:val="clear" w:color="auto" w:fill="auto"/>
        <w:tabs>
          <w:tab w:val="left" w:pos="1089"/>
        </w:tabs>
        <w:spacing w:after="0" w:line="360" w:lineRule="auto"/>
        <w:ind w:firstLine="454"/>
        <w:jc w:val="both"/>
        <w:rPr>
          <w:sz w:val="28"/>
          <w:szCs w:val="28"/>
        </w:rPr>
      </w:pPr>
      <w:r>
        <w:rPr>
          <w:sz w:val="28"/>
          <w:szCs w:val="28"/>
        </w:rPr>
        <w:t>• </w:t>
      </w:r>
      <w:r w:rsidRPr="0043486E">
        <w:rPr>
          <w:sz w:val="28"/>
          <w:szCs w:val="28"/>
        </w:rPr>
        <w:t>применять аппарат неравенств для решения задач из различных разделов курса.</w:t>
      </w:r>
    </w:p>
    <w:p w:rsidR="000A41B6" w:rsidRPr="0043486E" w:rsidRDefault="000A41B6" w:rsidP="000A41B6">
      <w:pPr>
        <w:pStyle w:val="141"/>
        <w:shd w:val="clear" w:color="auto" w:fill="auto"/>
        <w:spacing w:line="360" w:lineRule="auto"/>
        <w:ind w:firstLine="454"/>
        <w:rPr>
          <w:sz w:val="28"/>
          <w:szCs w:val="28"/>
        </w:rPr>
      </w:pPr>
      <w:r w:rsidRPr="0043486E">
        <w:rPr>
          <w:sz w:val="28"/>
          <w:szCs w:val="28"/>
        </w:rPr>
        <w:t>Выпускник получит возможность научиться:</w:t>
      </w:r>
    </w:p>
    <w:p w:rsidR="000A41B6" w:rsidRPr="0043486E" w:rsidRDefault="000A41B6" w:rsidP="000A41B6">
      <w:pPr>
        <w:pStyle w:val="141"/>
        <w:shd w:val="clear" w:color="auto" w:fill="auto"/>
        <w:tabs>
          <w:tab w:val="left" w:pos="1070"/>
        </w:tabs>
        <w:spacing w:line="360" w:lineRule="auto"/>
        <w:ind w:firstLine="454"/>
        <w:rPr>
          <w:sz w:val="28"/>
          <w:szCs w:val="28"/>
        </w:rPr>
      </w:pPr>
      <w:r>
        <w:rPr>
          <w:sz w:val="28"/>
          <w:szCs w:val="28"/>
        </w:rPr>
        <w:t>• </w:t>
      </w:r>
      <w:r w:rsidRPr="0043486E">
        <w:rPr>
          <w:sz w:val="28"/>
          <w:szCs w:val="28"/>
        </w:rPr>
        <w:t>разнообразным приёмам доказательства неравенств;</w:t>
      </w:r>
      <w:r w:rsidRPr="0043486E">
        <w:rPr>
          <w:rStyle w:val="142"/>
          <w:sz w:val="28"/>
          <w:szCs w:val="28"/>
        </w:rPr>
        <w:t xml:space="preserve"> </w:t>
      </w:r>
      <w:r w:rsidRPr="0043486E">
        <w:rPr>
          <w:sz w:val="28"/>
          <w:szCs w:val="28"/>
        </w:rPr>
        <w:t>уверенно применять аппарат неравенств для решения разнообразных математи</w:t>
      </w:r>
      <w:r w:rsidR="000A5B20">
        <w:rPr>
          <w:sz w:val="28"/>
          <w:szCs w:val="28"/>
        </w:rPr>
        <w:t>-</w:t>
      </w:r>
      <w:r w:rsidRPr="0043486E">
        <w:rPr>
          <w:sz w:val="28"/>
          <w:szCs w:val="28"/>
        </w:rPr>
        <w:t>ческих задач и задач из смежных</w:t>
      </w:r>
      <w:r w:rsidRPr="0043486E">
        <w:rPr>
          <w:rStyle w:val="142"/>
          <w:sz w:val="28"/>
          <w:szCs w:val="28"/>
        </w:rPr>
        <w:t xml:space="preserve"> </w:t>
      </w:r>
      <w:r w:rsidRPr="0043486E">
        <w:rPr>
          <w:sz w:val="28"/>
          <w:szCs w:val="28"/>
        </w:rPr>
        <w:t>предметов, практики;</w:t>
      </w:r>
    </w:p>
    <w:p w:rsidR="000A41B6" w:rsidRPr="0043486E" w:rsidRDefault="000A41B6" w:rsidP="000A41B6">
      <w:pPr>
        <w:pStyle w:val="141"/>
        <w:shd w:val="clear" w:color="auto" w:fill="auto"/>
        <w:tabs>
          <w:tab w:val="left" w:pos="1079"/>
        </w:tabs>
        <w:spacing w:line="360" w:lineRule="auto"/>
        <w:ind w:firstLine="454"/>
        <w:rPr>
          <w:sz w:val="28"/>
          <w:szCs w:val="28"/>
        </w:rPr>
      </w:pPr>
      <w:r>
        <w:rPr>
          <w:sz w:val="28"/>
          <w:szCs w:val="28"/>
        </w:rPr>
        <w:t>• </w:t>
      </w:r>
      <w:r w:rsidRPr="0043486E">
        <w:rPr>
          <w:sz w:val="28"/>
          <w:szCs w:val="28"/>
        </w:rPr>
        <w:t>применять графические представления для исследования неравенств, систем неравенств, содержащих буквенные</w:t>
      </w:r>
      <w:r w:rsidRPr="0043486E">
        <w:rPr>
          <w:rStyle w:val="142"/>
          <w:sz w:val="28"/>
          <w:szCs w:val="28"/>
        </w:rPr>
        <w:t xml:space="preserve"> </w:t>
      </w:r>
      <w:r w:rsidRPr="0043486E">
        <w:rPr>
          <w:sz w:val="28"/>
          <w:szCs w:val="28"/>
        </w:rPr>
        <w:t>коэффициенты.</w:t>
      </w:r>
    </w:p>
    <w:p w:rsidR="000A41B6" w:rsidRPr="0043486E" w:rsidRDefault="000A41B6" w:rsidP="000A41B6">
      <w:pPr>
        <w:pStyle w:val="31"/>
        <w:keepNext/>
        <w:keepLines/>
        <w:shd w:val="clear" w:color="auto" w:fill="auto"/>
        <w:spacing w:line="360" w:lineRule="auto"/>
        <w:ind w:firstLine="454"/>
        <w:rPr>
          <w:sz w:val="28"/>
          <w:szCs w:val="28"/>
        </w:rPr>
      </w:pPr>
      <w:bookmarkStart w:id="40" w:name="bookmark103"/>
      <w:r w:rsidRPr="0043486E">
        <w:rPr>
          <w:rStyle w:val="361"/>
          <w:b/>
          <w:bCs/>
          <w:sz w:val="28"/>
          <w:szCs w:val="28"/>
        </w:rPr>
        <w:t>Основные понятия. Числовые функции</w:t>
      </w:r>
      <w:bookmarkEnd w:id="40"/>
    </w:p>
    <w:p w:rsidR="000A41B6" w:rsidRPr="0043486E" w:rsidRDefault="000A41B6" w:rsidP="000A41B6">
      <w:pPr>
        <w:pStyle w:val="a7"/>
        <w:shd w:val="clear" w:color="auto" w:fill="auto"/>
        <w:spacing w:after="0" w:line="360" w:lineRule="auto"/>
        <w:ind w:firstLine="454"/>
        <w:jc w:val="both"/>
        <w:rPr>
          <w:sz w:val="28"/>
          <w:szCs w:val="28"/>
        </w:rPr>
      </w:pPr>
      <w:r w:rsidRPr="0043486E">
        <w:rPr>
          <w:sz w:val="28"/>
          <w:szCs w:val="28"/>
        </w:rPr>
        <w:t>Выпускник научится:</w:t>
      </w:r>
    </w:p>
    <w:p w:rsidR="000A41B6" w:rsidRPr="0043486E" w:rsidRDefault="000A41B6" w:rsidP="000A41B6">
      <w:pPr>
        <w:pStyle w:val="a7"/>
        <w:shd w:val="clear" w:color="auto" w:fill="auto"/>
        <w:tabs>
          <w:tab w:val="left" w:pos="1079"/>
        </w:tabs>
        <w:spacing w:after="0" w:line="360" w:lineRule="auto"/>
        <w:ind w:firstLine="454"/>
        <w:jc w:val="both"/>
        <w:rPr>
          <w:sz w:val="28"/>
          <w:szCs w:val="28"/>
        </w:rPr>
      </w:pPr>
      <w:r>
        <w:rPr>
          <w:sz w:val="28"/>
          <w:szCs w:val="28"/>
        </w:rPr>
        <w:lastRenderedPageBreak/>
        <w:t>• </w:t>
      </w:r>
      <w:r w:rsidRPr="0043486E">
        <w:rPr>
          <w:sz w:val="28"/>
          <w:szCs w:val="28"/>
        </w:rPr>
        <w:t>понимать и использовать функциональные понятия и язык (термины, символические обозначения);</w:t>
      </w:r>
    </w:p>
    <w:p w:rsidR="000A41B6" w:rsidRPr="0043486E"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43486E">
        <w:rPr>
          <w:sz w:val="28"/>
          <w:szCs w:val="28"/>
        </w:rPr>
        <w:t>строить графики элементарных функций; исследовать свойства числовых функций на основе изучения поведения их графиков;</w:t>
      </w:r>
    </w:p>
    <w:p w:rsidR="000A41B6" w:rsidRPr="0043486E" w:rsidRDefault="000A41B6" w:rsidP="000A41B6">
      <w:pPr>
        <w:pStyle w:val="a7"/>
        <w:shd w:val="clear" w:color="auto" w:fill="auto"/>
        <w:tabs>
          <w:tab w:val="left" w:pos="1089"/>
        </w:tabs>
        <w:spacing w:after="0" w:line="360" w:lineRule="auto"/>
        <w:ind w:firstLine="454"/>
        <w:jc w:val="both"/>
        <w:rPr>
          <w:sz w:val="28"/>
          <w:szCs w:val="28"/>
        </w:rPr>
      </w:pPr>
      <w:r>
        <w:rPr>
          <w:sz w:val="28"/>
          <w:szCs w:val="28"/>
        </w:rPr>
        <w:t>• </w:t>
      </w:r>
      <w:r w:rsidRPr="0043486E">
        <w:rPr>
          <w:sz w:val="28"/>
          <w:szCs w:val="28"/>
        </w:rPr>
        <w:t>понимать функцию как важнейшую математическую модель для описания процессов и явлений окружающего мира,</w:t>
      </w:r>
      <w:r>
        <w:rPr>
          <w:sz w:val="28"/>
          <w:szCs w:val="28"/>
        </w:rPr>
        <w:t xml:space="preserve"> </w:t>
      </w:r>
      <w:r w:rsidRPr="0043486E">
        <w:rPr>
          <w:sz w:val="28"/>
          <w:szCs w:val="28"/>
        </w:rPr>
        <w:t>применять функциональный язык для описания и исследования зависимостей между физическими величинами.</w:t>
      </w:r>
    </w:p>
    <w:p w:rsidR="000A41B6" w:rsidRPr="0043486E" w:rsidRDefault="000A41B6" w:rsidP="000A41B6">
      <w:pPr>
        <w:pStyle w:val="141"/>
        <w:shd w:val="clear" w:color="auto" w:fill="auto"/>
        <w:spacing w:line="360" w:lineRule="auto"/>
        <w:ind w:firstLine="454"/>
        <w:rPr>
          <w:sz w:val="28"/>
          <w:szCs w:val="28"/>
        </w:rPr>
      </w:pPr>
      <w:r w:rsidRPr="0043486E">
        <w:rPr>
          <w:sz w:val="28"/>
          <w:szCs w:val="28"/>
        </w:rPr>
        <w:t>Выпускник получит возможность научиться:</w:t>
      </w:r>
    </w:p>
    <w:p w:rsidR="000A41B6" w:rsidRPr="0043486E" w:rsidRDefault="000A41B6" w:rsidP="000A41B6">
      <w:pPr>
        <w:pStyle w:val="141"/>
        <w:shd w:val="clear" w:color="auto" w:fill="auto"/>
        <w:tabs>
          <w:tab w:val="left" w:pos="663"/>
        </w:tabs>
        <w:spacing w:line="360" w:lineRule="auto"/>
        <w:ind w:firstLine="454"/>
        <w:rPr>
          <w:sz w:val="28"/>
          <w:szCs w:val="28"/>
        </w:rPr>
      </w:pPr>
      <w:r>
        <w:rPr>
          <w:sz w:val="28"/>
          <w:szCs w:val="28"/>
        </w:rPr>
        <w:t>• </w:t>
      </w:r>
      <w:r w:rsidRPr="0043486E">
        <w:rPr>
          <w:sz w:val="28"/>
          <w:szCs w:val="28"/>
        </w:rPr>
        <w:t>проводить исследования, связанные с изучением</w:t>
      </w:r>
      <w:r w:rsidRPr="0043486E">
        <w:rPr>
          <w:rStyle w:val="142"/>
          <w:sz w:val="28"/>
          <w:szCs w:val="28"/>
        </w:rPr>
        <w:t xml:space="preserve"> </w:t>
      </w:r>
      <w:r w:rsidRPr="0043486E">
        <w:rPr>
          <w:sz w:val="28"/>
          <w:szCs w:val="28"/>
        </w:rPr>
        <w:t>свойств функций, в том числе с использованием компьютера; на основе графиков изученных функций строить более</w:t>
      </w:r>
      <w:r w:rsidRPr="0043486E">
        <w:rPr>
          <w:rStyle w:val="142"/>
          <w:sz w:val="28"/>
          <w:szCs w:val="28"/>
        </w:rPr>
        <w:t xml:space="preserve"> </w:t>
      </w:r>
      <w:r w:rsidRPr="0043486E">
        <w:rPr>
          <w:sz w:val="28"/>
          <w:szCs w:val="28"/>
        </w:rPr>
        <w:t>сложные графики (кусочно-заданн</w:t>
      </w:r>
      <w:r>
        <w:rPr>
          <w:sz w:val="28"/>
          <w:szCs w:val="28"/>
        </w:rPr>
        <w:t>ые, с «выколотыми» точками и т. </w:t>
      </w:r>
      <w:r w:rsidRPr="0043486E">
        <w:rPr>
          <w:sz w:val="28"/>
          <w:szCs w:val="28"/>
        </w:rPr>
        <w:t>п.);</w:t>
      </w:r>
    </w:p>
    <w:p w:rsidR="000A41B6" w:rsidRPr="0043486E" w:rsidRDefault="000A41B6" w:rsidP="000A41B6">
      <w:pPr>
        <w:pStyle w:val="141"/>
        <w:shd w:val="clear" w:color="auto" w:fill="auto"/>
        <w:tabs>
          <w:tab w:val="left" w:pos="654"/>
        </w:tabs>
        <w:spacing w:line="360" w:lineRule="auto"/>
        <w:ind w:firstLine="454"/>
        <w:rPr>
          <w:sz w:val="28"/>
          <w:szCs w:val="28"/>
        </w:rPr>
      </w:pPr>
      <w:r>
        <w:rPr>
          <w:sz w:val="28"/>
          <w:szCs w:val="28"/>
        </w:rPr>
        <w:t>• </w:t>
      </w:r>
      <w:r w:rsidRPr="0043486E">
        <w:rPr>
          <w:sz w:val="28"/>
          <w:szCs w:val="28"/>
        </w:rPr>
        <w:t>использовать функциональные представления и свойства функций для решения математических задач из различных разделов курса.</w:t>
      </w:r>
    </w:p>
    <w:p w:rsidR="000A41B6" w:rsidRPr="0043486E" w:rsidRDefault="000A41B6" w:rsidP="000A41B6">
      <w:pPr>
        <w:pStyle w:val="31"/>
        <w:keepNext/>
        <w:keepLines/>
        <w:shd w:val="clear" w:color="auto" w:fill="auto"/>
        <w:spacing w:line="360" w:lineRule="auto"/>
        <w:ind w:firstLine="454"/>
        <w:rPr>
          <w:sz w:val="28"/>
          <w:szCs w:val="28"/>
        </w:rPr>
      </w:pPr>
      <w:bookmarkStart w:id="41" w:name="bookmark104"/>
      <w:r w:rsidRPr="0043486E">
        <w:rPr>
          <w:rStyle w:val="361"/>
          <w:b/>
          <w:bCs/>
          <w:sz w:val="28"/>
          <w:szCs w:val="28"/>
        </w:rPr>
        <w:t>Числовые последовательности</w:t>
      </w:r>
      <w:bookmarkEnd w:id="41"/>
    </w:p>
    <w:p w:rsidR="000A41B6" w:rsidRPr="0043486E" w:rsidRDefault="000A41B6" w:rsidP="000A41B6">
      <w:pPr>
        <w:pStyle w:val="a7"/>
        <w:shd w:val="clear" w:color="auto" w:fill="auto"/>
        <w:spacing w:after="0" w:line="360" w:lineRule="auto"/>
        <w:ind w:firstLine="454"/>
        <w:jc w:val="both"/>
        <w:rPr>
          <w:sz w:val="28"/>
          <w:szCs w:val="28"/>
        </w:rPr>
      </w:pPr>
      <w:r w:rsidRPr="0043486E">
        <w:rPr>
          <w:sz w:val="28"/>
          <w:szCs w:val="28"/>
        </w:rPr>
        <w:t>Выпускник научится:</w:t>
      </w:r>
    </w:p>
    <w:p w:rsidR="000A41B6" w:rsidRPr="0043486E" w:rsidRDefault="000A41B6" w:rsidP="000A41B6">
      <w:pPr>
        <w:pStyle w:val="a7"/>
        <w:shd w:val="clear" w:color="auto" w:fill="auto"/>
        <w:spacing w:after="0" w:line="360" w:lineRule="auto"/>
        <w:ind w:firstLine="454"/>
        <w:jc w:val="both"/>
        <w:rPr>
          <w:sz w:val="28"/>
          <w:szCs w:val="28"/>
        </w:rPr>
      </w:pPr>
      <w:r>
        <w:rPr>
          <w:sz w:val="28"/>
          <w:szCs w:val="28"/>
        </w:rPr>
        <w:t>• </w:t>
      </w:r>
      <w:r w:rsidRPr="0043486E">
        <w:rPr>
          <w:sz w:val="28"/>
          <w:szCs w:val="28"/>
        </w:rPr>
        <w:t>понимать и использовать язык последовательностей (термины, символи</w:t>
      </w:r>
      <w:r>
        <w:rPr>
          <w:sz w:val="28"/>
          <w:szCs w:val="28"/>
        </w:rPr>
        <w:t>-</w:t>
      </w:r>
      <w:r w:rsidRPr="0043486E">
        <w:rPr>
          <w:sz w:val="28"/>
          <w:szCs w:val="28"/>
        </w:rPr>
        <w:t>ческие обозначения);</w:t>
      </w:r>
    </w:p>
    <w:p w:rsidR="000A41B6" w:rsidRPr="0043486E" w:rsidRDefault="000A41B6" w:rsidP="000A41B6">
      <w:pPr>
        <w:pStyle w:val="a7"/>
        <w:shd w:val="clear" w:color="auto" w:fill="auto"/>
        <w:spacing w:after="0" w:line="360" w:lineRule="auto"/>
        <w:ind w:firstLine="454"/>
        <w:jc w:val="both"/>
        <w:rPr>
          <w:sz w:val="28"/>
          <w:szCs w:val="28"/>
        </w:rPr>
      </w:pPr>
      <w:r>
        <w:rPr>
          <w:sz w:val="28"/>
          <w:szCs w:val="28"/>
        </w:rPr>
        <w:t>• </w:t>
      </w:r>
      <w:r w:rsidRPr="0043486E">
        <w:rPr>
          <w:sz w:val="28"/>
          <w:szCs w:val="28"/>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0A41B6" w:rsidRPr="0043486E" w:rsidRDefault="000A41B6" w:rsidP="000A41B6">
      <w:pPr>
        <w:pStyle w:val="141"/>
        <w:shd w:val="clear" w:color="auto" w:fill="auto"/>
        <w:spacing w:line="360" w:lineRule="auto"/>
        <w:ind w:firstLine="454"/>
        <w:rPr>
          <w:sz w:val="28"/>
          <w:szCs w:val="28"/>
        </w:rPr>
      </w:pPr>
      <w:r w:rsidRPr="0043486E">
        <w:rPr>
          <w:sz w:val="28"/>
          <w:szCs w:val="28"/>
        </w:rPr>
        <w:t>Выпускник получит возможность научиться:</w:t>
      </w:r>
    </w:p>
    <w:p w:rsidR="000A41B6" w:rsidRPr="0043486E" w:rsidRDefault="000A41B6" w:rsidP="000A41B6">
      <w:pPr>
        <w:pStyle w:val="141"/>
        <w:shd w:val="clear" w:color="auto" w:fill="auto"/>
        <w:tabs>
          <w:tab w:val="left" w:pos="625"/>
        </w:tabs>
        <w:spacing w:line="360" w:lineRule="auto"/>
        <w:ind w:firstLine="454"/>
        <w:rPr>
          <w:sz w:val="28"/>
          <w:szCs w:val="28"/>
        </w:rPr>
      </w:pPr>
      <w:r>
        <w:rPr>
          <w:sz w:val="28"/>
          <w:szCs w:val="28"/>
        </w:rPr>
        <w:t>• </w:t>
      </w:r>
      <w:r w:rsidRPr="0043486E">
        <w:rPr>
          <w:sz w:val="28"/>
          <w:szCs w:val="28"/>
        </w:rPr>
        <w:t xml:space="preserve">решать комбинированные задачи с применением формул </w:t>
      </w:r>
      <w:r w:rsidRPr="0043486E">
        <w:rPr>
          <w:sz w:val="28"/>
          <w:szCs w:val="28"/>
          <w:lang w:val="en-US" w:eastAsia="en-US"/>
        </w:rPr>
        <w:t>n</w:t>
      </w:r>
      <w:r w:rsidRPr="0043486E">
        <w:rPr>
          <w:sz w:val="28"/>
          <w:szCs w:val="28"/>
        </w:rPr>
        <w:t xml:space="preserve">-го члена и суммы первых </w:t>
      </w:r>
      <w:r w:rsidRPr="0043486E">
        <w:rPr>
          <w:sz w:val="28"/>
          <w:szCs w:val="28"/>
          <w:lang w:val="en-US" w:eastAsia="en-US"/>
        </w:rPr>
        <w:t>n</w:t>
      </w:r>
      <w:r w:rsidRPr="0043486E">
        <w:rPr>
          <w:sz w:val="28"/>
          <w:szCs w:val="28"/>
          <w:lang w:eastAsia="en-US"/>
        </w:rPr>
        <w:t xml:space="preserve"> </w:t>
      </w:r>
      <w:r w:rsidRPr="0043486E">
        <w:rPr>
          <w:sz w:val="28"/>
          <w:szCs w:val="28"/>
        </w:rPr>
        <w:t>членов арифметической</w:t>
      </w:r>
      <w:r w:rsidRPr="0043486E">
        <w:rPr>
          <w:rStyle w:val="142"/>
          <w:sz w:val="28"/>
          <w:szCs w:val="28"/>
        </w:rPr>
        <w:t xml:space="preserve"> </w:t>
      </w:r>
      <w:r w:rsidRPr="0043486E">
        <w:rPr>
          <w:sz w:val="28"/>
          <w:szCs w:val="28"/>
        </w:rPr>
        <w:t>и геометрической прогрессии, применяя при этом аппарат</w:t>
      </w:r>
      <w:r w:rsidRPr="0043486E">
        <w:rPr>
          <w:rStyle w:val="142"/>
          <w:sz w:val="28"/>
          <w:szCs w:val="28"/>
        </w:rPr>
        <w:t xml:space="preserve"> </w:t>
      </w:r>
      <w:r w:rsidRPr="0043486E">
        <w:rPr>
          <w:sz w:val="28"/>
          <w:szCs w:val="28"/>
        </w:rPr>
        <w:t>уравнений и неравенств;</w:t>
      </w:r>
    </w:p>
    <w:p w:rsidR="000A41B6" w:rsidRPr="0043486E" w:rsidRDefault="000A41B6" w:rsidP="000A41B6">
      <w:pPr>
        <w:pStyle w:val="141"/>
        <w:shd w:val="clear" w:color="auto" w:fill="auto"/>
        <w:tabs>
          <w:tab w:val="left" w:pos="639"/>
        </w:tabs>
        <w:spacing w:line="360" w:lineRule="auto"/>
        <w:ind w:firstLine="454"/>
        <w:rPr>
          <w:sz w:val="28"/>
          <w:szCs w:val="28"/>
        </w:rPr>
      </w:pPr>
      <w:r>
        <w:rPr>
          <w:sz w:val="28"/>
          <w:szCs w:val="28"/>
        </w:rPr>
        <w:t>• </w:t>
      </w:r>
      <w:r w:rsidRPr="0043486E">
        <w:rPr>
          <w:sz w:val="28"/>
          <w:szCs w:val="28"/>
        </w:rPr>
        <w:t>понимать арифметическую и геометрическую прогрессию как функции натурального аргумента; связывать</w:t>
      </w:r>
      <w:r w:rsidRPr="0043486E">
        <w:rPr>
          <w:rStyle w:val="142"/>
          <w:sz w:val="28"/>
          <w:szCs w:val="28"/>
        </w:rPr>
        <w:t xml:space="preserve"> </w:t>
      </w:r>
      <w:r w:rsidRPr="0043486E">
        <w:rPr>
          <w:sz w:val="28"/>
          <w:szCs w:val="28"/>
        </w:rPr>
        <w:t>арифметическую прогрессию с линейным ростом, геометрическую — с экспоненциальным ростом.</w:t>
      </w:r>
    </w:p>
    <w:p w:rsidR="000A41B6" w:rsidRPr="0043486E" w:rsidRDefault="000A41B6" w:rsidP="000A41B6">
      <w:pPr>
        <w:pStyle w:val="31"/>
        <w:keepNext/>
        <w:keepLines/>
        <w:shd w:val="clear" w:color="auto" w:fill="auto"/>
        <w:spacing w:line="360" w:lineRule="auto"/>
        <w:ind w:firstLine="454"/>
        <w:rPr>
          <w:sz w:val="28"/>
          <w:szCs w:val="28"/>
        </w:rPr>
      </w:pPr>
      <w:bookmarkStart w:id="42" w:name="bookmark105"/>
      <w:r w:rsidRPr="0043486E">
        <w:rPr>
          <w:rStyle w:val="361"/>
          <w:b/>
          <w:bCs/>
          <w:sz w:val="28"/>
          <w:szCs w:val="28"/>
        </w:rPr>
        <w:lastRenderedPageBreak/>
        <w:t>Описательная статистика</w:t>
      </w:r>
      <w:bookmarkEnd w:id="42"/>
    </w:p>
    <w:p w:rsidR="000A41B6" w:rsidRPr="0043486E" w:rsidRDefault="000A41B6" w:rsidP="000A41B6">
      <w:pPr>
        <w:pStyle w:val="a7"/>
        <w:shd w:val="clear" w:color="auto" w:fill="auto"/>
        <w:spacing w:after="0" w:line="360" w:lineRule="auto"/>
        <w:ind w:firstLine="454"/>
        <w:jc w:val="both"/>
        <w:rPr>
          <w:sz w:val="28"/>
          <w:szCs w:val="28"/>
        </w:rPr>
      </w:pPr>
      <w:r w:rsidRPr="0043486E">
        <w:rPr>
          <w:sz w:val="28"/>
          <w:szCs w:val="28"/>
        </w:rPr>
        <w:t>Выпускник научится использовать простейшие способы представления и анализа статистических данных.</w:t>
      </w:r>
    </w:p>
    <w:p w:rsidR="000A41B6" w:rsidRPr="0043486E" w:rsidRDefault="000A41B6" w:rsidP="000A41B6">
      <w:pPr>
        <w:pStyle w:val="141"/>
        <w:shd w:val="clear" w:color="auto" w:fill="auto"/>
        <w:spacing w:line="360" w:lineRule="auto"/>
        <w:ind w:firstLine="454"/>
        <w:rPr>
          <w:sz w:val="28"/>
          <w:szCs w:val="28"/>
        </w:rPr>
      </w:pPr>
      <w:r w:rsidRPr="0043486E">
        <w:rPr>
          <w:sz w:val="28"/>
          <w:szCs w:val="28"/>
        </w:rPr>
        <w:t>Выпускник получит возможность приобрести первоначальный опыт организации сбора данных при проведении</w:t>
      </w:r>
      <w:r w:rsidRPr="0043486E">
        <w:rPr>
          <w:rStyle w:val="142"/>
          <w:sz w:val="28"/>
          <w:szCs w:val="28"/>
        </w:rPr>
        <w:t xml:space="preserve"> </w:t>
      </w:r>
      <w:r w:rsidRPr="0043486E">
        <w:rPr>
          <w:sz w:val="28"/>
          <w:szCs w:val="28"/>
        </w:rPr>
        <w:t>опроса общественного мнения, осуществлять их анализ,</w:t>
      </w:r>
      <w:r w:rsidRPr="0043486E">
        <w:rPr>
          <w:rStyle w:val="142"/>
          <w:sz w:val="28"/>
          <w:szCs w:val="28"/>
        </w:rPr>
        <w:t xml:space="preserve"> </w:t>
      </w:r>
      <w:r w:rsidRPr="0043486E">
        <w:rPr>
          <w:sz w:val="28"/>
          <w:szCs w:val="28"/>
        </w:rPr>
        <w:t>представлять результаты опроса в виде таблицы, диаграммы.</w:t>
      </w:r>
    </w:p>
    <w:p w:rsidR="000A41B6" w:rsidRPr="0043486E" w:rsidRDefault="000A41B6" w:rsidP="000A41B6">
      <w:pPr>
        <w:pStyle w:val="31"/>
        <w:keepNext/>
        <w:keepLines/>
        <w:shd w:val="clear" w:color="auto" w:fill="auto"/>
        <w:spacing w:line="360" w:lineRule="auto"/>
        <w:ind w:firstLine="454"/>
        <w:rPr>
          <w:sz w:val="28"/>
          <w:szCs w:val="28"/>
        </w:rPr>
      </w:pPr>
      <w:bookmarkStart w:id="43" w:name="bookmark106"/>
      <w:r w:rsidRPr="0043486E">
        <w:rPr>
          <w:rStyle w:val="361"/>
          <w:b/>
          <w:bCs/>
          <w:sz w:val="28"/>
          <w:szCs w:val="28"/>
        </w:rPr>
        <w:t>Случайные события и вероятность</w:t>
      </w:r>
      <w:bookmarkEnd w:id="43"/>
    </w:p>
    <w:p w:rsidR="000A41B6" w:rsidRPr="0043486E" w:rsidRDefault="000A41B6" w:rsidP="000A41B6">
      <w:pPr>
        <w:pStyle w:val="a7"/>
        <w:shd w:val="clear" w:color="auto" w:fill="auto"/>
        <w:spacing w:after="0" w:line="360" w:lineRule="auto"/>
        <w:ind w:firstLine="454"/>
        <w:jc w:val="both"/>
        <w:rPr>
          <w:sz w:val="28"/>
          <w:szCs w:val="28"/>
        </w:rPr>
      </w:pPr>
      <w:r w:rsidRPr="0043486E">
        <w:rPr>
          <w:sz w:val="28"/>
          <w:szCs w:val="28"/>
        </w:rPr>
        <w:t>Выпускник научится находить относительную частоту и вероятность случайного события.</w:t>
      </w:r>
    </w:p>
    <w:p w:rsidR="000A41B6" w:rsidRPr="0043486E" w:rsidRDefault="000A41B6" w:rsidP="000A41B6">
      <w:pPr>
        <w:pStyle w:val="141"/>
        <w:shd w:val="clear" w:color="auto" w:fill="auto"/>
        <w:spacing w:line="360" w:lineRule="auto"/>
        <w:ind w:firstLine="454"/>
        <w:rPr>
          <w:sz w:val="28"/>
          <w:szCs w:val="28"/>
        </w:rPr>
      </w:pPr>
      <w:r w:rsidRPr="0043486E">
        <w:rPr>
          <w:sz w:val="28"/>
          <w:szCs w:val="28"/>
        </w:rPr>
        <w:t>Выпускник получит возможность приобрести опыт проведения случайных экспериментов, в том числе с помощью</w:t>
      </w:r>
      <w:r w:rsidRPr="0043486E">
        <w:rPr>
          <w:rStyle w:val="142"/>
          <w:sz w:val="28"/>
          <w:szCs w:val="28"/>
        </w:rPr>
        <w:t xml:space="preserve"> </w:t>
      </w:r>
      <w:r w:rsidRPr="0043486E">
        <w:rPr>
          <w:sz w:val="28"/>
          <w:szCs w:val="28"/>
        </w:rPr>
        <w:t>компьютерного моделирования, интерпретации их результатов.</w:t>
      </w:r>
    </w:p>
    <w:p w:rsidR="000A41B6" w:rsidRPr="0043486E" w:rsidRDefault="000A41B6" w:rsidP="000A41B6">
      <w:pPr>
        <w:pStyle w:val="31"/>
        <w:keepNext/>
        <w:keepLines/>
        <w:shd w:val="clear" w:color="auto" w:fill="auto"/>
        <w:spacing w:line="360" w:lineRule="auto"/>
        <w:ind w:firstLine="454"/>
        <w:rPr>
          <w:sz w:val="28"/>
          <w:szCs w:val="28"/>
        </w:rPr>
      </w:pPr>
      <w:bookmarkStart w:id="44" w:name="bookmark107"/>
      <w:r w:rsidRPr="0043486E">
        <w:rPr>
          <w:rStyle w:val="361"/>
          <w:b/>
          <w:bCs/>
          <w:sz w:val="28"/>
          <w:szCs w:val="28"/>
        </w:rPr>
        <w:t>Комбинаторика</w:t>
      </w:r>
      <w:bookmarkEnd w:id="44"/>
    </w:p>
    <w:p w:rsidR="000A41B6" w:rsidRPr="0043486E" w:rsidRDefault="000A41B6" w:rsidP="000A41B6">
      <w:pPr>
        <w:pStyle w:val="a7"/>
        <w:shd w:val="clear" w:color="auto" w:fill="auto"/>
        <w:spacing w:after="0" w:line="360" w:lineRule="auto"/>
        <w:ind w:firstLine="454"/>
        <w:jc w:val="both"/>
        <w:rPr>
          <w:sz w:val="28"/>
          <w:szCs w:val="28"/>
        </w:rPr>
      </w:pPr>
      <w:r w:rsidRPr="0043486E">
        <w:rPr>
          <w:sz w:val="28"/>
          <w:szCs w:val="28"/>
        </w:rPr>
        <w:t>Выпускник научится решать комбинаторные задачи на нахождение числа объектов или комбинаций.</w:t>
      </w:r>
    </w:p>
    <w:p w:rsidR="000A41B6" w:rsidRPr="0043486E" w:rsidRDefault="000A41B6" w:rsidP="000A41B6">
      <w:pPr>
        <w:pStyle w:val="141"/>
        <w:shd w:val="clear" w:color="auto" w:fill="auto"/>
        <w:spacing w:line="360" w:lineRule="auto"/>
        <w:ind w:firstLine="454"/>
        <w:rPr>
          <w:sz w:val="28"/>
          <w:szCs w:val="28"/>
        </w:rPr>
      </w:pPr>
      <w:r w:rsidRPr="0043486E">
        <w:rPr>
          <w:sz w:val="28"/>
          <w:szCs w:val="28"/>
        </w:rPr>
        <w:t>Выпускник получит возможность научиться некоторым</w:t>
      </w:r>
      <w:r w:rsidRPr="0043486E">
        <w:rPr>
          <w:rStyle w:val="142"/>
          <w:sz w:val="28"/>
          <w:szCs w:val="28"/>
        </w:rPr>
        <w:t xml:space="preserve"> </w:t>
      </w:r>
      <w:r w:rsidRPr="0043486E">
        <w:rPr>
          <w:sz w:val="28"/>
          <w:szCs w:val="28"/>
        </w:rPr>
        <w:t>специальным приёмам решения комбинаторных задач.</w:t>
      </w:r>
    </w:p>
    <w:p w:rsidR="000A41B6" w:rsidRPr="0043486E" w:rsidRDefault="000A41B6" w:rsidP="000A41B6">
      <w:pPr>
        <w:pStyle w:val="31"/>
        <w:keepNext/>
        <w:keepLines/>
        <w:shd w:val="clear" w:color="auto" w:fill="auto"/>
        <w:spacing w:line="360" w:lineRule="auto"/>
        <w:ind w:firstLine="454"/>
        <w:rPr>
          <w:sz w:val="28"/>
          <w:szCs w:val="28"/>
        </w:rPr>
      </w:pPr>
      <w:bookmarkStart w:id="45" w:name="bookmark108"/>
      <w:r w:rsidRPr="0043486E">
        <w:rPr>
          <w:rStyle w:val="361"/>
          <w:b/>
          <w:bCs/>
          <w:sz w:val="28"/>
          <w:szCs w:val="28"/>
        </w:rPr>
        <w:t>Наглядная геометрия</w:t>
      </w:r>
      <w:bookmarkEnd w:id="45"/>
    </w:p>
    <w:p w:rsidR="000A41B6" w:rsidRPr="0043486E" w:rsidRDefault="000A41B6" w:rsidP="000A41B6">
      <w:pPr>
        <w:pStyle w:val="a7"/>
        <w:shd w:val="clear" w:color="auto" w:fill="auto"/>
        <w:spacing w:after="0" w:line="360" w:lineRule="auto"/>
        <w:ind w:firstLine="454"/>
        <w:jc w:val="both"/>
        <w:rPr>
          <w:sz w:val="28"/>
          <w:szCs w:val="28"/>
        </w:rPr>
      </w:pPr>
      <w:r w:rsidRPr="0043486E">
        <w:rPr>
          <w:sz w:val="28"/>
          <w:szCs w:val="28"/>
        </w:rPr>
        <w:t>Выпускник научится:</w:t>
      </w:r>
    </w:p>
    <w:p w:rsidR="000A41B6" w:rsidRPr="0043486E"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43486E">
        <w:rPr>
          <w:sz w:val="28"/>
          <w:szCs w:val="28"/>
        </w:rPr>
        <w:t>распознавать на чертежах, рисунках, моделях и в окружающем мире плоские и пространственные геометрические фигуры;</w:t>
      </w:r>
    </w:p>
    <w:p w:rsidR="000A41B6" w:rsidRPr="0043486E" w:rsidRDefault="000A41B6" w:rsidP="000A41B6">
      <w:pPr>
        <w:pStyle w:val="a7"/>
        <w:shd w:val="clear" w:color="auto" w:fill="auto"/>
        <w:tabs>
          <w:tab w:val="left" w:pos="1074"/>
        </w:tabs>
        <w:spacing w:after="0" w:line="360" w:lineRule="auto"/>
        <w:ind w:firstLine="454"/>
        <w:jc w:val="both"/>
        <w:rPr>
          <w:sz w:val="28"/>
          <w:szCs w:val="28"/>
        </w:rPr>
      </w:pPr>
      <w:r>
        <w:rPr>
          <w:sz w:val="28"/>
          <w:szCs w:val="28"/>
        </w:rPr>
        <w:t>• </w:t>
      </w:r>
      <w:r w:rsidRPr="0043486E">
        <w:rPr>
          <w:sz w:val="28"/>
          <w:szCs w:val="28"/>
        </w:rPr>
        <w:t>распознавать развёртки куба, прямоугольного параллелепипеда, правиль</w:t>
      </w:r>
      <w:r>
        <w:rPr>
          <w:sz w:val="28"/>
          <w:szCs w:val="28"/>
        </w:rPr>
        <w:t>-</w:t>
      </w:r>
      <w:r w:rsidRPr="0043486E">
        <w:rPr>
          <w:sz w:val="28"/>
          <w:szCs w:val="28"/>
        </w:rPr>
        <w:t>ной пирамиды, цилиндра и конуса;</w:t>
      </w:r>
    </w:p>
    <w:p w:rsidR="000A41B6" w:rsidRPr="0043486E"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43486E">
        <w:rPr>
          <w:sz w:val="28"/>
          <w:szCs w:val="28"/>
        </w:rPr>
        <w:t>строить развёртки куба и прямоугольного параллелепипеда;</w:t>
      </w:r>
    </w:p>
    <w:p w:rsidR="000A41B6" w:rsidRPr="0043486E" w:rsidRDefault="000A41B6" w:rsidP="000A41B6">
      <w:pPr>
        <w:pStyle w:val="a7"/>
        <w:shd w:val="clear" w:color="auto" w:fill="auto"/>
        <w:tabs>
          <w:tab w:val="left" w:pos="1089"/>
        </w:tabs>
        <w:spacing w:after="0" w:line="360" w:lineRule="auto"/>
        <w:ind w:firstLine="454"/>
        <w:jc w:val="both"/>
        <w:rPr>
          <w:sz w:val="28"/>
          <w:szCs w:val="28"/>
        </w:rPr>
      </w:pPr>
      <w:r>
        <w:rPr>
          <w:sz w:val="28"/>
          <w:szCs w:val="28"/>
        </w:rPr>
        <w:t>• </w:t>
      </w:r>
      <w:r w:rsidRPr="0043486E">
        <w:rPr>
          <w:sz w:val="28"/>
          <w:szCs w:val="28"/>
        </w:rPr>
        <w:t>определять по линейным размерам развёртки фигуры линейные размеры самой фигуры, и наоборот;</w:t>
      </w:r>
    </w:p>
    <w:p w:rsidR="000A41B6" w:rsidRPr="0043486E" w:rsidRDefault="000A41B6" w:rsidP="000A41B6">
      <w:pPr>
        <w:pStyle w:val="a7"/>
        <w:shd w:val="clear" w:color="auto" w:fill="auto"/>
        <w:tabs>
          <w:tab w:val="left" w:pos="1076"/>
        </w:tabs>
        <w:spacing w:after="0" w:line="360" w:lineRule="auto"/>
        <w:ind w:firstLine="454"/>
        <w:jc w:val="both"/>
        <w:rPr>
          <w:sz w:val="28"/>
          <w:szCs w:val="28"/>
        </w:rPr>
      </w:pPr>
      <w:r>
        <w:rPr>
          <w:sz w:val="28"/>
          <w:szCs w:val="28"/>
        </w:rPr>
        <w:t>• </w:t>
      </w:r>
      <w:r w:rsidRPr="0043486E">
        <w:rPr>
          <w:sz w:val="28"/>
          <w:szCs w:val="28"/>
        </w:rPr>
        <w:t>вычислять объём прямоугольного параллелепипеда.</w:t>
      </w:r>
    </w:p>
    <w:p w:rsidR="000A41B6" w:rsidRPr="0043486E" w:rsidRDefault="000A41B6" w:rsidP="000A41B6">
      <w:pPr>
        <w:pStyle w:val="141"/>
        <w:shd w:val="clear" w:color="auto" w:fill="auto"/>
        <w:spacing w:line="360" w:lineRule="auto"/>
        <w:ind w:firstLine="454"/>
        <w:rPr>
          <w:sz w:val="28"/>
          <w:szCs w:val="28"/>
        </w:rPr>
      </w:pPr>
      <w:r w:rsidRPr="0043486E">
        <w:rPr>
          <w:sz w:val="28"/>
          <w:szCs w:val="28"/>
        </w:rPr>
        <w:t>Выпускник получит возможность:</w:t>
      </w:r>
    </w:p>
    <w:p w:rsidR="000A41B6" w:rsidRPr="0043486E" w:rsidRDefault="000A41B6" w:rsidP="000A41B6">
      <w:pPr>
        <w:pStyle w:val="141"/>
        <w:shd w:val="clear" w:color="auto" w:fill="auto"/>
        <w:tabs>
          <w:tab w:val="left" w:pos="1094"/>
        </w:tabs>
        <w:spacing w:line="360" w:lineRule="auto"/>
        <w:ind w:firstLine="454"/>
        <w:rPr>
          <w:sz w:val="28"/>
          <w:szCs w:val="28"/>
        </w:rPr>
      </w:pPr>
      <w:r>
        <w:rPr>
          <w:sz w:val="28"/>
          <w:szCs w:val="28"/>
        </w:rPr>
        <w:lastRenderedPageBreak/>
        <w:t>• </w:t>
      </w:r>
      <w:r w:rsidRPr="0043486E">
        <w:rPr>
          <w:sz w:val="28"/>
          <w:szCs w:val="28"/>
        </w:rPr>
        <w:t>научиться вычислять объёмы пространственных геометрических фигур, составленных из прямоугольных параллелепипедов;</w:t>
      </w:r>
    </w:p>
    <w:p w:rsidR="000A41B6" w:rsidRPr="0043486E" w:rsidRDefault="000A41B6" w:rsidP="000A41B6">
      <w:pPr>
        <w:pStyle w:val="141"/>
        <w:shd w:val="clear" w:color="auto" w:fill="auto"/>
        <w:tabs>
          <w:tab w:val="left" w:pos="1060"/>
        </w:tabs>
        <w:spacing w:line="360" w:lineRule="auto"/>
        <w:ind w:firstLine="454"/>
        <w:rPr>
          <w:sz w:val="28"/>
          <w:szCs w:val="28"/>
        </w:rPr>
      </w:pPr>
      <w:r>
        <w:rPr>
          <w:sz w:val="28"/>
          <w:szCs w:val="28"/>
        </w:rPr>
        <w:t>• </w:t>
      </w:r>
      <w:r w:rsidRPr="0043486E">
        <w:rPr>
          <w:sz w:val="28"/>
          <w:szCs w:val="28"/>
        </w:rPr>
        <w:t>углубить и развить представления о пространственных геометри</w:t>
      </w:r>
      <w:r w:rsidR="00F06881">
        <w:rPr>
          <w:sz w:val="28"/>
          <w:szCs w:val="28"/>
        </w:rPr>
        <w:t>-</w:t>
      </w:r>
      <w:r w:rsidRPr="0043486E">
        <w:rPr>
          <w:sz w:val="28"/>
          <w:szCs w:val="28"/>
        </w:rPr>
        <w:t>ческих фигурах;</w:t>
      </w:r>
    </w:p>
    <w:p w:rsidR="000A41B6" w:rsidRPr="0043486E" w:rsidRDefault="000A41B6" w:rsidP="000A41B6">
      <w:pPr>
        <w:pStyle w:val="141"/>
        <w:shd w:val="clear" w:color="auto" w:fill="auto"/>
        <w:tabs>
          <w:tab w:val="left" w:pos="1079"/>
        </w:tabs>
        <w:spacing w:line="360" w:lineRule="auto"/>
        <w:ind w:firstLine="454"/>
        <w:rPr>
          <w:sz w:val="28"/>
          <w:szCs w:val="28"/>
        </w:rPr>
      </w:pPr>
      <w:r>
        <w:rPr>
          <w:sz w:val="28"/>
          <w:szCs w:val="28"/>
        </w:rPr>
        <w:t>• </w:t>
      </w:r>
      <w:r w:rsidRPr="0043486E">
        <w:rPr>
          <w:sz w:val="28"/>
          <w:szCs w:val="28"/>
        </w:rPr>
        <w:t>научиться применять понятие развёртки для выполнения практических расчётов.</w:t>
      </w:r>
    </w:p>
    <w:p w:rsidR="000A41B6" w:rsidRPr="0043486E" w:rsidRDefault="000A41B6" w:rsidP="000A41B6">
      <w:pPr>
        <w:pStyle w:val="31"/>
        <w:keepNext/>
        <w:keepLines/>
        <w:shd w:val="clear" w:color="auto" w:fill="auto"/>
        <w:spacing w:line="360" w:lineRule="auto"/>
        <w:ind w:firstLine="454"/>
        <w:rPr>
          <w:sz w:val="28"/>
          <w:szCs w:val="28"/>
        </w:rPr>
      </w:pPr>
      <w:bookmarkStart w:id="46" w:name="bookmark109"/>
      <w:r w:rsidRPr="0043486E">
        <w:rPr>
          <w:rStyle w:val="361"/>
          <w:b/>
          <w:bCs/>
          <w:sz w:val="28"/>
          <w:szCs w:val="28"/>
        </w:rPr>
        <w:t>Геометрические фигуры</w:t>
      </w:r>
      <w:bookmarkEnd w:id="46"/>
    </w:p>
    <w:p w:rsidR="000A41B6" w:rsidRPr="0043486E" w:rsidRDefault="000A41B6" w:rsidP="000A41B6">
      <w:pPr>
        <w:pStyle w:val="a7"/>
        <w:shd w:val="clear" w:color="auto" w:fill="auto"/>
        <w:spacing w:after="0" w:line="360" w:lineRule="auto"/>
        <w:ind w:firstLine="454"/>
        <w:jc w:val="both"/>
        <w:rPr>
          <w:sz w:val="28"/>
          <w:szCs w:val="28"/>
        </w:rPr>
      </w:pPr>
      <w:r w:rsidRPr="0043486E">
        <w:rPr>
          <w:sz w:val="28"/>
          <w:szCs w:val="28"/>
        </w:rPr>
        <w:t>Выпускник научится:</w:t>
      </w:r>
    </w:p>
    <w:p w:rsidR="000A41B6" w:rsidRPr="0043486E"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43486E">
        <w:rPr>
          <w:sz w:val="28"/>
          <w:szCs w:val="28"/>
        </w:rPr>
        <w:t>пользоваться языком геометрии для описания предметов окружающего мира и их взаимного расположения;</w:t>
      </w:r>
    </w:p>
    <w:p w:rsidR="000A41B6" w:rsidRPr="0043486E"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43486E">
        <w:rPr>
          <w:sz w:val="28"/>
          <w:szCs w:val="28"/>
        </w:rPr>
        <w:t>распознавать и изображать на чертежах и рисунках геометрические фигуры и их конфигурации;</w:t>
      </w:r>
    </w:p>
    <w:p w:rsidR="000A41B6" w:rsidRPr="0043486E"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43486E">
        <w:rPr>
          <w:sz w:val="28"/>
          <w:szCs w:val="28"/>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0A41B6" w:rsidRPr="0043486E"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43486E">
        <w:rPr>
          <w:sz w:val="28"/>
          <w:szCs w:val="28"/>
        </w:rPr>
        <w:t>оперировать с начальными понятиями тригонометрии и выполнять элементарные операции над функциями углов;</w:t>
      </w:r>
    </w:p>
    <w:p w:rsidR="000A41B6" w:rsidRPr="0043486E" w:rsidRDefault="000A41B6" w:rsidP="000A41B6">
      <w:pPr>
        <w:pStyle w:val="a7"/>
        <w:shd w:val="clear" w:color="auto" w:fill="auto"/>
        <w:tabs>
          <w:tab w:val="left" w:pos="1074"/>
        </w:tabs>
        <w:spacing w:after="0" w:line="360" w:lineRule="auto"/>
        <w:ind w:firstLine="454"/>
        <w:jc w:val="both"/>
        <w:rPr>
          <w:sz w:val="28"/>
          <w:szCs w:val="28"/>
        </w:rPr>
      </w:pPr>
      <w:r>
        <w:rPr>
          <w:sz w:val="28"/>
          <w:szCs w:val="28"/>
        </w:rPr>
        <w:t>• </w:t>
      </w:r>
      <w:r w:rsidRPr="0043486E">
        <w:rPr>
          <w:sz w:val="28"/>
          <w:szCs w:val="28"/>
        </w:rPr>
        <w:t>решать задачи на доказательство, опираясь на изученные свойства фигур и отношений между ними и применяя изученные методы доказательств;</w:t>
      </w:r>
    </w:p>
    <w:p w:rsidR="000A41B6" w:rsidRPr="0043486E" w:rsidRDefault="000A41B6" w:rsidP="000A41B6">
      <w:pPr>
        <w:pStyle w:val="a7"/>
        <w:shd w:val="clear" w:color="auto" w:fill="auto"/>
        <w:tabs>
          <w:tab w:val="left" w:pos="1074"/>
        </w:tabs>
        <w:spacing w:after="0" w:line="360" w:lineRule="auto"/>
        <w:ind w:firstLine="454"/>
        <w:jc w:val="both"/>
        <w:rPr>
          <w:sz w:val="28"/>
          <w:szCs w:val="28"/>
        </w:rPr>
      </w:pPr>
      <w:r>
        <w:rPr>
          <w:sz w:val="28"/>
          <w:szCs w:val="28"/>
        </w:rPr>
        <w:t>• </w:t>
      </w:r>
      <w:r w:rsidRPr="0043486E">
        <w:rPr>
          <w:sz w:val="28"/>
          <w:szCs w:val="28"/>
        </w:rPr>
        <w:t>решать несложные задачи на построение, применяя основные алгоритмы построения с помощью циркуля и линейки;</w:t>
      </w:r>
    </w:p>
    <w:p w:rsidR="000A41B6" w:rsidRPr="0043486E" w:rsidRDefault="000A41B6" w:rsidP="000A41B6">
      <w:pPr>
        <w:pStyle w:val="a7"/>
        <w:shd w:val="clear" w:color="auto" w:fill="auto"/>
        <w:tabs>
          <w:tab w:val="left" w:pos="1074"/>
        </w:tabs>
        <w:spacing w:after="0" w:line="360" w:lineRule="auto"/>
        <w:ind w:firstLine="454"/>
        <w:jc w:val="both"/>
        <w:rPr>
          <w:sz w:val="28"/>
          <w:szCs w:val="28"/>
        </w:rPr>
      </w:pPr>
      <w:r>
        <w:rPr>
          <w:sz w:val="28"/>
          <w:szCs w:val="28"/>
        </w:rPr>
        <w:t>• </w:t>
      </w:r>
      <w:r w:rsidRPr="0043486E">
        <w:rPr>
          <w:sz w:val="28"/>
          <w:szCs w:val="28"/>
        </w:rPr>
        <w:t>решать простейшие планиметрические задачи в пространстве.</w:t>
      </w:r>
    </w:p>
    <w:p w:rsidR="000A41B6" w:rsidRPr="0043486E" w:rsidRDefault="000A41B6" w:rsidP="000A41B6">
      <w:pPr>
        <w:pStyle w:val="141"/>
        <w:shd w:val="clear" w:color="auto" w:fill="auto"/>
        <w:spacing w:line="360" w:lineRule="auto"/>
        <w:ind w:firstLine="454"/>
        <w:rPr>
          <w:sz w:val="28"/>
          <w:szCs w:val="28"/>
        </w:rPr>
      </w:pPr>
      <w:r w:rsidRPr="0043486E">
        <w:rPr>
          <w:sz w:val="28"/>
          <w:szCs w:val="28"/>
        </w:rPr>
        <w:t>Выпускник получит возможность:</w:t>
      </w:r>
    </w:p>
    <w:p w:rsidR="000A41B6" w:rsidRPr="0043486E" w:rsidRDefault="000A41B6" w:rsidP="000A41B6">
      <w:pPr>
        <w:pStyle w:val="141"/>
        <w:shd w:val="clear" w:color="auto" w:fill="auto"/>
        <w:tabs>
          <w:tab w:val="left" w:pos="1084"/>
        </w:tabs>
        <w:spacing w:line="360" w:lineRule="auto"/>
        <w:ind w:firstLine="454"/>
        <w:rPr>
          <w:sz w:val="28"/>
          <w:szCs w:val="28"/>
        </w:rPr>
      </w:pPr>
      <w:r>
        <w:rPr>
          <w:sz w:val="28"/>
          <w:szCs w:val="28"/>
        </w:rPr>
        <w:t>• </w:t>
      </w:r>
      <w:r w:rsidRPr="0043486E">
        <w:rPr>
          <w:sz w:val="28"/>
          <w:szCs w:val="28"/>
        </w:rPr>
        <w:t>овладеть методами решения задач на вычисления</w:t>
      </w:r>
      <w:r w:rsidRPr="0043486E">
        <w:rPr>
          <w:rStyle w:val="142"/>
          <w:sz w:val="28"/>
          <w:szCs w:val="28"/>
        </w:rPr>
        <w:t xml:space="preserve"> </w:t>
      </w:r>
      <w:r w:rsidRPr="0043486E">
        <w:rPr>
          <w:sz w:val="28"/>
          <w:szCs w:val="28"/>
        </w:rPr>
        <w:t>и доказательства: методом от противного, методом подобия, методом перебора вариантов и методом геометрических мест точек;</w:t>
      </w:r>
    </w:p>
    <w:p w:rsidR="000A41B6" w:rsidRPr="0043486E" w:rsidRDefault="000A41B6" w:rsidP="000A41B6">
      <w:pPr>
        <w:pStyle w:val="141"/>
        <w:shd w:val="clear" w:color="auto" w:fill="auto"/>
        <w:tabs>
          <w:tab w:val="left" w:pos="1084"/>
        </w:tabs>
        <w:spacing w:line="360" w:lineRule="auto"/>
        <w:ind w:firstLine="454"/>
        <w:rPr>
          <w:sz w:val="28"/>
          <w:szCs w:val="28"/>
        </w:rPr>
      </w:pPr>
      <w:r>
        <w:rPr>
          <w:sz w:val="28"/>
          <w:szCs w:val="28"/>
        </w:rPr>
        <w:t>• </w:t>
      </w:r>
      <w:r w:rsidRPr="0043486E">
        <w:rPr>
          <w:sz w:val="28"/>
          <w:szCs w:val="28"/>
        </w:rPr>
        <w:t>приобрести опыт применения алгебраического и тригонометрического аппарата и идей движения при решении</w:t>
      </w:r>
      <w:r w:rsidRPr="0043486E">
        <w:rPr>
          <w:rStyle w:val="142"/>
          <w:sz w:val="28"/>
          <w:szCs w:val="28"/>
        </w:rPr>
        <w:t xml:space="preserve"> </w:t>
      </w:r>
      <w:r w:rsidRPr="0043486E">
        <w:rPr>
          <w:sz w:val="28"/>
          <w:szCs w:val="28"/>
        </w:rPr>
        <w:t>геометрических задач;</w:t>
      </w:r>
    </w:p>
    <w:p w:rsidR="000A41B6" w:rsidRPr="0043486E" w:rsidRDefault="000A41B6" w:rsidP="000A41B6">
      <w:pPr>
        <w:pStyle w:val="141"/>
        <w:shd w:val="clear" w:color="auto" w:fill="auto"/>
        <w:tabs>
          <w:tab w:val="left" w:pos="639"/>
        </w:tabs>
        <w:spacing w:line="360" w:lineRule="auto"/>
        <w:ind w:firstLine="454"/>
        <w:rPr>
          <w:sz w:val="28"/>
          <w:szCs w:val="28"/>
        </w:rPr>
      </w:pPr>
      <w:r>
        <w:rPr>
          <w:sz w:val="28"/>
          <w:szCs w:val="28"/>
        </w:rPr>
        <w:lastRenderedPageBreak/>
        <w:t>• </w:t>
      </w:r>
      <w:r w:rsidRPr="0043486E">
        <w:rPr>
          <w:sz w:val="28"/>
          <w:szCs w:val="28"/>
        </w:rPr>
        <w:t>овладеть традиционной схемой решения задач на построение с помощью циркуля и линейки: анализ, построение,</w:t>
      </w:r>
      <w:r w:rsidRPr="0043486E">
        <w:rPr>
          <w:rStyle w:val="142"/>
          <w:sz w:val="28"/>
          <w:szCs w:val="28"/>
        </w:rPr>
        <w:t xml:space="preserve"> </w:t>
      </w:r>
      <w:r w:rsidRPr="0043486E">
        <w:rPr>
          <w:sz w:val="28"/>
          <w:szCs w:val="28"/>
        </w:rPr>
        <w:t>доказательство и исследование;</w:t>
      </w:r>
    </w:p>
    <w:p w:rsidR="000A41B6" w:rsidRPr="0043486E" w:rsidRDefault="000A41B6" w:rsidP="000A41B6">
      <w:pPr>
        <w:pStyle w:val="141"/>
        <w:shd w:val="clear" w:color="auto" w:fill="auto"/>
        <w:tabs>
          <w:tab w:val="left" w:pos="644"/>
        </w:tabs>
        <w:spacing w:line="360" w:lineRule="auto"/>
        <w:ind w:firstLine="454"/>
        <w:rPr>
          <w:sz w:val="28"/>
          <w:szCs w:val="28"/>
        </w:rPr>
      </w:pPr>
      <w:r>
        <w:rPr>
          <w:sz w:val="28"/>
          <w:szCs w:val="28"/>
        </w:rPr>
        <w:t>• </w:t>
      </w:r>
      <w:r w:rsidRPr="0043486E">
        <w:rPr>
          <w:sz w:val="28"/>
          <w:szCs w:val="28"/>
        </w:rPr>
        <w:t>научиться решать задачи на построение методом геометрического места точек и методом подобия;</w:t>
      </w:r>
    </w:p>
    <w:p w:rsidR="000A41B6" w:rsidRPr="0043486E" w:rsidRDefault="000A41B6" w:rsidP="000A41B6">
      <w:pPr>
        <w:pStyle w:val="141"/>
        <w:shd w:val="clear" w:color="auto" w:fill="auto"/>
        <w:tabs>
          <w:tab w:val="left" w:pos="630"/>
        </w:tabs>
        <w:spacing w:line="360" w:lineRule="auto"/>
        <w:ind w:firstLine="454"/>
        <w:rPr>
          <w:sz w:val="28"/>
          <w:szCs w:val="28"/>
        </w:rPr>
      </w:pPr>
      <w:r>
        <w:rPr>
          <w:sz w:val="28"/>
          <w:szCs w:val="28"/>
        </w:rPr>
        <w:t>• </w:t>
      </w:r>
      <w:r w:rsidRPr="0043486E">
        <w:rPr>
          <w:sz w:val="28"/>
          <w:szCs w:val="28"/>
        </w:rPr>
        <w:t>приобрести опыт исследования свойств планиметрических фигур с помощью компьютерных программ;</w:t>
      </w:r>
    </w:p>
    <w:p w:rsidR="000A41B6" w:rsidRPr="0043486E" w:rsidRDefault="000A41B6" w:rsidP="000A41B6">
      <w:pPr>
        <w:pStyle w:val="141"/>
        <w:shd w:val="clear" w:color="auto" w:fill="auto"/>
        <w:tabs>
          <w:tab w:val="left" w:pos="634"/>
        </w:tabs>
        <w:spacing w:line="360" w:lineRule="auto"/>
        <w:ind w:firstLine="454"/>
        <w:rPr>
          <w:sz w:val="28"/>
          <w:szCs w:val="28"/>
        </w:rPr>
      </w:pPr>
      <w:r>
        <w:rPr>
          <w:sz w:val="28"/>
          <w:szCs w:val="28"/>
        </w:rPr>
        <w:t>• </w:t>
      </w:r>
      <w:r w:rsidRPr="0043486E">
        <w:rPr>
          <w:sz w:val="28"/>
          <w:szCs w:val="28"/>
        </w:rPr>
        <w:t>приобрести опыт выполнения проектов по темам:</w:t>
      </w:r>
      <w:r w:rsidRPr="0043486E">
        <w:rPr>
          <w:rStyle w:val="142"/>
          <w:sz w:val="28"/>
          <w:szCs w:val="28"/>
        </w:rPr>
        <w:t xml:space="preserve"> </w:t>
      </w:r>
      <w:r w:rsidRPr="0043486E">
        <w:rPr>
          <w:sz w:val="28"/>
          <w:szCs w:val="28"/>
        </w:rPr>
        <w:t>«Геометрические преобразования на плоскости», «Построение отрезков по формуле».</w:t>
      </w:r>
    </w:p>
    <w:p w:rsidR="000A41B6" w:rsidRPr="0043486E" w:rsidRDefault="000A41B6" w:rsidP="000A41B6">
      <w:pPr>
        <w:pStyle w:val="31"/>
        <w:keepNext/>
        <w:keepLines/>
        <w:shd w:val="clear" w:color="auto" w:fill="auto"/>
        <w:spacing w:line="360" w:lineRule="auto"/>
        <w:ind w:firstLine="454"/>
        <w:rPr>
          <w:sz w:val="28"/>
          <w:szCs w:val="28"/>
        </w:rPr>
      </w:pPr>
      <w:bookmarkStart w:id="47" w:name="bookmark110"/>
      <w:r w:rsidRPr="0043486E">
        <w:rPr>
          <w:rStyle w:val="361"/>
          <w:b/>
          <w:bCs/>
          <w:sz w:val="28"/>
          <w:szCs w:val="28"/>
        </w:rPr>
        <w:t>Измерение геометрических величин</w:t>
      </w:r>
      <w:bookmarkEnd w:id="47"/>
    </w:p>
    <w:p w:rsidR="000A41B6" w:rsidRPr="0043486E" w:rsidRDefault="000A41B6" w:rsidP="000A41B6">
      <w:pPr>
        <w:pStyle w:val="a7"/>
        <w:shd w:val="clear" w:color="auto" w:fill="auto"/>
        <w:spacing w:after="0" w:line="360" w:lineRule="auto"/>
        <w:ind w:firstLine="454"/>
        <w:jc w:val="both"/>
        <w:rPr>
          <w:sz w:val="28"/>
          <w:szCs w:val="28"/>
        </w:rPr>
      </w:pPr>
      <w:r w:rsidRPr="0043486E">
        <w:rPr>
          <w:sz w:val="28"/>
          <w:szCs w:val="28"/>
        </w:rPr>
        <w:t>Выпускник научится:</w:t>
      </w:r>
    </w:p>
    <w:p w:rsidR="000A41B6" w:rsidRPr="0043486E"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43486E">
        <w:rPr>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0A41B6" w:rsidRPr="0043486E"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43486E">
        <w:rPr>
          <w:sz w:val="28"/>
          <w:szCs w:val="28"/>
        </w:rPr>
        <w:t>вычислять площади треугольников, прямоугольников, параллелограм</w:t>
      </w:r>
      <w:r w:rsidR="00B8289F">
        <w:rPr>
          <w:sz w:val="28"/>
          <w:szCs w:val="28"/>
        </w:rPr>
        <w:t>-</w:t>
      </w:r>
      <w:r w:rsidRPr="0043486E">
        <w:rPr>
          <w:sz w:val="28"/>
          <w:szCs w:val="28"/>
        </w:rPr>
        <w:t>мов, трапеций, кругов и секторов;</w:t>
      </w:r>
    </w:p>
    <w:p w:rsidR="000A41B6" w:rsidRPr="0043486E" w:rsidRDefault="000A41B6" w:rsidP="000A41B6">
      <w:pPr>
        <w:pStyle w:val="a7"/>
        <w:shd w:val="clear" w:color="auto" w:fill="auto"/>
        <w:tabs>
          <w:tab w:val="left" w:pos="631"/>
        </w:tabs>
        <w:spacing w:after="0" w:line="360" w:lineRule="auto"/>
        <w:ind w:firstLine="454"/>
        <w:jc w:val="both"/>
        <w:rPr>
          <w:sz w:val="28"/>
          <w:szCs w:val="28"/>
        </w:rPr>
      </w:pPr>
      <w:r>
        <w:rPr>
          <w:sz w:val="28"/>
          <w:szCs w:val="28"/>
        </w:rPr>
        <w:t>• </w:t>
      </w:r>
      <w:r w:rsidRPr="0043486E">
        <w:rPr>
          <w:sz w:val="28"/>
          <w:szCs w:val="28"/>
        </w:rPr>
        <w:t>вычислять длину окружности, длину дуги окружности;</w:t>
      </w:r>
    </w:p>
    <w:p w:rsidR="000A41B6" w:rsidRPr="0043486E"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43486E">
        <w:rPr>
          <w:sz w:val="28"/>
          <w:szCs w:val="28"/>
        </w:rPr>
        <w:t>вычислять длины линейных элементов фигур и их углы, используя формулы длины окружности и длины дуги окружности, формулы площадей фигур;</w:t>
      </w:r>
    </w:p>
    <w:p w:rsidR="000A41B6" w:rsidRPr="0043486E"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43486E">
        <w:rPr>
          <w:sz w:val="28"/>
          <w:szCs w:val="28"/>
        </w:rPr>
        <w:t>решать задачи на доказательство с использованием формул длины окружности и длины дуги окружности, формул площадей фигур;</w:t>
      </w:r>
    </w:p>
    <w:p w:rsidR="000A41B6" w:rsidRPr="0043486E" w:rsidRDefault="000A41B6" w:rsidP="000A41B6">
      <w:pPr>
        <w:pStyle w:val="a7"/>
        <w:shd w:val="clear" w:color="auto" w:fill="auto"/>
        <w:tabs>
          <w:tab w:val="left" w:pos="630"/>
        </w:tabs>
        <w:spacing w:after="0" w:line="360" w:lineRule="auto"/>
        <w:ind w:firstLine="454"/>
        <w:jc w:val="both"/>
        <w:rPr>
          <w:sz w:val="28"/>
          <w:szCs w:val="28"/>
        </w:rPr>
      </w:pPr>
      <w:r>
        <w:rPr>
          <w:sz w:val="28"/>
          <w:szCs w:val="28"/>
        </w:rPr>
        <w:t>• </w:t>
      </w:r>
      <w:r w:rsidRPr="0043486E">
        <w:rPr>
          <w:sz w:val="28"/>
          <w:szCs w:val="28"/>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0A41B6" w:rsidRPr="0043486E" w:rsidRDefault="000A41B6" w:rsidP="000A41B6">
      <w:pPr>
        <w:pStyle w:val="141"/>
        <w:shd w:val="clear" w:color="auto" w:fill="auto"/>
        <w:spacing w:line="360" w:lineRule="auto"/>
        <w:ind w:firstLine="454"/>
        <w:rPr>
          <w:sz w:val="28"/>
          <w:szCs w:val="28"/>
        </w:rPr>
      </w:pPr>
      <w:r w:rsidRPr="0043486E">
        <w:rPr>
          <w:sz w:val="28"/>
          <w:szCs w:val="28"/>
        </w:rPr>
        <w:t>Выпускник получит возможность научиться:</w:t>
      </w:r>
    </w:p>
    <w:p w:rsidR="000A41B6" w:rsidRPr="0043486E" w:rsidRDefault="000A41B6" w:rsidP="000A41B6">
      <w:pPr>
        <w:pStyle w:val="141"/>
        <w:shd w:val="clear" w:color="auto" w:fill="auto"/>
        <w:tabs>
          <w:tab w:val="left" w:pos="639"/>
        </w:tabs>
        <w:spacing w:line="360" w:lineRule="auto"/>
        <w:ind w:firstLine="454"/>
        <w:rPr>
          <w:sz w:val="28"/>
          <w:szCs w:val="28"/>
        </w:rPr>
      </w:pPr>
      <w:r>
        <w:rPr>
          <w:sz w:val="28"/>
          <w:szCs w:val="28"/>
        </w:rPr>
        <w:t>• </w:t>
      </w:r>
      <w:r w:rsidRPr="0043486E">
        <w:rPr>
          <w:sz w:val="28"/>
          <w:szCs w:val="28"/>
        </w:rPr>
        <w:t>вычислять площади фигур, составленных из двух</w:t>
      </w:r>
      <w:r w:rsidRPr="0043486E">
        <w:rPr>
          <w:rStyle w:val="142"/>
          <w:sz w:val="28"/>
          <w:szCs w:val="28"/>
        </w:rPr>
        <w:t xml:space="preserve"> </w:t>
      </w:r>
      <w:r w:rsidRPr="0043486E">
        <w:rPr>
          <w:sz w:val="28"/>
          <w:szCs w:val="28"/>
        </w:rPr>
        <w:t>или более прямоу</w:t>
      </w:r>
      <w:r>
        <w:rPr>
          <w:sz w:val="28"/>
          <w:szCs w:val="28"/>
        </w:rPr>
        <w:t>-</w:t>
      </w:r>
      <w:r w:rsidRPr="0043486E">
        <w:rPr>
          <w:sz w:val="28"/>
          <w:szCs w:val="28"/>
        </w:rPr>
        <w:t>гольников, параллелограммов, треугольников, круга и сектора;</w:t>
      </w:r>
    </w:p>
    <w:p w:rsidR="000A41B6" w:rsidRPr="0043486E" w:rsidRDefault="000A41B6" w:rsidP="000A41B6">
      <w:pPr>
        <w:pStyle w:val="141"/>
        <w:shd w:val="clear" w:color="auto" w:fill="auto"/>
        <w:tabs>
          <w:tab w:val="left" w:pos="634"/>
        </w:tabs>
        <w:spacing w:line="360" w:lineRule="auto"/>
        <w:ind w:firstLine="454"/>
        <w:rPr>
          <w:sz w:val="28"/>
          <w:szCs w:val="28"/>
        </w:rPr>
      </w:pPr>
      <w:r>
        <w:rPr>
          <w:sz w:val="28"/>
          <w:szCs w:val="28"/>
        </w:rPr>
        <w:t>• </w:t>
      </w:r>
      <w:r w:rsidRPr="0043486E">
        <w:rPr>
          <w:sz w:val="28"/>
          <w:szCs w:val="28"/>
        </w:rPr>
        <w:t>вычислять площади многоугольников, используя отношения равновели</w:t>
      </w:r>
      <w:r>
        <w:rPr>
          <w:sz w:val="28"/>
          <w:szCs w:val="28"/>
        </w:rPr>
        <w:t>-</w:t>
      </w:r>
      <w:r w:rsidRPr="0043486E">
        <w:rPr>
          <w:sz w:val="28"/>
          <w:szCs w:val="28"/>
        </w:rPr>
        <w:t>кости и равносоставленности;</w:t>
      </w:r>
    </w:p>
    <w:p w:rsidR="000A41B6" w:rsidRPr="0043486E" w:rsidRDefault="000A41B6" w:rsidP="000A41B6">
      <w:pPr>
        <w:pStyle w:val="141"/>
        <w:shd w:val="clear" w:color="auto" w:fill="auto"/>
        <w:tabs>
          <w:tab w:val="left" w:pos="634"/>
        </w:tabs>
        <w:spacing w:line="360" w:lineRule="auto"/>
        <w:ind w:firstLine="454"/>
        <w:rPr>
          <w:sz w:val="28"/>
          <w:szCs w:val="28"/>
        </w:rPr>
      </w:pPr>
      <w:r>
        <w:rPr>
          <w:sz w:val="28"/>
          <w:szCs w:val="28"/>
        </w:rPr>
        <w:lastRenderedPageBreak/>
        <w:t>• </w:t>
      </w:r>
      <w:r w:rsidRPr="0043486E">
        <w:rPr>
          <w:sz w:val="28"/>
          <w:szCs w:val="28"/>
        </w:rPr>
        <w:t>применять алгебраический и тригонометрический аппарат и идеи движения при решении задач на вычисление</w:t>
      </w:r>
      <w:r w:rsidRPr="0043486E">
        <w:rPr>
          <w:rStyle w:val="142"/>
          <w:sz w:val="28"/>
          <w:szCs w:val="28"/>
        </w:rPr>
        <w:t xml:space="preserve"> </w:t>
      </w:r>
      <w:r w:rsidRPr="0043486E">
        <w:rPr>
          <w:sz w:val="28"/>
          <w:szCs w:val="28"/>
        </w:rPr>
        <w:t>площадей многоугольников.</w:t>
      </w:r>
    </w:p>
    <w:p w:rsidR="000A41B6" w:rsidRPr="0043486E" w:rsidRDefault="000A41B6" w:rsidP="000A41B6">
      <w:pPr>
        <w:pStyle w:val="31"/>
        <w:keepNext/>
        <w:keepLines/>
        <w:shd w:val="clear" w:color="auto" w:fill="auto"/>
        <w:spacing w:line="360" w:lineRule="auto"/>
        <w:ind w:firstLine="454"/>
        <w:rPr>
          <w:sz w:val="28"/>
          <w:szCs w:val="28"/>
        </w:rPr>
      </w:pPr>
      <w:bookmarkStart w:id="48" w:name="bookmark111"/>
      <w:r w:rsidRPr="0043486E">
        <w:rPr>
          <w:rStyle w:val="361"/>
          <w:b/>
          <w:bCs/>
          <w:sz w:val="28"/>
          <w:szCs w:val="28"/>
        </w:rPr>
        <w:t>Координаты</w:t>
      </w:r>
      <w:bookmarkEnd w:id="48"/>
    </w:p>
    <w:p w:rsidR="000A41B6" w:rsidRPr="0043486E" w:rsidRDefault="000A41B6" w:rsidP="000A41B6">
      <w:pPr>
        <w:pStyle w:val="a7"/>
        <w:shd w:val="clear" w:color="auto" w:fill="auto"/>
        <w:spacing w:after="0" w:line="360" w:lineRule="auto"/>
        <w:ind w:firstLine="454"/>
        <w:jc w:val="both"/>
        <w:rPr>
          <w:sz w:val="28"/>
          <w:szCs w:val="28"/>
        </w:rPr>
      </w:pPr>
      <w:r w:rsidRPr="0043486E">
        <w:rPr>
          <w:sz w:val="28"/>
          <w:szCs w:val="28"/>
        </w:rPr>
        <w:t>Выпускник научится:</w:t>
      </w:r>
    </w:p>
    <w:p w:rsidR="000A41B6" w:rsidRPr="0043486E"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43486E">
        <w:rPr>
          <w:sz w:val="28"/>
          <w:szCs w:val="28"/>
        </w:rPr>
        <w:t>вычислять длину отрезка по координатам его концов; вычислять координаты середины отрезка;</w:t>
      </w:r>
    </w:p>
    <w:p w:rsidR="000A41B6" w:rsidRPr="0043486E"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43486E">
        <w:rPr>
          <w:sz w:val="28"/>
          <w:szCs w:val="28"/>
        </w:rPr>
        <w:t>использовать координатный метод для изучения свойств прямых и окружностей.</w:t>
      </w:r>
    </w:p>
    <w:p w:rsidR="000A41B6" w:rsidRPr="0043486E" w:rsidRDefault="000A41B6" w:rsidP="000A41B6">
      <w:pPr>
        <w:pStyle w:val="141"/>
        <w:shd w:val="clear" w:color="auto" w:fill="auto"/>
        <w:spacing w:line="360" w:lineRule="auto"/>
        <w:ind w:firstLine="454"/>
        <w:rPr>
          <w:sz w:val="28"/>
          <w:szCs w:val="28"/>
        </w:rPr>
      </w:pPr>
      <w:r w:rsidRPr="0043486E">
        <w:rPr>
          <w:sz w:val="28"/>
          <w:szCs w:val="28"/>
        </w:rPr>
        <w:t>Выпускник получит возможность:</w:t>
      </w:r>
    </w:p>
    <w:p w:rsidR="000A41B6" w:rsidRPr="0043486E" w:rsidRDefault="000A41B6" w:rsidP="000A41B6">
      <w:pPr>
        <w:pStyle w:val="141"/>
        <w:shd w:val="clear" w:color="auto" w:fill="auto"/>
        <w:tabs>
          <w:tab w:val="left" w:pos="639"/>
        </w:tabs>
        <w:spacing w:line="360" w:lineRule="auto"/>
        <w:ind w:firstLine="454"/>
        <w:rPr>
          <w:sz w:val="28"/>
          <w:szCs w:val="28"/>
        </w:rPr>
      </w:pPr>
      <w:r>
        <w:rPr>
          <w:sz w:val="28"/>
          <w:szCs w:val="28"/>
        </w:rPr>
        <w:t>• </w:t>
      </w:r>
      <w:r w:rsidRPr="0043486E">
        <w:rPr>
          <w:sz w:val="28"/>
          <w:szCs w:val="28"/>
        </w:rPr>
        <w:t>овладеть координатным методом решения задач</w:t>
      </w:r>
      <w:r w:rsidRPr="0043486E">
        <w:rPr>
          <w:rStyle w:val="142"/>
          <w:sz w:val="28"/>
          <w:szCs w:val="28"/>
        </w:rPr>
        <w:t xml:space="preserve"> </w:t>
      </w:r>
      <w:r w:rsidRPr="0043486E">
        <w:rPr>
          <w:sz w:val="28"/>
          <w:szCs w:val="28"/>
        </w:rPr>
        <w:t>на вычисления и доказательства;</w:t>
      </w:r>
    </w:p>
    <w:p w:rsidR="000A41B6" w:rsidRPr="0043486E" w:rsidRDefault="000A41B6" w:rsidP="000A41B6">
      <w:pPr>
        <w:pStyle w:val="141"/>
        <w:shd w:val="clear" w:color="auto" w:fill="auto"/>
        <w:tabs>
          <w:tab w:val="left" w:pos="639"/>
        </w:tabs>
        <w:spacing w:line="360" w:lineRule="auto"/>
        <w:ind w:firstLine="454"/>
        <w:rPr>
          <w:sz w:val="28"/>
          <w:szCs w:val="28"/>
        </w:rPr>
      </w:pPr>
      <w:r>
        <w:rPr>
          <w:sz w:val="28"/>
          <w:szCs w:val="28"/>
        </w:rPr>
        <w:t>• </w:t>
      </w:r>
      <w:r w:rsidRPr="0043486E">
        <w:rPr>
          <w:sz w:val="28"/>
          <w:szCs w:val="28"/>
        </w:rPr>
        <w:t>приобрести опыт использования компьютерных программ для анализа частных случаев взаимного расположения окружностей и прямых;</w:t>
      </w:r>
    </w:p>
    <w:p w:rsidR="000A41B6" w:rsidRPr="0043486E" w:rsidRDefault="000A41B6" w:rsidP="000A41B6">
      <w:pPr>
        <w:pStyle w:val="141"/>
        <w:shd w:val="clear" w:color="auto" w:fill="auto"/>
        <w:tabs>
          <w:tab w:val="left" w:pos="1089"/>
        </w:tabs>
        <w:spacing w:line="360" w:lineRule="auto"/>
        <w:ind w:firstLine="454"/>
        <w:rPr>
          <w:sz w:val="28"/>
          <w:szCs w:val="28"/>
        </w:rPr>
      </w:pPr>
      <w:r>
        <w:rPr>
          <w:sz w:val="28"/>
          <w:szCs w:val="28"/>
        </w:rPr>
        <w:t>• </w:t>
      </w:r>
      <w:r w:rsidRPr="0043486E">
        <w:rPr>
          <w:sz w:val="28"/>
          <w:szCs w:val="28"/>
        </w:rPr>
        <w:t>приобрести опыт выполнения проектов на тему «Применение координатного метода при решении задач на вычисления и доказательства».</w:t>
      </w:r>
    </w:p>
    <w:p w:rsidR="000A41B6" w:rsidRPr="0043486E" w:rsidRDefault="000A41B6" w:rsidP="000A41B6">
      <w:pPr>
        <w:pStyle w:val="31"/>
        <w:keepNext/>
        <w:keepLines/>
        <w:shd w:val="clear" w:color="auto" w:fill="auto"/>
        <w:spacing w:line="360" w:lineRule="auto"/>
        <w:ind w:firstLine="454"/>
        <w:rPr>
          <w:sz w:val="28"/>
          <w:szCs w:val="28"/>
        </w:rPr>
      </w:pPr>
      <w:bookmarkStart w:id="49" w:name="bookmark112"/>
      <w:r w:rsidRPr="0043486E">
        <w:rPr>
          <w:rStyle w:val="361"/>
          <w:b/>
          <w:bCs/>
          <w:sz w:val="28"/>
          <w:szCs w:val="28"/>
        </w:rPr>
        <w:t>Векторы</w:t>
      </w:r>
      <w:bookmarkEnd w:id="49"/>
    </w:p>
    <w:p w:rsidR="000A41B6" w:rsidRPr="0043486E" w:rsidRDefault="000A41B6" w:rsidP="000A41B6">
      <w:pPr>
        <w:pStyle w:val="a7"/>
        <w:shd w:val="clear" w:color="auto" w:fill="auto"/>
        <w:spacing w:after="0" w:line="360" w:lineRule="auto"/>
        <w:ind w:firstLine="454"/>
        <w:jc w:val="both"/>
        <w:rPr>
          <w:sz w:val="28"/>
          <w:szCs w:val="28"/>
        </w:rPr>
      </w:pPr>
      <w:r w:rsidRPr="0043486E">
        <w:rPr>
          <w:sz w:val="28"/>
          <w:szCs w:val="28"/>
        </w:rPr>
        <w:t>Выпускник научится:</w:t>
      </w:r>
    </w:p>
    <w:p w:rsidR="000A41B6" w:rsidRPr="0043486E" w:rsidRDefault="000A41B6" w:rsidP="000A41B6">
      <w:pPr>
        <w:pStyle w:val="a7"/>
        <w:shd w:val="clear" w:color="auto" w:fill="auto"/>
        <w:tabs>
          <w:tab w:val="left" w:pos="1089"/>
        </w:tabs>
        <w:spacing w:after="0" w:line="360" w:lineRule="auto"/>
        <w:ind w:firstLine="454"/>
        <w:jc w:val="both"/>
        <w:rPr>
          <w:sz w:val="28"/>
          <w:szCs w:val="28"/>
        </w:rPr>
      </w:pPr>
      <w:r>
        <w:rPr>
          <w:sz w:val="28"/>
          <w:szCs w:val="28"/>
        </w:rPr>
        <w:t>• </w:t>
      </w:r>
      <w:r w:rsidRPr="0043486E">
        <w:rPr>
          <w:sz w:val="28"/>
          <w:szCs w:val="28"/>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0A41B6" w:rsidRPr="0043486E"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43486E">
        <w:rPr>
          <w:sz w:val="28"/>
          <w:szCs w:val="28"/>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w:t>
      </w:r>
      <w:r>
        <w:rPr>
          <w:sz w:val="28"/>
          <w:szCs w:val="28"/>
        </w:rPr>
        <w:t>-</w:t>
      </w:r>
      <w:r w:rsidRPr="0043486E">
        <w:rPr>
          <w:sz w:val="28"/>
          <w:szCs w:val="28"/>
        </w:rPr>
        <w:t>ный и распределительный законы;</w:t>
      </w:r>
    </w:p>
    <w:p w:rsidR="000A41B6" w:rsidRPr="0043486E" w:rsidRDefault="000A41B6" w:rsidP="000A41B6">
      <w:pPr>
        <w:pStyle w:val="a7"/>
        <w:shd w:val="clear" w:color="auto" w:fill="auto"/>
        <w:tabs>
          <w:tab w:val="left" w:pos="1074"/>
        </w:tabs>
        <w:spacing w:after="0" w:line="360" w:lineRule="auto"/>
        <w:ind w:firstLine="454"/>
        <w:jc w:val="both"/>
        <w:rPr>
          <w:sz w:val="28"/>
          <w:szCs w:val="28"/>
        </w:rPr>
      </w:pPr>
      <w:r>
        <w:rPr>
          <w:sz w:val="28"/>
          <w:szCs w:val="28"/>
        </w:rPr>
        <w:t>• </w:t>
      </w:r>
      <w:r w:rsidRPr="0043486E">
        <w:rPr>
          <w:sz w:val="28"/>
          <w:szCs w:val="28"/>
        </w:rPr>
        <w:t>вычислять скалярное произведение векторов, находить угол между векторами, устанавливать перпендикулярность прямых.</w:t>
      </w:r>
    </w:p>
    <w:p w:rsidR="000A41B6" w:rsidRPr="0043486E" w:rsidRDefault="000A41B6" w:rsidP="000A41B6">
      <w:pPr>
        <w:pStyle w:val="141"/>
        <w:shd w:val="clear" w:color="auto" w:fill="auto"/>
        <w:spacing w:line="360" w:lineRule="auto"/>
        <w:ind w:firstLine="454"/>
        <w:rPr>
          <w:sz w:val="28"/>
          <w:szCs w:val="28"/>
        </w:rPr>
      </w:pPr>
      <w:r w:rsidRPr="0043486E">
        <w:rPr>
          <w:sz w:val="28"/>
          <w:szCs w:val="28"/>
        </w:rPr>
        <w:t>Выпускник получит возможность:</w:t>
      </w:r>
    </w:p>
    <w:p w:rsidR="000A41B6" w:rsidRPr="0043486E" w:rsidRDefault="000A41B6" w:rsidP="000A41B6">
      <w:pPr>
        <w:pStyle w:val="141"/>
        <w:shd w:val="clear" w:color="auto" w:fill="auto"/>
        <w:tabs>
          <w:tab w:val="left" w:pos="1084"/>
        </w:tabs>
        <w:spacing w:line="360" w:lineRule="auto"/>
        <w:ind w:firstLine="454"/>
        <w:rPr>
          <w:sz w:val="28"/>
          <w:szCs w:val="28"/>
        </w:rPr>
      </w:pPr>
      <w:r>
        <w:rPr>
          <w:sz w:val="28"/>
          <w:szCs w:val="28"/>
        </w:rPr>
        <w:t>• </w:t>
      </w:r>
      <w:r w:rsidRPr="0043486E">
        <w:rPr>
          <w:sz w:val="28"/>
          <w:szCs w:val="28"/>
        </w:rPr>
        <w:t>овладеть векторным методом для решения задач</w:t>
      </w:r>
      <w:r w:rsidRPr="0043486E">
        <w:rPr>
          <w:rStyle w:val="142"/>
          <w:sz w:val="28"/>
          <w:szCs w:val="28"/>
        </w:rPr>
        <w:t xml:space="preserve"> </w:t>
      </w:r>
      <w:r w:rsidRPr="0043486E">
        <w:rPr>
          <w:sz w:val="28"/>
          <w:szCs w:val="28"/>
        </w:rPr>
        <w:t>на вычисления и доказательства;</w:t>
      </w:r>
    </w:p>
    <w:p w:rsidR="000A41B6" w:rsidRPr="0043486E" w:rsidRDefault="000A41B6" w:rsidP="000A41B6">
      <w:pPr>
        <w:pStyle w:val="141"/>
        <w:shd w:val="clear" w:color="auto" w:fill="auto"/>
        <w:tabs>
          <w:tab w:val="left" w:pos="1089"/>
        </w:tabs>
        <w:spacing w:line="360" w:lineRule="auto"/>
        <w:ind w:firstLine="454"/>
        <w:rPr>
          <w:sz w:val="28"/>
          <w:szCs w:val="28"/>
        </w:rPr>
      </w:pPr>
      <w:r>
        <w:rPr>
          <w:sz w:val="28"/>
          <w:szCs w:val="28"/>
        </w:rPr>
        <w:lastRenderedPageBreak/>
        <w:t>• </w:t>
      </w:r>
      <w:r w:rsidRPr="0043486E">
        <w:rPr>
          <w:sz w:val="28"/>
          <w:szCs w:val="28"/>
        </w:rPr>
        <w:t>приобрести опыт выполнения проектов на тему</w:t>
      </w:r>
      <w:r w:rsidRPr="0043486E">
        <w:rPr>
          <w:rStyle w:val="140"/>
          <w:sz w:val="28"/>
          <w:szCs w:val="28"/>
        </w:rPr>
        <w:t xml:space="preserve"> «</w:t>
      </w:r>
      <w:r w:rsidRPr="0043486E">
        <w:rPr>
          <w:sz w:val="28"/>
          <w:szCs w:val="28"/>
        </w:rPr>
        <w:t>применение векторного метода при решении задач на вычисления и доказательства».</w:t>
      </w:r>
    </w:p>
    <w:p w:rsidR="000A41B6" w:rsidRPr="001E4AC8" w:rsidRDefault="000A41B6" w:rsidP="000A41B6">
      <w:pPr>
        <w:pStyle w:val="3310"/>
        <w:keepNext/>
        <w:keepLines/>
        <w:shd w:val="clear" w:color="auto" w:fill="auto"/>
        <w:spacing w:before="0" w:after="0" w:line="360" w:lineRule="auto"/>
        <w:jc w:val="center"/>
        <w:rPr>
          <w:rFonts w:ascii="Times New Roman" w:hAnsi="Times New Roman"/>
          <w:sz w:val="28"/>
          <w:szCs w:val="28"/>
        </w:rPr>
      </w:pPr>
      <w:bookmarkStart w:id="50" w:name="bookmark113"/>
      <w:r w:rsidRPr="001E4AC8">
        <w:rPr>
          <w:rStyle w:val="3316"/>
          <w:b/>
          <w:bCs/>
          <w:sz w:val="28"/>
          <w:szCs w:val="28"/>
        </w:rPr>
        <w:t>1.2.3.12. ИНФОРМАТИКА</w:t>
      </w:r>
      <w:bookmarkEnd w:id="50"/>
    </w:p>
    <w:p w:rsidR="000A41B6" w:rsidRPr="001E4AC8" w:rsidRDefault="000A41B6" w:rsidP="000A41B6">
      <w:pPr>
        <w:pStyle w:val="31"/>
        <w:keepNext/>
        <w:keepLines/>
        <w:shd w:val="clear" w:color="auto" w:fill="auto"/>
        <w:spacing w:line="360" w:lineRule="auto"/>
        <w:ind w:firstLine="454"/>
        <w:rPr>
          <w:sz w:val="28"/>
          <w:szCs w:val="28"/>
        </w:rPr>
      </w:pPr>
      <w:bookmarkStart w:id="51" w:name="bookmark114"/>
      <w:r w:rsidRPr="001E4AC8">
        <w:rPr>
          <w:rStyle w:val="361"/>
          <w:b/>
          <w:bCs/>
          <w:sz w:val="28"/>
          <w:szCs w:val="28"/>
        </w:rPr>
        <w:t>Информация и способы её представления</w:t>
      </w:r>
      <w:bookmarkEnd w:id="51"/>
    </w:p>
    <w:p w:rsidR="000A41B6" w:rsidRPr="001E4AC8" w:rsidRDefault="000A41B6" w:rsidP="000A41B6">
      <w:pPr>
        <w:pStyle w:val="a7"/>
        <w:shd w:val="clear" w:color="auto" w:fill="auto"/>
        <w:spacing w:after="0" w:line="360" w:lineRule="auto"/>
        <w:ind w:firstLine="454"/>
        <w:jc w:val="both"/>
        <w:rPr>
          <w:sz w:val="28"/>
          <w:szCs w:val="28"/>
        </w:rPr>
      </w:pPr>
      <w:r w:rsidRPr="001E4AC8">
        <w:rPr>
          <w:sz w:val="28"/>
          <w:szCs w:val="28"/>
        </w:rPr>
        <w:t>Выпускник научится:</w:t>
      </w:r>
    </w:p>
    <w:p w:rsidR="000A41B6" w:rsidRPr="001E4AC8"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1E4AC8">
        <w:rPr>
          <w:sz w:val="28"/>
          <w:szCs w:val="28"/>
        </w:rPr>
        <w:t>использовать термины «информация», «сообщение», «данные», «кодиро</w:t>
      </w:r>
      <w:r>
        <w:rPr>
          <w:sz w:val="28"/>
          <w:szCs w:val="28"/>
        </w:rPr>
        <w:t>-</w:t>
      </w:r>
      <w:r w:rsidRPr="001E4AC8">
        <w:rPr>
          <w:sz w:val="28"/>
          <w:szCs w:val="28"/>
        </w:rPr>
        <w:t>вание», а также понимать разницу между употреблением этих терминов в обыденной речи и в информатике;</w:t>
      </w:r>
    </w:p>
    <w:p w:rsidR="000A41B6" w:rsidRPr="001E4AC8"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1E4AC8">
        <w:rPr>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0A41B6" w:rsidRPr="001E4AC8" w:rsidRDefault="000A41B6" w:rsidP="000A41B6">
      <w:pPr>
        <w:pStyle w:val="a7"/>
        <w:shd w:val="clear" w:color="auto" w:fill="auto"/>
        <w:tabs>
          <w:tab w:val="left" w:pos="1076"/>
        </w:tabs>
        <w:spacing w:after="0" w:line="360" w:lineRule="auto"/>
        <w:ind w:firstLine="454"/>
        <w:jc w:val="both"/>
        <w:rPr>
          <w:sz w:val="28"/>
          <w:szCs w:val="28"/>
        </w:rPr>
      </w:pPr>
      <w:r>
        <w:rPr>
          <w:sz w:val="28"/>
          <w:szCs w:val="28"/>
        </w:rPr>
        <w:t>• </w:t>
      </w:r>
      <w:r w:rsidRPr="001E4AC8">
        <w:rPr>
          <w:sz w:val="28"/>
          <w:szCs w:val="28"/>
        </w:rPr>
        <w:t>записывать в двоичной системе целые числа от 0 до 256;</w:t>
      </w:r>
    </w:p>
    <w:p w:rsidR="000A41B6" w:rsidRPr="001E4AC8"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1E4AC8">
        <w:rPr>
          <w:sz w:val="28"/>
          <w:szCs w:val="28"/>
        </w:rPr>
        <w:t>кодировать и декодировать тексты при известной кодовой таблице;</w:t>
      </w:r>
    </w:p>
    <w:p w:rsidR="000A41B6" w:rsidRPr="001E4AC8" w:rsidRDefault="000A41B6" w:rsidP="000A41B6">
      <w:pPr>
        <w:pStyle w:val="a7"/>
        <w:shd w:val="clear" w:color="auto" w:fill="auto"/>
        <w:tabs>
          <w:tab w:val="left" w:pos="1089"/>
        </w:tabs>
        <w:spacing w:after="0" w:line="360" w:lineRule="auto"/>
        <w:ind w:firstLine="454"/>
        <w:jc w:val="both"/>
        <w:rPr>
          <w:sz w:val="28"/>
          <w:szCs w:val="28"/>
        </w:rPr>
      </w:pPr>
      <w:r>
        <w:rPr>
          <w:sz w:val="28"/>
          <w:szCs w:val="28"/>
        </w:rPr>
        <w:t>• </w:t>
      </w:r>
      <w:r w:rsidRPr="001E4AC8">
        <w:rPr>
          <w:sz w:val="28"/>
          <w:szCs w:val="28"/>
        </w:rPr>
        <w:t>использовать основные способы графического представления числовой информации.</w:t>
      </w:r>
    </w:p>
    <w:p w:rsidR="000A41B6" w:rsidRPr="001E4AC8" w:rsidRDefault="000A41B6" w:rsidP="000A41B6">
      <w:pPr>
        <w:pStyle w:val="141"/>
        <w:shd w:val="clear" w:color="auto" w:fill="auto"/>
        <w:spacing w:line="360" w:lineRule="auto"/>
        <w:ind w:firstLine="454"/>
        <w:rPr>
          <w:sz w:val="28"/>
          <w:szCs w:val="28"/>
        </w:rPr>
      </w:pPr>
      <w:r w:rsidRPr="001E4AC8">
        <w:rPr>
          <w:sz w:val="28"/>
          <w:szCs w:val="28"/>
        </w:rPr>
        <w:t>Выпускник получит возможность:</w:t>
      </w:r>
    </w:p>
    <w:p w:rsidR="000A41B6" w:rsidRPr="001E4AC8" w:rsidRDefault="000A41B6" w:rsidP="000A41B6">
      <w:pPr>
        <w:pStyle w:val="141"/>
        <w:shd w:val="clear" w:color="auto" w:fill="auto"/>
        <w:tabs>
          <w:tab w:val="left" w:pos="1079"/>
        </w:tabs>
        <w:spacing w:line="360" w:lineRule="auto"/>
        <w:ind w:firstLine="454"/>
        <w:rPr>
          <w:sz w:val="28"/>
          <w:szCs w:val="28"/>
        </w:rPr>
      </w:pPr>
      <w:r>
        <w:rPr>
          <w:sz w:val="28"/>
          <w:szCs w:val="28"/>
        </w:rPr>
        <w:t>• </w:t>
      </w:r>
      <w:r w:rsidRPr="001E4AC8">
        <w:rPr>
          <w:sz w:val="28"/>
          <w:szCs w:val="28"/>
        </w:rPr>
        <w:t>познакомиться с примерами использования формальных (математичес</w:t>
      </w:r>
      <w:r>
        <w:rPr>
          <w:sz w:val="28"/>
          <w:szCs w:val="28"/>
        </w:rPr>
        <w:t>-</w:t>
      </w:r>
      <w:r w:rsidRPr="001E4AC8">
        <w:rPr>
          <w:sz w:val="28"/>
          <w:szCs w:val="28"/>
        </w:rPr>
        <w:t>ких) моделей, понять разницу между математической (формальной) моделью объекта и его натурной («вещественной») моделью, между математической</w:t>
      </w:r>
      <w:r w:rsidRPr="001E4AC8">
        <w:rPr>
          <w:rStyle w:val="142"/>
          <w:sz w:val="28"/>
          <w:szCs w:val="28"/>
        </w:rPr>
        <w:t xml:space="preserve"> </w:t>
      </w:r>
      <w:r w:rsidRPr="001E4AC8">
        <w:rPr>
          <w:sz w:val="28"/>
          <w:szCs w:val="28"/>
        </w:rPr>
        <w:t>(формальной) моделью объекта/явления и его словесным</w:t>
      </w:r>
      <w:r w:rsidRPr="001E4AC8">
        <w:rPr>
          <w:rStyle w:val="142"/>
          <w:sz w:val="28"/>
          <w:szCs w:val="28"/>
        </w:rPr>
        <w:t xml:space="preserve"> </w:t>
      </w:r>
      <w:r w:rsidRPr="001E4AC8">
        <w:rPr>
          <w:sz w:val="28"/>
          <w:szCs w:val="28"/>
        </w:rPr>
        <w:t>(литературным) описанием;</w:t>
      </w:r>
    </w:p>
    <w:p w:rsidR="000A41B6" w:rsidRPr="001E4AC8" w:rsidRDefault="000A41B6" w:rsidP="000A41B6">
      <w:pPr>
        <w:pStyle w:val="141"/>
        <w:shd w:val="clear" w:color="auto" w:fill="auto"/>
        <w:tabs>
          <w:tab w:val="left" w:pos="1070"/>
        </w:tabs>
        <w:spacing w:line="360" w:lineRule="auto"/>
        <w:ind w:firstLine="454"/>
        <w:rPr>
          <w:sz w:val="28"/>
          <w:szCs w:val="28"/>
        </w:rPr>
      </w:pPr>
      <w:r>
        <w:rPr>
          <w:sz w:val="28"/>
          <w:szCs w:val="28"/>
        </w:rPr>
        <w:t>• </w:t>
      </w:r>
      <w:r w:rsidRPr="001E4AC8">
        <w:rPr>
          <w:sz w:val="28"/>
          <w:szCs w:val="28"/>
        </w:rPr>
        <w:t>узнать о том, что любые данные можно описать, используя алфавит, содержащий только два символа, например 0 и 1;</w:t>
      </w:r>
    </w:p>
    <w:p w:rsidR="000A41B6" w:rsidRPr="001E4AC8" w:rsidRDefault="000A41B6" w:rsidP="000A41B6">
      <w:pPr>
        <w:pStyle w:val="141"/>
        <w:shd w:val="clear" w:color="auto" w:fill="auto"/>
        <w:tabs>
          <w:tab w:val="left" w:pos="634"/>
        </w:tabs>
        <w:spacing w:line="360" w:lineRule="auto"/>
        <w:ind w:firstLine="454"/>
        <w:rPr>
          <w:sz w:val="28"/>
          <w:szCs w:val="28"/>
        </w:rPr>
      </w:pPr>
      <w:r>
        <w:rPr>
          <w:sz w:val="28"/>
          <w:szCs w:val="28"/>
        </w:rPr>
        <w:t>• </w:t>
      </w:r>
      <w:r w:rsidRPr="001E4AC8">
        <w:rPr>
          <w:sz w:val="28"/>
          <w:szCs w:val="28"/>
        </w:rPr>
        <w:t>познакомиться с тем, как информация (данные) представляется в современных компьютерах;</w:t>
      </w:r>
    </w:p>
    <w:p w:rsidR="000A41B6" w:rsidRPr="001E4AC8" w:rsidRDefault="000A41B6" w:rsidP="000A41B6">
      <w:pPr>
        <w:pStyle w:val="141"/>
        <w:shd w:val="clear" w:color="auto" w:fill="auto"/>
        <w:tabs>
          <w:tab w:val="left" w:pos="631"/>
        </w:tabs>
        <w:spacing w:line="360" w:lineRule="auto"/>
        <w:ind w:firstLine="454"/>
        <w:rPr>
          <w:sz w:val="28"/>
          <w:szCs w:val="28"/>
        </w:rPr>
      </w:pPr>
      <w:r>
        <w:rPr>
          <w:sz w:val="28"/>
          <w:szCs w:val="28"/>
        </w:rPr>
        <w:t>• </w:t>
      </w:r>
      <w:r w:rsidRPr="001E4AC8">
        <w:rPr>
          <w:sz w:val="28"/>
          <w:szCs w:val="28"/>
        </w:rPr>
        <w:t>познакомиться с двоичной системой счисления;</w:t>
      </w:r>
    </w:p>
    <w:p w:rsidR="000A41B6" w:rsidRPr="001E4AC8" w:rsidRDefault="000A41B6" w:rsidP="000A41B6">
      <w:pPr>
        <w:pStyle w:val="141"/>
        <w:shd w:val="clear" w:color="auto" w:fill="auto"/>
        <w:tabs>
          <w:tab w:val="left" w:pos="634"/>
        </w:tabs>
        <w:spacing w:line="360" w:lineRule="auto"/>
        <w:ind w:firstLine="454"/>
        <w:rPr>
          <w:sz w:val="28"/>
          <w:szCs w:val="28"/>
        </w:rPr>
      </w:pPr>
      <w:r>
        <w:rPr>
          <w:sz w:val="28"/>
          <w:szCs w:val="28"/>
        </w:rPr>
        <w:t>• </w:t>
      </w:r>
      <w:r w:rsidRPr="001E4AC8">
        <w:rPr>
          <w:sz w:val="28"/>
          <w:szCs w:val="28"/>
        </w:rPr>
        <w:t>познакомиться с двоичным кодированием текстов и</w:t>
      </w:r>
      <w:r w:rsidRPr="001E4AC8">
        <w:rPr>
          <w:rStyle w:val="142"/>
          <w:sz w:val="28"/>
          <w:szCs w:val="28"/>
        </w:rPr>
        <w:t xml:space="preserve"> </w:t>
      </w:r>
      <w:r w:rsidRPr="001E4AC8">
        <w:rPr>
          <w:sz w:val="28"/>
          <w:szCs w:val="28"/>
        </w:rPr>
        <w:t>наиболее употребительными современными кодами.</w:t>
      </w:r>
    </w:p>
    <w:p w:rsidR="000A41B6" w:rsidRPr="001E4AC8" w:rsidRDefault="000A41B6" w:rsidP="000A41B6">
      <w:pPr>
        <w:pStyle w:val="31"/>
        <w:keepNext/>
        <w:keepLines/>
        <w:shd w:val="clear" w:color="auto" w:fill="auto"/>
        <w:spacing w:line="360" w:lineRule="auto"/>
        <w:ind w:firstLine="454"/>
        <w:rPr>
          <w:sz w:val="28"/>
          <w:szCs w:val="28"/>
        </w:rPr>
      </w:pPr>
      <w:bookmarkStart w:id="52" w:name="bookmark115"/>
      <w:r w:rsidRPr="001E4AC8">
        <w:rPr>
          <w:rStyle w:val="361"/>
          <w:b/>
          <w:bCs/>
          <w:sz w:val="28"/>
          <w:szCs w:val="28"/>
        </w:rPr>
        <w:t>Основы алгоритмической культуры</w:t>
      </w:r>
      <w:bookmarkEnd w:id="52"/>
    </w:p>
    <w:p w:rsidR="000A41B6" w:rsidRPr="001E4AC8" w:rsidRDefault="000A41B6" w:rsidP="000A41B6">
      <w:pPr>
        <w:pStyle w:val="a7"/>
        <w:shd w:val="clear" w:color="auto" w:fill="auto"/>
        <w:spacing w:after="0" w:line="360" w:lineRule="auto"/>
        <w:ind w:firstLine="454"/>
        <w:jc w:val="both"/>
        <w:rPr>
          <w:sz w:val="28"/>
          <w:szCs w:val="28"/>
        </w:rPr>
      </w:pPr>
      <w:r w:rsidRPr="001E4AC8">
        <w:rPr>
          <w:sz w:val="28"/>
          <w:szCs w:val="28"/>
        </w:rPr>
        <w:t>Выпускник научится:</w:t>
      </w:r>
    </w:p>
    <w:p w:rsidR="000A41B6" w:rsidRPr="001E4AC8" w:rsidRDefault="000A41B6" w:rsidP="000A41B6">
      <w:pPr>
        <w:pStyle w:val="a7"/>
        <w:shd w:val="clear" w:color="auto" w:fill="auto"/>
        <w:tabs>
          <w:tab w:val="left" w:pos="634"/>
        </w:tabs>
        <w:spacing w:after="0" w:line="360" w:lineRule="auto"/>
        <w:ind w:firstLine="454"/>
        <w:jc w:val="both"/>
        <w:rPr>
          <w:sz w:val="28"/>
          <w:szCs w:val="28"/>
        </w:rPr>
      </w:pPr>
      <w:r>
        <w:rPr>
          <w:sz w:val="28"/>
          <w:szCs w:val="28"/>
        </w:rPr>
        <w:lastRenderedPageBreak/>
        <w:t>• </w:t>
      </w:r>
      <w:r w:rsidRPr="001E4AC8">
        <w:rPr>
          <w:sz w:val="28"/>
          <w:szCs w:val="28"/>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0A41B6" w:rsidRPr="001E4AC8"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1E4AC8">
        <w:rPr>
          <w:sz w:val="28"/>
          <w:szCs w:val="28"/>
        </w:rPr>
        <w:t>строить модели различных устройств и объектов в виде исполнителей, описывать возможные состояния и системы команд этих исполнителей;</w:t>
      </w:r>
    </w:p>
    <w:p w:rsidR="000A41B6" w:rsidRPr="001E4AC8" w:rsidRDefault="000A41B6" w:rsidP="000A41B6">
      <w:pPr>
        <w:pStyle w:val="a7"/>
        <w:shd w:val="clear" w:color="auto" w:fill="auto"/>
        <w:tabs>
          <w:tab w:val="left" w:pos="630"/>
        </w:tabs>
        <w:spacing w:after="0" w:line="360" w:lineRule="auto"/>
        <w:ind w:firstLine="454"/>
        <w:jc w:val="both"/>
        <w:rPr>
          <w:sz w:val="28"/>
          <w:szCs w:val="28"/>
        </w:rPr>
      </w:pPr>
      <w:r>
        <w:rPr>
          <w:sz w:val="28"/>
          <w:szCs w:val="28"/>
        </w:rPr>
        <w:t>• </w:t>
      </w:r>
      <w:r w:rsidRPr="001E4AC8">
        <w:rPr>
          <w:sz w:val="28"/>
          <w:szCs w:val="28"/>
        </w:rPr>
        <w:t>понимать термин «алгоритм»; знать основные свойства алгоритмов (фиксированная система команд, пошаговое выполнение, детерминирован</w:t>
      </w:r>
      <w:r>
        <w:rPr>
          <w:sz w:val="28"/>
          <w:szCs w:val="28"/>
        </w:rPr>
        <w:t>-</w:t>
      </w:r>
      <w:r w:rsidRPr="001E4AC8">
        <w:rPr>
          <w:sz w:val="28"/>
          <w:szCs w:val="28"/>
        </w:rPr>
        <w:t>ность, возможность возникновения отказа при выполнении команды);</w:t>
      </w:r>
    </w:p>
    <w:p w:rsidR="000A41B6" w:rsidRPr="001E4AC8" w:rsidRDefault="000A41B6" w:rsidP="000A41B6">
      <w:pPr>
        <w:pStyle w:val="a7"/>
        <w:shd w:val="clear" w:color="auto" w:fill="auto"/>
        <w:tabs>
          <w:tab w:val="left" w:pos="644"/>
        </w:tabs>
        <w:spacing w:after="0" w:line="360" w:lineRule="auto"/>
        <w:ind w:firstLine="454"/>
        <w:jc w:val="both"/>
        <w:rPr>
          <w:sz w:val="28"/>
          <w:szCs w:val="28"/>
        </w:rPr>
      </w:pPr>
      <w:r>
        <w:rPr>
          <w:sz w:val="28"/>
          <w:szCs w:val="28"/>
        </w:rPr>
        <w:t>• </w:t>
      </w:r>
      <w:r w:rsidRPr="001E4AC8">
        <w:rPr>
          <w:sz w:val="28"/>
          <w:szCs w:val="28"/>
        </w:rPr>
        <w:t>составлять неветвящиеся (линейные) алгоритмы управления исполните</w:t>
      </w:r>
      <w:r>
        <w:rPr>
          <w:sz w:val="28"/>
          <w:szCs w:val="28"/>
        </w:rPr>
        <w:t>-</w:t>
      </w:r>
      <w:r w:rsidRPr="001E4AC8">
        <w:rPr>
          <w:sz w:val="28"/>
          <w:szCs w:val="28"/>
        </w:rPr>
        <w:t>лями и записывать их на выбранном алгоритмическом языке (языке программирования);</w:t>
      </w:r>
    </w:p>
    <w:p w:rsidR="000A41B6" w:rsidRPr="001E4AC8"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1E4AC8">
        <w:rPr>
          <w:sz w:val="28"/>
          <w:szCs w:val="28"/>
        </w:rPr>
        <w:t>использовать логические значения, операции и выражения с ними;</w:t>
      </w:r>
    </w:p>
    <w:p w:rsidR="000A41B6" w:rsidRPr="001E4AC8"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1E4AC8">
        <w:rPr>
          <w:sz w:val="28"/>
          <w:szCs w:val="28"/>
        </w:rPr>
        <w:t>понимать (формально выполнять) алгоритмы, описанные с использова</w:t>
      </w:r>
      <w:r>
        <w:rPr>
          <w:sz w:val="28"/>
          <w:szCs w:val="28"/>
        </w:rPr>
        <w:t>-</w:t>
      </w:r>
      <w:r w:rsidRPr="001E4AC8">
        <w:rPr>
          <w:sz w:val="28"/>
          <w:szCs w:val="28"/>
        </w:rPr>
        <w:t>нием конструкций ветвления (условные операторы) и повторения (циклы), вспомогательных алгоритмов, простых и табличных величин;</w:t>
      </w:r>
    </w:p>
    <w:p w:rsidR="000A41B6" w:rsidRPr="001E4AC8"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1E4AC8">
        <w:rPr>
          <w:sz w:val="28"/>
          <w:szCs w:val="28"/>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0A41B6" w:rsidRPr="001E4AC8" w:rsidRDefault="000A41B6" w:rsidP="000A41B6">
      <w:pPr>
        <w:pStyle w:val="a7"/>
        <w:shd w:val="clear" w:color="auto" w:fill="auto"/>
        <w:tabs>
          <w:tab w:val="left" w:pos="630"/>
        </w:tabs>
        <w:spacing w:after="0" w:line="360" w:lineRule="auto"/>
        <w:ind w:firstLine="454"/>
        <w:jc w:val="both"/>
        <w:rPr>
          <w:sz w:val="28"/>
          <w:szCs w:val="28"/>
        </w:rPr>
      </w:pPr>
      <w:r>
        <w:rPr>
          <w:sz w:val="28"/>
          <w:szCs w:val="28"/>
        </w:rPr>
        <w:t>• </w:t>
      </w:r>
      <w:r w:rsidRPr="001E4AC8">
        <w:rPr>
          <w:sz w:val="28"/>
          <w:szCs w:val="28"/>
        </w:rPr>
        <w:t>создавать и выполнять программы для решения несложных алгоритми</w:t>
      </w:r>
      <w:r>
        <w:rPr>
          <w:sz w:val="28"/>
          <w:szCs w:val="28"/>
        </w:rPr>
        <w:t>-</w:t>
      </w:r>
      <w:r w:rsidRPr="001E4AC8">
        <w:rPr>
          <w:sz w:val="28"/>
          <w:szCs w:val="28"/>
        </w:rPr>
        <w:t>ческих задач в выбранной среде программирования.</w:t>
      </w:r>
    </w:p>
    <w:p w:rsidR="000A41B6" w:rsidRPr="001E4AC8" w:rsidRDefault="000A41B6" w:rsidP="000A41B6">
      <w:pPr>
        <w:pStyle w:val="141"/>
        <w:shd w:val="clear" w:color="auto" w:fill="auto"/>
        <w:spacing w:line="360" w:lineRule="auto"/>
        <w:ind w:firstLine="454"/>
        <w:rPr>
          <w:sz w:val="28"/>
          <w:szCs w:val="28"/>
        </w:rPr>
      </w:pPr>
      <w:r w:rsidRPr="001E4AC8">
        <w:rPr>
          <w:sz w:val="28"/>
          <w:szCs w:val="28"/>
        </w:rPr>
        <w:t>Выпускник получит возможность:</w:t>
      </w:r>
    </w:p>
    <w:p w:rsidR="000A41B6" w:rsidRPr="001E4AC8" w:rsidRDefault="000A41B6" w:rsidP="000A41B6">
      <w:pPr>
        <w:pStyle w:val="141"/>
        <w:shd w:val="clear" w:color="auto" w:fill="auto"/>
        <w:tabs>
          <w:tab w:val="left" w:pos="634"/>
        </w:tabs>
        <w:spacing w:line="360" w:lineRule="auto"/>
        <w:ind w:firstLine="454"/>
        <w:rPr>
          <w:sz w:val="28"/>
          <w:szCs w:val="28"/>
        </w:rPr>
      </w:pPr>
      <w:r>
        <w:rPr>
          <w:sz w:val="28"/>
          <w:szCs w:val="28"/>
        </w:rPr>
        <w:t>• </w:t>
      </w:r>
      <w:r w:rsidRPr="001E4AC8">
        <w:rPr>
          <w:sz w:val="28"/>
          <w:szCs w:val="28"/>
        </w:rPr>
        <w:t>познакомиться с использованием строк, деревьев, графов и с простей</w:t>
      </w:r>
      <w:r>
        <w:rPr>
          <w:sz w:val="28"/>
          <w:szCs w:val="28"/>
        </w:rPr>
        <w:t>-</w:t>
      </w:r>
      <w:r w:rsidRPr="001E4AC8">
        <w:rPr>
          <w:sz w:val="28"/>
          <w:szCs w:val="28"/>
        </w:rPr>
        <w:t>шими операциями с этими структурами;</w:t>
      </w:r>
    </w:p>
    <w:p w:rsidR="000A41B6" w:rsidRPr="001E4AC8" w:rsidRDefault="000A41B6" w:rsidP="000A41B6">
      <w:pPr>
        <w:pStyle w:val="141"/>
        <w:shd w:val="clear" w:color="auto" w:fill="auto"/>
        <w:tabs>
          <w:tab w:val="left" w:pos="630"/>
        </w:tabs>
        <w:spacing w:line="360" w:lineRule="auto"/>
        <w:ind w:firstLine="454"/>
        <w:rPr>
          <w:sz w:val="28"/>
          <w:szCs w:val="28"/>
        </w:rPr>
      </w:pPr>
      <w:r>
        <w:rPr>
          <w:sz w:val="28"/>
          <w:szCs w:val="28"/>
        </w:rPr>
        <w:t>• </w:t>
      </w:r>
      <w:r w:rsidRPr="001E4AC8">
        <w:rPr>
          <w:sz w:val="28"/>
          <w:szCs w:val="28"/>
        </w:rPr>
        <w:t>создавать программы для решения несложных задач,</w:t>
      </w:r>
      <w:r w:rsidRPr="001E4AC8">
        <w:rPr>
          <w:rStyle w:val="142"/>
          <w:sz w:val="28"/>
          <w:szCs w:val="28"/>
        </w:rPr>
        <w:t xml:space="preserve"> </w:t>
      </w:r>
      <w:r w:rsidRPr="001E4AC8">
        <w:rPr>
          <w:sz w:val="28"/>
          <w:szCs w:val="28"/>
        </w:rPr>
        <w:t>возникающих в процессе учёбы и вне её.</w:t>
      </w:r>
    </w:p>
    <w:p w:rsidR="000A41B6" w:rsidRPr="001E4AC8" w:rsidRDefault="000A41B6" w:rsidP="000A41B6">
      <w:pPr>
        <w:pStyle w:val="31"/>
        <w:keepNext/>
        <w:keepLines/>
        <w:shd w:val="clear" w:color="auto" w:fill="auto"/>
        <w:spacing w:line="360" w:lineRule="auto"/>
        <w:ind w:firstLine="454"/>
        <w:rPr>
          <w:sz w:val="28"/>
          <w:szCs w:val="28"/>
        </w:rPr>
      </w:pPr>
      <w:bookmarkStart w:id="53" w:name="bookmark116"/>
      <w:r w:rsidRPr="001E4AC8">
        <w:rPr>
          <w:rStyle w:val="361"/>
          <w:b/>
          <w:bCs/>
          <w:sz w:val="28"/>
          <w:szCs w:val="28"/>
        </w:rPr>
        <w:t>Использование программных систем и сервисов</w:t>
      </w:r>
      <w:bookmarkEnd w:id="53"/>
    </w:p>
    <w:p w:rsidR="000A41B6" w:rsidRPr="001E4AC8" w:rsidRDefault="000A41B6" w:rsidP="000A41B6">
      <w:pPr>
        <w:pStyle w:val="a7"/>
        <w:shd w:val="clear" w:color="auto" w:fill="auto"/>
        <w:spacing w:after="0" w:line="360" w:lineRule="auto"/>
        <w:ind w:firstLine="454"/>
        <w:jc w:val="both"/>
        <w:rPr>
          <w:sz w:val="28"/>
          <w:szCs w:val="28"/>
        </w:rPr>
      </w:pPr>
      <w:r w:rsidRPr="001E4AC8">
        <w:rPr>
          <w:sz w:val="28"/>
          <w:szCs w:val="28"/>
        </w:rPr>
        <w:t>Выпускник научится:</w:t>
      </w:r>
    </w:p>
    <w:p w:rsidR="000A41B6" w:rsidRPr="001E4AC8" w:rsidRDefault="000A41B6" w:rsidP="000A41B6">
      <w:pPr>
        <w:pStyle w:val="a7"/>
        <w:shd w:val="clear" w:color="auto" w:fill="auto"/>
        <w:tabs>
          <w:tab w:val="left" w:pos="631"/>
        </w:tabs>
        <w:spacing w:after="0" w:line="360" w:lineRule="auto"/>
        <w:ind w:firstLine="454"/>
        <w:jc w:val="both"/>
        <w:rPr>
          <w:sz w:val="28"/>
          <w:szCs w:val="28"/>
        </w:rPr>
      </w:pPr>
      <w:r>
        <w:rPr>
          <w:sz w:val="28"/>
          <w:szCs w:val="28"/>
        </w:rPr>
        <w:t>• </w:t>
      </w:r>
      <w:r w:rsidRPr="001E4AC8">
        <w:rPr>
          <w:sz w:val="28"/>
          <w:szCs w:val="28"/>
        </w:rPr>
        <w:t>базовым навыкам работы с компьютером;</w:t>
      </w:r>
    </w:p>
    <w:p w:rsidR="000A41B6" w:rsidRPr="001E4AC8"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1E4AC8">
        <w:rPr>
          <w:sz w:val="28"/>
          <w:szCs w:val="28"/>
        </w:rPr>
        <w:t xml:space="preserve">использовать базовый набор понятий, которые позволяют описывать работу основных типов программных средств и сервисов (файловые системы, </w:t>
      </w:r>
      <w:r w:rsidRPr="001E4AC8">
        <w:rPr>
          <w:sz w:val="28"/>
          <w:szCs w:val="28"/>
        </w:rPr>
        <w:lastRenderedPageBreak/>
        <w:t>текстовые редакторы, электронные таблицы, браузеры, поисковые системы, словари, электронные энциклопедии);</w:t>
      </w:r>
    </w:p>
    <w:p w:rsidR="000A41B6" w:rsidRPr="001E4AC8"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1E4AC8">
        <w:rPr>
          <w:sz w:val="28"/>
          <w:szCs w:val="28"/>
        </w:rPr>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0A41B6" w:rsidRPr="001E4AC8" w:rsidRDefault="000A41B6" w:rsidP="000A41B6">
      <w:pPr>
        <w:pStyle w:val="141"/>
        <w:shd w:val="clear" w:color="auto" w:fill="auto"/>
        <w:spacing w:line="360" w:lineRule="auto"/>
        <w:ind w:firstLine="454"/>
        <w:rPr>
          <w:sz w:val="28"/>
          <w:szCs w:val="28"/>
        </w:rPr>
      </w:pPr>
      <w:r w:rsidRPr="001E4AC8">
        <w:rPr>
          <w:sz w:val="28"/>
          <w:szCs w:val="28"/>
        </w:rPr>
        <w:t>Выпускник получит возможность:</w:t>
      </w:r>
    </w:p>
    <w:p w:rsidR="000A41B6" w:rsidRPr="001E4AC8" w:rsidRDefault="000A41B6" w:rsidP="000A41B6">
      <w:pPr>
        <w:pStyle w:val="141"/>
        <w:shd w:val="clear" w:color="auto" w:fill="auto"/>
        <w:tabs>
          <w:tab w:val="left" w:pos="1079"/>
        </w:tabs>
        <w:spacing w:line="360" w:lineRule="auto"/>
        <w:ind w:firstLine="454"/>
        <w:rPr>
          <w:sz w:val="28"/>
          <w:szCs w:val="28"/>
        </w:rPr>
      </w:pPr>
      <w:r>
        <w:rPr>
          <w:sz w:val="28"/>
          <w:szCs w:val="28"/>
        </w:rPr>
        <w:t>• </w:t>
      </w:r>
      <w:r w:rsidRPr="001E4AC8">
        <w:rPr>
          <w:sz w:val="28"/>
          <w:szCs w:val="28"/>
        </w:rPr>
        <w:t>познакомиться с программными средствами для работы с аудиови</w:t>
      </w:r>
      <w:r>
        <w:rPr>
          <w:sz w:val="28"/>
          <w:szCs w:val="28"/>
        </w:rPr>
        <w:t>-</w:t>
      </w:r>
      <w:r w:rsidRPr="001E4AC8">
        <w:rPr>
          <w:sz w:val="28"/>
          <w:szCs w:val="28"/>
        </w:rPr>
        <w:t>зуальными данными и соответствующим понятийным аппаратом;</w:t>
      </w:r>
    </w:p>
    <w:p w:rsidR="000A41B6" w:rsidRPr="001E4AC8" w:rsidRDefault="000A41B6" w:rsidP="000A41B6">
      <w:pPr>
        <w:pStyle w:val="141"/>
        <w:shd w:val="clear" w:color="auto" w:fill="auto"/>
        <w:tabs>
          <w:tab w:val="left" w:pos="1084"/>
        </w:tabs>
        <w:spacing w:line="360" w:lineRule="auto"/>
        <w:ind w:firstLine="454"/>
        <w:rPr>
          <w:sz w:val="28"/>
          <w:szCs w:val="28"/>
        </w:rPr>
      </w:pPr>
      <w:r>
        <w:rPr>
          <w:sz w:val="28"/>
          <w:szCs w:val="28"/>
        </w:rPr>
        <w:t>• </w:t>
      </w:r>
      <w:r w:rsidRPr="001E4AC8">
        <w:rPr>
          <w:sz w:val="28"/>
          <w:szCs w:val="28"/>
        </w:rPr>
        <w:t>научиться создавать текстовые документы, включающие рисунки и другие иллюстративные материалы, презентации и т.</w:t>
      </w:r>
      <w:r>
        <w:rPr>
          <w:sz w:val="28"/>
          <w:szCs w:val="28"/>
        </w:rPr>
        <w:t> </w:t>
      </w:r>
      <w:r w:rsidRPr="001E4AC8">
        <w:rPr>
          <w:sz w:val="28"/>
          <w:szCs w:val="28"/>
        </w:rPr>
        <w:t>п.;</w:t>
      </w:r>
    </w:p>
    <w:p w:rsidR="000A41B6" w:rsidRPr="001E4AC8" w:rsidRDefault="000A41B6" w:rsidP="000A41B6">
      <w:pPr>
        <w:pStyle w:val="141"/>
        <w:shd w:val="clear" w:color="auto" w:fill="auto"/>
        <w:tabs>
          <w:tab w:val="left" w:pos="1098"/>
        </w:tabs>
        <w:spacing w:line="360" w:lineRule="auto"/>
        <w:ind w:firstLine="454"/>
        <w:rPr>
          <w:sz w:val="28"/>
          <w:szCs w:val="28"/>
        </w:rPr>
      </w:pPr>
      <w:r>
        <w:rPr>
          <w:sz w:val="28"/>
          <w:szCs w:val="28"/>
        </w:rPr>
        <w:t>• </w:t>
      </w:r>
      <w:r w:rsidRPr="001E4AC8">
        <w:rPr>
          <w:sz w:val="28"/>
          <w:szCs w:val="28"/>
        </w:rPr>
        <w:t>познакомиться с примерами использования математического моделирова</w:t>
      </w:r>
      <w:r>
        <w:rPr>
          <w:sz w:val="28"/>
          <w:szCs w:val="28"/>
        </w:rPr>
        <w:t>-</w:t>
      </w:r>
      <w:r w:rsidRPr="001E4AC8">
        <w:rPr>
          <w:sz w:val="28"/>
          <w:szCs w:val="28"/>
        </w:rPr>
        <w:t>ния и компьютеров в современных научно-технических исследованиях (биология и медицина, авиация и космонавтика, физика и т.</w:t>
      </w:r>
      <w:r>
        <w:rPr>
          <w:sz w:val="28"/>
          <w:szCs w:val="28"/>
        </w:rPr>
        <w:t> </w:t>
      </w:r>
      <w:r w:rsidRPr="001E4AC8">
        <w:rPr>
          <w:sz w:val="28"/>
          <w:szCs w:val="28"/>
        </w:rPr>
        <w:t>д.).</w:t>
      </w:r>
    </w:p>
    <w:p w:rsidR="000A41B6" w:rsidRPr="001E4AC8" w:rsidRDefault="000A41B6" w:rsidP="000A41B6">
      <w:pPr>
        <w:pStyle w:val="31"/>
        <w:keepNext/>
        <w:keepLines/>
        <w:shd w:val="clear" w:color="auto" w:fill="auto"/>
        <w:spacing w:line="360" w:lineRule="auto"/>
        <w:ind w:firstLine="454"/>
        <w:rPr>
          <w:sz w:val="28"/>
          <w:szCs w:val="28"/>
        </w:rPr>
      </w:pPr>
      <w:bookmarkStart w:id="54" w:name="bookmark117"/>
      <w:r w:rsidRPr="001E4AC8">
        <w:rPr>
          <w:rStyle w:val="361"/>
          <w:b/>
          <w:bCs/>
          <w:sz w:val="28"/>
          <w:szCs w:val="28"/>
        </w:rPr>
        <w:t>Работа в информационном пространстве</w:t>
      </w:r>
      <w:bookmarkEnd w:id="54"/>
    </w:p>
    <w:p w:rsidR="000A41B6" w:rsidRPr="001E4AC8" w:rsidRDefault="000A41B6" w:rsidP="000A41B6">
      <w:pPr>
        <w:pStyle w:val="a7"/>
        <w:shd w:val="clear" w:color="auto" w:fill="auto"/>
        <w:spacing w:after="0" w:line="360" w:lineRule="auto"/>
        <w:ind w:firstLine="454"/>
        <w:jc w:val="both"/>
        <w:rPr>
          <w:sz w:val="28"/>
          <w:szCs w:val="28"/>
        </w:rPr>
      </w:pPr>
      <w:r w:rsidRPr="001E4AC8">
        <w:rPr>
          <w:sz w:val="28"/>
          <w:szCs w:val="28"/>
        </w:rPr>
        <w:t>Выпускник научится:</w:t>
      </w:r>
    </w:p>
    <w:p w:rsidR="000A41B6" w:rsidRPr="001E4AC8"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1E4AC8">
        <w:rPr>
          <w:sz w:val="28"/>
          <w:szCs w:val="28"/>
        </w:rPr>
        <w:t>базовым навыкам и знаниям, необходимым для использования интернет-сервисов</w:t>
      </w:r>
      <w:r>
        <w:rPr>
          <w:sz w:val="28"/>
          <w:szCs w:val="28"/>
        </w:rPr>
        <w:t xml:space="preserve"> при решении учебных и внеучеб</w:t>
      </w:r>
      <w:r w:rsidRPr="001E4AC8">
        <w:rPr>
          <w:sz w:val="28"/>
          <w:szCs w:val="28"/>
        </w:rPr>
        <w:t>ных задач;</w:t>
      </w:r>
    </w:p>
    <w:p w:rsidR="000A41B6" w:rsidRPr="001E4AC8"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1E4AC8">
        <w:rPr>
          <w:sz w:val="28"/>
          <w:szCs w:val="28"/>
        </w:rPr>
        <w:t xml:space="preserve">организации своего личного пространства данных с использованием индивидуальных накопителей </w:t>
      </w:r>
      <w:r>
        <w:rPr>
          <w:sz w:val="28"/>
          <w:szCs w:val="28"/>
        </w:rPr>
        <w:t>данных, интернет-сервисов и т. </w:t>
      </w:r>
      <w:r w:rsidRPr="001E4AC8">
        <w:rPr>
          <w:sz w:val="28"/>
          <w:szCs w:val="28"/>
        </w:rPr>
        <w:t>п.;</w:t>
      </w:r>
    </w:p>
    <w:p w:rsidR="000A41B6" w:rsidRPr="001E4AC8"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1E4AC8">
        <w:rPr>
          <w:sz w:val="28"/>
          <w:szCs w:val="28"/>
        </w:rPr>
        <w:t>основам соблюдения норм информационной этики и права.</w:t>
      </w:r>
    </w:p>
    <w:p w:rsidR="000A41B6" w:rsidRPr="001E4AC8" w:rsidRDefault="000A41B6" w:rsidP="000A41B6">
      <w:pPr>
        <w:pStyle w:val="141"/>
        <w:shd w:val="clear" w:color="auto" w:fill="auto"/>
        <w:spacing w:line="360" w:lineRule="auto"/>
        <w:ind w:firstLine="454"/>
        <w:rPr>
          <w:sz w:val="28"/>
          <w:szCs w:val="28"/>
        </w:rPr>
      </w:pPr>
      <w:r w:rsidRPr="001E4AC8">
        <w:rPr>
          <w:sz w:val="28"/>
          <w:szCs w:val="28"/>
        </w:rPr>
        <w:t>Выпускник получит возможность:</w:t>
      </w:r>
    </w:p>
    <w:p w:rsidR="000A41B6" w:rsidRPr="001E4AC8" w:rsidRDefault="000A41B6" w:rsidP="000A41B6">
      <w:pPr>
        <w:pStyle w:val="141"/>
        <w:shd w:val="clear" w:color="auto" w:fill="auto"/>
        <w:tabs>
          <w:tab w:val="left" w:pos="1089"/>
        </w:tabs>
        <w:spacing w:line="360" w:lineRule="auto"/>
        <w:ind w:firstLine="454"/>
        <w:rPr>
          <w:sz w:val="28"/>
          <w:szCs w:val="28"/>
        </w:rPr>
      </w:pPr>
      <w:r>
        <w:rPr>
          <w:sz w:val="28"/>
          <w:szCs w:val="28"/>
        </w:rPr>
        <w:t>• </w:t>
      </w:r>
      <w:r w:rsidRPr="001E4AC8">
        <w:rPr>
          <w:sz w:val="28"/>
          <w:szCs w:val="28"/>
        </w:rPr>
        <w:t>познакомиться с принципами устройства Интернета</w:t>
      </w:r>
      <w:r w:rsidRPr="001E4AC8">
        <w:rPr>
          <w:rStyle w:val="142"/>
          <w:sz w:val="28"/>
          <w:szCs w:val="28"/>
        </w:rPr>
        <w:t xml:space="preserve"> </w:t>
      </w:r>
      <w:r w:rsidRPr="001E4AC8">
        <w:rPr>
          <w:sz w:val="28"/>
          <w:szCs w:val="28"/>
        </w:rPr>
        <w:t>и сетевого взаимодействия между компьютерами, методами поиска в Интернете;</w:t>
      </w:r>
    </w:p>
    <w:p w:rsidR="000A41B6" w:rsidRPr="001E4AC8" w:rsidRDefault="000A41B6" w:rsidP="000A41B6">
      <w:pPr>
        <w:pStyle w:val="141"/>
        <w:shd w:val="clear" w:color="auto" w:fill="auto"/>
        <w:tabs>
          <w:tab w:val="left" w:pos="1089"/>
        </w:tabs>
        <w:spacing w:line="360" w:lineRule="auto"/>
        <w:ind w:firstLine="454"/>
        <w:rPr>
          <w:sz w:val="28"/>
          <w:szCs w:val="28"/>
        </w:rPr>
      </w:pPr>
      <w:r>
        <w:rPr>
          <w:sz w:val="28"/>
          <w:szCs w:val="28"/>
        </w:rPr>
        <w:t>• </w:t>
      </w:r>
      <w:r w:rsidRPr="001E4AC8">
        <w:rPr>
          <w:sz w:val="28"/>
          <w:szCs w:val="28"/>
        </w:rPr>
        <w:t>познакомиться с постановкой вопроса о том, насколько достоверна полученная информация, подкреплена ли она</w:t>
      </w:r>
      <w:r w:rsidRPr="001E4AC8">
        <w:rPr>
          <w:rStyle w:val="142"/>
          <w:sz w:val="28"/>
          <w:szCs w:val="28"/>
        </w:rPr>
        <w:t xml:space="preserve"> </w:t>
      </w:r>
      <w:r w:rsidRPr="001E4AC8">
        <w:rPr>
          <w:sz w:val="28"/>
          <w:szCs w:val="28"/>
        </w:rPr>
        <w:t>доказательствами; познако</w:t>
      </w:r>
      <w:r>
        <w:rPr>
          <w:sz w:val="28"/>
          <w:szCs w:val="28"/>
        </w:rPr>
        <w:t>-</w:t>
      </w:r>
      <w:r w:rsidRPr="001E4AC8">
        <w:rPr>
          <w:sz w:val="28"/>
          <w:szCs w:val="28"/>
        </w:rPr>
        <w:t>миться с возможными подходами к оценке достоверности информации (оценка надёжности источника, сравнение данных из разных источников и</w:t>
      </w:r>
      <w:r w:rsidRPr="001E4AC8">
        <w:rPr>
          <w:rStyle w:val="142"/>
          <w:sz w:val="28"/>
          <w:szCs w:val="28"/>
        </w:rPr>
        <w:t xml:space="preserve"> </w:t>
      </w:r>
      <w:r w:rsidRPr="001E4AC8">
        <w:rPr>
          <w:sz w:val="28"/>
          <w:szCs w:val="28"/>
        </w:rPr>
        <w:t>в разные моменты времени и т.</w:t>
      </w:r>
      <w:r>
        <w:rPr>
          <w:sz w:val="28"/>
          <w:szCs w:val="28"/>
        </w:rPr>
        <w:t> </w:t>
      </w:r>
      <w:r w:rsidRPr="001E4AC8">
        <w:rPr>
          <w:sz w:val="28"/>
          <w:szCs w:val="28"/>
        </w:rPr>
        <w:t>п.);</w:t>
      </w:r>
    </w:p>
    <w:p w:rsidR="000A41B6" w:rsidRPr="001E4AC8" w:rsidRDefault="000A41B6" w:rsidP="000A41B6">
      <w:pPr>
        <w:pStyle w:val="141"/>
        <w:shd w:val="clear" w:color="auto" w:fill="auto"/>
        <w:tabs>
          <w:tab w:val="left" w:pos="1070"/>
        </w:tabs>
        <w:spacing w:line="360" w:lineRule="auto"/>
        <w:ind w:firstLine="454"/>
        <w:rPr>
          <w:sz w:val="28"/>
          <w:szCs w:val="28"/>
        </w:rPr>
      </w:pPr>
      <w:r>
        <w:rPr>
          <w:sz w:val="28"/>
          <w:szCs w:val="28"/>
        </w:rPr>
        <w:lastRenderedPageBreak/>
        <w:t>• </w:t>
      </w:r>
      <w:r w:rsidRPr="001E4AC8">
        <w:rPr>
          <w:sz w:val="28"/>
          <w:szCs w:val="28"/>
        </w:rPr>
        <w:t>узнать о том, что в сфере информатики и информационно-коммуника</w:t>
      </w:r>
      <w:r>
        <w:rPr>
          <w:sz w:val="28"/>
          <w:szCs w:val="28"/>
        </w:rPr>
        <w:t>-</w:t>
      </w:r>
      <w:r w:rsidRPr="001E4AC8">
        <w:rPr>
          <w:sz w:val="28"/>
          <w:szCs w:val="28"/>
        </w:rPr>
        <w:t>ционных технологий (ИКТ) существуют</w:t>
      </w:r>
      <w:r w:rsidRPr="001E4AC8">
        <w:rPr>
          <w:rStyle w:val="142"/>
          <w:sz w:val="28"/>
          <w:szCs w:val="28"/>
        </w:rPr>
        <w:t xml:space="preserve"> </w:t>
      </w:r>
      <w:r w:rsidRPr="001E4AC8">
        <w:rPr>
          <w:sz w:val="28"/>
          <w:szCs w:val="28"/>
        </w:rPr>
        <w:t>международные и национальные стандарты;</w:t>
      </w:r>
    </w:p>
    <w:p w:rsidR="000A41B6" w:rsidRPr="001E4AC8" w:rsidRDefault="000A41B6" w:rsidP="000A41B6">
      <w:pPr>
        <w:pStyle w:val="141"/>
        <w:shd w:val="clear" w:color="auto" w:fill="auto"/>
        <w:tabs>
          <w:tab w:val="left" w:pos="1076"/>
        </w:tabs>
        <w:spacing w:line="360" w:lineRule="auto"/>
        <w:ind w:firstLine="454"/>
        <w:rPr>
          <w:sz w:val="28"/>
          <w:szCs w:val="28"/>
        </w:rPr>
      </w:pPr>
      <w:r>
        <w:rPr>
          <w:sz w:val="28"/>
          <w:szCs w:val="28"/>
        </w:rPr>
        <w:t>• </w:t>
      </w:r>
      <w:r w:rsidRPr="001E4AC8">
        <w:rPr>
          <w:sz w:val="28"/>
          <w:szCs w:val="28"/>
        </w:rPr>
        <w:t>получить представление о тенденциях развития ИКТ.</w:t>
      </w:r>
    </w:p>
    <w:p w:rsidR="000A41B6" w:rsidRPr="00A31975" w:rsidRDefault="000A41B6" w:rsidP="000A41B6">
      <w:pPr>
        <w:pStyle w:val="3310"/>
        <w:keepNext/>
        <w:keepLines/>
        <w:shd w:val="clear" w:color="auto" w:fill="auto"/>
        <w:spacing w:before="0" w:after="0" w:line="360" w:lineRule="auto"/>
        <w:jc w:val="center"/>
        <w:rPr>
          <w:rFonts w:ascii="Times New Roman" w:hAnsi="Times New Roman"/>
          <w:sz w:val="28"/>
          <w:szCs w:val="28"/>
        </w:rPr>
      </w:pPr>
      <w:bookmarkStart w:id="55" w:name="bookmark118"/>
      <w:r w:rsidRPr="00A31975">
        <w:rPr>
          <w:rStyle w:val="3315"/>
          <w:b/>
          <w:bCs/>
          <w:sz w:val="28"/>
          <w:szCs w:val="28"/>
        </w:rPr>
        <w:t>1.2.3.13. ФИЗИКА</w:t>
      </w:r>
      <w:bookmarkEnd w:id="55"/>
    </w:p>
    <w:p w:rsidR="000A41B6" w:rsidRPr="00A31975" w:rsidRDefault="000A41B6" w:rsidP="000A41B6">
      <w:pPr>
        <w:pStyle w:val="31"/>
        <w:keepNext/>
        <w:keepLines/>
        <w:shd w:val="clear" w:color="auto" w:fill="auto"/>
        <w:spacing w:line="360" w:lineRule="auto"/>
        <w:ind w:firstLine="454"/>
        <w:rPr>
          <w:sz w:val="28"/>
          <w:szCs w:val="28"/>
        </w:rPr>
      </w:pPr>
      <w:bookmarkStart w:id="56" w:name="bookmark119"/>
      <w:r w:rsidRPr="00A31975">
        <w:rPr>
          <w:rStyle w:val="361"/>
          <w:b/>
          <w:bCs/>
          <w:sz w:val="28"/>
          <w:szCs w:val="28"/>
        </w:rPr>
        <w:t>Механические явления</w:t>
      </w:r>
      <w:bookmarkEnd w:id="56"/>
    </w:p>
    <w:p w:rsidR="000A41B6" w:rsidRPr="00A31975" w:rsidRDefault="000A41B6" w:rsidP="000A41B6">
      <w:pPr>
        <w:pStyle w:val="a7"/>
        <w:shd w:val="clear" w:color="auto" w:fill="auto"/>
        <w:spacing w:after="0" w:line="360" w:lineRule="auto"/>
        <w:ind w:firstLine="454"/>
        <w:jc w:val="both"/>
        <w:rPr>
          <w:sz w:val="28"/>
          <w:szCs w:val="28"/>
        </w:rPr>
      </w:pPr>
      <w:r w:rsidRPr="00A31975">
        <w:rPr>
          <w:sz w:val="28"/>
          <w:szCs w:val="28"/>
        </w:rPr>
        <w:t>Выпускник научится:</w:t>
      </w:r>
    </w:p>
    <w:p w:rsidR="000A41B6" w:rsidRPr="00A31975" w:rsidRDefault="000A41B6" w:rsidP="000A41B6">
      <w:pPr>
        <w:pStyle w:val="a7"/>
        <w:shd w:val="clear" w:color="auto" w:fill="auto"/>
        <w:spacing w:after="0" w:line="360" w:lineRule="auto"/>
        <w:ind w:firstLine="454"/>
        <w:jc w:val="both"/>
        <w:rPr>
          <w:sz w:val="28"/>
          <w:szCs w:val="28"/>
        </w:rPr>
      </w:pPr>
      <w:r>
        <w:rPr>
          <w:sz w:val="28"/>
          <w:szCs w:val="28"/>
        </w:rPr>
        <w:t>• </w:t>
      </w:r>
      <w:r w:rsidRPr="00A31975">
        <w:rPr>
          <w:sz w:val="28"/>
          <w:szCs w:val="28"/>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w:t>
      </w:r>
      <w:r>
        <w:rPr>
          <w:sz w:val="28"/>
          <w:szCs w:val="28"/>
        </w:rPr>
        <w:t>давление, плавание тел, равнове</w:t>
      </w:r>
      <w:r w:rsidRPr="00A31975">
        <w:rPr>
          <w:sz w:val="28"/>
          <w:szCs w:val="28"/>
        </w:rPr>
        <w:t>сие твёрдых тел, колебательное движение, резонанс, волновое движение;</w:t>
      </w:r>
    </w:p>
    <w:p w:rsidR="000A41B6" w:rsidRPr="00A31975" w:rsidRDefault="000A41B6" w:rsidP="000A41B6">
      <w:pPr>
        <w:pStyle w:val="a7"/>
        <w:shd w:val="clear" w:color="auto" w:fill="auto"/>
        <w:tabs>
          <w:tab w:val="left" w:pos="644"/>
        </w:tabs>
        <w:spacing w:after="0" w:line="360" w:lineRule="auto"/>
        <w:ind w:firstLine="454"/>
        <w:jc w:val="both"/>
        <w:rPr>
          <w:sz w:val="28"/>
          <w:szCs w:val="28"/>
        </w:rPr>
      </w:pPr>
      <w:r>
        <w:rPr>
          <w:sz w:val="28"/>
          <w:szCs w:val="28"/>
        </w:rPr>
        <w:t>• </w:t>
      </w:r>
      <w:r w:rsidRPr="00A31975">
        <w:rPr>
          <w:sz w:val="28"/>
          <w:szCs w:val="28"/>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A41B6" w:rsidRPr="00A31975"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A31975">
        <w:rPr>
          <w:sz w:val="28"/>
          <w:szCs w:val="28"/>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A31975">
        <w:rPr>
          <w:sz w:val="28"/>
          <w:szCs w:val="28"/>
          <w:lang w:val="en-US" w:eastAsia="en-US"/>
        </w:rPr>
        <w:t>I</w:t>
      </w:r>
      <w:r w:rsidRPr="00A31975">
        <w:rPr>
          <w:sz w:val="28"/>
          <w:szCs w:val="28"/>
          <w:lang w:eastAsia="en-US"/>
        </w:rPr>
        <w:t xml:space="preserve">, </w:t>
      </w:r>
      <w:r w:rsidRPr="00A31975">
        <w:rPr>
          <w:sz w:val="28"/>
          <w:szCs w:val="28"/>
        </w:rP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0A41B6" w:rsidRPr="00A31975" w:rsidRDefault="000A41B6" w:rsidP="000A41B6">
      <w:pPr>
        <w:pStyle w:val="a7"/>
        <w:shd w:val="clear" w:color="auto" w:fill="auto"/>
        <w:tabs>
          <w:tab w:val="left" w:pos="634"/>
        </w:tabs>
        <w:spacing w:after="0" w:line="360" w:lineRule="auto"/>
        <w:ind w:firstLine="454"/>
        <w:jc w:val="both"/>
        <w:rPr>
          <w:sz w:val="28"/>
          <w:szCs w:val="28"/>
        </w:rPr>
      </w:pPr>
      <w:r>
        <w:rPr>
          <w:sz w:val="28"/>
          <w:szCs w:val="28"/>
        </w:rPr>
        <w:lastRenderedPageBreak/>
        <w:t>• </w:t>
      </w:r>
      <w:r w:rsidRPr="00A31975">
        <w:rPr>
          <w:sz w:val="28"/>
          <w:szCs w:val="28"/>
        </w:rPr>
        <w:t>различать основные признаки изученных физических моделей: материаль</w:t>
      </w:r>
      <w:r>
        <w:rPr>
          <w:sz w:val="28"/>
          <w:szCs w:val="28"/>
        </w:rPr>
        <w:t>-</w:t>
      </w:r>
      <w:r w:rsidRPr="00A31975">
        <w:rPr>
          <w:sz w:val="28"/>
          <w:szCs w:val="28"/>
        </w:rPr>
        <w:t>ная точка, инерциальная система отсчёта;</w:t>
      </w:r>
    </w:p>
    <w:p w:rsidR="000A41B6" w:rsidRPr="00A31975"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A31975">
        <w:rPr>
          <w:sz w:val="28"/>
          <w:szCs w:val="28"/>
        </w:rPr>
        <w:t xml:space="preserve">решать задачи, используя физические законы (закон сохранения энергии, закон всемирного тяготения, принцип суперпозиции сил, </w:t>
      </w:r>
      <w:r w:rsidRPr="00A31975">
        <w:rPr>
          <w:sz w:val="28"/>
          <w:szCs w:val="28"/>
          <w:lang w:val="en-US" w:eastAsia="en-US"/>
        </w:rPr>
        <w:t>I</w:t>
      </w:r>
      <w:r w:rsidRPr="00A31975">
        <w:rPr>
          <w:sz w:val="28"/>
          <w:szCs w:val="28"/>
          <w:lang w:eastAsia="en-US"/>
        </w:rPr>
        <w:t xml:space="preserve">, </w:t>
      </w:r>
      <w:r w:rsidRPr="00A31975">
        <w:rPr>
          <w:sz w:val="28"/>
          <w:szCs w:val="28"/>
          <w:lang w:val="en-US" w:eastAsia="en-US"/>
        </w:rPr>
        <w:t>II</w:t>
      </w:r>
      <w:r w:rsidRPr="00A31975">
        <w:rPr>
          <w:sz w:val="28"/>
          <w:szCs w:val="28"/>
          <w:lang w:eastAsia="en-US"/>
        </w:rPr>
        <w:t xml:space="preserve"> </w:t>
      </w:r>
      <w:r w:rsidRPr="00A31975">
        <w:rPr>
          <w:sz w:val="28"/>
          <w:szCs w:val="28"/>
        </w:rPr>
        <w:t xml:space="preserve">и </w:t>
      </w:r>
      <w:r w:rsidRPr="00A31975">
        <w:rPr>
          <w:sz w:val="28"/>
          <w:szCs w:val="28"/>
          <w:lang w:val="en-US" w:eastAsia="en-US"/>
        </w:rPr>
        <w:t>III</w:t>
      </w:r>
      <w:r w:rsidRPr="00A31975">
        <w:rPr>
          <w:sz w:val="28"/>
          <w:szCs w:val="28"/>
          <w:lang w:eastAsia="en-US"/>
        </w:rPr>
        <w:t xml:space="preserve"> </w:t>
      </w:r>
      <w:r w:rsidRPr="00A31975">
        <w:rPr>
          <w:sz w:val="28"/>
          <w:szCs w:val="28"/>
        </w:rPr>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0A41B6" w:rsidRPr="00A31975" w:rsidRDefault="000A41B6" w:rsidP="000A41B6">
      <w:pPr>
        <w:pStyle w:val="141"/>
        <w:shd w:val="clear" w:color="auto" w:fill="auto"/>
        <w:spacing w:line="360" w:lineRule="auto"/>
        <w:ind w:firstLine="454"/>
        <w:rPr>
          <w:sz w:val="28"/>
          <w:szCs w:val="28"/>
        </w:rPr>
      </w:pPr>
      <w:r w:rsidRPr="00A31975">
        <w:rPr>
          <w:sz w:val="28"/>
          <w:szCs w:val="28"/>
        </w:rPr>
        <w:t>Выпускник получит возможность научиться:</w:t>
      </w:r>
    </w:p>
    <w:p w:rsidR="000A41B6" w:rsidRPr="00A31975" w:rsidRDefault="000A41B6" w:rsidP="000A41B6">
      <w:pPr>
        <w:pStyle w:val="141"/>
        <w:shd w:val="clear" w:color="auto" w:fill="auto"/>
        <w:tabs>
          <w:tab w:val="left" w:pos="639"/>
        </w:tabs>
        <w:spacing w:line="360" w:lineRule="auto"/>
        <w:ind w:firstLine="454"/>
        <w:rPr>
          <w:sz w:val="28"/>
          <w:szCs w:val="28"/>
        </w:rPr>
      </w:pPr>
      <w:r>
        <w:rPr>
          <w:sz w:val="28"/>
          <w:szCs w:val="28"/>
        </w:rPr>
        <w:t>• </w:t>
      </w:r>
      <w:r w:rsidRPr="00A31975">
        <w:rPr>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A31975">
        <w:rPr>
          <w:rStyle w:val="142"/>
          <w:sz w:val="28"/>
          <w:szCs w:val="28"/>
        </w:rPr>
        <w:t xml:space="preserve"> </w:t>
      </w:r>
      <w:r w:rsidRPr="00A31975">
        <w:rPr>
          <w:sz w:val="28"/>
          <w:szCs w:val="28"/>
        </w:rPr>
        <w:t>в окружающей среде;</w:t>
      </w:r>
    </w:p>
    <w:p w:rsidR="000A41B6" w:rsidRPr="00A31975" w:rsidRDefault="000A41B6" w:rsidP="000A41B6">
      <w:pPr>
        <w:pStyle w:val="141"/>
        <w:shd w:val="clear" w:color="auto" w:fill="auto"/>
        <w:tabs>
          <w:tab w:val="left" w:pos="644"/>
        </w:tabs>
        <w:spacing w:line="360" w:lineRule="auto"/>
        <w:ind w:firstLine="454"/>
        <w:rPr>
          <w:sz w:val="28"/>
          <w:szCs w:val="28"/>
        </w:rPr>
      </w:pPr>
      <w:r>
        <w:rPr>
          <w:sz w:val="28"/>
          <w:szCs w:val="28"/>
        </w:rPr>
        <w:t>• </w:t>
      </w:r>
      <w:r w:rsidRPr="00A31975">
        <w:rPr>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w:t>
      </w:r>
      <w:r w:rsidRPr="00A31975">
        <w:rPr>
          <w:rStyle w:val="142"/>
          <w:sz w:val="28"/>
          <w:szCs w:val="28"/>
        </w:rPr>
        <w:t xml:space="preserve"> </w:t>
      </w:r>
      <w:r w:rsidRPr="00A31975">
        <w:rPr>
          <w:sz w:val="28"/>
          <w:szCs w:val="28"/>
        </w:rPr>
        <w:t>экологических последствий исследования космического пространства;</w:t>
      </w:r>
    </w:p>
    <w:p w:rsidR="000A41B6" w:rsidRPr="00A31975" w:rsidRDefault="000A41B6" w:rsidP="000A41B6">
      <w:pPr>
        <w:pStyle w:val="141"/>
        <w:shd w:val="clear" w:color="auto" w:fill="auto"/>
        <w:tabs>
          <w:tab w:val="left" w:pos="606"/>
        </w:tabs>
        <w:spacing w:line="360" w:lineRule="auto"/>
        <w:ind w:firstLine="454"/>
        <w:rPr>
          <w:sz w:val="28"/>
          <w:szCs w:val="28"/>
        </w:rPr>
      </w:pPr>
      <w:r>
        <w:rPr>
          <w:sz w:val="28"/>
          <w:szCs w:val="28"/>
        </w:rPr>
        <w:t>• </w:t>
      </w:r>
      <w:r w:rsidRPr="00A31975">
        <w:rPr>
          <w:sz w:val="28"/>
          <w:szCs w:val="28"/>
        </w:rPr>
        <w:t>различать границы применимости физических законов,</w:t>
      </w:r>
      <w:r w:rsidRPr="00A31975">
        <w:rPr>
          <w:rStyle w:val="142"/>
          <w:sz w:val="28"/>
          <w:szCs w:val="28"/>
        </w:rPr>
        <w:t xml:space="preserve"> </w:t>
      </w:r>
      <w:r w:rsidRPr="00A31975">
        <w:rPr>
          <w:sz w:val="28"/>
          <w:szCs w:val="28"/>
        </w:rPr>
        <w:t>понимать всеобщий характер фундаментальных законов</w:t>
      </w:r>
      <w:r w:rsidRPr="00A31975">
        <w:rPr>
          <w:rStyle w:val="142"/>
          <w:sz w:val="28"/>
          <w:szCs w:val="28"/>
        </w:rPr>
        <w:t xml:space="preserve"> </w:t>
      </w:r>
      <w:r w:rsidRPr="00A31975">
        <w:rPr>
          <w:sz w:val="28"/>
          <w:szCs w:val="28"/>
        </w:rPr>
        <w:t>(закон сохранения механической энергии, закон сохранения</w:t>
      </w:r>
      <w:r>
        <w:rPr>
          <w:sz w:val="28"/>
          <w:szCs w:val="28"/>
        </w:rPr>
        <w:t xml:space="preserve"> </w:t>
      </w:r>
      <w:r w:rsidRPr="00A31975">
        <w:rPr>
          <w:sz w:val="28"/>
          <w:szCs w:val="28"/>
        </w:rPr>
        <w:t>импульса, закон всемирного тяготения) и ограниченность</w:t>
      </w:r>
      <w:r w:rsidRPr="00A31975">
        <w:rPr>
          <w:rStyle w:val="142"/>
          <w:sz w:val="28"/>
          <w:szCs w:val="28"/>
        </w:rPr>
        <w:t xml:space="preserve"> </w:t>
      </w:r>
      <w:r w:rsidRPr="00A31975">
        <w:rPr>
          <w:sz w:val="28"/>
          <w:szCs w:val="28"/>
        </w:rPr>
        <w:t>использования частных законов (закон Гука, закон Архимеда и др.);</w:t>
      </w:r>
    </w:p>
    <w:p w:rsidR="000A41B6" w:rsidRPr="00A31975" w:rsidRDefault="000A41B6" w:rsidP="000A41B6">
      <w:pPr>
        <w:pStyle w:val="141"/>
        <w:shd w:val="clear" w:color="auto" w:fill="auto"/>
        <w:tabs>
          <w:tab w:val="left" w:pos="1099"/>
        </w:tabs>
        <w:spacing w:line="360" w:lineRule="auto"/>
        <w:ind w:firstLine="454"/>
        <w:rPr>
          <w:sz w:val="28"/>
          <w:szCs w:val="28"/>
        </w:rPr>
      </w:pPr>
      <w:r>
        <w:rPr>
          <w:sz w:val="28"/>
          <w:szCs w:val="28"/>
        </w:rPr>
        <w:t>• </w:t>
      </w:r>
      <w:r w:rsidRPr="00A31975">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0A41B6" w:rsidRPr="00A31975" w:rsidRDefault="000A41B6" w:rsidP="000A41B6">
      <w:pPr>
        <w:pStyle w:val="141"/>
        <w:shd w:val="clear" w:color="auto" w:fill="auto"/>
        <w:tabs>
          <w:tab w:val="left" w:pos="1104"/>
        </w:tabs>
        <w:spacing w:line="360" w:lineRule="auto"/>
        <w:ind w:firstLine="454"/>
        <w:rPr>
          <w:sz w:val="28"/>
          <w:szCs w:val="28"/>
        </w:rPr>
      </w:pPr>
      <w:r>
        <w:rPr>
          <w:sz w:val="28"/>
          <w:szCs w:val="28"/>
        </w:rPr>
        <w:t>• </w:t>
      </w:r>
      <w:r w:rsidRPr="00A31975">
        <w:rPr>
          <w:sz w:val="28"/>
          <w:szCs w:val="28"/>
        </w:rPr>
        <w:t>находить адекватную предложенной задаче физическую модель, разрешать проблему на основе имеющихся</w:t>
      </w:r>
      <w:r w:rsidRPr="00A31975">
        <w:rPr>
          <w:rStyle w:val="142"/>
          <w:sz w:val="28"/>
          <w:szCs w:val="28"/>
        </w:rPr>
        <w:t xml:space="preserve"> </w:t>
      </w:r>
      <w:r w:rsidRPr="00A31975">
        <w:rPr>
          <w:sz w:val="28"/>
          <w:szCs w:val="28"/>
        </w:rPr>
        <w:t>знаний по механике с исполь</w:t>
      </w:r>
      <w:r>
        <w:rPr>
          <w:sz w:val="28"/>
          <w:szCs w:val="28"/>
        </w:rPr>
        <w:t>-</w:t>
      </w:r>
      <w:r w:rsidRPr="00A31975">
        <w:rPr>
          <w:sz w:val="28"/>
          <w:szCs w:val="28"/>
        </w:rPr>
        <w:lastRenderedPageBreak/>
        <w:t>зованием математического аппарата, оценивать реальность полученного значения физической величины.</w:t>
      </w:r>
    </w:p>
    <w:p w:rsidR="000A41B6" w:rsidRPr="00A31975" w:rsidRDefault="000A41B6" w:rsidP="000A41B6">
      <w:pPr>
        <w:pStyle w:val="31"/>
        <w:keepNext/>
        <w:keepLines/>
        <w:shd w:val="clear" w:color="auto" w:fill="auto"/>
        <w:spacing w:line="360" w:lineRule="auto"/>
        <w:ind w:firstLine="454"/>
        <w:rPr>
          <w:sz w:val="28"/>
          <w:szCs w:val="28"/>
        </w:rPr>
      </w:pPr>
      <w:bookmarkStart w:id="57" w:name="bookmark120"/>
      <w:r w:rsidRPr="00A31975">
        <w:rPr>
          <w:rStyle w:val="361"/>
          <w:b/>
          <w:bCs/>
          <w:sz w:val="28"/>
          <w:szCs w:val="28"/>
        </w:rPr>
        <w:t>Тепловые явления</w:t>
      </w:r>
      <w:bookmarkEnd w:id="57"/>
    </w:p>
    <w:p w:rsidR="000A41B6" w:rsidRPr="00A31975" w:rsidRDefault="000A41B6" w:rsidP="000A41B6">
      <w:pPr>
        <w:pStyle w:val="a7"/>
        <w:shd w:val="clear" w:color="auto" w:fill="auto"/>
        <w:spacing w:after="0" w:line="360" w:lineRule="auto"/>
        <w:ind w:firstLine="454"/>
        <w:jc w:val="both"/>
        <w:rPr>
          <w:sz w:val="28"/>
          <w:szCs w:val="28"/>
        </w:rPr>
      </w:pPr>
      <w:r w:rsidRPr="00A31975">
        <w:rPr>
          <w:sz w:val="28"/>
          <w:szCs w:val="28"/>
        </w:rPr>
        <w:t>Выпускник научится:</w:t>
      </w:r>
    </w:p>
    <w:p w:rsidR="000A41B6" w:rsidRPr="00A31975" w:rsidRDefault="000A41B6" w:rsidP="000A41B6">
      <w:pPr>
        <w:pStyle w:val="a7"/>
        <w:shd w:val="clear" w:color="auto" w:fill="auto"/>
        <w:tabs>
          <w:tab w:val="left" w:pos="1094"/>
        </w:tabs>
        <w:spacing w:after="0" w:line="360" w:lineRule="auto"/>
        <w:ind w:firstLine="454"/>
        <w:jc w:val="both"/>
        <w:rPr>
          <w:sz w:val="28"/>
          <w:szCs w:val="28"/>
        </w:rPr>
      </w:pPr>
      <w:r>
        <w:rPr>
          <w:sz w:val="28"/>
          <w:szCs w:val="28"/>
        </w:rPr>
        <w:t>• </w:t>
      </w:r>
      <w:r w:rsidRPr="00A31975">
        <w:rPr>
          <w:sz w:val="28"/>
          <w:szCs w:val="28"/>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0A41B6" w:rsidRPr="00A31975" w:rsidRDefault="000A41B6" w:rsidP="000A41B6">
      <w:pPr>
        <w:pStyle w:val="a7"/>
        <w:shd w:val="clear" w:color="auto" w:fill="auto"/>
        <w:tabs>
          <w:tab w:val="left" w:pos="1104"/>
        </w:tabs>
        <w:spacing w:after="0" w:line="360" w:lineRule="auto"/>
        <w:ind w:firstLine="454"/>
        <w:jc w:val="both"/>
        <w:rPr>
          <w:sz w:val="28"/>
          <w:szCs w:val="28"/>
        </w:rPr>
      </w:pPr>
      <w:r>
        <w:rPr>
          <w:sz w:val="28"/>
          <w:szCs w:val="28"/>
        </w:rPr>
        <w:t>• </w:t>
      </w:r>
      <w:r w:rsidRPr="00A31975">
        <w:rPr>
          <w:sz w:val="28"/>
          <w:szCs w:val="28"/>
        </w:rPr>
        <w:t>описывать изученные свойства тел и тепловые явления, используя физические величины: количество теплоты, внутренняя энергия, темпера</w:t>
      </w:r>
      <w:r w:rsidR="00785AB4">
        <w:rPr>
          <w:sz w:val="28"/>
          <w:szCs w:val="28"/>
        </w:rPr>
        <w:t>-</w:t>
      </w:r>
      <w:r w:rsidRPr="00A31975">
        <w:rPr>
          <w:sz w:val="28"/>
          <w:szCs w:val="28"/>
        </w:rPr>
        <w:t>тура, удельная теплоёмкость вещества, удельная теплота плавления и парообразо</w:t>
      </w:r>
      <w:r>
        <w:rPr>
          <w:sz w:val="28"/>
          <w:szCs w:val="28"/>
        </w:rPr>
        <w:t>-</w:t>
      </w:r>
      <w:r w:rsidRPr="00A31975">
        <w:rPr>
          <w:sz w:val="28"/>
          <w:szCs w:val="28"/>
        </w:rPr>
        <w:t>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A41B6" w:rsidRPr="00A31975" w:rsidRDefault="000A41B6" w:rsidP="000A41B6">
      <w:pPr>
        <w:pStyle w:val="a7"/>
        <w:shd w:val="clear" w:color="auto" w:fill="auto"/>
        <w:tabs>
          <w:tab w:val="left" w:pos="1099"/>
        </w:tabs>
        <w:spacing w:after="0" w:line="360" w:lineRule="auto"/>
        <w:ind w:firstLine="454"/>
        <w:jc w:val="both"/>
        <w:rPr>
          <w:sz w:val="28"/>
          <w:szCs w:val="28"/>
        </w:rPr>
      </w:pPr>
      <w:r>
        <w:rPr>
          <w:sz w:val="28"/>
          <w:szCs w:val="28"/>
        </w:rPr>
        <w:t>• </w:t>
      </w:r>
      <w:r w:rsidRPr="00A31975">
        <w:rPr>
          <w:sz w:val="28"/>
          <w:szCs w:val="28"/>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0A41B6" w:rsidRPr="00A31975" w:rsidRDefault="000A41B6" w:rsidP="000A41B6">
      <w:pPr>
        <w:pStyle w:val="a7"/>
        <w:shd w:val="clear" w:color="auto" w:fill="auto"/>
        <w:tabs>
          <w:tab w:val="left" w:pos="1104"/>
        </w:tabs>
        <w:spacing w:after="0" w:line="360" w:lineRule="auto"/>
        <w:ind w:firstLine="454"/>
        <w:jc w:val="both"/>
        <w:rPr>
          <w:sz w:val="28"/>
          <w:szCs w:val="28"/>
        </w:rPr>
      </w:pPr>
      <w:r>
        <w:rPr>
          <w:sz w:val="28"/>
          <w:szCs w:val="28"/>
        </w:rPr>
        <w:t>• </w:t>
      </w:r>
      <w:r w:rsidRPr="00A31975">
        <w:rPr>
          <w:sz w:val="28"/>
          <w:szCs w:val="28"/>
        </w:rPr>
        <w:t>различать основные признаки моделей строения газов, жидкостей и твёрдых тел;</w:t>
      </w:r>
    </w:p>
    <w:p w:rsidR="000A41B6" w:rsidRPr="00A31975" w:rsidRDefault="000A41B6" w:rsidP="000A41B6">
      <w:pPr>
        <w:pStyle w:val="a7"/>
        <w:shd w:val="clear" w:color="auto" w:fill="auto"/>
        <w:tabs>
          <w:tab w:val="left" w:pos="1099"/>
        </w:tabs>
        <w:spacing w:after="0" w:line="360" w:lineRule="auto"/>
        <w:ind w:firstLine="454"/>
        <w:jc w:val="both"/>
        <w:rPr>
          <w:sz w:val="28"/>
          <w:szCs w:val="28"/>
        </w:rPr>
      </w:pPr>
      <w:r>
        <w:rPr>
          <w:sz w:val="28"/>
          <w:szCs w:val="28"/>
        </w:rPr>
        <w:t>• </w:t>
      </w:r>
      <w:r w:rsidRPr="00A31975">
        <w:rPr>
          <w:sz w:val="28"/>
          <w:szCs w:val="28"/>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w:t>
      </w:r>
      <w:r>
        <w:rPr>
          <w:sz w:val="28"/>
          <w:szCs w:val="28"/>
        </w:rPr>
        <w:t>-</w:t>
      </w:r>
      <w:r w:rsidRPr="00A31975">
        <w:rPr>
          <w:sz w:val="28"/>
          <w:szCs w:val="28"/>
        </w:rPr>
        <w:t>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0A41B6" w:rsidRPr="00A31975" w:rsidRDefault="000A41B6" w:rsidP="000A41B6">
      <w:pPr>
        <w:pStyle w:val="141"/>
        <w:shd w:val="clear" w:color="auto" w:fill="auto"/>
        <w:spacing w:line="360" w:lineRule="auto"/>
        <w:ind w:firstLine="454"/>
        <w:rPr>
          <w:sz w:val="28"/>
          <w:szCs w:val="28"/>
        </w:rPr>
      </w:pPr>
      <w:r w:rsidRPr="00A31975">
        <w:rPr>
          <w:sz w:val="28"/>
          <w:szCs w:val="28"/>
        </w:rPr>
        <w:lastRenderedPageBreak/>
        <w:t>Выпускник получит возможность научиться:</w:t>
      </w:r>
    </w:p>
    <w:p w:rsidR="000A41B6" w:rsidRPr="00A31975" w:rsidRDefault="000A41B6" w:rsidP="000A41B6">
      <w:pPr>
        <w:pStyle w:val="141"/>
        <w:shd w:val="clear" w:color="auto" w:fill="auto"/>
        <w:tabs>
          <w:tab w:val="left" w:pos="1104"/>
        </w:tabs>
        <w:spacing w:line="360" w:lineRule="auto"/>
        <w:ind w:firstLine="454"/>
        <w:rPr>
          <w:sz w:val="28"/>
          <w:szCs w:val="28"/>
        </w:rPr>
      </w:pPr>
      <w:r>
        <w:rPr>
          <w:sz w:val="28"/>
          <w:szCs w:val="28"/>
        </w:rPr>
        <w:t>• </w:t>
      </w:r>
      <w:r w:rsidRPr="00A31975">
        <w:rPr>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A31975">
        <w:rPr>
          <w:rStyle w:val="142"/>
          <w:sz w:val="28"/>
          <w:szCs w:val="28"/>
        </w:rPr>
        <w:t xml:space="preserve"> </w:t>
      </w:r>
      <w:r w:rsidRPr="00A31975">
        <w:rPr>
          <w:sz w:val="28"/>
          <w:szCs w:val="28"/>
        </w:rPr>
        <w:t>в окружающей среде; при</w:t>
      </w:r>
      <w:r>
        <w:rPr>
          <w:sz w:val="28"/>
          <w:szCs w:val="28"/>
        </w:rPr>
        <w:t>водить примеры экологических по</w:t>
      </w:r>
      <w:r w:rsidRPr="00A31975">
        <w:rPr>
          <w:sz w:val="28"/>
          <w:szCs w:val="28"/>
        </w:rPr>
        <w:t>следст</w:t>
      </w:r>
      <w:r>
        <w:rPr>
          <w:sz w:val="28"/>
          <w:szCs w:val="28"/>
        </w:rPr>
        <w:t>-</w:t>
      </w:r>
      <w:r w:rsidRPr="00A31975">
        <w:rPr>
          <w:sz w:val="28"/>
          <w:szCs w:val="28"/>
        </w:rPr>
        <w:t>вий работы двигателей внутреннего сгорания (ДВС),</w:t>
      </w:r>
      <w:r w:rsidRPr="00A31975">
        <w:rPr>
          <w:rStyle w:val="142"/>
          <w:sz w:val="28"/>
          <w:szCs w:val="28"/>
        </w:rPr>
        <w:t xml:space="preserve"> </w:t>
      </w:r>
      <w:r w:rsidRPr="00A31975">
        <w:rPr>
          <w:sz w:val="28"/>
          <w:szCs w:val="28"/>
        </w:rPr>
        <w:t>тепловых и гидроэлект</w:t>
      </w:r>
      <w:r>
        <w:rPr>
          <w:sz w:val="28"/>
          <w:szCs w:val="28"/>
        </w:rPr>
        <w:t>-</w:t>
      </w:r>
      <w:r w:rsidRPr="00A31975">
        <w:rPr>
          <w:sz w:val="28"/>
          <w:szCs w:val="28"/>
        </w:rPr>
        <w:t>ростанций;</w:t>
      </w:r>
    </w:p>
    <w:p w:rsidR="000A41B6" w:rsidRPr="00A31975" w:rsidRDefault="000A41B6" w:rsidP="000A41B6">
      <w:pPr>
        <w:pStyle w:val="141"/>
        <w:shd w:val="clear" w:color="auto" w:fill="auto"/>
        <w:tabs>
          <w:tab w:val="left" w:pos="639"/>
        </w:tabs>
        <w:spacing w:line="360" w:lineRule="auto"/>
        <w:ind w:firstLine="454"/>
        <w:rPr>
          <w:sz w:val="28"/>
          <w:szCs w:val="28"/>
        </w:rPr>
      </w:pPr>
      <w:r>
        <w:rPr>
          <w:sz w:val="28"/>
          <w:szCs w:val="28"/>
        </w:rPr>
        <w:t>• </w:t>
      </w:r>
      <w:r w:rsidRPr="00A31975">
        <w:rPr>
          <w:sz w:val="28"/>
          <w:szCs w:val="28"/>
        </w:rPr>
        <w:t>приводить примеры практического использования физических знаний о тепловых явлениях;</w:t>
      </w:r>
    </w:p>
    <w:p w:rsidR="000A41B6" w:rsidRPr="00A31975" w:rsidRDefault="000A41B6" w:rsidP="000A41B6">
      <w:pPr>
        <w:pStyle w:val="141"/>
        <w:shd w:val="clear" w:color="auto" w:fill="auto"/>
        <w:tabs>
          <w:tab w:val="left" w:pos="606"/>
        </w:tabs>
        <w:spacing w:line="360" w:lineRule="auto"/>
        <w:ind w:firstLine="454"/>
        <w:rPr>
          <w:sz w:val="28"/>
          <w:szCs w:val="28"/>
        </w:rPr>
      </w:pPr>
      <w:r>
        <w:rPr>
          <w:sz w:val="28"/>
          <w:szCs w:val="28"/>
        </w:rPr>
        <w:t>• </w:t>
      </w:r>
      <w:r w:rsidRPr="00A31975">
        <w:rPr>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A41B6" w:rsidRPr="00A31975" w:rsidRDefault="000A41B6" w:rsidP="000A41B6">
      <w:pPr>
        <w:pStyle w:val="141"/>
        <w:shd w:val="clear" w:color="auto" w:fill="auto"/>
        <w:tabs>
          <w:tab w:val="left" w:pos="634"/>
        </w:tabs>
        <w:spacing w:line="360" w:lineRule="auto"/>
        <w:ind w:firstLine="454"/>
        <w:rPr>
          <w:sz w:val="28"/>
          <w:szCs w:val="28"/>
        </w:rPr>
      </w:pPr>
      <w:r>
        <w:rPr>
          <w:sz w:val="28"/>
          <w:szCs w:val="28"/>
        </w:rPr>
        <w:t>• </w:t>
      </w:r>
      <w:r w:rsidRPr="00A31975">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0A41B6" w:rsidRPr="00A31975" w:rsidRDefault="000A41B6" w:rsidP="000A41B6">
      <w:pPr>
        <w:pStyle w:val="141"/>
        <w:shd w:val="clear" w:color="auto" w:fill="auto"/>
        <w:tabs>
          <w:tab w:val="left" w:pos="639"/>
        </w:tabs>
        <w:spacing w:line="360" w:lineRule="auto"/>
        <w:ind w:firstLine="454"/>
        <w:rPr>
          <w:sz w:val="28"/>
          <w:szCs w:val="28"/>
        </w:rPr>
      </w:pPr>
      <w:r>
        <w:rPr>
          <w:sz w:val="28"/>
          <w:szCs w:val="28"/>
        </w:rPr>
        <w:t>• </w:t>
      </w:r>
      <w:r w:rsidRPr="00A31975">
        <w:rPr>
          <w:sz w:val="28"/>
          <w:szCs w:val="28"/>
        </w:rPr>
        <w:t>находить адекватную предложенной задаче физическую модель, раз</w:t>
      </w:r>
      <w:r>
        <w:rPr>
          <w:sz w:val="28"/>
          <w:szCs w:val="28"/>
        </w:rPr>
        <w:t>-</w:t>
      </w:r>
      <w:r w:rsidRPr="00A31975">
        <w:rPr>
          <w:sz w:val="28"/>
          <w:szCs w:val="28"/>
        </w:rPr>
        <w:t>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Pr="00A31975">
        <w:rPr>
          <w:rStyle w:val="142"/>
          <w:sz w:val="28"/>
          <w:szCs w:val="28"/>
        </w:rPr>
        <w:t xml:space="preserve"> </w:t>
      </w:r>
      <w:r w:rsidRPr="00A31975">
        <w:rPr>
          <w:sz w:val="28"/>
          <w:szCs w:val="28"/>
        </w:rPr>
        <w:t>физической величины.</w:t>
      </w:r>
    </w:p>
    <w:p w:rsidR="000A41B6" w:rsidRPr="00A31975" w:rsidRDefault="000A41B6" w:rsidP="000A41B6">
      <w:pPr>
        <w:pStyle w:val="31"/>
        <w:keepNext/>
        <w:keepLines/>
        <w:shd w:val="clear" w:color="auto" w:fill="auto"/>
        <w:spacing w:line="360" w:lineRule="auto"/>
        <w:ind w:firstLine="454"/>
        <w:rPr>
          <w:sz w:val="28"/>
          <w:szCs w:val="28"/>
        </w:rPr>
      </w:pPr>
      <w:bookmarkStart w:id="58" w:name="bookmark121"/>
      <w:r w:rsidRPr="00A31975">
        <w:rPr>
          <w:rStyle w:val="361"/>
          <w:b/>
          <w:bCs/>
          <w:sz w:val="28"/>
          <w:szCs w:val="28"/>
        </w:rPr>
        <w:t>Электрические и магнитные явления</w:t>
      </w:r>
      <w:bookmarkEnd w:id="58"/>
    </w:p>
    <w:p w:rsidR="000A41B6" w:rsidRPr="00A31975" w:rsidRDefault="000A41B6" w:rsidP="000A41B6">
      <w:pPr>
        <w:pStyle w:val="a7"/>
        <w:shd w:val="clear" w:color="auto" w:fill="auto"/>
        <w:spacing w:after="0" w:line="360" w:lineRule="auto"/>
        <w:ind w:firstLine="454"/>
        <w:jc w:val="both"/>
        <w:rPr>
          <w:sz w:val="28"/>
          <w:szCs w:val="28"/>
        </w:rPr>
      </w:pPr>
      <w:r w:rsidRPr="00A31975">
        <w:rPr>
          <w:sz w:val="28"/>
          <w:szCs w:val="28"/>
        </w:rPr>
        <w:t>Выпускник научится:</w:t>
      </w:r>
    </w:p>
    <w:p w:rsidR="000A41B6" w:rsidRPr="00A31975"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A31975">
        <w:rPr>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0A41B6" w:rsidRPr="00A31975"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A31975">
        <w:rPr>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w:t>
      </w:r>
      <w:r w:rsidRPr="00A31975">
        <w:rPr>
          <w:sz w:val="28"/>
          <w:szCs w:val="28"/>
        </w:rPr>
        <w:lastRenderedPageBreak/>
        <w:t>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0A41B6" w:rsidRPr="00A31975" w:rsidRDefault="000A41B6" w:rsidP="000A41B6">
      <w:pPr>
        <w:pStyle w:val="a7"/>
        <w:shd w:val="clear" w:color="auto" w:fill="auto"/>
        <w:tabs>
          <w:tab w:val="left" w:pos="644"/>
        </w:tabs>
        <w:spacing w:after="0" w:line="360" w:lineRule="auto"/>
        <w:ind w:firstLine="454"/>
        <w:jc w:val="both"/>
        <w:rPr>
          <w:sz w:val="28"/>
          <w:szCs w:val="28"/>
        </w:rPr>
      </w:pPr>
      <w:r>
        <w:rPr>
          <w:sz w:val="28"/>
          <w:szCs w:val="28"/>
        </w:rPr>
        <w:t>• </w:t>
      </w:r>
      <w:r w:rsidRPr="00A31975">
        <w:rPr>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A41B6" w:rsidRPr="00A31975"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A31975">
        <w:rPr>
          <w:sz w:val="28"/>
          <w:szCs w:val="28"/>
        </w:rPr>
        <w:t>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w:t>
      </w:r>
      <w:r>
        <w:rPr>
          <w:sz w:val="28"/>
          <w:szCs w:val="28"/>
        </w:rPr>
        <w:t>асстояние и оптическая сила лин</w:t>
      </w:r>
      <w:r w:rsidRPr="00A31975">
        <w:rPr>
          <w:sz w:val="28"/>
          <w:szCs w:val="28"/>
        </w:rPr>
        <w:t>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0A41B6" w:rsidRPr="00A31975" w:rsidRDefault="000A41B6" w:rsidP="000A41B6">
      <w:pPr>
        <w:pStyle w:val="141"/>
        <w:shd w:val="clear" w:color="auto" w:fill="auto"/>
        <w:spacing w:line="360" w:lineRule="auto"/>
        <w:ind w:firstLine="454"/>
        <w:rPr>
          <w:sz w:val="28"/>
          <w:szCs w:val="28"/>
        </w:rPr>
      </w:pPr>
      <w:r w:rsidRPr="00A31975">
        <w:rPr>
          <w:sz w:val="28"/>
          <w:szCs w:val="28"/>
        </w:rPr>
        <w:t>Выпускник получит возможность научиться:</w:t>
      </w:r>
    </w:p>
    <w:p w:rsidR="000A41B6" w:rsidRPr="00A31975" w:rsidRDefault="000A41B6" w:rsidP="000A41B6">
      <w:pPr>
        <w:pStyle w:val="141"/>
        <w:shd w:val="clear" w:color="auto" w:fill="auto"/>
        <w:tabs>
          <w:tab w:val="left" w:pos="1103"/>
        </w:tabs>
        <w:spacing w:line="360" w:lineRule="auto"/>
        <w:ind w:firstLine="454"/>
        <w:rPr>
          <w:sz w:val="28"/>
          <w:szCs w:val="28"/>
        </w:rPr>
      </w:pPr>
      <w:r>
        <w:rPr>
          <w:sz w:val="28"/>
          <w:szCs w:val="28"/>
        </w:rPr>
        <w:t>• </w:t>
      </w:r>
      <w:r w:rsidRPr="00A31975">
        <w:rPr>
          <w:sz w:val="28"/>
          <w:szCs w:val="28"/>
        </w:rPr>
        <w:t>использовать знания об электромагнитных явлениях в повседневной жизни для обеспечения безопасности</w:t>
      </w:r>
      <w:r w:rsidRPr="00A31975">
        <w:rPr>
          <w:rStyle w:val="142"/>
          <w:sz w:val="28"/>
          <w:szCs w:val="28"/>
        </w:rPr>
        <w:t xml:space="preserve"> </w:t>
      </w:r>
      <w:r w:rsidRPr="00A31975">
        <w:rPr>
          <w:sz w:val="28"/>
          <w:szCs w:val="28"/>
        </w:rPr>
        <w:t>при обращении с приборами и техническими устройствами,</w:t>
      </w:r>
      <w:r w:rsidRPr="00A31975">
        <w:rPr>
          <w:rStyle w:val="142"/>
          <w:sz w:val="28"/>
          <w:szCs w:val="28"/>
        </w:rPr>
        <w:t xml:space="preserve"> </w:t>
      </w:r>
      <w:r w:rsidRPr="00A31975">
        <w:rPr>
          <w:sz w:val="28"/>
          <w:szCs w:val="28"/>
        </w:rPr>
        <w:t>для сохранения здоровья и соблюдения норм экологического</w:t>
      </w:r>
      <w:r w:rsidRPr="00A31975">
        <w:rPr>
          <w:rStyle w:val="142"/>
          <w:sz w:val="28"/>
          <w:szCs w:val="28"/>
        </w:rPr>
        <w:t xml:space="preserve"> </w:t>
      </w:r>
      <w:r w:rsidRPr="00A31975">
        <w:rPr>
          <w:sz w:val="28"/>
          <w:szCs w:val="28"/>
        </w:rPr>
        <w:t>поведения в окружающей среде;</w:t>
      </w:r>
    </w:p>
    <w:p w:rsidR="000A41B6" w:rsidRPr="00A31975" w:rsidRDefault="000A41B6" w:rsidP="000A41B6">
      <w:pPr>
        <w:pStyle w:val="141"/>
        <w:shd w:val="clear" w:color="auto" w:fill="auto"/>
        <w:tabs>
          <w:tab w:val="left" w:pos="1084"/>
        </w:tabs>
        <w:spacing w:line="360" w:lineRule="auto"/>
        <w:ind w:firstLine="454"/>
        <w:rPr>
          <w:sz w:val="28"/>
          <w:szCs w:val="28"/>
        </w:rPr>
      </w:pPr>
      <w:r>
        <w:rPr>
          <w:sz w:val="28"/>
          <w:szCs w:val="28"/>
        </w:rPr>
        <w:t>• </w:t>
      </w:r>
      <w:r w:rsidRPr="00A31975">
        <w:rPr>
          <w:sz w:val="28"/>
          <w:szCs w:val="28"/>
        </w:rPr>
        <w:t>приводить примеры практического использования физических знаний о электромагнитных явлениях;</w:t>
      </w:r>
    </w:p>
    <w:p w:rsidR="000A41B6" w:rsidRPr="00A31975" w:rsidRDefault="000A41B6" w:rsidP="000A41B6">
      <w:pPr>
        <w:pStyle w:val="141"/>
        <w:shd w:val="clear" w:color="auto" w:fill="auto"/>
        <w:tabs>
          <w:tab w:val="left" w:pos="1050"/>
        </w:tabs>
        <w:spacing w:line="360" w:lineRule="auto"/>
        <w:ind w:firstLine="454"/>
        <w:rPr>
          <w:sz w:val="28"/>
          <w:szCs w:val="28"/>
        </w:rPr>
      </w:pPr>
      <w:r>
        <w:rPr>
          <w:sz w:val="28"/>
          <w:szCs w:val="28"/>
        </w:rPr>
        <w:t>• </w:t>
      </w:r>
      <w:r w:rsidRPr="00A31975">
        <w:rPr>
          <w:sz w:val="28"/>
          <w:szCs w:val="28"/>
        </w:rPr>
        <w:t>различать границы применимости физических законов, понимать всеобщий характер фундаментальных законов (закон сохранения электри</w:t>
      </w:r>
      <w:r w:rsidR="00EA4D7F">
        <w:rPr>
          <w:sz w:val="28"/>
          <w:szCs w:val="28"/>
        </w:rPr>
        <w:t>-</w:t>
      </w:r>
      <w:r w:rsidRPr="00A31975">
        <w:rPr>
          <w:sz w:val="28"/>
          <w:szCs w:val="28"/>
        </w:rPr>
        <w:lastRenderedPageBreak/>
        <w:t>ческого заряда) и ограниченность использования частных законов (закон Ома</w:t>
      </w:r>
      <w:r w:rsidRPr="00A31975">
        <w:rPr>
          <w:rStyle w:val="142"/>
          <w:sz w:val="28"/>
          <w:szCs w:val="28"/>
        </w:rPr>
        <w:t xml:space="preserve"> </w:t>
      </w:r>
      <w:r w:rsidRPr="00A31975">
        <w:rPr>
          <w:sz w:val="28"/>
          <w:szCs w:val="28"/>
        </w:rPr>
        <w:t>для участка цепи, закон Джоуля — Ленца и др.);</w:t>
      </w:r>
    </w:p>
    <w:p w:rsidR="000A41B6" w:rsidRPr="00A31975" w:rsidRDefault="000A41B6" w:rsidP="000A41B6">
      <w:pPr>
        <w:pStyle w:val="141"/>
        <w:shd w:val="clear" w:color="auto" w:fill="auto"/>
        <w:tabs>
          <w:tab w:val="left" w:pos="1108"/>
        </w:tabs>
        <w:spacing w:line="360" w:lineRule="auto"/>
        <w:ind w:firstLine="454"/>
        <w:rPr>
          <w:sz w:val="28"/>
          <w:szCs w:val="28"/>
        </w:rPr>
      </w:pPr>
      <w:r>
        <w:rPr>
          <w:sz w:val="28"/>
          <w:szCs w:val="28"/>
        </w:rPr>
        <w:t>• </w:t>
      </w:r>
      <w:r w:rsidRPr="00A31975">
        <w:rPr>
          <w:sz w:val="28"/>
          <w:szCs w:val="28"/>
        </w:rPr>
        <w:t>приёмам построения физических моделей, поиска</w:t>
      </w:r>
      <w:r w:rsidRPr="00A31975">
        <w:rPr>
          <w:rStyle w:val="142"/>
          <w:sz w:val="28"/>
          <w:szCs w:val="28"/>
        </w:rPr>
        <w:t xml:space="preserve"> </w:t>
      </w:r>
      <w:r w:rsidRPr="00A31975">
        <w:rPr>
          <w:sz w:val="28"/>
          <w:szCs w:val="28"/>
        </w:rPr>
        <w:t>и формулировки доказательств выдвинутых гипотез и теоретических выводов на основе эмпирически установленных</w:t>
      </w:r>
      <w:r w:rsidRPr="00A31975">
        <w:rPr>
          <w:rStyle w:val="142"/>
          <w:sz w:val="28"/>
          <w:szCs w:val="28"/>
        </w:rPr>
        <w:t xml:space="preserve"> </w:t>
      </w:r>
      <w:r w:rsidRPr="00A31975">
        <w:rPr>
          <w:sz w:val="28"/>
          <w:szCs w:val="28"/>
        </w:rPr>
        <w:t>фактов;</w:t>
      </w:r>
    </w:p>
    <w:p w:rsidR="000A41B6" w:rsidRPr="00A31975" w:rsidRDefault="000A41B6" w:rsidP="000A41B6">
      <w:pPr>
        <w:pStyle w:val="141"/>
        <w:shd w:val="clear" w:color="auto" w:fill="auto"/>
        <w:tabs>
          <w:tab w:val="left" w:pos="1089"/>
        </w:tabs>
        <w:spacing w:line="360" w:lineRule="auto"/>
        <w:ind w:firstLine="454"/>
        <w:rPr>
          <w:sz w:val="28"/>
          <w:szCs w:val="28"/>
        </w:rPr>
      </w:pPr>
      <w:r>
        <w:rPr>
          <w:sz w:val="28"/>
          <w:szCs w:val="28"/>
        </w:rPr>
        <w:t>• </w:t>
      </w:r>
      <w:r w:rsidRPr="00A31975">
        <w:rPr>
          <w:sz w:val="28"/>
          <w:szCs w:val="28"/>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Pr="00A31975">
        <w:rPr>
          <w:rStyle w:val="142"/>
          <w:sz w:val="28"/>
          <w:szCs w:val="28"/>
        </w:rPr>
        <w:t xml:space="preserve"> </w:t>
      </w:r>
      <w:r w:rsidRPr="00A31975">
        <w:rPr>
          <w:sz w:val="28"/>
          <w:szCs w:val="28"/>
        </w:rPr>
        <w:t>значения физической величины.</w:t>
      </w:r>
    </w:p>
    <w:p w:rsidR="000A41B6" w:rsidRPr="00A31975" w:rsidRDefault="000A41B6" w:rsidP="000A41B6">
      <w:pPr>
        <w:pStyle w:val="31"/>
        <w:keepNext/>
        <w:keepLines/>
        <w:shd w:val="clear" w:color="auto" w:fill="auto"/>
        <w:spacing w:line="360" w:lineRule="auto"/>
        <w:ind w:firstLine="454"/>
        <w:rPr>
          <w:sz w:val="28"/>
          <w:szCs w:val="28"/>
        </w:rPr>
      </w:pPr>
      <w:bookmarkStart w:id="59" w:name="bookmark122"/>
      <w:r w:rsidRPr="00A31975">
        <w:rPr>
          <w:rStyle w:val="361"/>
          <w:b/>
          <w:bCs/>
          <w:sz w:val="28"/>
          <w:szCs w:val="28"/>
        </w:rPr>
        <w:t>Квантовые явления</w:t>
      </w:r>
      <w:bookmarkEnd w:id="59"/>
    </w:p>
    <w:p w:rsidR="000A41B6" w:rsidRPr="00A31975" w:rsidRDefault="000A41B6" w:rsidP="000A41B6">
      <w:pPr>
        <w:pStyle w:val="a7"/>
        <w:shd w:val="clear" w:color="auto" w:fill="auto"/>
        <w:spacing w:after="0" w:line="360" w:lineRule="auto"/>
        <w:ind w:firstLine="454"/>
        <w:jc w:val="both"/>
        <w:rPr>
          <w:sz w:val="28"/>
          <w:szCs w:val="28"/>
        </w:rPr>
      </w:pPr>
      <w:r w:rsidRPr="00A31975">
        <w:rPr>
          <w:sz w:val="28"/>
          <w:szCs w:val="28"/>
        </w:rPr>
        <w:t>Выпускник научится:</w:t>
      </w:r>
    </w:p>
    <w:p w:rsidR="000A41B6" w:rsidRPr="00A31975" w:rsidRDefault="000A41B6" w:rsidP="000A41B6">
      <w:pPr>
        <w:pStyle w:val="a7"/>
        <w:shd w:val="clear" w:color="auto" w:fill="auto"/>
        <w:tabs>
          <w:tab w:val="left" w:pos="1074"/>
        </w:tabs>
        <w:spacing w:after="0" w:line="360" w:lineRule="auto"/>
        <w:ind w:firstLine="454"/>
        <w:jc w:val="both"/>
        <w:rPr>
          <w:sz w:val="28"/>
          <w:szCs w:val="28"/>
        </w:rPr>
      </w:pPr>
      <w:r>
        <w:rPr>
          <w:sz w:val="28"/>
          <w:szCs w:val="28"/>
        </w:rPr>
        <w:t>• </w:t>
      </w:r>
      <w:r w:rsidRPr="00A31975">
        <w:rPr>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w:t>
      </w:r>
      <w:r>
        <w:rPr>
          <w:sz w:val="28"/>
          <w:szCs w:val="28"/>
        </w:rPr>
        <w:t>-</w:t>
      </w:r>
      <w:r w:rsidRPr="00A31975">
        <w:rPr>
          <w:sz w:val="28"/>
          <w:szCs w:val="28"/>
        </w:rPr>
        <w:t>ния;</w:t>
      </w:r>
    </w:p>
    <w:p w:rsidR="000A41B6" w:rsidRPr="00A31975" w:rsidRDefault="000A41B6" w:rsidP="000A41B6">
      <w:pPr>
        <w:pStyle w:val="a7"/>
        <w:shd w:val="clear" w:color="auto" w:fill="auto"/>
        <w:tabs>
          <w:tab w:val="left" w:pos="1094"/>
        </w:tabs>
        <w:spacing w:after="0" w:line="360" w:lineRule="auto"/>
        <w:ind w:firstLine="454"/>
        <w:jc w:val="both"/>
        <w:rPr>
          <w:sz w:val="28"/>
          <w:szCs w:val="28"/>
        </w:rPr>
      </w:pPr>
      <w:r>
        <w:rPr>
          <w:sz w:val="28"/>
          <w:szCs w:val="28"/>
        </w:rPr>
        <w:t>• </w:t>
      </w:r>
      <w:r w:rsidRPr="00A31975">
        <w:rPr>
          <w:sz w:val="28"/>
          <w:szCs w:val="28"/>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0A41B6" w:rsidRPr="00A31975"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A31975">
        <w:rPr>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0A41B6" w:rsidRPr="00A31975"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A31975">
        <w:rPr>
          <w:sz w:val="28"/>
          <w:szCs w:val="28"/>
        </w:rPr>
        <w:t>различать основные признаки планетарной модели атома, нуклонной модели атомного ядра;</w:t>
      </w:r>
    </w:p>
    <w:p w:rsidR="000A41B6" w:rsidRPr="00A31975" w:rsidRDefault="000A41B6" w:rsidP="000A41B6">
      <w:pPr>
        <w:pStyle w:val="a7"/>
        <w:shd w:val="clear" w:color="auto" w:fill="auto"/>
        <w:tabs>
          <w:tab w:val="left" w:pos="650"/>
        </w:tabs>
        <w:spacing w:after="0" w:line="360" w:lineRule="auto"/>
        <w:ind w:firstLine="454"/>
        <w:jc w:val="both"/>
        <w:rPr>
          <w:sz w:val="28"/>
          <w:szCs w:val="28"/>
        </w:rPr>
      </w:pPr>
      <w:r>
        <w:rPr>
          <w:sz w:val="28"/>
          <w:szCs w:val="28"/>
        </w:rPr>
        <w:t>• </w:t>
      </w:r>
      <w:r w:rsidRPr="00A31975">
        <w:rPr>
          <w:sz w:val="28"/>
          <w:szCs w:val="28"/>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0A41B6" w:rsidRPr="00A31975" w:rsidRDefault="000A41B6" w:rsidP="000A41B6">
      <w:pPr>
        <w:pStyle w:val="141"/>
        <w:shd w:val="clear" w:color="auto" w:fill="auto"/>
        <w:spacing w:line="360" w:lineRule="auto"/>
        <w:ind w:firstLine="454"/>
        <w:rPr>
          <w:sz w:val="28"/>
          <w:szCs w:val="28"/>
        </w:rPr>
      </w:pPr>
      <w:r w:rsidRPr="00A31975">
        <w:rPr>
          <w:sz w:val="28"/>
          <w:szCs w:val="28"/>
        </w:rPr>
        <w:lastRenderedPageBreak/>
        <w:t>Выпускник получит возможность научиться:</w:t>
      </w:r>
    </w:p>
    <w:p w:rsidR="000A41B6" w:rsidRPr="00A31975" w:rsidRDefault="000A41B6" w:rsidP="000A41B6">
      <w:pPr>
        <w:pStyle w:val="141"/>
        <w:shd w:val="clear" w:color="auto" w:fill="auto"/>
        <w:tabs>
          <w:tab w:val="left" w:pos="674"/>
        </w:tabs>
        <w:spacing w:line="360" w:lineRule="auto"/>
        <w:ind w:firstLine="454"/>
        <w:rPr>
          <w:sz w:val="28"/>
          <w:szCs w:val="28"/>
        </w:rPr>
      </w:pPr>
      <w:r>
        <w:rPr>
          <w:sz w:val="28"/>
          <w:szCs w:val="28"/>
        </w:rPr>
        <w:t>• </w:t>
      </w:r>
      <w:r w:rsidRPr="00A31975">
        <w:rPr>
          <w:sz w:val="28"/>
          <w:szCs w:val="28"/>
        </w:rPr>
        <w:t>использовать полученные знания в повседневной жизни</w:t>
      </w:r>
      <w:r w:rsidRPr="00A31975">
        <w:rPr>
          <w:rStyle w:val="142"/>
          <w:sz w:val="28"/>
          <w:szCs w:val="28"/>
        </w:rPr>
        <w:t xml:space="preserve"> </w:t>
      </w:r>
      <w:r w:rsidRPr="00A31975">
        <w:rPr>
          <w:sz w:val="28"/>
          <w:szCs w:val="28"/>
        </w:rPr>
        <w:t>при обращении с приборами (счётчик ионизирующих частиц,</w:t>
      </w:r>
      <w:r w:rsidRPr="00A31975">
        <w:rPr>
          <w:rStyle w:val="142"/>
          <w:sz w:val="28"/>
          <w:szCs w:val="28"/>
        </w:rPr>
        <w:t xml:space="preserve"> </w:t>
      </w:r>
      <w:r w:rsidRPr="00A31975">
        <w:rPr>
          <w:sz w:val="28"/>
          <w:szCs w:val="28"/>
        </w:rPr>
        <w:t>дозиметр), для сохранения здоровья и соблюдения норм экологического поведения в окружающей среде;</w:t>
      </w:r>
    </w:p>
    <w:p w:rsidR="000A41B6" w:rsidRPr="00A31975" w:rsidRDefault="000A41B6" w:rsidP="000A41B6">
      <w:pPr>
        <w:pStyle w:val="141"/>
        <w:shd w:val="clear" w:color="auto" w:fill="auto"/>
        <w:tabs>
          <w:tab w:val="left" w:pos="664"/>
        </w:tabs>
        <w:spacing w:line="360" w:lineRule="auto"/>
        <w:ind w:firstLine="454"/>
        <w:rPr>
          <w:sz w:val="28"/>
          <w:szCs w:val="28"/>
        </w:rPr>
      </w:pPr>
      <w:r>
        <w:rPr>
          <w:sz w:val="28"/>
          <w:szCs w:val="28"/>
        </w:rPr>
        <w:t>• </w:t>
      </w:r>
      <w:r w:rsidRPr="00A31975">
        <w:rPr>
          <w:sz w:val="28"/>
          <w:szCs w:val="28"/>
        </w:rPr>
        <w:t>соотносить энергию связи атомных ядер с дефектом</w:t>
      </w:r>
      <w:r w:rsidRPr="00A31975">
        <w:rPr>
          <w:rStyle w:val="142"/>
          <w:sz w:val="28"/>
          <w:szCs w:val="28"/>
        </w:rPr>
        <w:t xml:space="preserve"> </w:t>
      </w:r>
      <w:r w:rsidRPr="00A31975">
        <w:rPr>
          <w:sz w:val="28"/>
          <w:szCs w:val="28"/>
        </w:rPr>
        <w:t>массы;</w:t>
      </w:r>
    </w:p>
    <w:p w:rsidR="000A41B6" w:rsidRPr="00A31975" w:rsidRDefault="000A41B6" w:rsidP="000A41B6">
      <w:pPr>
        <w:pStyle w:val="141"/>
        <w:shd w:val="clear" w:color="auto" w:fill="auto"/>
        <w:tabs>
          <w:tab w:val="left" w:pos="650"/>
        </w:tabs>
        <w:spacing w:line="360" w:lineRule="auto"/>
        <w:ind w:firstLine="454"/>
        <w:rPr>
          <w:sz w:val="28"/>
          <w:szCs w:val="28"/>
        </w:rPr>
      </w:pPr>
      <w:r>
        <w:rPr>
          <w:sz w:val="28"/>
          <w:szCs w:val="28"/>
        </w:rPr>
        <w:t>• </w:t>
      </w:r>
      <w:r w:rsidRPr="00A31975">
        <w:rPr>
          <w:sz w:val="28"/>
          <w:szCs w:val="28"/>
        </w:rPr>
        <w:t>приводить примеры влияния радиоактивных излучений</w:t>
      </w:r>
      <w:r w:rsidRPr="00A31975">
        <w:rPr>
          <w:rStyle w:val="142"/>
          <w:sz w:val="28"/>
          <w:szCs w:val="28"/>
        </w:rPr>
        <w:t xml:space="preserve"> </w:t>
      </w:r>
      <w:r w:rsidRPr="00A31975">
        <w:rPr>
          <w:sz w:val="28"/>
          <w:szCs w:val="28"/>
        </w:rPr>
        <w:t>на живые организмы; понимать принцип действия дозиметра;</w:t>
      </w:r>
    </w:p>
    <w:p w:rsidR="000A41B6" w:rsidRPr="00A31975" w:rsidRDefault="000A41B6" w:rsidP="000A41B6">
      <w:pPr>
        <w:pStyle w:val="141"/>
        <w:shd w:val="clear" w:color="auto" w:fill="auto"/>
        <w:tabs>
          <w:tab w:val="left" w:pos="654"/>
        </w:tabs>
        <w:spacing w:line="360" w:lineRule="auto"/>
        <w:ind w:firstLine="454"/>
        <w:rPr>
          <w:sz w:val="28"/>
          <w:szCs w:val="28"/>
        </w:rPr>
      </w:pPr>
      <w:r>
        <w:rPr>
          <w:sz w:val="28"/>
          <w:szCs w:val="28"/>
        </w:rPr>
        <w:t>• </w:t>
      </w:r>
      <w:r w:rsidRPr="00A31975">
        <w:rPr>
          <w:sz w:val="28"/>
          <w:szCs w:val="28"/>
        </w:rPr>
        <w:t>понимать экологические проблемы, возникающие</w:t>
      </w:r>
      <w:r w:rsidRPr="00A31975">
        <w:rPr>
          <w:rStyle w:val="142"/>
          <w:sz w:val="28"/>
          <w:szCs w:val="28"/>
        </w:rPr>
        <w:t xml:space="preserve"> </w:t>
      </w:r>
      <w:r w:rsidRPr="00A31975">
        <w:rPr>
          <w:sz w:val="28"/>
          <w:szCs w:val="28"/>
        </w:rPr>
        <w:t>при использовании атомных электростанций, и пути решения этих проблем, перспективы использования управляемого</w:t>
      </w:r>
      <w:r w:rsidRPr="00A31975">
        <w:rPr>
          <w:rStyle w:val="142"/>
          <w:sz w:val="28"/>
          <w:szCs w:val="28"/>
        </w:rPr>
        <w:t xml:space="preserve"> </w:t>
      </w:r>
      <w:r w:rsidRPr="00A31975">
        <w:rPr>
          <w:sz w:val="28"/>
          <w:szCs w:val="28"/>
        </w:rPr>
        <w:t>термоядерного синтеза.</w:t>
      </w:r>
    </w:p>
    <w:p w:rsidR="000A41B6" w:rsidRPr="00A31975" w:rsidRDefault="000A41B6" w:rsidP="000A41B6">
      <w:pPr>
        <w:pStyle w:val="31"/>
        <w:keepNext/>
        <w:keepLines/>
        <w:shd w:val="clear" w:color="auto" w:fill="auto"/>
        <w:spacing w:line="360" w:lineRule="auto"/>
        <w:ind w:firstLine="454"/>
        <w:rPr>
          <w:sz w:val="28"/>
          <w:szCs w:val="28"/>
        </w:rPr>
      </w:pPr>
      <w:bookmarkStart w:id="60" w:name="bookmark123"/>
      <w:r w:rsidRPr="00A31975">
        <w:rPr>
          <w:rStyle w:val="361"/>
          <w:b/>
          <w:bCs/>
          <w:sz w:val="28"/>
          <w:szCs w:val="28"/>
        </w:rPr>
        <w:t>Элементы астрономии</w:t>
      </w:r>
      <w:bookmarkEnd w:id="60"/>
    </w:p>
    <w:p w:rsidR="000A41B6" w:rsidRPr="00A31975" w:rsidRDefault="000A41B6" w:rsidP="000A41B6">
      <w:pPr>
        <w:pStyle w:val="a7"/>
        <w:shd w:val="clear" w:color="auto" w:fill="auto"/>
        <w:spacing w:after="0" w:line="360" w:lineRule="auto"/>
        <w:ind w:firstLine="454"/>
        <w:jc w:val="both"/>
        <w:rPr>
          <w:sz w:val="28"/>
          <w:szCs w:val="28"/>
        </w:rPr>
      </w:pPr>
      <w:r w:rsidRPr="00A31975">
        <w:rPr>
          <w:sz w:val="28"/>
          <w:szCs w:val="28"/>
        </w:rPr>
        <w:t>Выпускник научится:</w:t>
      </w:r>
    </w:p>
    <w:p w:rsidR="000A41B6" w:rsidRPr="00A31975" w:rsidRDefault="000A41B6" w:rsidP="000A41B6">
      <w:pPr>
        <w:pStyle w:val="a7"/>
        <w:shd w:val="clear" w:color="auto" w:fill="auto"/>
        <w:tabs>
          <w:tab w:val="left" w:pos="645"/>
        </w:tabs>
        <w:spacing w:after="0" w:line="360" w:lineRule="auto"/>
        <w:ind w:firstLine="454"/>
        <w:jc w:val="both"/>
        <w:rPr>
          <w:sz w:val="28"/>
          <w:szCs w:val="28"/>
        </w:rPr>
      </w:pPr>
      <w:r>
        <w:rPr>
          <w:sz w:val="28"/>
          <w:szCs w:val="28"/>
        </w:rPr>
        <w:t>• </w:t>
      </w:r>
      <w:r w:rsidRPr="00A31975">
        <w:rPr>
          <w:sz w:val="28"/>
          <w:szCs w:val="28"/>
        </w:rPr>
        <w:t>различать основные признаки суточного вращения звёздного неба, движения Луны, Солнца и планет относительно звёзд;</w:t>
      </w:r>
    </w:p>
    <w:p w:rsidR="000A41B6" w:rsidRPr="00A31975" w:rsidRDefault="000A41B6" w:rsidP="000A41B6">
      <w:pPr>
        <w:pStyle w:val="a7"/>
        <w:shd w:val="clear" w:color="auto" w:fill="auto"/>
        <w:tabs>
          <w:tab w:val="left" w:pos="659"/>
        </w:tabs>
        <w:spacing w:after="0" w:line="360" w:lineRule="auto"/>
        <w:ind w:firstLine="454"/>
        <w:jc w:val="both"/>
        <w:rPr>
          <w:sz w:val="28"/>
          <w:szCs w:val="28"/>
        </w:rPr>
      </w:pPr>
      <w:r>
        <w:rPr>
          <w:sz w:val="28"/>
          <w:szCs w:val="28"/>
        </w:rPr>
        <w:t>• </w:t>
      </w:r>
      <w:r w:rsidRPr="00A31975">
        <w:rPr>
          <w:sz w:val="28"/>
          <w:szCs w:val="28"/>
        </w:rPr>
        <w:t>понимать различия между гелиоцентрической и геоцентрической системами мира.</w:t>
      </w:r>
    </w:p>
    <w:p w:rsidR="000A41B6" w:rsidRPr="00A31975" w:rsidRDefault="000A41B6" w:rsidP="000A41B6">
      <w:pPr>
        <w:pStyle w:val="141"/>
        <w:shd w:val="clear" w:color="auto" w:fill="auto"/>
        <w:spacing w:line="360" w:lineRule="auto"/>
        <w:ind w:firstLine="454"/>
        <w:rPr>
          <w:sz w:val="28"/>
          <w:szCs w:val="28"/>
        </w:rPr>
      </w:pPr>
      <w:r w:rsidRPr="00A31975">
        <w:rPr>
          <w:sz w:val="28"/>
          <w:szCs w:val="28"/>
        </w:rPr>
        <w:t>Выпускник получит возможность научиться:</w:t>
      </w:r>
    </w:p>
    <w:p w:rsidR="000A41B6" w:rsidRPr="00A31975" w:rsidRDefault="000A41B6" w:rsidP="000A41B6">
      <w:pPr>
        <w:pStyle w:val="141"/>
        <w:shd w:val="clear" w:color="auto" w:fill="auto"/>
        <w:tabs>
          <w:tab w:val="left" w:pos="645"/>
        </w:tabs>
        <w:spacing w:line="360" w:lineRule="auto"/>
        <w:ind w:firstLine="454"/>
        <w:rPr>
          <w:sz w:val="28"/>
          <w:szCs w:val="28"/>
        </w:rPr>
      </w:pPr>
      <w:r>
        <w:rPr>
          <w:sz w:val="28"/>
          <w:szCs w:val="28"/>
        </w:rPr>
        <w:t>• </w:t>
      </w:r>
      <w:r w:rsidRPr="00A31975">
        <w:rPr>
          <w:sz w:val="28"/>
          <w:szCs w:val="28"/>
        </w:rPr>
        <w:t>указывать общие свойства и отличия планет земной</w:t>
      </w:r>
      <w:r w:rsidRPr="00A31975">
        <w:rPr>
          <w:rStyle w:val="142"/>
          <w:sz w:val="28"/>
          <w:szCs w:val="28"/>
        </w:rPr>
        <w:t xml:space="preserve"> </w:t>
      </w:r>
      <w:r w:rsidRPr="00A31975">
        <w:rPr>
          <w:sz w:val="28"/>
          <w:szCs w:val="28"/>
        </w:rPr>
        <w:t>группы и планет-гигантов; малых тел Солнечной системы и больших планет; пользоваться картой звёздного неба</w:t>
      </w:r>
      <w:r w:rsidRPr="00A31975">
        <w:rPr>
          <w:rStyle w:val="142"/>
          <w:sz w:val="28"/>
          <w:szCs w:val="28"/>
        </w:rPr>
        <w:t xml:space="preserve"> </w:t>
      </w:r>
      <w:r w:rsidRPr="00A31975">
        <w:rPr>
          <w:sz w:val="28"/>
          <w:szCs w:val="28"/>
        </w:rPr>
        <w:t>при наблюдениях звёздного неба;</w:t>
      </w:r>
    </w:p>
    <w:p w:rsidR="000A41B6" w:rsidRPr="00A31975" w:rsidRDefault="000A41B6" w:rsidP="000A41B6">
      <w:pPr>
        <w:pStyle w:val="141"/>
        <w:shd w:val="clear" w:color="auto" w:fill="auto"/>
        <w:tabs>
          <w:tab w:val="left" w:pos="654"/>
        </w:tabs>
        <w:spacing w:line="360" w:lineRule="auto"/>
        <w:ind w:firstLine="454"/>
        <w:rPr>
          <w:sz w:val="28"/>
          <w:szCs w:val="28"/>
        </w:rPr>
      </w:pPr>
      <w:r>
        <w:rPr>
          <w:sz w:val="28"/>
          <w:szCs w:val="28"/>
        </w:rPr>
        <w:t>• </w:t>
      </w:r>
      <w:r w:rsidRPr="00A31975">
        <w:rPr>
          <w:sz w:val="28"/>
          <w:szCs w:val="28"/>
        </w:rPr>
        <w:t>различать основные характеристики звёзд (размер,</w:t>
      </w:r>
      <w:r w:rsidRPr="00A31975">
        <w:rPr>
          <w:rStyle w:val="142"/>
          <w:sz w:val="28"/>
          <w:szCs w:val="28"/>
        </w:rPr>
        <w:t xml:space="preserve"> </w:t>
      </w:r>
      <w:r w:rsidRPr="00A31975">
        <w:rPr>
          <w:sz w:val="28"/>
          <w:szCs w:val="28"/>
        </w:rPr>
        <w:t>цвет, темпера</w:t>
      </w:r>
      <w:r w:rsidR="003E494C">
        <w:rPr>
          <w:sz w:val="28"/>
          <w:szCs w:val="28"/>
        </w:rPr>
        <w:t>-</w:t>
      </w:r>
      <w:r w:rsidRPr="00A31975">
        <w:rPr>
          <w:sz w:val="28"/>
          <w:szCs w:val="28"/>
        </w:rPr>
        <w:t>тура), соотносить цвет звезды с её температурой;</w:t>
      </w:r>
    </w:p>
    <w:p w:rsidR="000A41B6" w:rsidRPr="00A31975" w:rsidRDefault="000A41B6" w:rsidP="000A41B6">
      <w:pPr>
        <w:pStyle w:val="141"/>
        <w:shd w:val="clear" w:color="auto" w:fill="auto"/>
        <w:tabs>
          <w:tab w:val="left" w:pos="626"/>
        </w:tabs>
        <w:spacing w:line="360" w:lineRule="auto"/>
        <w:ind w:firstLine="454"/>
        <w:rPr>
          <w:sz w:val="28"/>
          <w:szCs w:val="28"/>
        </w:rPr>
      </w:pPr>
      <w:r>
        <w:rPr>
          <w:sz w:val="28"/>
          <w:szCs w:val="28"/>
        </w:rPr>
        <w:t>• </w:t>
      </w:r>
      <w:r w:rsidRPr="00A31975">
        <w:rPr>
          <w:sz w:val="28"/>
          <w:szCs w:val="28"/>
        </w:rPr>
        <w:t>различать гипотезы о происхождении Солнечной системы.</w:t>
      </w:r>
    </w:p>
    <w:p w:rsidR="000A41B6" w:rsidRPr="00E9289D" w:rsidRDefault="000A41B6" w:rsidP="000A41B6">
      <w:pPr>
        <w:pStyle w:val="3310"/>
        <w:keepNext/>
        <w:keepLines/>
        <w:shd w:val="clear" w:color="auto" w:fill="auto"/>
        <w:spacing w:before="0" w:after="0" w:line="360" w:lineRule="auto"/>
        <w:jc w:val="center"/>
        <w:rPr>
          <w:rFonts w:ascii="Times New Roman" w:hAnsi="Times New Roman"/>
          <w:sz w:val="28"/>
          <w:szCs w:val="28"/>
        </w:rPr>
      </w:pPr>
      <w:bookmarkStart w:id="61" w:name="bookmark124"/>
      <w:r w:rsidRPr="00E9289D">
        <w:rPr>
          <w:rStyle w:val="3314"/>
          <w:b/>
          <w:bCs/>
          <w:sz w:val="28"/>
          <w:szCs w:val="28"/>
        </w:rPr>
        <w:t>1.2.3.14. БИОЛОГИЯ</w:t>
      </w:r>
      <w:bookmarkEnd w:id="61"/>
    </w:p>
    <w:p w:rsidR="000A41B6" w:rsidRPr="00E9289D" w:rsidRDefault="000A41B6" w:rsidP="000A41B6">
      <w:pPr>
        <w:pStyle w:val="31"/>
        <w:keepNext/>
        <w:keepLines/>
        <w:shd w:val="clear" w:color="auto" w:fill="auto"/>
        <w:spacing w:line="360" w:lineRule="auto"/>
        <w:ind w:firstLine="454"/>
        <w:rPr>
          <w:sz w:val="28"/>
          <w:szCs w:val="28"/>
        </w:rPr>
      </w:pPr>
      <w:bookmarkStart w:id="62" w:name="bookmark125"/>
      <w:r w:rsidRPr="00E9289D">
        <w:rPr>
          <w:rStyle w:val="361"/>
          <w:b/>
          <w:bCs/>
          <w:sz w:val="28"/>
          <w:szCs w:val="28"/>
        </w:rPr>
        <w:t>Живые организмы</w:t>
      </w:r>
      <w:bookmarkEnd w:id="62"/>
    </w:p>
    <w:p w:rsidR="000A41B6" w:rsidRPr="00E9289D" w:rsidRDefault="000A41B6" w:rsidP="000A41B6">
      <w:pPr>
        <w:pStyle w:val="a7"/>
        <w:shd w:val="clear" w:color="auto" w:fill="auto"/>
        <w:spacing w:after="0" w:line="360" w:lineRule="auto"/>
        <w:ind w:firstLine="454"/>
        <w:jc w:val="both"/>
        <w:rPr>
          <w:sz w:val="28"/>
          <w:szCs w:val="28"/>
        </w:rPr>
      </w:pPr>
      <w:r w:rsidRPr="00E9289D">
        <w:rPr>
          <w:sz w:val="28"/>
          <w:szCs w:val="28"/>
        </w:rPr>
        <w:t>Выпускник научится:</w:t>
      </w:r>
    </w:p>
    <w:p w:rsidR="000A41B6" w:rsidRPr="00E9289D" w:rsidRDefault="000A41B6" w:rsidP="000A41B6">
      <w:pPr>
        <w:pStyle w:val="a7"/>
        <w:shd w:val="clear" w:color="auto" w:fill="auto"/>
        <w:tabs>
          <w:tab w:val="left" w:pos="650"/>
        </w:tabs>
        <w:spacing w:after="0" w:line="360" w:lineRule="auto"/>
        <w:ind w:firstLine="454"/>
        <w:jc w:val="both"/>
        <w:rPr>
          <w:sz w:val="28"/>
          <w:szCs w:val="28"/>
        </w:rPr>
      </w:pPr>
      <w:r>
        <w:rPr>
          <w:sz w:val="28"/>
          <w:szCs w:val="28"/>
        </w:rPr>
        <w:t>• </w:t>
      </w:r>
      <w:r w:rsidRPr="00E9289D">
        <w:rPr>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0A41B6" w:rsidRPr="00E9289D" w:rsidRDefault="000A41B6" w:rsidP="000A41B6">
      <w:pPr>
        <w:pStyle w:val="a7"/>
        <w:shd w:val="clear" w:color="auto" w:fill="auto"/>
        <w:tabs>
          <w:tab w:val="left" w:pos="650"/>
        </w:tabs>
        <w:spacing w:after="0" w:line="360" w:lineRule="auto"/>
        <w:ind w:firstLine="454"/>
        <w:jc w:val="both"/>
        <w:rPr>
          <w:sz w:val="28"/>
          <w:szCs w:val="28"/>
        </w:rPr>
      </w:pPr>
      <w:r>
        <w:rPr>
          <w:sz w:val="28"/>
          <w:szCs w:val="28"/>
        </w:rPr>
        <w:t>• </w:t>
      </w:r>
      <w:r w:rsidRPr="00E9289D">
        <w:rPr>
          <w:sz w:val="28"/>
          <w:szCs w:val="28"/>
        </w:rPr>
        <w:t xml:space="preserve">применять методы биологической науки для изучения клеток и организмов: проводить наблюдения за живыми организмами, ставить </w:t>
      </w:r>
      <w:r w:rsidRPr="00E9289D">
        <w:rPr>
          <w:sz w:val="28"/>
          <w:szCs w:val="28"/>
        </w:rPr>
        <w:lastRenderedPageBreak/>
        <w:t>несложные биологические эксперименты и объяснять их результаты, описывать биологические объекты и процессы;</w:t>
      </w:r>
    </w:p>
    <w:p w:rsidR="000A41B6" w:rsidRPr="00E9289D" w:rsidRDefault="000A41B6" w:rsidP="000A41B6">
      <w:pPr>
        <w:pStyle w:val="a7"/>
        <w:shd w:val="clear" w:color="auto" w:fill="auto"/>
        <w:tabs>
          <w:tab w:val="left" w:pos="664"/>
        </w:tabs>
        <w:spacing w:after="0" w:line="360" w:lineRule="auto"/>
        <w:ind w:firstLine="454"/>
        <w:jc w:val="both"/>
        <w:rPr>
          <w:sz w:val="28"/>
          <w:szCs w:val="28"/>
        </w:rPr>
      </w:pPr>
      <w:r>
        <w:rPr>
          <w:sz w:val="28"/>
          <w:szCs w:val="28"/>
        </w:rPr>
        <w:t>• </w:t>
      </w:r>
      <w:r w:rsidRPr="00E9289D">
        <w:rPr>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0A41B6" w:rsidRPr="00E9289D"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E9289D">
        <w:rPr>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0A41B6" w:rsidRPr="00E9289D" w:rsidRDefault="000A41B6" w:rsidP="000A41B6">
      <w:pPr>
        <w:pStyle w:val="141"/>
        <w:shd w:val="clear" w:color="auto" w:fill="auto"/>
        <w:spacing w:line="360" w:lineRule="auto"/>
        <w:ind w:firstLine="454"/>
        <w:rPr>
          <w:sz w:val="28"/>
          <w:szCs w:val="28"/>
        </w:rPr>
      </w:pPr>
      <w:r w:rsidRPr="00E9289D">
        <w:rPr>
          <w:sz w:val="28"/>
          <w:szCs w:val="28"/>
        </w:rPr>
        <w:t>Выпускник получит возможность научиться:</w:t>
      </w:r>
    </w:p>
    <w:p w:rsidR="000A41B6" w:rsidRPr="00E9289D" w:rsidRDefault="000A41B6" w:rsidP="000A41B6">
      <w:pPr>
        <w:pStyle w:val="141"/>
        <w:shd w:val="clear" w:color="auto" w:fill="auto"/>
        <w:tabs>
          <w:tab w:val="left" w:pos="1079"/>
        </w:tabs>
        <w:spacing w:line="360" w:lineRule="auto"/>
        <w:ind w:firstLine="454"/>
        <w:rPr>
          <w:sz w:val="28"/>
          <w:szCs w:val="28"/>
        </w:rPr>
      </w:pPr>
      <w:r>
        <w:rPr>
          <w:sz w:val="28"/>
          <w:szCs w:val="28"/>
        </w:rPr>
        <w:t>• </w:t>
      </w:r>
      <w:r w:rsidRPr="00E9289D">
        <w:rPr>
          <w:sz w:val="28"/>
          <w:szCs w:val="28"/>
        </w:rPr>
        <w:t>соблюдать правила работы в кабинете биологии,</w:t>
      </w:r>
      <w:r w:rsidRPr="00E9289D">
        <w:rPr>
          <w:rStyle w:val="142"/>
          <w:sz w:val="28"/>
          <w:szCs w:val="28"/>
        </w:rPr>
        <w:t xml:space="preserve"> </w:t>
      </w:r>
      <w:r w:rsidRPr="00E9289D">
        <w:rPr>
          <w:sz w:val="28"/>
          <w:szCs w:val="28"/>
        </w:rPr>
        <w:t>с биологическими приборами и инструментами;</w:t>
      </w:r>
    </w:p>
    <w:p w:rsidR="000A41B6" w:rsidRPr="00E9289D" w:rsidRDefault="000A41B6" w:rsidP="000A41B6">
      <w:pPr>
        <w:pStyle w:val="141"/>
        <w:shd w:val="clear" w:color="auto" w:fill="auto"/>
        <w:tabs>
          <w:tab w:val="left" w:pos="1113"/>
        </w:tabs>
        <w:spacing w:line="360" w:lineRule="auto"/>
        <w:ind w:firstLine="454"/>
        <w:rPr>
          <w:sz w:val="28"/>
          <w:szCs w:val="28"/>
        </w:rPr>
      </w:pPr>
      <w:r>
        <w:rPr>
          <w:sz w:val="28"/>
          <w:szCs w:val="28"/>
        </w:rPr>
        <w:t>• </w:t>
      </w:r>
      <w:r w:rsidRPr="00E9289D">
        <w:rPr>
          <w:sz w:val="28"/>
          <w:szCs w:val="28"/>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Pr="00E9289D">
        <w:rPr>
          <w:rStyle w:val="142"/>
          <w:sz w:val="28"/>
          <w:szCs w:val="28"/>
        </w:rPr>
        <w:t xml:space="preserve"> </w:t>
      </w:r>
      <w:r w:rsidRPr="00E9289D">
        <w:rPr>
          <w:sz w:val="28"/>
          <w:szCs w:val="28"/>
        </w:rPr>
        <w:t>животных;</w:t>
      </w:r>
    </w:p>
    <w:p w:rsidR="000A41B6" w:rsidRPr="00E9289D" w:rsidRDefault="000A41B6" w:rsidP="000A41B6">
      <w:pPr>
        <w:pStyle w:val="141"/>
        <w:shd w:val="clear" w:color="auto" w:fill="auto"/>
        <w:tabs>
          <w:tab w:val="left" w:pos="1084"/>
        </w:tabs>
        <w:spacing w:line="360" w:lineRule="auto"/>
        <w:ind w:firstLine="454"/>
        <w:rPr>
          <w:sz w:val="28"/>
          <w:szCs w:val="28"/>
        </w:rPr>
      </w:pPr>
      <w:r>
        <w:rPr>
          <w:sz w:val="28"/>
          <w:szCs w:val="28"/>
        </w:rPr>
        <w:t>• </w:t>
      </w:r>
      <w:r w:rsidRPr="00E9289D">
        <w:rPr>
          <w:sz w:val="28"/>
          <w:szCs w:val="28"/>
        </w:rPr>
        <w:t>выделять эстетические достоинства объектов живой</w:t>
      </w:r>
      <w:r w:rsidRPr="00E9289D">
        <w:rPr>
          <w:rStyle w:val="142"/>
          <w:sz w:val="28"/>
          <w:szCs w:val="28"/>
        </w:rPr>
        <w:t xml:space="preserve"> </w:t>
      </w:r>
      <w:r w:rsidRPr="00E9289D">
        <w:rPr>
          <w:sz w:val="28"/>
          <w:szCs w:val="28"/>
        </w:rPr>
        <w:t>природы;</w:t>
      </w:r>
    </w:p>
    <w:p w:rsidR="000A41B6" w:rsidRPr="00E9289D" w:rsidRDefault="000A41B6" w:rsidP="000A41B6">
      <w:pPr>
        <w:pStyle w:val="141"/>
        <w:shd w:val="clear" w:color="auto" w:fill="auto"/>
        <w:tabs>
          <w:tab w:val="left" w:pos="1079"/>
        </w:tabs>
        <w:spacing w:line="360" w:lineRule="auto"/>
        <w:ind w:firstLine="454"/>
        <w:rPr>
          <w:sz w:val="28"/>
          <w:szCs w:val="28"/>
        </w:rPr>
      </w:pPr>
      <w:r>
        <w:rPr>
          <w:sz w:val="28"/>
          <w:szCs w:val="28"/>
        </w:rPr>
        <w:t>• </w:t>
      </w:r>
      <w:r w:rsidRPr="00E9289D">
        <w:rPr>
          <w:sz w:val="28"/>
          <w:szCs w:val="28"/>
        </w:rPr>
        <w:t>осознанно соблюдать основные принципы и правила</w:t>
      </w:r>
      <w:r w:rsidRPr="00E9289D">
        <w:rPr>
          <w:rStyle w:val="142"/>
          <w:sz w:val="28"/>
          <w:szCs w:val="28"/>
        </w:rPr>
        <w:t xml:space="preserve"> </w:t>
      </w:r>
      <w:r w:rsidRPr="00E9289D">
        <w:rPr>
          <w:sz w:val="28"/>
          <w:szCs w:val="28"/>
        </w:rPr>
        <w:t>отношения к живой природе;</w:t>
      </w:r>
    </w:p>
    <w:p w:rsidR="000A41B6" w:rsidRPr="00E9289D" w:rsidRDefault="000A41B6" w:rsidP="000A41B6">
      <w:pPr>
        <w:pStyle w:val="141"/>
        <w:shd w:val="clear" w:color="auto" w:fill="auto"/>
        <w:tabs>
          <w:tab w:val="left" w:pos="1084"/>
        </w:tabs>
        <w:spacing w:line="360" w:lineRule="auto"/>
        <w:ind w:firstLine="454"/>
        <w:rPr>
          <w:sz w:val="28"/>
          <w:szCs w:val="28"/>
        </w:rPr>
      </w:pPr>
      <w:r>
        <w:rPr>
          <w:sz w:val="28"/>
          <w:szCs w:val="28"/>
        </w:rPr>
        <w:t>• </w:t>
      </w:r>
      <w:r w:rsidRPr="00E9289D">
        <w:rPr>
          <w:sz w:val="28"/>
          <w:szCs w:val="28"/>
        </w:rPr>
        <w:t>ориентироваться в системе моральных норм и ценностей по отношению к объектам живой природы (признание</w:t>
      </w:r>
      <w:r w:rsidRPr="00E9289D">
        <w:rPr>
          <w:rStyle w:val="142"/>
          <w:sz w:val="28"/>
          <w:szCs w:val="28"/>
        </w:rPr>
        <w:t xml:space="preserve"> </w:t>
      </w:r>
      <w:r w:rsidRPr="00E9289D">
        <w:rPr>
          <w:sz w:val="28"/>
          <w:szCs w:val="28"/>
        </w:rPr>
        <w:t>высокой ценности жизни во всех её проявлениях, экологическое сознание, эмоционально-ценностное отношение к объектам живой природы);</w:t>
      </w:r>
    </w:p>
    <w:p w:rsidR="000A41B6" w:rsidRPr="00E9289D" w:rsidRDefault="000A41B6" w:rsidP="000A41B6">
      <w:pPr>
        <w:pStyle w:val="141"/>
        <w:shd w:val="clear" w:color="auto" w:fill="auto"/>
        <w:tabs>
          <w:tab w:val="left" w:pos="1074"/>
        </w:tabs>
        <w:spacing w:line="360" w:lineRule="auto"/>
        <w:ind w:firstLine="454"/>
        <w:rPr>
          <w:sz w:val="28"/>
          <w:szCs w:val="28"/>
        </w:rPr>
      </w:pPr>
      <w:r>
        <w:rPr>
          <w:sz w:val="28"/>
          <w:szCs w:val="28"/>
        </w:rPr>
        <w:t>• </w:t>
      </w:r>
      <w:r w:rsidRPr="00E9289D">
        <w:rPr>
          <w:sz w:val="28"/>
          <w:szCs w:val="28"/>
        </w:rPr>
        <w:t>находить информацию о растениях и животных</w:t>
      </w:r>
      <w:r w:rsidRPr="00E9289D">
        <w:rPr>
          <w:rStyle w:val="142"/>
          <w:sz w:val="28"/>
          <w:szCs w:val="28"/>
        </w:rPr>
        <w:t xml:space="preserve"> </w:t>
      </w:r>
      <w:r w:rsidRPr="00E9289D">
        <w:rPr>
          <w:sz w:val="28"/>
          <w:szCs w:val="28"/>
        </w:rPr>
        <w:t>в научно-популярной литературе, биологических словарях</w:t>
      </w:r>
      <w:r w:rsidRPr="00E9289D">
        <w:rPr>
          <w:rStyle w:val="142"/>
          <w:sz w:val="28"/>
          <w:szCs w:val="28"/>
        </w:rPr>
        <w:t xml:space="preserve"> </w:t>
      </w:r>
      <w:r w:rsidRPr="00E9289D">
        <w:rPr>
          <w:sz w:val="28"/>
          <w:szCs w:val="28"/>
        </w:rPr>
        <w:t>и справочниках, анализировать, оценивать её и переводить</w:t>
      </w:r>
      <w:r w:rsidRPr="00E9289D">
        <w:rPr>
          <w:rStyle w:val="142"/>
          <w:sz w:val="28"/>
          <w:szCs w:val="28"/>
        </w:rPr>
        <w:t xml:space="preserve"> </w:t>
      </w:r>
      <w:r w:rsidRPr="00E9289D">
        <w:rPr>
          <w:sz w:val="28"/>
          <w:szCs w:val="28"/>
        </w:rPr>
        <w:t>из одной формы в другую;</w:t>
      </w:r>
    </w:p>
    <w:p w:rsidR="000A41B6" w:rsidRPr="00E9289D" w:rsidRDefault="000A41B6" w:rsidP="000A41B6">
      <w:pPr>
        <w:pStyle w:val="141"/>
        <w:shd w:val="clear" w:color="auto" w:fill="auto"/>
        <w:tabs>
          <w:tab w:val="left" w:pos="1084"/>
        </w:tabs>
        <w:spacing w:line="360" w:lineRule="auto"/>
        <w:ind w:firstLine="454"/>
        <w:rPr>
          <w:sz w:val="28"/>
          <w:szCs w:val="28"/>
        </w:rPr>
      </w:pPr>
      <w:r>
        <w:rPr>
          <w:sz w:val="28"/>
          <w:szCs w:val="28"/>
        </w:rPr>
        <w:t>• </w:t>
      </w:r>
      <w:r w:rsidRPr="00E9289D">
        <w:rPr>
          <w:sz w:val="28"/>
          <w:szCs w:val="28"/>
        </w:rPr>
        <w:t>выбирать целевые и смысловые установки в своих действиях и поступках по отношению к живой природе.</w:t>
      </w:r>
    </w:p>
    <w:p w:rsidR="000A41B6" w:rsidRPr="00E9289D" w:rsidRDefault="000A41B6" w:rsidP="000A41B6">
      <w:pPr>
        <w:pStyle w:val="31"/>
        <w:keepNext/>
        <w:keepLines/>
        <w:shd w:val="clear" w:color="auto" w:fill="auto"/>
        <w:spacing w:line="360" w:lineRule="auto"/>
        <w:ind w:firstLine="454"/>
        <w:rPr>
          <w:sz w:val="28"/>
          <w:szCs w:val="28"/>
        </w:rPr>
      </w:pPr>
      <w:bookmarkStart w:id="63" w:name="bookmark126"/>
      <w:r w:rsidRPr="00E9289D">
        <w:rPr>
          <w:rStyle w:val="361"/>
          <w:b/>
          <w:bCs/>
          <w:sz w:val="28"/>
          <w:szCs w:val="28"/>
        </w:rPr>
        <w:t>Человек и его здоровье</w:t>
      </w:r>
      <w:bookmarkEnd w:id="63"/>
    </w:p>
    <w:p w:rsidR="000A41B6" w:rsidRPr="00E9289D" w:rsidRDefault="000A41B6" w:rsidP="000A41B6">
      <w:pPr>
        <w:pStyle w:val="a7"/>
        <w:shd w:val="clear" w:color="auto" w:fill="auto"/>
        <w:spacing w:after="0" w:line="360" w:lineRule="auto"/>
        <w:ind w:firstLine="454"/>
        <w:jc w:val="both"/>
        <w:rPr>
          <w:sz w:val="28"/>
          <w:szCs w:val="28"/>
        </w:rPr>
      </w:pPr>
      <w:r w:rsidRPr="00E9289D">
        <w:rPr>
          <w:sz w:val="28"/>
          <w:szCs w:val="28"/>
        </w:rPr>
        <w:t>Выпускник научится:</w:t>
      </w:r>
    </w:p>
    <w:p w:rsidR="000A41B6" w:rsidRPr="00E9289D" w:rsidRDefault="000A41B6" w:rsidP="000A41B6">
      <w:pPr>
        <w:pStyle w:val="a7"/>
        <w:shd w:val="clear" w:color="auto" w:fill="auto"/>
        <w:tabs>
          <w:tab w:val="left" w:pos="1074"/>
        </w:tabs>
        <w:spacing w:after="0" w:line="360" w:lineRule="auto"/>
        <w:ind w:firstLine="454"/>
        <w:jc w:val="both"/>
        <w:rPr>
          <w:sz w:val="28"/>
          <w:szCs w:val="28"/>
        </w:rPr>
      </w:pPr>
      <w:r>
        <w:rPr>
          <w:sz w:val="28"/>
          <w:szCs w:val="28"/>
        </w:rPr>
        <w:lastRenderedPageBreak/>
        <w:t>• </w:t>
      </w:r>
      <w:r w:rsidRPr="00E9289D">
        <w:rPr>
          <w:sz w:val="28"/>
          <w:szCs w:val="28"/>
        </w:rPr>
        <w:t>характеризовать особенности строения и процессов жизнедеятельности организма человека, их практическую значимость;</w:t>
      </w:r>
    </w:p>
    <w:p w:rsidR="000A41B6" w:rsidRPr="00E9289D"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E9289D">
        <w:rPr>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0A41B6" w:rsidRPr="00E9289D" w:rsidRDefault="000A41B6" w:rsidP="000A41B6">
      <w:pPr>
        <w:pStyle w:val="a7"/>
        <w:shd w:val="clear" w:color="auto" w:fill="auto"/>
        <w:tabs>
          <w:tab w:val="left" w:pos="1089"/>
        </w:tabs>
        <w:spacing w:after="0" w:line="360" w:lineRule="auto"/>
        <w:ind w:firstLine="454"/>
        <w:jc w:val="both"/>
        <w:rPr>
          <w:sz w:val="28"/>
          <w:szCs w:val="28"/>
        </w:rPr>
      </w:pPr>
      <w:r>
        <w:rPr>
          <w:sz w:val="28"/>
          <w:szCs w:val="28"/>
        </w:rPr>
        <w:t>• </w:t>
      </w:r>
      <w:r w:rsidRPr="00E9289D">
        <w:rPr>
          <w:sz w:val="28"/>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w:t>
      </w:r>
      <w:r>
        <w:rPr>
          <w:sz w:val="28"/>
          <w:szCs w:val="28"/>
        </w:rPr>
        <w:t>кани, процессы жизнедея-тельно</w:t>
      </w:r>
      <w:r w:rsidRPr="00E9289D">
        <w:rPr>
          <w:sz w:val="28"/>
          <w:szCs w:val="28"/>
        </w:rPr>
        <w:t>сти организма человека; выявлять взаимосвязи между особенностями строения клеток, тканей, органов, систем органов и их функциями;</w:t>
      </w:r>
    </w:p>
    <w:p w:rsidR="000A41B6" w:rsidRPr="00E9289D"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E9289D">
        <w:rPr>
          <w:sz w:val="28"/>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0A41B6" w:rsidRPr="00E9289D" w:rsidRDefault="000A41B6" w:rsidP="000A41B6">
      <w:pPr>
        <w:pStyle w:val="141"/>
        <w:shd w:val="clear" w:color="auto" w:fill="auto"/>
        <w:spacing w:line="360" w:lineRule="auto"/>
        <w:ind w:firstLine="454"/>
        <w:rPr>
          <w:sz w:val="28"/>
          <w:szCs w:val="28"/>
        </w:rPr>
      </w:pPr>
      <w:r w:rsidRPr="00E9289D">
        <w:rPr>
          <w:sz w:val="28"/>
          <w:szCs w:val="28"/>
        </w:rPr>
        <w:t>Выпускник получит возможность научиться:</w:t>
      </w:r>
    </w:p>
    <w:p w:rsidR="000A41B6" w:rsidRPr="00E9289D" w:rsidRDefault="000A41B6" w:rsidP="000A41B6">
      <w:pPr>
        <w:pStyle w:val="141"/>
        <w:shd w:val="clear" w:color="auto" w:fill="auto"/>
        <w:tabs>
          <w:tab w:val="left" w:pos="644"/>
        </w:tabs>
        <w:spacing w:line="360" w:lineRule="auto"/>
        <w:ind w:firstLine="454"/>
        <w:rPr>
          <w:sz w:val="28"/>
          <w:szCs w:val="28"/>
        </w:rPr>
      </w:pPr>
      <w:r>
        <w:rPr>
          <w:sz w:val="28"/>
          <w:szCs w:val="28"/>
        </w:rPr>
        <w:t>• </w:t>
      </w:r>
      <w:r w:rsidRPr="00E9289D">
        <w:rPr>
          <w:sz w:val="28"/>
          <w:szCs w:val="28"/>
        </w:rPr>
        <w:t>использовать на практике приёмы оказания первой</w:t>
      </w:r>
      <w:r w:rsidRPr="00E9289D">
        <w:rPr>
          <w:rStyle w:val="142"/>
          <w:sz w:val="28"/>
          <w:szCs w:val="28"/>
        </w:rPr>
        <w:t xml:space="preserve"> </w:t>
      </w:r>
      <w:r w:rsidRPr="00E9289D">
        <w:rPr>
          <w:sz w:val="28"/>
          <w:szCs w:val="28"/>
        </w:rPr>
        <w:t>помощи при простудных заболеваниях, ожогах, обморожениях, травмах, спасении утопа</w:t>
      </w:r>
      <w:r>
        <w:rPr>
          <w:sz w:val="28"/>
          <w:szCs w:val="28"/>
        </w:rPr>
        <w:t>-</w:t>
      </w:r>
      <w:r w:rsidRPr="00E9289D">
        <w:rPr>
          <w:sz w:val="28"/>
          <w:szCs w:val="28"/>
        </w:rPr>
        <w:t>ющего; рациональной организации труда и отдыха; проведения наблюдений за состоянием собственного организма;</w:t>
      </w:r>
    </w:p>
    <w:p w:rsidR="000A41B6" w:rsidRPr="00E9289D" w:rsidRDefault="000A41B6" w:rsidP="000A41B6">
      <w:pPr>
        <w:pStyle w:val="141"/>
        <w:shd w:val="clear" w:color="auto" w:fill="auto"/>
        <w:tabs>
          <w:tab w:val="left" w:pos="639"/>
        </w:tabs>
        <w:spacing w:line="360" w:lineRule="auto"/>
        <w:ind w:firstLine="454"/>
        <w:rPr>
          <w:sz w:val="28"/>
          <w:szCs w:val="28"/>
        </w:rPr>
      </w:pPr>
      <w:r>
        <w:rPr>
          <w:sz w:val="28"/>
          <w:szCs w:val="28"/>
        </w:rPr>
        <w:t>• </w:t>
      </w:r>
      <w:r w:rsidRPr="00E9289D">
        <w:rPr>
          <w:sz w:val="28"/>
          <w:szCs w:val="28"/>
        </w:rPr>
        <w:t>выделять эстетические достоинства человеческого</w:t>
      </w:r>
      <w:r w:rsidRPr="00E9289D">
        <w:rPr>
          <w:rStyle w:val="142"/>
          <w:sz w:val="28"/>
          <w:szCs w:val="28"/>
        </w:rPr>
        <w:t xml:space="preserve"> </w:t>
      </w:r>
      <w:r w:rsidRPr="00E9289D">
        <w:rPr>
          <w:sz w:val="28"/>
          <w:szCs w:val="28"/>
        </w:rPr>
        <w:t>тела;</w:t>
      </w:r>
    </w:p>
    <w:p w:rsidR="000A41B6" w:rsidRPr="00E9289D" w:rsidRDefault="000A41B6" w:rsidP="000A41B6">
      <w:pPr>
        <w:pStyle w:val="141"/>
        <w:shd w:val="clear" w:color="auto" w:fill="auto"/>
        <w:tabs>
          <w:tab w:val="left" w:pos="602"/>
        </w:tabs>
        <w:spacing w:line="360" w:lineRule="auto"/>
        <w:ind w:firstLine="454"/>
        <w:rPr>
          <w:sz w:val="28"/>
          <w:szCs w:val="28"/>
        </w:rPr>
      </w:pPr>
      <w:r>
        <w:rPr>
          <w:sz w:val="28"/>
          <w:szCs w:val="28"/>
        </w:rPr>
        <w:t>• </w:t>
      </w:r>
      <w:r w:rsidRPr="00E9289D">
        <w:rPr>
          <w:sz w:val="28"/>
          <w:szCs w:val="28"/>
        </w:rPr>
        <w:t>реализовывать установки здорового образа жизни;</w:t>
      </w:r>
    </w:p>
    <w:p w:rsidR="000A41B6" w:rsidRPr="00E9289D" w:rsidRDefault="000A41B6" w:rsidP="000A41B6">
      <w:pPr>
        <w:pStyle w:val="141"/>
        <w:shd w:val="clear" w:color="auto" w:fill="auto"/>
        <w:tabs>
          <w:tab w:val="left" w:pos="639"/>
        </w:tabs>
        <w:spacing w:line="360" w:lineRule="auto"/>
        <w:ind w:firstLine="454"/>
        <w:rPr>
          <w:sz w:val="28"/>
          <w:szCs w:val="28"/>
        </w:rPr>
      </w:pPr>
      <w:r>
        <w:rPr>
          <w:sz w:val="28"/>
          <w:szCs w:val="28"/>
        </w:rPr>
        <w:t>• </w:t>
      </w:r>
      <w:r w:rsidRPr="00E9289D">
        <w:rPr>
          <w:sz w:val="28"/>
          <w:szCs w:val="28"/>
        </w:rPr>
        <w:t>ориентироваться в системе моральных норм и ценностей по отношению к собственному здоровью и здоровью</w:t>
      </w:r>
      <w:r w:rsidRPr="00E9289D">
        <w:rPr>
          <w:rStyle w:val="142"/>
          <w:sz w:val="28"/>
          <w:szCs w:val="28"/>
        </w:rPr>
        <w:t xml:space="preserve"> </w:t>
      </w:r>
      <w:r w:rsidRPr="00E9289D">
        <w:rPr>
          <w:sz w:val="28"/>
          <w:szCs w:val="28"/>
        </w:rPr>
        <w:t>других людей;</w:t>
      </w:r>
    </w:p>
    <w:p w:rsidR="000A41B6" w:rsidRPr="00E9289D" w:rsidRDefault="000A41B6" w:rsidP="000A41B6">
      <w:pPr>
        <w:pStyle w:val="141"/>
        <w:shd w:val="clear" w:color="auto" w:fill="auto"/>
        <w:tabs>
          <w:tab w:val="left" w:pos="663"/>
        </w:tabs>
        <w:spacing w:line="360" w:lineRule="auto"/>
        <w:ind w:firstLine="454"/>
        <w:rPr>
          <w:sz w:val="28"/>
          <w:szCs w:val="28"/>
        </w:rPr>
      </w:pPr>
      <w:r>
        <w:rPr>
          <w:sz w:val="28"/>
          <w:szCs w:val="28"/>
        </w:rPr>
        <w:t>• </w:t>
      </w:r>
      <w:r w:rsidRPr="00E9289D">
        <w:rPr>
          <w:sz w:val="28"/>
          <w:szCs w:val="28"/>
        </w:rPr>
        <w:t>находить в учебной и научно-популярной литературе информацию об организме человека, оформлять её в виде</w:t>
      </w:r>
      <w:r w:rsidRPr="00E9289D">
        <w:rPr>
          <w:rStyle w:val="142"/>
          <w:sz w:val="28"/>
          <w:szCs w:val="28"/>
        </w:rPr>
        <w:t xml:space="preserve"> </w:t>
      </w:r>
      <w:r w:rsidRPr="00E9289D">
        <w:rPr>
          <w:sz w:val="28"/>
          <w:szCs w:val="28"/>
        </w:rPr>
        <w:t>устных сообщений, докладов, рефератов, презентаций;</w:t>
      </w:r>
    </w:p>
    <w:p w:rsidR="000A41B6" w:rsidRPr="00E9289D" w:rsidRDefault="000A41B6" w:rsidP="000A41B6">
      <w:pPr>
        <w:pStyle w:val="141"/>
        <w:shd w:val="clear" w:color="auto" w:fill="auto"/>
        <w:tabs>
          <w:tab w:val="left" w:pos="663"/>
        </w:tabs>
        <w:spacing w:line="360" w:lineRule="auto"/>
        <w:ind w:firstLine="454"/>
        <w:rPr>
          <w:sz w:val="28"/>
          <w:szCs w:val="28"/>
        </w:rPr>
      </w:pPr>
      <w:r>
        <w:rPr>
          <w:sz w:val="28"/>
          <w:szCs w:val="28"/>
        </w:rPr>
        <w:t>• </w:t>
      </w:r>
      <w:r w:rsidRPr="00E9289D">
        <w:rPr>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A41B6" w:rsidRPr="00E9289D" w:rsidRDefault="000A41B6" w:rsidP="000A41B6">
      <w:pPr>
        <w:pStyle w:val="31"/>
        <w:keepNext/>
        <w:keepLines/>
        <w:shd w:val="clear" w:color="auto" w:fill="auto"/>
        <w:spacing w:line="360" w:lineRule="auto"/>
        <w:ind w:firstLine="454"/>
        <w:rPr>
          <w:sz w:val="28"/>
          <w:szCs w:val="28"/>
        </w:rPr>
      </w:pPr>
      <w:bookmarkStart w:id="64" w:name="bookmark127"/>
      <w:r w:rsidRPr="00E9289D">
        <w:rPr>
          <w:rStyle w:val="361"/>
          <w:b/>
          <w:bCs/>
          <w:sz w:val="28"/>
          <w:szCs w:val="28"/>
        </w:rPr>
        <w:lastRenderedPageBreak/>
        <w:t>Общие биологические закономерности</w:t>
      </w:r>
      <w:bookmarkEnd w:id="64"/>
    </w:p>
    <w:p w:rsidR="000A41B6" w:rsidRPr="00E9289D" w:rsidRDefault="000A41B6" w:rsidP="000A41B6">
      <w:pPr>
        <w:pStyle w:val="a7"/>
        <w:shd w:val="clear" w:color="auto" w:fill="auto"/>
        <w:spacing w:after="0" w:line="360" w:lineRule="auto"/>
        <w:ind w:firstLine="454"/>
        <w:jc w:val="both"/>
        <w:rPr>
          <w:sz w:val="28"/>
          <w:szCs w:val="28"/>
        </w:rPr>
      </w:pPr>
      <w:r w:rsidRPr="00E9289D">
        <w:rPr>
          <w:sz w:val="28"/>
          <w:szCs w:val="28"/>
        </w:rPr>
        <w:t>Выпускник научится:</w:t>
      </w:r>
    </w:p>
    <w:p w:rsidR="000A41B6" w:rsidRPr="00E9289D" w:rsidRDefault="000A41B6" w:rsidP="000A41B6">
      <w:pPr>
        <w:pStyle w:val="a7"/>
        <w:shd w:val="clear" w:color="auto" w:fill="auto"/>
        <w:tabs>
          <w:tab w:val="left" w:pos="630"/>
        </w:tabs>
        <w:spacing w:after="0" w:line="360" w:lineRule="auto"/>
        <w:ind w:firstLine="454"/>
        <w:jc w:val="both"/>
        <w:rPr>
          <w:sz w:val="28"/>
          <w:szCs w:val="28"/>
        </w:rPr>
      </w:pPr>
      <w:r>
        <w:rPr>
          <w:sz w:val="28"/>
          <w:szCs w:val="28"/>
        </w:rPr>
        <w:t>• </w:t>
      </w:r>
      <w:r w:rsidRPr="00E9289D">
        <w:rPr>
          <w:sz w:val="28"/>
          <w:szCs w:val="28"/>
        </w:rPr>
        <w:t>характеризовать общие биологические закономерности, их практи</w:t>
      </w:r>
      <w:r w:rsidR="00C25C89">
        <w:rPr>
          <w:sz w:val="28"/>
          <w:szCs w:val="28"/>
        </w:rPr>
        <w:t>-</w:t>
      </w:r>
      <w:r w:rsidRPr="00E9289D">
        <w:rPr>
          <w:sz w:val="28"/>
          <w:szCs w:val="28"/>
        </w:rPr>
        <w:t>ческую значимость;</w:t>
      </w:r>
    </w:p>
    <w:p w:rsidR="000A41B6" w:rsidRPr="00E9289D"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E9289D">
        <w:rPr>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0A41B6" w:rsidRPr="00E9289D"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E9289D">
        <w:rPr>
          <w:sz w:val="28"/>
          <w:szCs w:val="28"/>
        </w:rPr>
        <w:t>использовать составляющие проектной и исследовательской деятель</w:t>
      </w:r>
      <w:r w:rsidR="00C25C89">
        <w:rPr>
          <w:sz w:val="28"/>
          <w:szCs w:val="28"/>
        </w:rPr>
        <w:t>-</w:t>
      </w:r>
      <w:r w:rsidRPr="00E9289D">
        <w:rPr>
          <w:sz w:val="28"/>
          <w:szCs w:val="28"/>
        </w:rPr>
        <w:t>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0A41B6" w:rsidRPr="00E9289D"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E9289D">
        <w:rPr>
          <w:sz w:val="28"/>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0A41B6" w:rsidRPr="00E9289D" w:rsidRDefault="000A41B6" w:rsidP="000A41B6">
      <w:pPr>
        <w:pStyle w:val="a7"/>
        <w:shd w:val="clear" w:color="auto" w:fill="auto"/>
        <w:tabs>
          <w:tab w:val="left" w:pos="644"/>
        </w:tabs>
        <w:spacing w:after="0" w:line="360" w:lineRule="auto"/>
        <w:ind w:firstLine="454"/>
        <w:jc w:val="both"/>
        <w:rPr>
          <w:sz w:val="28"/>
          <w:szCs w:val="28"/>
        </w:rPr>
      </w:pPr>
      <w:r>
        <w:rPr>
          <w:sz w:val="28"/>
          <w:szCs w:val="28"/>
        </w:rPr>
        <w:t>• </w:t>
      </w:r>
      <w:r w:rsidRPr="00E9289D">
        <w:rPr>
          <w:sz w:val="28"/>
          <w:szCs w:val="28"/>
        </w:rPr>
        <w:t>анализировать и оценивать последствия деятельности человека в природе.</w:t>
      </w:r>
    </w:p>
    <w:p w:rsidR="000A41B6" w:rsidRPr="00E9289D" w:rsidRDefault="000A41B6" w:rsidP="000A41B6">
      <w:pPr>
        <w:pStyle w:val="141"/>
        <w:shd w:val="clear" w:color="auto" w:fill="auto"/>
        <w:spacing w:line="360" w:lineRule="auto"/>
        <w:ind w:firstLine="454"/>
        <w:rPr>
          <w:sz w:val="28"/>
          <w:szCs w:val="28"/>
        </w:rPr>
      </w:pPr>
      <w:r w:rsidRPr="00E9289D">
        <w:rPr>
          <w:sz w:val="28"/>
          <w:szCs w:val="28"/>
        </w:rPr>
        <w:t>Выпускник получит возможность научиться:</w:t>
      </w:r>
    </w:p>
    <w:p w:rsidR="000A41B6" w:rsidRPr="00E9289D" w:rsidRDefault="000A41B6" w:rsidP="000A41B6">
      <w:pPr>
        <w:pStyle w:val="141"/>
        <w:shd w:val="clear" w:color="auto" w:fill="auto"/>
        <w:tabs>
          <w:tab w:val="left" w:pos="639"/>
        </w:tabs>
        <w:spacing w:line="360" w:lineRule="auto"/>
        <w:ind w:firstLine="454"/>
        <w:rPr>
          <w:sz w:val="28"/>
          <w:szCs w:val="28"/>
        </w:rPr>
      </w:pPr>
      <w:r>
        <w:rPr>
          <w:sz w:val="28"/>
          <w:szCs w:val="28"/>
        </w:rPr>
        <w:t>• </w:t>
      </w:r>
      <w:r w:rsidRPr="00E9289D">
        <w:rPr>
          <w:sz w:val="28"/>
          <w:szCs w:val="28"/>
        </w:rPr>
        <w:t>выдвигать гипотезы о возможных последствиях деятельности человека в экосистемах и биосфере;</w:t>
      </w:r>
    </w:p>
    <w:p w:rsidR="000A41B6" w:rsidRPr="00E9289D" w:rsidRDefault="000A41B6" w:rsidP="000A41B6">
      <w:pPr>
        <w:pStyle w:val="141"/>
        <w:shd w:val="clear" w:color="auto" w:fill="auto"/>
        <w:tabs>
          <w:tab w:val="left" w:pos="634"/>
        </w:tabs>
        <w:spacing w:line="360" w:lineRule="auto"/>
        <w:ind w:firstLine="454"/>
        <w:rPr>
          <w:sz w:val="28"/>
          <w:szCs w:val="28"/>
        </w:rPr>
      </w:pPr>
      <w:r>
        <w:rPr>
          <w:sz w:val="28"/>
          <w:szCs w:val="28"/>
        </w:rPr>
        <w:t>• </w:t>
      </w:r>
      <w:r w:rsidRPr="00E9289D">
        <w:rPr>
          <w:sz w:val="28"/>
          <w:szCs w:val="28"/>
        </w:rPr>
        <w:t>аргументировать свою точку зрения в ходе дискуссии</w:t>
      </w:r>
      <w:r w:rsidRPr="00E9289D">
        <w:rPr>
          <w:rStyle w:val="142"/>
          <w:sz w:val="28"/>
          <w:szCs w:val="28"/>
        </w:rPr>
        <w:t xml:space="preserve"> </w:t>
      </w:r>
      <w:r w:rsidRPr="00E9289D">
        <w:rPr>
          <w:sz w:val="28"/>
          <w:szCs w:val="28"/>
        </w:rPr>
        <w:t>по обсуждению глобальных экологических проблем.</w:t>
      </w:r>
    </w:p>
    <w:p w:rsidR="000A41B6" w:rsidRPr="00E9289D" w:rsidRDefault="000A41B6" w:rsidP="000A41B6">
      <w:pPr>
        <w:pStyle w:val="3310"/>
        <w:keepNext/>
        <w:keepLines/>
        <w:shd w:val="clear" w:color="auto" w:fill="auto"/>
        <w:spacing w:before="0" w:after="0" w:line="360" w:lineRule="auto"/>
        <w:ind w:firstLine="454"/>
        <w:jc w:val="center"/>
        <w:rPr>
          <w:rFonts w:ascii="Times New Roman" w:hAnsi="Times New Roman"/>
          <w:sz w:val="28"/>
          <w:szCs w:val="28"/>
        </w:rPr>
      </w:pPr>
      <w:bookmarkStart w:id="65" w:name="bookmark128"/>
      <w:r w:rsidRPr="00E9289D">
        <w:rPr>
          <w:rStyle w:val="3313"/>
          <w:b/>
          <w:bCs/>
          <w:sz w:val="28"/>
          <w:szCs w:val="28"/>
        </w:rPr>
        <w:t>1.2.3.15. ХИМИЯ</w:t>
      </w:r>
      <w:bookmarkEnd w:id="65"/>
    </w:p>
    <w:p w:rsidR="000A41B6" w:rsidRPr="00E9289D" w:rsidRDefault="000A41B6" w:rsidP="000A41B6">
      <w:pPr>
        <w:pStyle w:val="31"/>
        <w:keepNext/>
        <w:keepLines/>
        <w:shd w:val="clear" w:color="auto" w:fill="auto"/>
        <w:spacing w:line="360" w:lineRule="auto"/>
        <w:ind w:firstLine="454"/>
        <w:rPr>
          <w:sz w:val="28"/>
          <w:szCs w:val="28"/>
        </w:rPr>
      </w:pPr>
      <w:bookmarkStart w:id="66" w:name="bookmark129"/>
      <w:r w:rsidRPr="00E9289D">
        <w:rPr>
          <w:rStyle w:val="361"/>
          <w:b/>
          <w:bCs/>
          <w:sz w:val="28"/>
          <w:szCs w:val="28"/>
        </w:rPr>
        <w:t>Основные понятия химии (уровень атомно-молекулярных представ</w:t>
      </w:r>
      <w:r>
        <w:rPr>
          <w:rStyle w:val="361"/>
          <w:b/>
          <w:bCs/>
          <w:sz w:val="28"/>
          <w:szCs w:val="28"/>
        </w:rPr>
        <w:t>-</w:t>
      </w:r>
      <w:r w:rsidRPr="00E9289D">
        <w:rPr>
          <w:rStyle w:val="361"/>
          <w:b/>
          <w:bCs/>
          <w:sz w:val="28"/>
          <w:szCs w:val="28"/>
        </w:rPr>
        <w:t>лений)</w:t>
      </w:r>
      <w:bookmarkEnd w:id="66"/>
    </w:p>
    <w:p w:rsidR="000A41B6" w:rsidRPr="00E9289D" w:rsidRDefault="000A41B6" w:rsidP="000A41B6">
      <w:pPr>
        <w:pStyle w:val="a7"/>
        <w:shd w:val="clear" w:color="auto" w:fill="auto"/>
        <w:spacing w:after="0" w:line="360" w:lineRule="auto"/>
        <w:ind w:firstLine="454"/>
        <w:jc w:val="both"/>
        <w:rPr>
          <w:sz w:val="28"/>
          <w:szCs w:val="28"/>
        </w:rPr>
      </w:pPr>
      <w:r w:rsidRPr="00E9289D">
        <w:rPr>
          <w:sz w:val="28"/>
          <w:szCs w:val="28"/>
        </w:rPr>
        <w:t>Выпускник научится:</w:t>
      </w:r>
    </w:p>
    <w:p w:rsidR="000A41B6" w:rsidRPr="00E9289D"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E9289D">
        <w:rPr>
          <w:sz w:val="28"/>
          <w:szCs w:val="28"/>
        </w:rPr>
        <w:t>описывать свойства твёрдых, жидких, газообразных веществ, выделяя их существенные признаки;</w:t>
      </w:r>
    </w:p>
    <w:p w:rsidR="000A41B6" w:rsidRPr="00E9289D" w:rsidRDefault="000A41B6" w:rsidP="000A41B6">
      <w:pPr>
        <w:pStyle w:val="a7"/>
        <w:shd w:val="clear" w:color="auto" w:fill="auto"/>
        <w:tabs>
          <w:tab w:val="left" w:pos="1074"/>
        </w:tabs>
        <w:spacing w:after="0" w:line="360" w:lineRule="auto"/>
        <w:ind w:firstLine="454"/>
        <w:jc w:val="both"/>
        <w:rPr>
          <w:sz w:val="28"/>
          <w:szCs w:val="28"/>
        </w:rPr>
      </w:pPr>
      <w:r>
        <w:rPr>
          <w:sz w:val="28"/>
          <w:szCs w:val="28"/>
        </w:rPr>
        <w:lastRenderedPageBreak/>
        <w:t>• </w:t>
      </w:r>
      <w:r w:rsidRPr="00E9289D">
        <w:rPr>
          <w:sz w:val="28"/>
          <w:szCs w:val="28"/>
        </w:rPr>
        <w:t>характеризовать вещества по составу, строению и свойствам, устанав</w:t>
      </w:r>
      <w:r>
        <w:rPr>
          <w:sz w:val="28"/>
          <w:szCs w:val="28"/>
        </w:rPr>
        <w:t>-</w:t>
      </w:r>
      <w:r w:rsidRPr="00E9289D">
        <w:rPr>
          <w:sz w:val="28"/>
          <w:szCs w:val="28"/>
        </w:rPr>
        <w:t>ливать причинно-следственные связи между данными характеристиками вещества;</w:t>
      </w:r>
    </w:p>
    <w:p w:rsidR="000A41B6" w:rsidRPr="00E9289D" w:rsidRDefault="000A41B6" w:rsidP="000A41B6">
      <w:pPr>
        <w:pStyle w:val="a7"/>
        <w:shd w:val="clear" w:color="auto" w:fill="auto"/>
        <w:tabs>
          <w:tab w:val="left" w:pos="1074"/>
        </w:tabs>
        <w:spacing w:after="0" w:line="360" w:lineRule="auto"/>
        <w:ind w:firstLine="454"/>
        <w:jc w:val="both"/>
        <w:rPr>
          <w:sz w:val="28"/>
          <w:szCs w:val="28"/>
        </w:rPr>
      </w:pPr>
      <w:r>
        <w:rPr>
          <w:sz w:val="28"/>
          <w:szCs w:val="28"/>
        </w:rPr>
        <w:t>• </w:t>
      </w:r>
      <w:r w:rsidRPr="00E9289D">
        <w:rPr>
          <w:sz w:val="28"/>
          <w:szCs w:val="28"/>
        </w:rPr>
        <w:t>раскрывать смысл основных химических понятий «атом», «молекула», «химический элемент», «простое вещество», «сложное вещество», «валент</w:t>
      </w:r>
      <w:r>
        <w:rPr>
          <w:sz w:val="28"/>
          <w:szCs w:val="28"/>
        </w:rPr>
        <w:t>-</w:t>
      </w:r>
      <w:r w:rsidRPr="00E9289D">
        <w:rPr>
          <w:sz w:val="28"/>
          <w:szCs w:val="28"/>
        </w:rPr>
        <w:t>ность», используя знаковую систему химии;</w:t>
      </w:r>
    </w:p>
    <w:p w:rsidR="000A41B6" w:rsidRPr="00E9289D"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E9289D">
        <w:rPr>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0A41B6" w:rsidRPr="00E9289D"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E9289D">
        <w:rPr>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0A41B6" w:rsidRPr="00E9289D" w:rsidRDefault="000A41B6" w:rsidP="000A41B6">
      <w:pPr>
        <w:pStyle w:val="a7"/>
        <w:shd w:val="clear" w:color="auto" w:fill="auto"/>
        <w:tabs>
          <w:tab w:val="left" w:pos="1076"/>
        </w:tabs>
        <w:spacing w:after="0" w:line="360" w:lineRule="auto"/>
        <w:ind w:firstLine="454"/>
        <w:jc w:val="both"/>
        <w:rPr>
          <w:sz w:val="28"/>
          <w:szCs w:val="28"/>
        </w:rPr>
      </w:pPr>
      <w:r>
        <w:rPr>
          <w:sz w:val="28"/>
          <w:szCs w:val="28"/>
        </w:rPr>
        <w:t>• </w:t>
      </w:r>
      <w:r w:rsidRPr="00E9289D">
        <w:rPr>
          <w:sz w:val="28"/>
          <w:szCs w:val="28"/>
        </w:rPr>
        <w:t>сравнивать по составу оксиды, основания, кислоты, соли;</w:t>
      </w:r>
    </w:p>
    <w:p w:rsidR="000A41B6" w:rsidRPr="00E9289D"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E9289D">
        <w:rPr>
          <w:sz w:val="28"/>
          <w:szCs w:val="28"/>
        </w:rPr>
        <w:t>классифицировать оксиды и основания по свойствам, кислоты и соли по составу;</w:t>
      </w:r>
    </w:p>
    <w:p w:rsidR="000A41B6" w:rsidRPr="00E9289D"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E9289D">
        <w:rPr>
          <w:sz w:val="28"/>
          <w:szCs w:val="28"/>
        </w:rPr>
        <w:t>описывать состав, свойства и значение (в природе и практической деятельности человека) простых веществ — кислорода и водорода;</w:t>
      </w:r>
    </w:p>
    <w:p w:rsidR="000A41B6" w:rsidRPr="00E9289D"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E9289D">
        <w:rPr>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0A41B6" w:rsidRPr="00E9289D"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E9289D">
        <w:rPr>
          <w:sz w:val="28"/>
          <w:szCs w:val="28"/>
        </w:rPr>
        <w:t>пользоваться лабораторным оборудованием и химической посудой;</w:t>
      </w:r>
    </w:p>
    <w:p w:rsidR="000A41B6" w:rsidRPr="00E9289D"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E9289D">
        <w:rPr>
          <w:sz w:val="28"/>
          <w:szCs w:val="28"/>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0A41B6" w:rsidRPr="00E9289D"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E9289D">
        <w:rPr>
          <w:sz w:val="28"/>
          <w:szCs w:val="28"/>
        </w:rPr>
        <w:t>различать экспериментально кислоты и щёлочи, пользуясь индикато</w:t>
      </w:r>
      <w:r>
        <w:rPr>
          <w:sz w:val="28"/>
          <w:szCs w:val="28"/>
        </w:rPr>
        <w:t>-</w:t>
      </w:r>
      <w:r w:rsidRPr="00E9289D">
        <w:rPr>
          <w:sz w:val="28"/>
          <w:szCs w:val="28"/>
        </w:rPr>
        <w:t>рами; осознавать необходимость соблюдения мер безопасности при обращении с кислотами и щелочами.</w:t>
      </w:r>
    </w:p>
    <w:p w:rsidR="000A41B6" w:rsidRPr="00E9289D" w:rsidRDefault="000A41B6" w:rsidP="000A41B6">
      <w:pPr>
        <w:pStyle w:val="141"/>
        <w:shd w:val="clear" w:color="auto" w:fill="auto"/>
        <w:spacing w:line="360" w:lineRule="auto"/>
        <w:ind w:firstLine="454"/>
        <w:rPr>
          <w:sz w:val="28"/>
          <w:szCs w:val="28"/>
        </w:rPr>
      </w:pPr>
      <w:r w:rsidRPr="00E9289D">
        <w:rPr>
          <w:sz w:val="28"/>
          <w:szCs w:val="28"/>
        </w:rPr>
        <w:t>Выпускник получит возможность научиться:</w:t>
      </w:r>
    </w:p>
    <w:p w:rsidR="000A41B6" w:rsidRPr="00E9289D" w:rsidRDefault="000A41B6" w:rsidP="000A41B6">
      <w:pPr>
        <w:pStyle w:val="141"/>
        <w:shd w:val="clear" w:color="auto" w:fill="auto"/>
        <w:tabs>
          <w:tab w:val="left" w:pos="1074"/>
        </w:tabs>
        <w:spacing w:line="360" w:lineRule="auto"/>
        <w:ind w:firstLine="454"/>
        <w:rPr>
          <w:sz w:val="28"/>
          <w:szCs w:val="28"/>
        </w:rPr>
      </w:pPr>
      <w:r>
        <w:rPr>
          <w:sz w:val="28"/>
          <w:szCs w:val="28"/>
        </w:rPr>
        <w:t>• </w:t>
      </w:r>
      <w:r w:rsidRPr="00E9289D">
        <w:rPr>
          <w:sz w:val="28"/>
          <w:szCs w:val="28"/>
        </w:rPr>
        <w:t>грамотно обращаться с веществами в повседневной</w:t>
      </w:r>
      <w:r w:rsidRPr="00E9289D">
        <w:rPr>
          <w:rStyle w:val="142"/>
          <w:sz w:val="28"/>
          <w:szCs w:val="28"/>
        </w:rPr>
        <w:t xml:space="preserve"> </w:t>
      </w:r>
      <w:r w:rsidRPr="00E9289D">
        <w:rPr>
          <w:sz w:val="28"/>
          <w:szCs w:val="28"/>
        </w:rPr>
        <w:t>жизни;</w:t>
      </w:r>
    </w:p>
    <w:p w:rsidR="000A41B6" w:rsidRPr="00E9289D" w:rsidRDefault="000A41B6" w:rsidP="000A41B6">
      <w:pPr>
        <w:pStyle w:val="141"/>
        <w:shd w:val="clear" w:color="auto" w:fill="auto"/>
        <w:tabs>
          <w:tab w:val="left" w:pos="1074"/>
        </w:tabs>
        <w:spacing w:line="360" w:lineRule="auto"/>
        <w:ind w:firstLine="454"/>
        <w:rPr>
          <w:sz w:val="28"/>
          <w:szCs w:val="28"/>
        </w:rPr>
      </w:pPr>
      <w:r>
        <w:rPr>
          <w:sz w:val="28"/>
          <w:szCs w:val="28"/>
        </w:rPr>
        <w:t>• </w:t>
      </w:r>
      <w:r w:rsidRPr="00E9289D">
        <w:rPr>
          <w:sz w:val="28"/>
          <w:szCs w:val="28"/>
        </w:rPr>
        <w:t>осознавать необходимость соблюдения правил экологически безопас</w:t>
      </w:r>
      <w:r w:rsidR="00585BDD">
        <w:rPr>
          <w:sz w:val="28"/>
          <w:szCs w:val="28"/>
        </w:rPr>
        <w:t>-</w:t>
      </w:r>
      <w:r w:rsidRPr="00E9289D">
        <w:rPr>
          <w:sz w:val="28"/>
          <w:szCs w:val="28"/>
        </w:rPr>
        <w:t>ного поведения в окружающей природной среде;</w:t>
      </w:r>
    </w:p>
    <w:p w:rsidR="000A41B6" w:rsidRPr="00E9289D" w:rsidRDefault="000A41B6" w:rsidP="000A41B6">
      <w:pPr>
        <w:pStyle w:val="141"/>
        <w:shd w:val="clear" w:color="auto" w:fill="auto"/>
        <w:tabs>
          <w:tab w:val="left" w:pos="1079"/>
        </w:tabs>
        <w:spacing w:line="360" w:lineRule="auto"/>
        <w:ind w:firstLine="454"/>
        <w:rPr>
          <w:sz w:val="28"/>
          <w:szCs w:val="28"/>
        </w:rPr>
      </w:pPr>
      <w:r>
        <w:rPr>
          <w:sz w:val="28"/>
          <w:szCs w:val="28"/>
        </w:rPr>
        <w:lastRenderedPageBreak/>
        <w:t>• </w:t>
      </w:r>
      <w:r w:rsidRPr="00E9289D">
        <w:rPr>
          <w:sz w:val="28"/>
          <w:szCs w:val="28"/>
        </w:rPr>
        <w:t>понимать смысл и необходимость соблюдения предписаний, предла</w:t>
      </w:r>
      <w:r>
        <w:rPr>
          <w:sz w:val="28"/>
          <w:szCs w:val="28"/>
        </w:rPr>
        <w:t>-</w:t>
      </w:r>
      <w:r w:rsidRPr="00E9289D">
        <w:rPr>
          <w:sz w:val="28"/>
          <w:szCs w:val="28"/>
        </w:rPr>
        <w:t>гаемых в инструкциях по использованию лекарств, средств бытовой химии и др.;</w:t>
      </w:r>
    </w:p>
    <w:p w:rsidR="000A41B6" w:rsidRPr="00E9289D" w:rsidRDefault="000A41B6" w:rsidP="000A41B6">
      <w:pPr>
        <w:pStyle w:val="141"/>
        <w:shd w:val="clear" w:color="auto" w:fill="auto"/>
        <w:tabs>
          <w:tab w:val="left" w:pos="1084"/>
        </w:tabs>
        <w:spacing w:line="360" w:lineRule="auto"/>
        <w:ind w:firstLine="454"/>
        <w:rPr>
          <w:sz w:val="28"/>
          <w:szCs w:val="28"/>
        </w:rPr>
      </w:pPr>
      <w:r>
        <w:rPr>
          <w:sz w:val="28"/>
          <w:szCs w:val="28"/>
        </w:rPr>
        <w:t>• </w:t>
      </w:r>
      <w:r w:rsidRPr="00E9289D">
        <w:rPr>
          <w:sz w:val="28"/>
          <w:szCs w:val="28"/>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0A41B6" w:rsidRPr="00E9289D" w:rsidRDefault="000A41B6" w:rsidP="000A41B6">
      <w:pPr>
        <w:pStyle w:val="141"/>
        <w:shd w:val="clear" w:color="auto" w:fill="auto"/>
        <w:tabs>
          <w:tab w:val="left" w:pos="606"/>
        </w:tabs>
        <w:spacing w:line="360" w:lineRule="auto"/>
        <w:ind w:firstLine="454"/>
        <w:rPr>
          <w:sz w:val="28"/>
          <w:szCs w:val="28"/>
        </w:rPr>
      </w:pPr>
      <w:r>
        <w:rPr>
          <w:sz w:val="28"/>
          <w:szCs w:val="28"/>
        </w:rPr>
        <w:t>• </w:t>
      </w:r>
      <w:r w:rsidRPr="00E9289D">
        <w:rPr>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w:t>
      </w:r>
      <w:r w:rsidRPr="00E9289D">
        <w:rPr>
          <w:rStyle w:val="142"/>
          <w:sz w:val="28"/>
          <w:szCs w:val="28"/>
        </w:rPr>
        <w:t xml:space="preserve"> </w:t>
      </w:r>
      <w:r w:rsidRPr="00E9289D">
        <w:rPr>
          <w:sz w:val="28"/>
          <w:szCs w:val="28"/>
        </w:rPr>
        <w:t>справочными таблицами, проявлять готов</w:t>
      </w:r>
      <w:r>
        <w:rPr>
          <w:sz w:val="28"/>
          <w:szCs w:val="28"/>
        </w:rPr>
        <w:t>-</w:t>
      </w:r>
      <w:r w:rsidRPr="00E9289D">
        <w:rPr>
          <w:sz w:val="28"/>
          <w:szCs w:val="28"/>
        </w:rPr>
        <w:t>ность к уважению иной точки зрения при обсуждении результатов выполненной работы;</w:t>
      </w:r>
    </w:p>
    <w:p w:rsidR="000A41B6" w:rsidRPr="00E9289D" w:rsidRDefault="000A41B6" w:rsidP="000A41B6">
      <w:pPr>
        <w:pStyle w:val="141"/>
        <w:shd w:val="clear" w:color="auto" w:fill="auto"/>
        <w:tabs>
          <w:tab w:val="left" w:pos="649"/>
        </w:tabs>
        <w:spacing w:line="360" w:lineRule="auto"/>
        <w:ind w:firstLine="454"/>
        <w:rPr>
          <w:sz w:val="28"/>
          <w:szCs w:val="28"/>
        </w:rPr>
      </w:pPr>
      <w:r>
        <w:rPr>
          <w:sz w:val="28"/>
          <w:szCs w:val="28"/>
        </w:rPr>
        <w:t>• </w:t>
      </w:r>
      <w:r w:rsidRPr="00E9289D">
        <w:rPr>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0A41B6" w:rsidRPr="00E9289D" w:rsidRDefault="000A41B6" w:rsidP="000A41B6">
      <w:pPr>
        <w:pStyle w:val="31"/>
        <w:keepNext/>
        <w:keepLines/>
        <w:shd w:val="clear" w:color="auto" w:fill="auto"/>
        <w:spacing w:line="360" w:lineRule="auto"/>
        <w:ind w:firstLine="454"/>
        <w:rPr>
          <w:sz w:val="28"/>
          <w:szCs w:val="28"/>
        </w:rPr>
      </w:pPr>
      <w:bookmarkStart w:id="67" w:name="bookmark130"/>
      <w:r w:rsidRPr="00E9289D">
        <w:rPr>
          <w:rStyle w:val="361"/>
          <w:b/>
          <w:bCs/>
          <w:sz w:val="28"/>
          <w:szCs w:val="28"/>
        </w:rPr>
        <w:t>Периодический закон и периодическая система химических элементов Д.</w:t>
      </w:r>
      <w:r>
        <w:rPr>
          <w:rStyle w:val="361"/>
          <w:b/>
          <w:bCs/>
          <w:sz w:val="28"/>
          <w:szCs w:val="28"/>
        </w:rPr>
        <w:t> </w:t>
      </w:r>
      <w:r w:rsidRPr="00E9289D">
        <w:rPr>
          <w:rStyle w:val="361"/>
          <w:b/>
          <w:bCs/>
          <w:sz w:val="28"/>
          <w:szCs w:val="28"/>
        </w:rPr>
        <w:t>И.</w:t>
      </w:r>
      <w:r>
        <w:rPr>
          <w:rStyle w:val="361"/>
          <w:b/>
          <w:bCs/>
          <w:sz w:val="28"/>
          <w:szCs w:val="28"/>
        </w:rPr>
        <w:t> </w:t>
      </w:r>
      <w:r w:rsidRPr="00E9289D">
        <w:rPr>
          <w:rStyle w:val="361"/>
          <w:b/>
          <w:bCs/>
          <w:sz w:val="28"/>
          <w:szCs w:val="28"/>
        </w:rPr>
        <w:t>Менделеева. Строение вещества</w:t>
      </w:r>
      <w:bookmarkEnd w:id="67"/>
    </w:p>
    <w:p w:rsidR="000A41B6" w:rsidRPr="00E9289D" w:rsidRDefault="000A41B6" w:rsidP="000A41B6">
      <w:pPr>
        <w:pStyle w:val="a7"/>
        <w:shd w:val="clear" w:color="auto" w:fill="auto"/>
        <w:spacing w:after="0" w:line="360" w:lineRule="auto"/>
        <w:ind w:firstLine="454"/>
        <w:jc w:val="both"/>
        <w:rPr>
          <w:sz w:val="28"/>
          <w:szCs w:val="28"/>
        </w:rPr>
      </w:pPr>
      <w:r w:rsidRPr="00E9289D">
        <w:rPr>
          <w:sz w:val="28"/>
          <w:szCs w:val="28"/>
        </w:rPr>
        <w:t>Выпускник научится:</w:t>
      </w:r>
    </w:p>
    <w:p w:rsidR="000A41B6" w:rsidRPr="00E9289D" w:rsidRDefault="000A41B6" w:rsidP="000A41B6">
      <w:pPr>
        <w:pStyle w:val="a7"/>
        <w:shd w:val="clear" w:color="auto" w:fill="auto"/>
        <w:spacing w:after="0" w:line="360" w:lineRule="auto"/>
        <w:ind w:firstLine="454"/>
        <w:jc w:val="both"/>
        <w:rPr>
          <w:sz w:val="28"/>
          <w:szCs w:val="28"/>
        </w:rPr>
      </w:pPr>
      <w:r>
        <w:rPr>
          <w:sz w:val="28"/>
          <w:szCs w:val="28"/>
        </w:rPr>
        <w:t>• </w:t>
      </w:r>
      <w:r w:rsidRPr="00E9289D">
        <w:rPr>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0A41B6" w:rsidRPr="00E9289D" w:rsidRDefault="000A41B6" w:rsidP="000A41B6">
      <w:pPr>
        <w:pStyle w:val="a7"/>
        <w:shd w:val="clear" w:color="auto" w:fill="auto"/>
        <w:spacing w:after="0" w:line="360" w:lineRule="auto"/>
        <w:ind w:firstLine="454"/>
        <w:jc w:val="both"/>
        <w:rPr>
          <w:sz w:val="28"/>
          <w:szCs w:val="28"/>
        </w:rPr>
      </w:pPr>
      <w:r>
        <w:rPr>
          <w:sz w:val="28"/>
          <w:szCs w:val="28"/>
        </w:rPr>
        <w:t>• </w:t>
      </w:r>
      <w:r w:rsidRPr="00E9289D">
        <w:rPr>
          <w:sz w:val="28"/>
          <w:szCs w:val="28"/>
        </w:rPr>
        <w:t>раскрывать смысл периодического закона Д.</w:t>
      </w:r>
      <w:r w:rsidRPr="008E46A7">
        <w:rPr>
          <w:sz w:val="28"/>
          <w:szCs w:val="28"/>
        </w:rPr>
        <w:t> </w:t>
      </w:r>
      <w:r w:rsidRPr="00E9289D">
        <w:rPr>
          <w:sz w:val="28"/>
          <w:szCs w:val="28"/>
        </w:rPr>
        <w:t>И.</w:t>
      </w:r>
      <w:r>
        <w:rPr>
          <w:sz w:val="28"/>
          <w:szCs w:val="28"/>
        </w:rPr>
        <w:t> </w:t>
      </w:r>
      <w:r w:rsidRPr="00E9289D">
        <w:rPr>
          <w:sz w:val="28"/>
          <w:szCs w:val="28"/>
        </w:rPr>
        <w:t>Менделеева;</w:t>
      </w:r>
    </w:p>
    <w:p w:rsidR="000A41B6" w:rsidRPr="00E9289D" w:rsidRDefault="000A41B6" w:rsidP="000A41B6">
      <w:pPr>
        <w:pStyle w:val="a7"/>
        <w:shd w:val="clear" w:color="auto" w:fill="auto"/>
        <w:spacing w:after="0" w:line="360" w:lineRule="auto"/>
        <w:ind w:firstLine="454"/>
        <w:jc w:val="both"/>
        <w:rPr>
          <w:sz w:val="28"/>
          <w:szCs w:val="28"/>
        </w:rPr>
      </w:pPr>
      <w:r>
        <w:rPr>
          <w:sz w:val="28"/>
          <w:szCs w:val="28"/>
        </w:rPr>
        <w:t>• </w:t>
      </w:r>
      <w:r w:rsidRPr="00E9289D">
        <w:rPr>
          <w:sz w:val="28"/>
          <w:szCs w:val="28"/>
        </w:rPr>
        <w:t>описывать и характеризовать табличную форму периодической системы химических элементов;</w:t>
      </w:r>
    </w:p>
    <w:p w:rsidR="000A41B6" w:rsidRPr="00E9289D" w:rsidRDefault="000A41B6" w:rsidP="000A41B6">
      <w:pPr>
        <w:pStyle w:val="a7"/>
        <w:shd w:val="clear" w:color="auto" w:fill="auto"/>
        <w:spacing w:after="0" w:line="360" w:lineRule="auto"/>
        <w:ind w:firstLine="454"/>
        <w:jc w:val="both"/>
        <w:rPr>
          <w:sz w:val="28"/>
          <w:szCs w:val="28"/>
        </w:rPr>
      </w:pPr>
      <w:r>
        <w:rPr>
          <w:sz w:val="28"/>
          <w:szCs w:val="28"/>
        </w:rPr>
        <w:t>• </w:t>
      </w:r>
      <w:r w:rsidRPr="00E9289D">
        <w:rPr>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0A41B6" w:rsidRPr="00E9289D" w:rsidRDefault="000A41B6" w:rsidP="000A41B6">
      <w:pPr>
        <w:pStyle w:val="a7"/>
        <w:shd w:val="clear" w:color="auto" w:fill="auto"/>
        <w:spacing w:after="0" w:line="360" w:lineRule="auto"/>
        <w:ind w:firstLine="454"/>
        <w:jc w:val="both"/>
        <w:rPr>
          <w:sz w:val="28"/>
          <w:szCs w:val="28"/>
        </w:rPr>
      </w:pPr>
      <w:r>
        <w:rPr>
          <w:sz w:val="28"/>
          <w:szCs w:val="28"/>
        </w:rPr>
        <w:t>• </w:t>
      </w:r>
      <w:r w:rsidRPr="00E9289D">
        <w:rPr>
          <w:sz w:val="28"/>
          <w:szCs w:val="28"/>
        </w:rPr>
        <w:t>различать виды химической связи: ионную, ковалентную полярную, ковалентную неполярную и металлическую;</w:t>
      </w:r>
    </w:p>
    <w:p w:rsidR="000A41B6" w:rsidRPr="00E9289D" w:rsidRDefault="000A41B6" w:rsidP="000A41B6">
      <w:pPr>
        <w:pStyle w:val="a7"/>
        <w:shd w:val="clear" w:color="auto" w:fill="auto"/>
        <w:spacing w:after="0" w:line="360" w:lineRule="auto"/>
        <w:ind w:firstLine="454"/>
        <w:jc w:val="both"/>
        <w:rPr>
          <w:sz w:val="28"/>
          <w:szCs w:val="28"/>
        </w:rPr>
      </w:pPr>
      <w:r>
        <w:rPr>
          <w:sz w:val="28"/>
          <w:szCs w:val="28"/>
        </w:rPr>
        <w:t>• </w:t>
      </w:r>
      <w:r w:rsidRPr="00E9289D">
        <w:rPr>
          <w:sz w:val="28"/>
          <w:szCs w:val="28"/>
        </w:rPr>
        <w:t>изображать электронно-ионные формулы веществ, образованных химическими связями разного вида;</w:t>
      </w:r>
    </w:p>
    <w:p w:rsidR="000A41B6" w:rsidRPr="00E9289D" w:rsidRDefault="000A41B6" w:rsidP="000A41B6">
      <w:pPr>
        <w:pStyle w:val="a7"/>
        <w:shd w:val="clear" w:color="auto" w:fill="auto"/>
        <w:spacing w:after="0" w:line="360" w:lineRule="auto"/>
        <w:ind w:firstLine="454"/>
        <w:jc w:val="both"/>
        <w:rPr>
          <w:sz w:val="28"/>
          <w:szCs w:val="28"/>
        </w:rPr>
      </w:pPr>
      <w:r>
        <w:rPr>
          <w:sz w:val="28"/>
          <w:szCs w:val="28"/>
        </w:rPr>
        <w:lastRenderedPageBreak/>
        <w:t>• </w:t>
      </w:r>
      <w:r w:rsidRPr="00E9289D">
        <w:rPr>
          <w:sz w:val="28"/>
          <w:szCs w:val="28"/>
        </w:rPr>
        <w:t>выявлять зависимость свойств веществ от строения их кристаллических решёток: ионных, атомных, молекулярных, металлических;</w:t>
      </w:r>
    </w:p>
    <w:p w:rsidR="000A41B6" w:rsidRPr="00E9289D" w:rsidRDefault="000A41B6" w:rsidP="000A41B6">
      <w:pPr>
        <w:pStyle w:val="a7"/>
        <w:shd w:val="clear" w:color="auto" w:fill="auto"/>
        <w:spacing w:after="0" w:line="360" w:lineRule="auto"/>
        <w:ind w:firstLine="454"/>
        <w:jc w:val="both"/>
        <w:rPr>
          <w:sz w:val="28"/>
          <w:szCs w:val="28"/>
        </w:rPr>
      </w:pPr>
      <w:r>
        <w:rPr>
          <w:sz w:val="28"/>
          <w:szCs w:val="28"/>
        </w:rPr>
        <w:t>• </w:t>
      </w:r>
      <w:r w:rsidRPr="00E9289D">
        <w:rPr>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0A41B6" w:rsidRPr="00E9289D" w:rsidRDefault="000A41B6" w:rsidP="000A41B6">
      <w:pPr>
        <w:pStyle w:val="a7"/>
        <w:shd w:val="clear" w:color="auto" w:fill="auto"/>
        <w:spacing w:after="0" w:line="360" w:lineRule="auto"/>
        <w:ind w:firstLine="454"/>
        <w:jc w:val="both"/>
        <w:rPr>
          <w:sz w:val="28"/>
          <w:szCs w:val="28"/>
        </w:rPr>
      </w:pPr>
      <w:r>
        <w:rPr>
          <w:sz w:val="28"/>
          <w:szCs w:val="28"/>
        </w:rPr>
        <w:t>• </w:t>
      </w:r>
      <w:r w:rsidRPr="00E9289D">
        <w:rPr>
          <w:sz w:val="28"/>
          <w:szCs w:val="28"/>
        </w:rPr>
        <w:t>описы</w:t>
      </w:r>
      <w:r>
        <w:rPr>
          <w:sz w:val="28"/>
          <w:szCs w:val="28"/>
        </w:rPr>
        <w:t>вать основные этапы открытия Д. </w:t>
      </w:r>
      <w:r w:rsidRPr="00E9289D">
        <w:rPr>
          <w:sz w:val="28"/>
          <w:szCs w:val="28"/>
        </w:rPr>
        <w:t>И.</w:t>
      </w:r>
      <w:r>
        <w:rPr>
          <w:sz w:val="28"/>
          <w:szCs w:val="28"/>
        </w:rPr>
        <w:t> </w:t>
      </w:r>
      <w:r w:rsidRPr="00E9289D">
        <w:rPr>
          <w:sz w:val="28"/>
          <w:szCs w:val="28"/>
        </w:rPr>
        <w:t>Менделеевым периодичес</w:t>
      </w:r>
      <w:r w:rsidR="003778CF">
        <w:rPr>
          <w:sz w:val="28"/>
          <w:szCs w:val="28"/>
        </w:rPr>
        <w:t>-</w:t>
      </w:r>
      <w:r w:rsidRPr="00E9289D">
        <w:rPr>
          <w:sz w:val="28"/>
          <w:szCs w:val="28"/>
        </w:rPr>
        <w:t>кого закона и периодической системы химических элементов, жизнь и многообразную научную деятельность учёного;</w:t>
      </w:r>
    </w:p>
    <w:p w:rsidR="000A41B6" w:rsidRPr="00E9289D" w:rsidRDefault="000A41B6" w:rsidP="000A41B6">
      <w:pPr>
        <w:pStyle w:val="a7"/>
        <w:shd w:val="clear" w:color="auto" w:fill="auto"/>
        <w:spacing w:after="0" w:line="360" w:lineRule="auto"/>
        <w:ind w:firstLine="454"/>
        <w:jc w:val="both"/>
        <w:rPr>
          <w:sz w:val="28"/>
          <w:szCs w:val="28"/>
        </w:rPr>
      </w:pPr>
      <w:r>
        <w:rPr>
          <w:sz w:val="28"/>
          <w:szCs w:val="28"/>
        </w:rPr>
        <w:t>• </w:t>
      </w:r>
      <w:r w:rsidRPr="00E9289D">
        <w:rPr>
          <w:sz w:val="28"/>
          <w:szCs w:val="28"/>
        </w:rPr>
        <w:t>арактеризовать научное и мировоззренческое значение периодического закона и периодической системы химических элементов Д.</w:t>
      </w:r>
      <w:r>
        <w:rPr>
          <w:sz w:val="28"/>
          <w:szCs w:val="28"/>
        </w:rPr>
        <w:t> </w:t>
      </w:r>
      <w:r w:rsidRPr="00E9289D">
        <w:rPr>
          <w:sz w:val="28"/>
          <w:szCs w:val="28"/>
        </w:rPr>
        <w:t>И.</w:t>
      </w:r>
      <w:r>
        <w:rPr>
          <w:sz w:val="28"/>
          <w:szCs w:val="28"/>
        </w:rPr>
        <w:t> </w:t>
      </w:r>
      <w:r w:rsidRPr="00E9289D">
        <w:rPr>
          <w:sz w:val="28"/>
          <w:szCs w:val="28"/>
        </w:rPr>
        <w:t>Менделеева;</w:t>
      </w:r>
    </w:p>
    <w:p w:rsidR="000A41B6" w:rsidRPr="00E9289D" w:rsidRDefault="000A41B6" w:rsidP="000A41B6">
      <w:pPr>
        <w:pStyle w:val="a7"/>
        <w:shd w:val="clear" w:color="auto" w:fill="auto"/>
        <w:spacing w:after="0" w:line="360" w:lineRule="auto"/>
        <w:ind w:firstLine="454"/>
        <w:jc w:val="both"/>
        <w:rPr>
          <w:sz w:val="28"/>
          <w:szCs w:val="28"/>
        </w:rPr>
      </w:pPr>
      <w:r>
        <w:rPr>
          <w:sz w:val="28"/>
          <w:szCs w:val="28"/>
        </w:rPr>
        <w:t>• </w:t>
      </w:r>
      <w:r w:rsidRPr="00E9289D">
        <w:rPr>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0A41B6" w:rsidRPr="00E9289D" w:rsidRDefault="000A41B6" w:rsidP="000A41B6">
      <w:pPr>
        <w:pStyle w:val="141"/>
        <w:shd w:val="clear" w:color="auto" w:fill="auto"/>
        <w:spacing w:line="360" w:lineRule="auto"/>
        <w:ind w:firstLine="454"/>
        <w:rPr>
          <w:sz w:val="28"/>
          <w:szCs w:val="28"/>
        </w:rPr>
      </w:pPr>
      <w:r w:rsidRPr="00E9289D">
        <w:rPr>
          <w:sz w:val="28"/>
          <w:szCs w:val="28"/>
        </w:rPr>
        <w:t>Выпускник получит возможность научиться:</w:t>
      </w:r>
    </w:p>
    <w:p w:rsidR="000A41B6" w:rsidRPr="00E9289D" w:rsidRDefault="000A41B6" w:rsidP="000A41B6">
      <w:pPr>
        <w:pStyle w:val="141"/>
        <w:shd w:val="clear" w:color="auto" w:fill="auto"/>
        <w:tabs>
          <w:tab w:val="left" w:pos="639"/>
        </w:tabs>
        <w:spacing w:line="360" w:lineRule="auto"/>
        <w:ind w:firstLine="454"/>
        <w:rPr>
          <w:sz w:val="28"/>
          <w:szCs w:val="28"/>
        </w:rPr>
      </w:pPr>
      <w:r>
        <w:rPr>
          <w:sz w:val="28"/>
          <w:szCs w:val="28"/>
        </w:rPr>
        <w:t>• </w:t>
      </w:r>
      <w:r w:rsidRPr="00E9289D">
        <w:rPr>
          <w:sz w:val="28"/>
          <w:szCs w:val="28"/>
        </w:rPr>
        <w:t>осознавать значение теоретических знаний для практической деятель</w:t>
      </w:r>
      <w:r>
        <w:rPr>
          <w:sz w:val="28"/>
          <w:szCs w:val="28"/>
        </w:rPr>
        <w:t>-</w:t>
      </w:r>
      <w:r w:rsidRPr="00E9289D">
        <w:rPr>
          <w:sz w:val="28"/>
          <w:szCs w:val="28"/>
        </w:rPr>
        <w:t>ности человека;</w:t>
      </w:r>
    </w:p>
    <w:p w:rsidR="000A41B6" w:rsidRPr="00E9289D" w:rsidRDefault="000A41B6" w:rsidP="000A41B6">
      <w:pPr>
        <w:pStyle w:val="141"/>
        <w:shd w:val="clear" w:color="auto" w:fill="auto"/>
        <w:tabs>
          <w:tab w:val="left" w:pos="1098"/>
        </w:tabs>
        <w:spacing w:line="360" w:lineRule="auto"/>
        <w:ind w:firstLine="454"/>
        <w:rPr>
          <w:sz w:val="28"/>
          <w:szCs w:val="28"/>
        </w:rPr>
      </w:pPr>
      <w:r>
        <w:rPr>
          <w:sz w:val="28"/>
          <w:szCs w:val="28"/>
        </w:rPr>
        <w:t>• </w:t>
      </w:r>
      <w:r w:rsidRPr="00E9289D">
        <w:rPr>
          <w:sz w:val="28"/>
          <w:szCs w:val="28"/>
        </w:rPr>
        <w:t>описывать изученные объекты как системы, применяя</w:t>
      </w:r>
      <w:r w:rsidRPr="00E9289D">
        <w:rPr>
          <w:rStyle w:val="142"/>
          <w:sz w:val="28"/>
          <w:szCs w:val="28"/>
        </w:rPr>
        <w:t xml:space="preserve"> </w:t>
      </w:r>
      <w:r w:rsidRPr="00E9289D">
        <w:rPr>
          <w:sz w:val="28"/>
          <w:szCs w:val="28"/>
        </w:rPr>
        <w:t>логику систем</w:t>
      </w:r>
      <w:r w:rsidR="004E507F">
        <w:rPr>
          <w:sz w:val="28"/>
          <w:szCs w:val="28"/>
        </w:rPr>
        <w:t>-</w:t>
      </w:r>
      <w:r w:rsidRPr="00E9289D">
        <w:rPr>
          <w:sz w:val="28"/>
          <w:szCs w:val="28"/>
        </w:rPr>
        <w:t>ного анализа;</w:t>
      </w:r>
    </w:p>
    <w:p w:rsidR="000A41B6" w:rsidRPr="00E9289D" w:rsidRDefault="000A41B6" w:rsidP="000A41B6">
      <w:pPr>
        <w:pStyle w:val="141"/>
        <w:shd w:val="clear" w:color="auto" w:fill="auto"/>
        <w:tabs>
          <w:tab w:val="left" w:pos="1079"/>
        </w:tabs>
        <w:spacing w:line="360" w:lineRule="auto"/>
        <w:ind w:firstLine="454"/>
        <w:rPr>
          <w:sz w:val="28"/>
          <w:szCs w:val="28"/>
        </w:rPr>
      </w:pPr>
      <w:r>
        <w:rPr>
          <w:sz w:val="28"/>
          <w:szCs w:val="28"/>
        </w:rPr>
        <w:t>• </w:t>
      </w:r>
      <w:r w:rsidRPr="00E9289D">
        <w:rPr>
          <w:sz w:val="28"/>
          <w:szCs w:val="28"/>
        </w:rPr>
        <w:t>применять знания о закономерностях периодической</w:t>
      </w:r>
      <w:r w:rsidRPr="00E9289D">
        <w:rPr>
          <w:rStyle w:val="142"/>
          <w:sz w:val="28"/>
          <w:szCs w:val="28"/>
        </w:rPr>
        <w:t xml:space="preserve"> </w:t>
      </w:r>
      <w:r w:rsidRPr="00E9289D">
        <w:rPr>
          <w:sz w:val="28"/>
          <w:szCs w:val="28"/>
        </w:rPr>
        <w:t>системы химических элементов для объяснения и предвидения свойств конкретных веществ;</w:t>
      </w:r>
    </w:p>
    <w:p w:rsidR="000A41B6" w:rsidRPr="00E9289D" w:rsidRDefault="000A41B6" w:rsidP="000A41B6">
      <w:pPr>
        <w:pStyle w:val="141"/>
        <w:shd w:val="clear" w:color="auto" w:fill="auto"/>
        <w:tabs>
          <w:tab w:val="left" w:pos="1050"/>
        </w:tabs>
        <w:spacing w:line="360" w:lineRule="auto"/>
        <w:ind w:firstLine="454"/>
        <w:rPr>
          <w:sz w:val="28"/>
          <w:szCs w:val="28"/>
        </w:rPr>
      </w:pPr>
      <w:r>
        <w:rPr>
          <w:sz w:val="28"/>
          <w:szCs w:val="28"/>
        </w:rPr>
        <w:t>• </w:t>
      </w:r>
      <w:r w:rsidRPr="00E9289D">
        <w:rPr>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w:t>
      </w:r>
      <w:r w:rsidRPr="00E9289D">
        <w:rPr>
          <w:rStyle w:val="142"/>
          <w:sz w:val="28"/>
          <w:szCs w:val="28"/>
        </w:rPr>
        <w:t xml:space="preserve"> </w:t>
      </w:r>
      <w:r w:rsidRPr="00E9289D">
        <w:rPr>
          <w:sz w:val="28"/>
          <w:szCs w:val="28"/>
        </w:rPr>
        <w:t>как одного из важнейших законов природы, а также о современных достижениях науки и техники.</w:t>
      </w:r>
    </w:p>
    <w:p w:rsidR="000A41B6" w:rsidRPr="00E9289D" w:rsidRDefault="000A41B6" w:rsidP="000A41B6">
      <w:pPr>
        <w:pStyle w:val="31"/>
        <w:keepNext/>
        <w:keepLines/>
        <w:shd w:val="clear" w:color="auto" w:fill="auto"/>
        <w:spacing w:line="360" w:lineRule="auto"/>
        <w:ind w:firstLine="454"/>
        <w:rPr>
          <w:sz w:val="28"/>
          <w:szCs w:val="28"/>
        </w:rPr>
      </w:pPr>
      <w:bookmarkStart w:id="68" w:name="bookmark131"/>
      <w:r w:rsidRPr="00E9289D">
        <w:rPr>
          <w:rStyle w:val="361"/>
          <w:b/>
          <w:bCs/>
          <w:sz w:val="28"/>
          <w:szCs w:val="28"/>
        </w:rPr>
        <w:t>Многообразие химических реакций</w:t>
      </w:r>
      <w:bookmarkEnd w:id="68"/>
    </w:p>
    <w:p w:rsidR="000A41B6" w:rsidRPr="00E9289D" w:rsidRDefault="000A41B6" w:rsidP="000A41B6">
      <w:pPr>
        <w:pStyle w:val="a7"/>
        <w:shd w:val="clear" w:color="auto" w:fill="auto"/>
        <w:spacing w:after="0" w:line="360" w:lineRule="auto"/>
        <w:ind w:firstLine="454"/>
        <w:jc w:val="both"/>
        <w:rPr>
          <w:sz w:val="28"/>
          <w:szCs w:val="28"/>
        </w:rPr>
      </w:pPr>
      <w:r w:rsidRPr="00E9289D">
        <w:rPr>
          <w:sz w:val="28"/>
          <w:szCs w:val="28"/>
        </w:rPr>
        <w:t>Выпускник научится:</w:t>
      </w:r>
    </w:p>
    <w:p w:rsidR="000A41B6" w:rsidRPr="00E9289D"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E9289D">
        <w:rPr>
          <w:sz w:val="28"/>
          <w:szCs w:val="28"/>
        </w:rPr>
        <w:t>объяснять суть химических процессов и их принципиальное отличие от физических;</w:t>
      </w:r>
    </w:p>
    <w:p w:rsidR="000A41B6" w:rsidRPr="00E9289D"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E9289D">
        <w:rPr>
          <w:sz w:val="28"/>
          <w:szCs w:val="28"/>
        </w:rPr>
        <w:t>называть признаки и условия протекания химических реакций;</w:t>
      </w:r>
    </w:p>
    <w:p w:rsidR="000A41B6" w:rsidRPr="00E9289D" w:rsidRDefault="000A41B6" w:rsidP="000A41B6">
      <w:pPr>
        <w:pStyle w:val="a7"/>
        <w:shd w:val="clear" w:color="auto" w:fill="auto"/>
        <w:tabs>
          <w:tab w:val="left" w:pos="1079"/>
        </w:tabs>
        <w:spacing w:after="0" w:line="360" w:lineRule="auto"/>
        <w:ind w:firstLine="454"/>
        <w:jc w:val="both"/>
        <w:rPr>
          <w:sz w:val="28"/>
          <w:szCs w:val="28"/>
        </w:rPr>
      </w:pPr>
      <w:r>
        <w:rPr>
          <w:sz w:val="28"/>
          <w:szCs w:val="28"/>
        </w:rPr>
        <w:lastRenderedPageBreak/>
        <w:t>• </w:t>
      </w:r>
      <w:r w:rsidRPr="00E9289D">
        <w:rPr>
          <w:sz w:val="28"/>
          <w:szCs w:val="28"/>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0A41B6" w:rsidRPr="00E9289D"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E9289D">
        <w:rPr>
          <w:sz w:val="28"/>
          <w:szCs w:val="28"/>
        </w:rPr>
        <w:t>называть факторы, влияющие на скорость химических реакций;</w:t>
      </w:r>
    </w:p>
    <w:p w:rsidR="000A41B6" w:rsidRPr="00E9289D"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E9289D">
        <w:rPr>
          <w:sz w:val="28"/>
          <w:szCs w:val="28"/>
        </w:rPr>
        <w:t>называть факторы, влияющие на смещение химического равновесия;</w:t>
      </w:r>
    </w:p>
    <w:p w:rsidR="000A41B6" w:rsidRPr="00E9289D"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E9289D">
        <w:rPr>
          <w:sz w:val="28"/>
          <w:szCs w:val="28"/>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0A41B6" w:rsidRPr="00E9289D"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E9289D">
        <w:rPr>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0A41B6" w:rsidRPr="00E9289D" w:rsidRDefault="000A41B6" w:rsidP="000A41B6">
      <w:pPr>
        <w:pStyle w:val="a7"/>
        <w:shd w:val="clear" w:color="auto" w:fill="auto"/>
        <w:tabs>
          <w:tab w:val="left" w:pos="1089"/>
        </w:tabs>
        <w:spacing w:after="0" w:line="360" w:lineRule="auto"/>
        <w:ind w:firstLine="454"/>
        <w:jc w:val="both"/>
        <w:rPr>
          <w:sz w:val="28"/>
          <w:szCs w:val="28"/>
        </w:rPr>
      </w:pPr>
      <w:r>
        <w:rPr>
          <w:sz w:val="28"/>
          <w:szCs w:val="28"/>
        </w:rPr>
        <w:t>• </w:t>
      </w:r>
      <w:r w:rsidRPr="00E9289D">
        <w:rPr>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0A41B6" w:rsidRPr="00E9289D"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E9289D">
        <w:rPr>
          <w:sz w:val="28"/>
          <w:szCs w:val="28"/>
        </w:rPr>
        <w:t>выявлять в процессе эксперимента признаки, свидетельствующие о протекании химической реакции;</w:t>
      </w:r>
    </w:p>
    <w:p w:rsidR="000A41B6" w:rsidRPr="00E9289D"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E9289D">
        <w:rPr>
          <w:sz w:val="28"/>
          <w:szCs w:val="28"/>
        </w:rPr>
        <w:t>приготовлять растворы с определённой массовой долей растворённого вещества;</w:t>
      </w:r>
    </w:p>
    <w:p w:rsidR="000A41B6" w:rsidRPr="00E9289D"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E9289D">
        <w:rPr>
          <w:sz w:val="28"/>
          <w:szCs w:val="28"/>
        </w:rPr>
        <w:t>определять характер среды водных растворов кислот и щелочей по изменению окраски индикаторов;</w:t>
      </w:r>
    </w:p>
    <w:p w:rsidR="000A41B6" w:rsidRPr="00E9289D" w:rsidRDefault="000A41B6" w:rsidP="000A41B6">
      <w:pPr>
        <w:pStyle w:val="a7"/>
        <w:shd w:val="clear" w:color="auto" w:fill="auto"/>
        <w:tabs>
          <w:tab w:val="left" w:pos="1089"/>
        </w:tabs>
        <w:spacing w:after="0" w:line="360" w:lineRule="auto"/>
        <w:ind w:firstLine="454"/>
        <w:jc w:val="both"/>
        <w:rPr>
          <w:sz w:val="28"/>
          <w:szCs w:val="28"/>
        </w:rPr>
      </w:pPr>
      <w:r>
        <w:rPr>
          <w:sz w:val="28"/>
          <w:szCs w:val="28"/>
        </w:rPr>
        <w:t>• </w:t>
      </w:r>
      <w:r w:rsidRPr="00E9289D">
        <w:rPr>
          <w:sz w:val="28"/>
          <w:szCs w:val="28"/>
        </w:rPr>
        <w:t>проводить качественные реакции, подтверждающие наличие в водных растворах веществ отдельных катионов и анионов.</w:t>
      </w:r>
    </w:p>
    <w:p w:rsidR="000A41B6" w:rsidRPr="00E9289D" w:rsidRDefault="000A41B6" w:rsidP="000A41B6">
      <w:pPr>
        <w:pStyle w:val="141"/>
        <w:shd w:val="clear" w:color="auto" w:fill="auto"/>
        <w:spacing w:line="360" w:lineRule="auto"/>
        <w:ind w:firstLine="454"/>
        <w:rPr>
          <w:sz w:val="28"/>
          <w:szCs w:val="28"/>
        </w:rPr>
      </w:pPr>
      <w:r w:rsidRPr="00E9289D">
        <w:rPr>
          <w:sz w:val="28"/>
          <w:szCs w:val="28"/>
        </w:rPr>
        <w:t>Выпускник получит возможность научиться:</w:t>
      </w:r>
    </w:p>
    <w:p w:rsidR="000A41B6" w:rsidRPr="00E9289D" w:rsidRDefault="000A41B6" w:rsidP="000A41B6">
      <w:pPr>
        <w:pStyle w:val="141"/>
        <w:shd w:val="clear" w:color="auto" w:fill="auto"/>
        <w:tabs>
          <w:tab w:val="left" w:pos="634"/>
        </w:tabs>
        <w:spacing w:line="360" w:lineRule="auto"/>
        <w:ind w:firstLine="454"/>
        <w:rPr>
          <w:sz w:val="28"/>
          <w:szCs w:val="28"/>
        </w:rPr>
      </w:pPr>
      <w:r>
        <w:rPr>
          <w:sz w:val="28"/>
          <w:szCs w:val="28"/>
        </w:rPr>
        <w:t>• </w:t>
      </w:r>
      <w:r w:rsidRPr="00E9289D">
        <w:rPr>
          <w:sz w:val="28"/>
          <w:szCs w:val="28"/>
        </w:rPr>
        <w:t>составлять молекулярные и полные ионные уравнения</w:t>
      </w:r>
      <w:r w:rsidRPr="00E9289D">
        <w:rPr>
          <w:rStyle w:val="142"/>
          <w:sz w:val="28"/>
          <w:szCs w:val="28"/>
        </w:rPr>
        <w:t xml:space="preserve"> </w:t>
      </w:r>
      <w:r w:rsidRPr="00E9289D">
        <w:rPr>
          <w:sz w:val="28"/>
          <w:szCs w:val="28"/>
        </w:rPr>
        <w:t>по сокращённым ионным уравнениям;</w:t>
      </w:r>
    </w:p>
    <w:p w:rsidR="000A41B6" w:rsidRPr="00E9289D" w:rsidRDefault="000A41B6" w:rsidP="000A41B6">
      <w:pPr>
        <w:pStyle w:val="141"/>
        <w:shd w:val="clear" w:color="auto" w:fill="auto"/>
        <w:tabs>
          <w:tab w:val="left" w:pos="634"/>
        </w:tabs>
        <w:spacing w:line="360" w:lineRule="auto"/>
        <w:ind w:firstLine="454"/>
        <w:rPr>
          <w:sz w:val="28"/>
          <w:szCs w:val="28"/>
        </w:rPr>
      </w:pPr>
      <w:r>
        <w:rPr>
          <w:sz w:val="28"/>
          <w:szCs w:val="28"/>
        </w:rPr>
        <w:t>• </w:t>
      </w:r>
      <w:r w:rsidRPr="00E9289D">
        <w:rPr>
          <w:sz w:val="28"/>
          <w:szCs w:val="28"/>
        </w:rPr>
        <w:t>приводить примеры реакций, подтверждающих существование взаи</w:t>
      </w:r>
      <w:r w:rsidR="00C41303">
        <w:rPr>
          <w:sz w:val="28"/>
          <w:szCs w:val="28"/>
        </w:rPr>
        <w:t>-</w:t>
      </w:r>
      <w:r w:rsidRPr="00E9289D">
        <w:rPr>
          <w:sz w:val="28"/>
          <w:szCs w:val="28"/>
        </w:rPr>
        <w:t>мосвязи между основными классами неорганических веществ;</w:t>
      </w:r>
    </w:p>
    <w:p w:rsidR="000A41B6" w:rsidRPr="00E9289D" w:rsidRDefault="000A41B6" w:rsidP="000A41B6">
      <w:pPr>
        <w:pStyle w:val="141"/>
        <w:shd w:val="clear" w:color="auto" w:fill="auto"/>
        <w:tabs>
          <w:tab w:val="left" w:pos="634"/>
        </w:tabs>
        <w:spacing w:line="360" w:lineRule="auto"/>
        <w:ind w:firstLine="454"/>
        <w:rPr>
          <w:sz w:val="28"/>
          <w:szCs w:val="28"/>
        </w:rPr>
      </w:pPr>
      <w:r>
        <w:rPr>
          <w:sz w:val="28"/>
          <w:szCs w:val="28"/>
        </w:rPr>
        <w:lastRenderedPageBreak/>
        <w:t>• </w:t>
      </w:r>
      <w:r w:rsidRPr="00E9289D">
        <w:rPr>
          <w:sz w:val="28"/>
          <w:szCs w:val="28"/>
        </w:rPr>
        <w:t>прогнозировать результаты воздействия различных</w:t>
      </w:r>
      <w:r w:rsidRPr="00E9289D">
        <w:rPr>
          <w:rStyle w:val="142"/>
          <w:sz w:val="28"/>
          <w:szCs w:val="28"/>
        </w:rPr>
        <w:t xml:space="preserve"> </w:t>
      </w:r>
      <w:r w:rsidRPr="00E9289D">
        <w:rPr>
          <w:sz w:val="28"/>
          <w:szCs w:val="28"/>
        </w:rPr>
        <w:t>факторов на изме</w:t>
      </w:r>
      <w:r>
        <w:rPr>
          <w:sz w:val="28"/>
          <w:szCs w:val="28"/>
        </w:rPr>
        <w:t>-</w:t>
      </w:r>
      <w:r w:rsidRPr="00E9289D">
        <w:rPr>
          <w:sz w:val="28"/>
          <w:szCs w:val="28"/>
        </w:rPr>
        <w:t>нение скорости химической реакции;</w:t>
      </w:r>
    </w:p>
    <w:p w:rsidR="000A41B6" w:rsidRPr="00E9289D" w:rsidRDefault="000A41B6" w:rsidP="000A41B6">
      <w:pPr>
        <w:pStyle w:val="141"/>
        <w:shd w:val="clear" w:color="auto" w:fill="auto"/>
        <w:tabs>
          <w:tab w:val="left" w:pos="634"/>
        </w:tabs>
        <w:spacing w:line="360" w:lineRule="auto"/>
        <w:ind w:firstLine="454"/>
        <w:rPr>
          <w:sz w:val="28"/>
          <w:szCs w:val="28"/>
        </w:rPr>
      </w:pPr>
      <w:r>
        <w:rPr>
          <w:sz w:val="28"/>
          <w:szCs w:val="28"/>
        </w:rPr>
        <w:t>• </w:t>
      </w:r>
      <w:r w:rsidRPr="00E9289D">
        <w:rPr>
          <w:sz w:val="28"/>
          <w:szCs w:val="28"/>
        </w:rPr>
        <w:t>прогнозировать результаты воздействия различных</w:t>
      </w:r>
      <w:r w:rsidRPr="00E9289D">
        <w:rPr>
          <w:rStyle w:val="142"/>
          <w:sz w:val="28"/>
          <w:szCs w:val="28"/>
        </w:rPr>
        <w:t xml:space="preserve"> </w:t>
      </w:r>
      <w:r w:rsidRPr="00E9289D">
        <w:rPr>
          <w:sz w:val="28"/>
          <w:szCs w:val="28"/>
        </w:rPr>
        <w:t>факторов на смещение химического равновесия.</w:t>
      </w:r>
    </w:p>
    <w:p w:rsidR="000A41B6" w:rsidRPr="00E9289D" w:rsidRDefault="000A41B6" w:rsidP="000A41B6">
      <w:pPr>
        <w:pStyle w:val="31"/>
        <w:keepNext/>
        <w:keepLines/>
        <w:shd w:val="clear" w:color="auto" w:fill="auto"/>
        <w:spacing w:line="360" w:lineRule="auto"/>
        <w:ind w:firstLine="454"/>
        <w:rPr>
          <w:sz w:val="28"/>
          <w:szCs w:val="28"/>
        </w:rPr>
      </w:pPr>
      <w:bookmarkStart w:id="69" w:name="bookmark132"/>
      <w:r w:rsidRPr="00E9289D">
        <w:rPr>
          <w:rStyle w:val="361"/>
          <w:b/>
          <w:bCs/>
          <w:sz w:val="28"/>
          <w:szCs w:val="28"/>
        </w:rPr>
        <w:t>Многообразие веществ</w:t>
      </w:r>
      <w:bookmarkEnd w:id="69"/>
    </w:p>
    <w:p w:rsidR="000A41B6" w:rsidRPr="00E9289D" w:rsidRDefault="000A41B6" w:rsidP="000A41B6">
      <w:pPr>
        <w:pStyle w:val="a7"/>
        <w:shd w:val="clear" w:color="auto" w:fill="auto"/>
        <w:spacing w:after="0" w:line="360" w:lineRule="auto"/>
        <w:ind w:firstLine="454"/>
        <w:jc w:val="both"/>
        <w:rPr>
          <w:sz w:val="28"/>
          <w:szCs w:val="28"/>
        </w:rPr>
      </w:pPr>
      <w:r w:rsidRPr="00E9289D">
        <w:rPr>
          <w:sz w:val="28"/>
          <w:szCs w:val="28"/>
        </w:rPr>
        <w:t>Выпускник научится:</w:t>
      </w:r>
    </w:p>
    <w:p w:rsidR="000A41B6" w:rsidRPr="00E9289D"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E9289D">
        <w:rPr>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0A41B6" w:rsidRPr="00E9289D" w:rsidRDefault="000A41B6" w:rsidP="000A41B6">
      <w:pPr>
        <w:pStyle w:val="a7"/>
        <w:shd w:val="clear" w:color="auto" w:fill="auto"/>
        <w:tabs>
          <w:tab w:val="left" w:pos="631"/>
        </w:tabs>
        <w:spacing w:after="0" w:line="360" w:lineRule="auto"/>
        <w:ind w:firstLine="454"/>
        <w:jc w:val="both"/>
        <w:rPr>
          <w:sz w:val="28"/>
          <w:szCs w:val="28"/>
        </w:rPr>
      </w:pPr>
      <w:r>
        <w:rPr>
          <w:sz w:val="28"/>
          <w:szCs w:val="28"/>
        </w:rPr>
        <w:t>• </w:t>
      </w:r>
      <w:r w:rsidRPr="00E9289D">
        <w:rPr>
          <w:sz w:val="28"/>
          <w:szCs w:val="28"/>
        </w:rPr>
        <w:t>составлять формулы веществ по их названиям;</w:t>
      </w:r>
    </w:p>
    <w:p w:rsidR="000A41B6" w:rsidRPr="00E9289D"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E9289D">
        <w:rPr>
          <w:sz w:val="28"/>
          <w:szCs w:val="28"/>
        </w:rPr>
        <w:t>определять валентность и степень окисления элементов в веществах;</w:t>
      </w:r>
    </w:p>
    <w:p w:rsidR="000A41B6" w:rsidRPr="00E9289D" w:rsidRDefault="000A41B6" w:rsidP="000A41B6">
      <w:pPr>
        <w:pStyle w:val="a7"/>
        <w:shd w:val="clear" w:color="auto" w:fill="auto"/>
        <w:tabs>
          <w:tab w:val="left" w:pos="644"/>
        </w:tabs>
        <w:spacing w:after="0" w:line="360" w:lineRule="auto"/>
        <w:ind w:firstLine="454"/>
        <w:jc w:val="both"/>
        <w:rPr>
          <w:sz w:val="28"/>
          <w:szCs w:val="28"/>
        </w:rPr>
      </w:pPr>
      <w:r>
        <w:rPr>
          <w:sz w:val="28"/>
          <w:szCs w:val="28"/>
        </w:rPr>
        <w:t>• </w:t>
      </w:r>
      <w:r w:rsidRPr="00E9289D">
        <w:rPr>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0A41B6" w:rsidRPr="00E9289D"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E9289D">
        <w:rPr>
          <w:sz w:val="28"/>
          <w:szCs w:val="28"/>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0A41B6" w:rsidRPr="00E9289D" w:rsidRDefault="000A41B6" w:rsidP="000A41B6">
      <w:pPr>
        <w:pStyle w:val="a7"/>
        <w:shd w:val="clear" w:color="auto" w:fill="auto"/>
        <w:tabs>
          <w:tab w:val="left" w:pos="644"/>
        </w:tabs>
        <w:spacing w:after="0" w:line="360" w:lineRule="auto"/>
        <w:ind w:firstLine="454"/>
        <w:jc w:val="both"/>
        <w:rPr>
          <w:sz w:val="28"/>
          <w:szCs w:val="28"/>
        </w:rPr>
      </w:pPr>
      <w:r>
        <w:rPr>
          <w:sz w:val="28"/>
          <w:szCs w:val="28"/>
        </w:rPr>
        <w:t>• </w:t>
      </w:r>
      <w:r w:rsidRPr="00E9289D">
        <w:rPr>
          <w:sz w:val="28"/>
          <w:szCs w:val="28"/>
        </w:rPr>
        <w:t>называть общие химические свойства, характерные для групп оксидов: кислотных, основных, амфотерных;</w:t>
      </w:r>
    </w:p>
    <w:p w:rsidR="000A41B6" w:rsidRPr="00E9289D" w:rsidRDefault="000A41B6" w:rsidP="000A41B6">
      <w:pPr>
        <w:pStyle w:val="a7"/>
        <w:shd w:val="clear" w:color="auto" w:fill="auto"/>
        <w:tabs>
          <w:tab w:val="left" w:pos="644"/>
        </w:tabs>
        <w:spacing w:after="0" w:line="360" w:lineRule="auto"/>
        <w:ind w:firstLine="454"/>
        <w:jc w:val="both"/>
        <w:rPr>
          <w:sz w:val="28"/>
          <w:szCs w:val="28"/>
        </w:rPr>
      </w:pPr>
      <w:r>
        <w:rPr>
          <w:sz w:val="28"/>
          <w:szCs w:val="28"/>
        </w:rPr>
        <w:t>• </w:t>
      </w:r>
      <w:r w:rsidRPr="00E9289D">
        <w:rPr>
          <w:sz w:val="28"/>
          <w:szCs w:val="28"/>
        </w:rPr>
        <w:t>называть общие химические свойства, характерные для каждого из классов неорганических веществ: кислот оснований солей;</w:t>
      </w:r>
    </w:p>
    <w:p w:rsidR="000A41B6" w:rsidRPr="00E9289D" w:rsidRDefault="000A41B6" w:rsidP="000A41B6">
      <w:pPr>
        <w:pStyle w:val="a7"/>
        <w:shd w:val="clear" w:color="auto" w:fill="auto"/>
        <w:tabs>
          <w:tab w:val="left" w:pos="630"/>
        </w:tabs>
        <w:spacing w:after="0" w:line="360" w:lineRule="auto"/>
        <w:ind w:firstLine="454"/>
        <w:jc w:val="both"/>
        <w:rPr>
          <w:sz w:val="28"/>
          <w:szCs w:val="28"/>
        </w:rPr>
      </w:pPr>
      <w:r>
        <w:rPr>
          <w:sz w:val="28"/>
          <w:szCs w:val="28"/>
        </w:rPr>
        <w:t>• </w:t>
      </w:r>
      <w:r w:rsidRPr="00E9289D">
        <w:rPr>
          <w:sz w:val="28"/>
          <w:szCs w:val="28"/>
        </w:rPr>
        <w:t>приводить примеры реакций, подтверждающих химические свойства неорганических веществ: оксидов, кислот, оснований и солей;</w:t>
      </w:r>
    </w:p>
    <w:p w:rsidR="000A41B6" w:rsidRPr="00E9289D"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E9289D">
        <w:rPr>
          <w:sz w:val="28"/>
          <w:szCs w:val="28"/>
        </w:rPr>
        <w:t>определять вещество-окислитель и вещество-восстановитель в окисли</w:t>
      </w:r>
      <w:r>
        <w:rPr>
          <w:sz w:val="28"/>
          <w:szCs w:val="28"/>
        </w:rPr>
        <w:t>-</w:t>
      </w:r>
      <w:r w:rsidRPr="00E9289D">
        <w:rPr>
          <w:sz w:val="28"/>
          <w:szCs w:val="28"/>
        </w:rPr>
        <w:t>тельно-восстановительных реакциях;</w:t>
      </w:r>
    </w:p>
    <w:p w:rsidR="000A41B6" w:rsidRPr="00E9289D" w:rsidRDefault="000A41B6" w:rsidP="000A41B6">
      <w:pPr>
        <w:pStyle w:val="a7"/>
        <w:shd w:val="clear" w:color="auto" w:fill="auto"/>
        <w:tabs>
          <w:tab w:val="left" w:pos="625"/>
        </w:tabs>
        <w:spacing w:after="0" w:line="360" w:lineRule="auto"/>
        <w:ind w:firstLine="454"/>
        <w:jc w:val="both"/>
        <w:rPr>
          <w:sz w:val="28"/>
          <w:szCs w:val="28"/>
        </w:rPr>
      </w:pPr>
      <w:r>
        <w:rPr>
          <w:sz w:val="28"/>
          <w:szCs w:val="28"/>
        </w:rPr>
        <w:t>• </w:t>
      </w:r>
      <w:r w:rsidRPr="00E9289D">
        <w:rPr>
          <w:sz w:val="28"/>
          <w:szCs w:val="28"/>
        </w:rPr>
        <w:t>составлять окислительно-восстановительный баланс (для изученных реакций) по предложенным схемам реакций;</w:t>
      </w:r>
    </w:p>
    <w:p w:rsidR="000A41B6" w:rsidRPr="00E9289D" w:rsidRDefault="000A41B6" w:rsidP="000A41B6">
      <w:pPr>
        <w:pStyle w:val="a7"/>
        <w:shd w:val="clear" w:color="auto" w:fill="auto"/>
        <w:tabs>
          <w:tab w:val="left" w:pos="644"/>
        </w:tabs>
        <w:spacing w:after="0" w:line="360" w:lineRule="auto"/>
        <w:ind w:firstLine="454"/>
        <w:jc w:val="both"/>
        <w:rPr>
          <w:sz w:val="28"/>
          <w:szCs w:val="28"/>
        </w:rPr>
      </w:pPr>
      <w:r>
        <w:rPr>
          <w:sz w:val="28"/>
          <w:szCs w:val="28"/>
        </w:rPr>
        <w:t>• </w:t>
      </w:r>
      <w:r w:rsidRPr="00E9289D">
        <w:rPr>
          <w:sz w:val="28"/>
          <w:szCs w:val="28"/>
        </w:rPr>
        <w:t>проводить лабораторные опыты, подтверждающие химические свойства основных классов неорганических веществ;</w:t>
      </w:r>
    </w:p>
    <w:p w:rsidR="000A41B6" w:rsidRPr="00E9289D" w:rsidRDefault="000A41B6" w:rsidP="000A41B6">
      <w:pPr>
        <w:pStyle w:val="a7"/>
        <w:shd w:val="clear" w:color="auto" w:fill="auto"/>
        <w:tabs>
          <w:tab w:val="left" w:pos="634"/>
        </w:tabs>
        <w:spacing w:after="0" w:line="360" w:lineRule="auto"/>
        <w:ind w:firstLine="454"/>
        <w:jc w:val="both"/>
        <w:rPr>
          <w:sz w:val="28"/>
          <w:szCs w:val="28"/>
        </w:rPr>
      </w:pPr>
      <w:r>
        <w:rPr>
          <w:sz w:val="28"/>
          <w:szCs w:val="28"/>
        </w:rPr>
        <w:lastRenderedPageBreak/>
        <w:t>• </w:t>
      </w:r>
      <w:r w:rsidRPr="00E9289D">
        <w:rPr>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0A41B6" w:rsidRPr="00E9289D" w:rsidRDefault="000A41B6" w:rsidP="000A41B6">
      <w:pPr>
        <w:pStyle w:val="141"/>
        <w:shd w:val="clear" w:color="auto" w:fill="auto"/>
        <w:spacing w:line="360" w:lineRule="auto"/>
        <w:ind w:firstLine="454"/>
        <w:rPr>
          <w:sz w:val="28"/>
          <w:szCs w:val="28"/>
        </w:rPr>
      </w:pPr>
      <w:r w:rsidRPr="00E9289D">
        <w:rPr>
          <w:sz w:val="28"/>
          <w:szCs w:val="28"/>
        </w:rPr>
        <w:t>Выпускник получит возможность научиться:</w:t>
      </w:r>
    </w:p>
    <w:p w:rsidR="000A41B6" w:rsidRPr="00E9289D" w:rsidRDefault="000A41B6" w:rsidP="000A41B6">
      <w:pPr>
        <w:pStyle w:val="141"/>
        <w:shd w:val="clear" w:color="auto" w:fill="auto"/>
        <w:tabs>
          <w:tab w:val="left" w:pos="634"/>
        </w:tabs>
        <w:spacing w:line="360" w:lineRule="auto"/>
        <w:ind w:firstLine="454"/>
        <w:rPr>
          <w:sz w:val="28"/>
          <w:szCs w:val="28"/>
        </w:rPr>
      </w:pPr>
      <w:r>
        <w:rPr>
          <w:sz w:val="28"/>
          <w:szCs w:val="28"/>
        </w:rPr>
        <w:t>• </w:t>
      </w:r>
      <w:r w:rsidRPr="00E9289D">
        <w:rPr>
          <w:sz w:val="28"/>
          <w:szCs w:val="28"/>
        </w:rPr>
        <w:t>прогнозировать химические свойства веществ на основе их состава и строения;</w:t>
      </w:r>
    </w:p>
    <w:p w:rsidR="000A41B6" w:rsidRPr="00E9289D" w:rsidRDefault="000A41B6" w:rsidP="000A41B6">
      <w:pPr>
        <w:pStyle w:val="141"/>
        <w:shd w:val="clear" w:color="auto" w:fill="auto"/>
        <w:tabs>
          <w:tab w:val="left" w:pos="1099"/>
        </w:tabs>
        <w:spacing w:line="360" w:lineRule="auto"/>
        <w:ind w:firstLine="454"/>
        <w:rPr>
          <w:sz w:val="28"/>
          <w:szCs w:val="28"/>
        </w:rPr>
      </w:pPr>
      <w:r>
        <w:rPr>
          <w:sz w:val="28"/>
          <w:szCs w:val="28"/>
        </w:rPr>
        <w:t>• </w:t>
      </w:r>
      <w:r w:rsidRPr="00E9289D">
        <w:rPr>
          <w:sz w:val="28"/>
          <w:szCs w:val="28"/>
        </w:rPr>
        <w:t>прогнозировать способность вещества проявлять</w:t>
      </w:r>
      <w:r w:rsidRPr="00E9289D">
        <w:rPr>
          <w:rStyle w:val="142"/>
          <w:sz w:val="28"/>
          <w:szCs w:val="28"/>
        </w:rPr>
        <w:t xml:space="preserve"> </w:t>
      </w:r>
      <w:r w:rsidRPr="00E9289D">
        <w:rPr>
          <w:sz w:val="28"/>
          <w:szCs w:val="28"/>
        </w:rPr>
        <w:t>окислительные или восстановительные свойства с учётом</w:t>
      </w:r>
      <w:r w:rsidRPr="00E9289D">
        <w:rPr>
          <w:rStyle w:val="142"/>
          <w:sz w:val="28"/>
          <w:szCs w:val="28"/>
        </w:rPr>
        <w:t xml:space="preserve"> </w:t>
      </w:r>
      <w:r w:rsidRPr="00E9289D">
        <w:rPr>
          <w:sz w:val="28"/>
          <w:szCs w:val="28"/>
        </w:rPr>
        <w:t>степеней окисления элементов, входящих в его состав;</w:t>
      </w:r>
    </w:p>
    <w:p w:rsidR="000A41B6" w:rsidRPr="00E9289D" w:rsidRDefault="000A41B6" w:rsidP="000A41B6">
      <w:pPr>
        <w:pStyle w:val="141"/>
        <w:shd w:val="clear" w:color="auto" w:fill="auto"/>
        <w:tabs>
          <w:tab w:val="left" w:pos="1114"/>
        </w:tabs>
        <w:spacing w:line="360" w:lineRule="auto"/>
        <w:ind w:firstLine="454"/>
        <w:rPr>
          <w:sz w:val="28"/>
          <w:szCs w:val="28"/>
        </w:rPr>
      </w:pPr>
      <w:r>
        <w:rPr>
          <w:sz w:val="28"/>
          <w:szCs w:val="28"/>
        </w:rPr>
        <w:t>• </w:t>
      </w:r>
      <w:r w:rsidRPr="00E9289D">
        <w:rPr>
          <w:sz w:val="28"/>
          <w:szCs w:val="28"/>
        </w:rPr>
        <w:t>выявлять существование генетической взаимосвязи</w:t>
      </w:r>
      <w:r w:rsidRPr="00E9289D">
        <w:rPr>
          <w:rStyle w:val="142"/>
          <w:sz w:val="28"/>
          <w:szCs w:val="28"/>
        </w:rPr>
        <w:t xml:space="preserve"> </w:t>
      </w:r>
      <w:r w:rsidRPr="00E9289D">
        <w:rPr>
          <w:sz w:val="28"/>
          <w:szCs w:val="28"/>
        </w:rPr>
        <w:t xml:space="preserve">между веществами в ряду: простое вещество — оксид — гидроксид </w:t>
      </w:r>
      <w:r w:rsidRPr="00E9289D">
        <w:rPr>
          <w:rStyle w:val="1462"/>
          <w:i/>
          <w:iCs/>
          <w:sz w:val="28"/>
          <w:szCs w:val="28"/>
        </w:rPr>
        <w:t xml:space="preserve">— </w:t>
      </w:r>
      <w:r w:rsidRPr="00E9289D">
        <w:rPr>
          <w:sz w:val="28"/>
          <w:szCs w:val="28"/>
        </w:rPr>
        <w:t>соль;</w:t>
      </w:r>
    </w:p>
    <w:p w:rsidR="000A41B6" w:rsidRPr="00E9289D" w:rsidRDefault="000A41B6" w:rsidP="000A41B6">
      <w:pPr>
        <w:pStyle w:val="141"/>
        <w:shd w:val="clear" w:color="auto" w:fill="auto"/>
        <w:tabs>
          <w:tab w:val="left" w:pos="1085"/>
        </w:tabs>
        <w:spacing w:line="360" w:lineRule="auto"/>
        <w:ind w:firstLine="454"/>
        <w:rPr>
          <w:sz w:val="28"/>
          <w:szCs w:val="28"/>
        </w:rPr>
      </w:pPr>
      <w:r>
        <w:rPr>
          <w:sz w:val="28"/>
          <w:szCs w:val="28"/>
        </w:rPr>
        <w:t>• </w:t>
      </w:r>
      <w:r w:rsidRPr="00E9289D">
        <w:rPr>
          <w:sz w:val="28"/>
          <w:szCs w:val="28"/>
        </w:rPr>
        <w:t>характеризовать особые свойства концентрированных серной и азотной кислот;</w:t>
      </w:r>
    </w:p>
    <w:p w:rsidR="000A41B6" w:rsidRPr="00E9289D" w:rsidRDefault="000A41B6" w:rsidP="000A41B6">
      <w:pPr>
        <w:pStyle w:val="141"/>
        <w:shd w:val="clear" w:color="auto" w:fill="auto"/>
        <w:tabs>
          <w:tab w:val="left" w:pos="1099"/>
        </w:tabs>
        <w:spacing w:line="360" w:lineRule="auto"/>
        <w:ind w:firstLine="454"/>
        <w:rPr>
          <w:sz w:val="28"/>
          <w:szCs w:val="28"/>
        </w:rPr>
      </w:pPr>
      <w:r>
        <w:rPr>
          <w:sz w:val="28"/>
          <w:szCs w:val="28"/>
        </w:rPr>
        <w:t>• </w:t>
      </w:r>
      <w:r w:rsidRPr="00E9289D">
        <w:rPr>
          <w:sz w:val="28"/>
          <w:szCs w:val="28"/>
        </w:rPr>
        <w:t>приводить примеры уравнений реакций, лежащих</w:t>
      </w:r>
      <w:r w:rsidRPr="00E9289D">
        <w:rPr>
          <w:rStyle w:val="142"/>
          <w:sz w:val="28"/>
          <w:szCs w:val="28"/>
        </w:rPr>
        <w:t xml:space="preserve"> </w:t>
      </w:r>
      <w:r w:rsidRPr="00E9289D">
        <w:rPr>
          <w:sz w:val="28"/>
          <w:szCs w:val="28"/>
        </w:rPr>
        <w:t>в основе промышленных способов получения аммиака, серной кислоты, чугуна и стали;</w:t>
      </w:r>
    </w:p>
    <w:p w:rsidR="000A41B6" w:rsidRPr="00E9289D" w:rsidRDefault="000A41B6" w:rsidP="000A41B6">
      <w:pPr>
        <w:pStyle w:val="141"/>
        <w:shd w:val="clear" w:color="auto" w:fill="auto"/>
        <w:tabs>
          <w:tab w:val="left" w:pos="1099"/>
        </w:tabs>
        <w:spacing w:line="360" w:lineRule="auto"/>
        <w:ind w:firstLine="454"/>
        <w:rPr>
          <w:sz w:val="28"/>
          <w:szCs w:val="28"/>
        </w:rPr>
      </w:pPr>
      <w:r>
        <w:rPr>
          <w:sz w:val="28"/>
          <w:szCs w:val="28"/>
        </w:rPr>
        <w:t>• </w:t>
      </w:r>
      <w:r w:rsidRPr="00E9289D">
        <w:rPr>
          <w:sz w:val="28"/>
          <w:szCs w:val="28"/>
        </w:rPr>
        <w:t>описывать физические и химические процессы, являющиеся частью круговорота веществ в природе;</w:t>
      </w:r>
    </w:p>
    <w:p w:rsidR="000A41B6" w:rsidRPr="00E9289D" w:rsidRDefault="000A41B6" w:rsidP="000A41B6">
      <w:pPr>
        <w:pStyle w:val="141"/>
        <w:shd w:val="clear" w:color="auto" w:fill="auto"/>
        <w:tabs>
          <w:tab w:val="left" w:pos="1104"/>
        </w:tabs>
        <w:spacing w:line="360" w:lineRule="auto"/>
        <w:ind w:firstLine="454"/>
        <w:rPr>
          <w:sz w:val="28"/>
          <w:szCs w:val="28"/>
        </w:rPr>
      </w:pPr>
      <w:r>
        <w:rPr>
          <w:sz w:val="28"/>
          <w:szCs w:val="28"/>
        </w:rPr>
        <w:t>• </w:t>
      </w:r>
      <w:r w:rsidRPr="00E9289D">
        <w:rPr>
          <w:sz w:val="28"/>
          <w:szCs w:val="28"/>
        </w:rPr>
        <w:t>организовывать, проводить ученические проекты</w:t>
      </w:r>
      <w:r w:rsidRPr="00E9289D">
        <w:rPr>
          <w:rStyle w:val="142"/>
          <w:sz w:val="28"/>
          <w:szCs w:val="28"/>
        </w:rPr>
        <w:t xml:space="preserve"> </w:t>
      </w:r>
      <w:r w:rsidRPr="00E9289D">
        <w:rPr>
          <w:sz w:val="28"/>
          <w:szCs w:val="28"/>
        </w:rPr>
        <w:t>по исследованию свойств веществ, имеющих важное практическое значение.</w:t>
      </w:r>
    </w:p>
    <w:p w:rsidR="000A41B6" w:rsidRPr="002B1A82" w:rsidRDefault="000A41B6" w:rsidP="000A41B6">
      <w:pPr>
        <w:pStyle w:val="3310"/>
        <w:keepNext/>
        <w:keepLines/>
        <w:shd w:val="clear" w:color="auto" w:fill="auto"/>
        <w:spacing w:before="0" w:after="0" w:line="360" w:lineRule="auto"/>
        <w:ind w:firstLine="454"/>
        <w:jc w:val="center"/>
        <w:rPr>
          <w:rFonts w:ascii="Times New Roman" w:hAnsi="Times New Roman"/>
          <w:sz w:val="28"/>
          <w:szCs w:val="28"/>
        </w:rPr>
      </w:pPr>
      <w:bookmarkStart w:id="70" w:name="bookmark133"/>
      <w:r w:rsidRPr="002B1A82">
        <w:rPr>
          <w:rStyle w:val="3312"/>
          <w:rFonts w:ascii="Times New Roman" w:hAnsi="Times New Roman"/>
          <w:b/>
          <w:bCs/>
          <w:sz w:val="28"/>
          <w:szCs w:val="28"/>
        </w:rPr>
        <w:t>1.2.3.16. ИЗОБРАЗИТЕЛЬНОЕ ИСКУССТВО</w:t>
      </w:r>
      <w:bookmarkEnd w:id="70"/>
    </w:p>
    <w:p w:rsidR="000A41B6" w:rsidRPr="002B1A82" w:rsidRDefault="000A41B6" w:rsidP="000A41B6">
      <w:pPr>
        <w:pStyle w:val="31"/>
        <w:keepNext/>
        <w:keepLines/>
        <w:shd w:val="clear" w:color="auto" w:fill="auto"/>
        <w:spacing w:line="360" w:lineRule="auto"/>
        <w:ind w:firstLine="454"/>
        <w:rPr>
          <w:sz w:val="28"/>
          <w:szCs w:val="28"/>
        </w:rPr>
      </w:pPr>
      <w:bookmarkStart w:id="71" w:name="bookmark134"/>
      <w:r w:rsidRPr="002B1A82">
        <w:rPr>
          <w:rStyle w:val="361"/>
          <w:b/>
          <w:bCs/>
          <w:sz w:val="28"/>
          <w:szCs w:val="28"/>
        </w:rPr>
        <w:t>Роль искусства и художественной деятельности в жизни человека и общества</w:t>
      </w:r>
      <w:bookmarkEnd w:id="71"/>
    </w:p>
    <w:p w:rsidR="000A41B6" w:rsidRPr="002B1A82" w:rsidRDefault="000A41B6" w:rsidP="000A41B6">
      <w:pPr>
        <w:pStyle w:val="a7"/>
        <w:shd w:val="clear" w:color="auto" w:fill="auto"/>
        <w:spacing w:after="0" w:line="360" w:lineRule="auto"/>
        <w:ind w:firstLine="454"/>
        <w:jc w:val="both"/>
        <w:rPr>
          <w:sz w:val="28"/>
          <w:szCs w:val="28"/>
        </w:rPr>
      </w:pPr>
      <w:r w:rsidRPr="002B1A82">
        <w:rPr>
          <w:sz w:val="28"/>
          <w:szCs w:val="28"/>
        </w:rPr>
        <w:t>Выпускник научится:</w:t>
      </w:r>
    </w:p>
    <w:p w:rsidR="000A41B6" w:rsidRPr="002B1A82" w:rsidRDefault="000A41B6" w:rsidP="000A41B6">
      <w:pPr>
        <w:pStyle w:val="a7"/>
        <w:shd w:val="clear" w:color="auto" w:fill="auto"/>
        <w:tabs>
          <w:tab w:val="left" w:pos="1099"/>
        </w:tabs>
        <w:spacing w:after="0" w:line="360" w:lineRule="auto"/>
        <w:ind w:firstLine="454"/>
        <w:jc w:val="both"/>
        <w:rPr>
          <w:sz w:val="28"/>
          <w:szCs w:val="28"/>
        </w:rPr>
      </w:pPr>
      <w:r>
        <w:rPr>
          <w:sz w:val="28"/>
          <w:szCs w:val="28"/>
        </w:rPr>
        <w:t>• </w:t>
      </w:r>
      <w:r w:rsidRPr="002B1A82">
        <w:rPr>
          <w:sz w:val="28"/>
          <w:szCs w:val="28"/>
        </w:rPr>
        <w:t>понимать роль и место искусства в развитии культуры, ориентироваться в связях искусства с наукой и религией;</w:t>
      </w:r>
    </w:p>
    <w:p w:rsidR="000A41B6" w:rsidRPr="002B1A82" w:rsidRDefault="000A41B6" w:rsidP="000A41B6">
      <w:pPr>
        <w:pStyle w:val="a7"/>
        <w:shd w:val="clear" w:color="auto" w:fill="auto"/>
        <w:tabs>
          <w:tab w:val="left" w:pos="1104"/>
        </w:tabs>
        <w:spacing w:after="0" w:line="360" w:lineRule="auto"/>
        <w:ind w:firstLine="454"/>
        <w:jc w:val="both"/>
        <w:rPr>
          <w:sz w:val="28"/>
          <w:szCs w:val="28"/>
        </w:rPr>
      </w:pPr>
      <w:r>
        <w:rPr>
          <w:sz w:val="28"/>
          <w:szCs w:val="28"/>
        </w:rPr>
        <w:t>• </w:t>
      </w:r>
      <w:r w:rsidRPr="002B1A82">
        <w:rPr>
          <w:sz w:val="28"/>
          <w:szCs w:val="28"/>
        </w:rPr>
        <w:t>осознавать потенциал искусства в познании мира, в формировании отношения к человеку, природным и социальным явлениям;</w:t>
      </w:r>
    </w:p>
    <w:p w:rsidR="000A41B6" w:rsidRPr="002B1A82" w:rsidRDefault="000A41B6" w:rsidP="000A41B6">
      <w:pPr>
        <w:pStyle w:val="a7"/>
        <w:shd w:val="clear" w:color="auto" w:fill="auto"/>
        <w:tabs>
          <w:tab w:val="left" w:pos="1099"/>
        </w:tabs>
        <w:spacing w:after="0" w:line="360" w:lineRule="auto"/>
        <w:ind w:firstLine="454"/>
        <w:jc w:val="both"/>
        <w:rPr>
          <w:sz w:val="28"/>
          <w:szCs w:val="28"/>
        </w:rPr>
      </w:pPr>
      <w:r>
        <w:rPr>
          <w:sz w:val="28"/>
          <w:szCs w:val="28"/>
        </w:rPr>
        <w:t>• </w:t>
      </w:r>
      <w:r w:rsidRPr="002B1A82">
        <w:rPr>
          <w:sz w:val="28"/>
          <w:szCs w:val="28"/>
        </w:rPr>
        <w:t>понимать роль искусства в создании материальной среды обитания человека;</w:t>
      </w:r>
    </w:p>
    <w:p w:rsidR="000A41B6" w:rsidRPr="002B1A82" w:rsidRDefault="000A41B6" w:rsidP="000A41B6">
      <w:pPr>
        <w:pStyle w:val="a7"/>
        <w:shd w:val="clear" w:color="auto" w:fill="auto"/>
        <w:tabs>
          <w:tab w:val="left" w:pos="1099"/>
        </w:tabs>
        <w:spacing w:after="0" w:line="360" w:lineRule="auto"/>
        <w:ind w:firstLine="454"/>
        <w:jc w:val="both"/>
        <w:rPr>
          <w:sz w:val="28"/>
          <w:szCs w:val="28"/>
        </w:rPr>
      </w:pPr>
      <w:r>
        <w:rPr>
          <w:sz w:val="28"/>
          <w:szCs w:val="28"/>
        </w:rPr>
        <w:lastRenderedPageBreak/>
        <w:t>• </w:t>
      </w:r>
      <w:r w:rsidRPr="002B1A82">
        <w:rPr>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0A41B6" w:rsidRPr="002B1A82" w:rsidRDefault="000A41B6" w:rsidP="000A41B6">
      <w:pPr>
        <w:pStyle w:val="141"/>
        <w:shd w:val="clear" w:color="auto" w:fill="auto"/>
        <w:spacing w:line="360" w:lineRule="auto"/>
        <w:ind w:firstLine="454"/>
        <w:rPr>
          <w:sz w:val="28"/>
          <w:szCs w:val="28"/>
        </w:rPr>
      </w:pPr>
      <w:r w:rsidRPr="002B1A82">
        <w:rPr>
          <w:sz w:val="28"/>
          <w:szCs w:val="28"/>
        </w:rPr>
        <w:t>Выпускник получит возможность научиться:</w:t>
      </w:r>
    </w:p>
    <w:p w:rsidR="000A41B6" w:rsidRPr="002B1A82" w:rsidRDefault="000A41B6" w:rsidP="000A41B6">
      <w:pPr>
        <w:pStyle w:val="141"/>
        <w:shd w:val="clear" w:color="auto" w:fill="auto"/>
        <w:tabs>
          <w:tab w:val="left" w:pos="1099"/>
        </w:tabs>
        <w:spacing w:line="360" w:lineRule="auto"/>
        <w:ind w:firstLine="454"/>
        <w:rPr>
          <w:sz w:val="28"/>
          <w:szCs w:val="28"/>
        </w:rPr>
      </w:pPr>
      <w:r>
        <w:rPr>
          <w:sz w:val="28"/>
          <w:szCs w:val="28"/>
        </w:rPr>
        <w:t>• </w:t>
      </w:r>
      <w:r w:rsidRPr="002B1A82">
        <w:rPr>
          <w:sz w:val="28"/>
          <w:szCs w:val="28"/>
        </w:rPr>
        <w:t>выделять и анализировать авторскую концепцию художественного образа в произведении искусства;</w:t>
      </w:r>
    </w:p>
    <w:p w:rsidR="000A41B6" w:rsidRPr="002B1A82" w:rsidRDefault="000A41B6" w:rsidP="000A41B6">
      <w:pPr>
        <w:pStyle w:val="141"/>
        <w:shd w:val="clear" w:color="auto" w:fill="auto"/>
        <w:tabs>
          <w:tab w:val="left" w:pos="1104"/>
        </w:tabs>
        <w:spacing w:line="360" w:lineRule="auto"/>
        <w:ind w:firstLine="454"/>
        <w:rPr>
          <w:sz w:val="28"/>
          <w:szCs w:val="28"/>
        </w:rPr>
      </w:pPr>
      <w:r>
        <w:rPr>
          <w:sz w:val="28"/>
          <w:szCs w:val="28"/>
        </w:rPr>
        <w:t>• </w:t>
      </w:r>
      <w:r w:rsidRPr="002B1A82">
        <w:rPr>
          <w:sz w:val="28"/>
          <w:szCs w:val="28"/>
        </w:rPr>
        <w:t>определять эстетические категории «прекрасное»</w:t>
      </w:r>
      <w:r w:rsidRPr="002B1A82">
        <w:rPr>
          <w:rStyle w:val="142"/>
          <w:sz w:val="28"/>
          <w:szCs w:val="28"/>
        </w:rPr>
        <w:t xml:space="preserve"> </w:t>
      </w:r>
      <w:r w:rsidRPr="002B1A82">
        <w:rPr>
          <w:sz w:val="28"/>
          <w:szCs w:val="28"/>
        </w:rPr>
        <w:t>и «безобразное», «комическое» и «трагическое» и др. в произведениях пластических искусств и использовать эти знания на практике;</w:t>
      </w:r>
    </w:p>
    <w:p w:rsidR="000A41B6" w:rsidRPr="002B1A82" w:rsidRDefault="000A41B6" w:rsidP="000A41B6">
      <w:pPr>
        <w:pStyle w:val="141"/>
        <w:shd w:val="clear" w:color="auto" w:fill="auto"/>
        <w:tabs>
          <w:tab w:val="left" w:pos="1070"/>
        </w:tabs>
        <w:spacing w:line="360" w:lineRule="auto"/>
        <w:ind w:firstLine="454"/>
        <w:rPr>
          <w:sz w:val="28"/>
          <w:szCs w:val="28"/>
        </w:rPr>
      </w:pPr>
      <w:r>
        <w:rPr>
          <w:sz w:val="28"/>
          <w:szCs w:val="28"/>
        </w:rPr>
        <w:t>• </w:t>
      </w:r>
      <w:r w:rsidRPr="002B1A82">
        <w:rPr>
          <w:sz w:val="28"/>
          <w:szCs w:val="28"/>
        </w:rPr>
        <w:t>различать произведения разных эпох, художественных</w:t>
      </w:r>
      <w:r w:rsidRPr="002B1A82">
        <w:rPr>
          <w:rStyle w:val="142"/>
          <w:sz w:val="28"/>
          <w:szCs w:val="28"/>
        </w:rPr>
        <w:t xml:space="preserve"> </w:t>
      </w:r>
      <w:r w:rsidRPr="002B1A82">
        <w:rPr>
          <w:sz w:val="28"/>
          <w:szCs w:val="28"/>
        </w:rPr>
        <w:t>стилей;</w:t>
      </w:r>
    </w:p>
    <w:p w:rsidR="000A41B6" w:rsidRPr="002B1A82" w:rsidRDefault="000A41B6" w:rsidP="000A41B6">
      <w:pPr>
        <w:pStyle w:val="141"/>
        <w:shd w:val="clear" w:color="auto" w:fill="auto"/>
        <w:tabs>
          <w:tab w:val="left" w:pos="1066"/>
        </w:tabs>
        <w:spacing w:line="360" w:lineRule="auto"/>
        <w:ind w:firstLine="454"/>
        <w:rPr>
          <w:sz w:val="28"/>
          <w:szCs w:val="28"/>
        </w:rPr>
      </w:pPr>
      <w:r>
        <w:rPr>
          <w:sz w:val="28"/>
          <w:szCs w:val="28"/>
        </w:rPr>
        <w:t>• </w:t>
      </w:r>
      <w:r w:rsidRPr="002B1A82">
        <w:rPr>
          <w:sz w:val="28"/>
          <w:szCs w:val="28"/>
        </w:rPr>
        <w:t>различать работы великих мастеров по художественной манере (по манере письма).</w:t>
      </w:r>
    </w:p>
    <w:p w:rsidR="000A41B6" w:rsidRPr="002B1A82" w:rsidRDefault="000A41B6" w:rsidP="000A41B6">
      <w:pPr>
        <w:pStyle w:val="31"/>
        <w:keepNext/>
        <w:keepLines/>
        <w:shd w:val="clear" w:color="auto" w:fill="auto"/>
        <w:spacing w:line="360" w:lineRule="auto"/>
        <w:ind w:firstLine="454"/>
        <w:rPr>
          <w:sz w:val="28"/>
          <w:szCs w:val="28"/>
        </w:rPr>
      </w:pPr>
      <w:bookmarkStart w:id="72" w:name="bookmark135"/>
      <w:r w:rsidRPr="002B1A82">
        <w:rPr>
          <w:rStyle w:val="361"/>
          <w:b/>
          <w:bCs/>
          <w:sz w:val="28"/>
          <w:szCs w:val="28"/>
        </w:rPr>
        <w:t>Духовно-нравственные проблемы жизни и искусства</w:t>
      </w:r>
      <w:bookmarkEnd w:id="72"/>
    </w:p>
    <w:p w:rsidR="000A41B6" w:rsidRPr="002B1A82" w:rsidRDefault="000A41B6" w:rsidP="000A41B6">
      <w:pPr>
        <w:pStyle w:val="a7"/>
        <w:shd w:val="clear" w:color="auto" w:fill="auto"/>
        <w:spacing w:after="0" w:line="360" w:lineRule="auto"/>
        <w:ind w:firstLine="454"/>
        <w:jc w:val="both"/>
        <w:rPr>
          <w:sz w:val="28"/>
          <w:szCs w:val="28"/>
        </w:rPr>
      </w:pPr>
      <w:r w:rsidRPr="002B1A82">
        <w:rPr>
          <w:sz w:val="28"/>
          <w:szCs w:val="28"/>
        </w:rPr>
        <w:t>Выпускник научится:</w:t>
      </w:r>
    </w:p>
    <w:p w:rsidR="000A41B6" w:rsidRPr="002B1A82" w:rsidRDefault="000A41B6" w:rsidP="000A41B6">
      <w:pPr>
        <w:pStyle w:val="a7"/>
        <w:shd w:val="clear" w:color="auto" w:fill="auto"/>
        <w:tabs>
          <w:tab w:val="left" w:pos="1104"/>
        </w:tabs>
        <w:spacing w:after="0" w:line="360" w:lineRule="auto"/>
        <w:ind w:firstLine="454"/>
        <w:jc w:val="both"/>
        <w:rPr>
          <w:sz w:val="28"/>
          <w:szCs w:val="28"/>
        </w:rPr>
      </w:pPr>
      <w:r>
        <w:rPr>
          <w:sz w:val="28"/>
          <w:szCs w:val="28"/>
        </w:rPr>
        <w:t>• </w:t>
      </w:r>
      <w:r w:rsidRPr="002B1A82">
        <w:rPr>
          <w:sz w:val="28"/>
          <w:szCs w:val="28"/>
        </w:rPr>
        <w:t>понимать связи искусства с всемирной историей и историей Отечества;</w:t>
      </w:r>
    </w:p>
    <w:p w:rsidR="000A41B6" w:rsidRPr="002B1A82"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2B1A82">
        <w:rPr>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0A41B6" w:rsidRPr="002B1A82"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2B1A82">
        <w:rPr>
          <w:sz w:val="28"/>
          <w:szCs w:val="28"/>
        </w:rPr>
        <w:t>осмысливать на основе произведений искусства морально-нравствен</w:t>
      </w:r>
      <w:r>
        <w:rPr>
          <w:sz w:val="28"/>
          <w:szCs w:val="28"/>
        </w:rPr>
        <w:t>-</w:t>
      </w:r>
      <w:r w:rsidRPr="002B1A82">
        <w:rPr>
          <w:sz w:val="28"/>
          <w:szCs w:val="28"/>
        </w:rPr>
        <w:t>ную позицию автора и давать ей оценку, соотнося с собственной позицией;</w:t>
      </w:r>
    </w:p>
    <w:p w:rsidR="000A41B6" w:rsidRPr="002B1A82"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2B1A82">
        <w:rPr>
          <w:sz w:val="28"/>
          <w:szCs w:val="28"/>
        </w:rPr>
        <w:t>передавать в собственной художественной деятельности красоту мира, выражать своё отношение к негативным явлениям жизни и искусства;</w:t>
      </w:r>
    </w:p>
    <w:p w:rsidR="000A41B6" w:rsidRPr="002B1A82"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2B1A82">
        <w:rPr>
          <w:sz w:val="28"/>
          <w:szCs w:val="28"/>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0A41B6" w:rsidRPr="002B1A82" w:rsidRDefault="000A41B6" w:rsidP="000A41B6">
      <w:pPr>
        <w:pStyle w:val="141"/>
        <w:shd w:val="clear" w:color="auto" w:fill="auto"/>
        <w:spacing w:line="360" w:lineRule="auto"/>
        <w:ind w:firstLine="454"/>
        <w:rPr>
          <w:sz w:val="28"/>
          <w:szCs w:val="28"/>
        </w:rPr>
      </w:pPr>
      <w:r w:rsidRPr="002B1A82">
        <w:rPr>
          <w:sz w:val="28"/>
          <w:szCs w:val="28"/>
        </w:rPr>
        <w:t>Выпускник получит возможность научиться:</w:t>
      </w:r>
    </w:p>
    <w:p w:rsidR="000A41B6" w:rsidRPr="002B1A82" w:rsidRDefault="000A41B6" w:rsidP="000A41B6">
      <w:pPr>
        <w:pStyle w:val="141"/>
        <w:shd w:val="clear" w:color="auto" w:fill="auto"/>
        <w:tabs>
          <w:tab w:val="left" w:pos="634"/>
        </w:tabs>
        <w:spacing w:line="360" w:lineRule="auto"/>
        <w:ind w:firstLine="454"/>
        <w:rPr>
          <w:sz w:val="28"/>
          <w:szCs w:val="28"/>
        </w:rPr>
      </w:pPr>
      <w:r>
        <w:rPr>
          <w:sz w:val="28"/>
          <w:szCs w:val="28"/>
        </w:rPr>
        <w:t>• </w:t>
      </w:r>
      <w:r w:rsidRPr="002B1A82">
        <w:rPr>
          <w:sz w:val="28"/>
          <w:szCs w:val="28"/>
        </w:rPr>
        <w:t>понимать гражданское подвижничество художника</w:t>
      </w:r>
      <w:r w:rsidRPr="002B1A82">
        <w:rPr>
          <w:rStyle w:val="142"/>
          <w:sz w:val="28"/>
          <w:szCs w:val="28"/>
        </w:rPr>
        <w:t xml:space="preserve"> </w:t>
      </w:r>
      <w:r w:rsidRPr="002B1A82">
        <w:rPr>
          <w:sz w:val="28"/>
          <w:szCs w:val="28"/>
        </w:rPr>
        <w:t>в выявлении положительных и отрицательных сторон жизни в художественном образе;</w:t>
      </w:r>
    </w:p>
    <w:p w:rsidR="000A41B6" w:rsidRPr="002B1A82" w:rsidRDefault="000A41B6" w:rsidP="000A41B6">
      <w:pPr>
        <w:pStyle w:val="141"/>
        <w:shd w:val="clear" w:color="auto" w:fill="auto"/>
        <w:tabs>
          <w:tab w:val="left" w:pos="634"/>
        </w:tabs>
        <w:spacing w:line="360" w:lineRule="auto"/>
        <w:ind w:firstLine="454"/>
        <w:rPr>
          <w:sz w:val="28"/>
          <w:szCs w:val="28"/>
        </w:rPr>
      </w:pPr>
      <w:r>
        <w:rPr>
          <w:sz w:val="28"/>
          <w:szCs w:val="28"/>
        </w:rPr>
        <w:t>• </w:t>
      </w:r>
      <w:r w:rsidRPr="002B1A82">
        <w:rPr>
          <w:sz w:val="28"/>
          <w:szCs w:val="28"/>
        </w:rPr>
        <w:t>осознавать необходимость развитого эстетического</w:t>
      </w:r>
      <w:r w:rsidRPr="002B1A82">
        <w:rPr>
          <w:rStyle w:val="142"/>
          <w:sz w:val="28"/>
          <w:szCs w:val="28"/>
        </w:rPr>
        <w:t xml:space="preserve"> </w:t>
      </w:r>
      <w:r w:rsidRPr="002B1A82">
        <w:rPr>
          <w:sz w:val="28"/>
          <w:szCs w:val="28"/>
        </w:rPr>
        <w:t>вкуса в жизни современного человека;</w:t>
      </w:r>
    </w:p>
    <w:p w:rsidR="000A41B6" w:rsidRPr="002B1A82" w:rsidRDefault="000A41B6" w:rsidP="000A41B6">
      <w:pPr>
        <w:pStyle w:val="141"/>
        <w:shd w:val="clear" w:color="auto" w:fill="auto"/>
        <w:tabs>
          <w:tab w:val="left" w:pos="634"/>
        </w:tabs>
        <w:spacing w:line="360" w:lineRule="auto"/>
        <w:ind w:firstLine="454"/>
        <w:rPr>
          <w:sz w:val="28"/>
          <w:szCs w:val="28"/>
        </w:rPr>
      </w:pPr>
      <w:r>
        <w:rPr>
          <w:sz w:val="28"/>
          <w:szCs w:val="28"/>
        </w:rPr>
        <w:lastRenderedPageBreak/>
        <w:t>• </w:t>
      </w:r>
      <w:r w:rsidRPr="002B1A82">
        <w:rPr>
          <w:sz w:val="28"/>
          <w:szCs w:val="28"/>
        </w:rPr>
        <w:t>понимать специфику ориентированности отечественного искусства на приоритет этического над эстетическим.</w:t>
      </w:r>
    </w:p>
    <w:p w:rsidR="000A41B6" w:rsidRPr="002B1A82" w:rsidRDefault="000A41B6" w:rsidP="000A41B6">
      <w:pPr>
        <w:pStyle w:val="31"/>
        <w:keepNext/>
        <w:keepLines/>
        <w:shd w:val="clear" w:color="auto" w:fill="auto"/>
        <w:spacing w:line="360" w:lineRule="auto"/>
        <w:ind w:firstLine="454"/>
        <w:rPr>
          <w:sz w:val="28"/>
          <w:szCs w:val="28"/>
        </w:rPr>
      </w:pPr>
      <w:bookmarkStart w:id="73" w:name="bookmark136"/>
      <w:r w:rsidRPr="002B1A82">
        <w:rPr>
          <w:rStyle w:val="361"/>
          <w:b/>
          <w:bCs/>
          <w:sz w:val="28"/>
          <w:szCs w:val="28"/>
        </w:rPr>
        <w:t>Язык пластических искусств и художественный образ</w:t>
      </w:r>
      <w:bookmarkEnd w:id="73"/>
    </w:p>
    <w:p w:rsidR="000A41B6" w:rsidRPr="002B1A82" w:rsidRDefault="000A41B6" w:rsidP="000A41B6">
      <w:pPr>
        <w:pStyle w:val="a7"/>
        <w:shd w:val="clear" w:color="auto" w:fill="auto"/>
        <w:spacing w:after="0" w:line="360" w:lineRule="auto"/>
        <w:ind w:firstLine="454"/>
        <w:jc w:val="both"/>
        <w:rPr>
          <w:sz w:val="28"/>
          <w:szCs w:val="28"/>
        </w:rPr>
      </w:pPr>
      <w:r w:rsidRPr="002B1A82">
        <w:rPr>
          <w:sz w:val="28"/>
          <w:szCs w:val="28"/>
        </w:rPr>
        <w:t>Выпускник научится:</w:t>
      </w:r>
    </w:p>
    <w:p w:rsidR="000A41B6" w:rsidRPr="002B1A82"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2B1A82">
        <w:rPr>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0A41B6" w:rsidRPr="002B1A82"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2B1A82">
        <w:rPr>
          <w:sz w:val="28"/>
          <w:szCs w:val="28"/>
        </w:rPr>
        <w:t>понимать роль художественного образа и понятия «выразительность» в искусстве;</w:t>
      </w:r>
    </w:p>
    <w:p w:rsidR="000A41B6" w:rsidRPr="002B1A82"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2B1A82">
        <w:rPr>
          <w:sz w:val="28"/>
          <w:szCs w:val="28"/>
        </w:rPr>
        <w:t>создавать композиции на заданную тему на плоскости и в пространстве, используя выразительные средства изобразительного искусства: компози</w:t>
      </w:r>
      <w:r w:rsidR="00745A56">
        <w:rPr>
          <w:sz w:val="28"/>
          <w:szCs w:val="28"/>
        </w:rPr>
        <w:t>-</w:t>
      </w:r>
      <w:r w:rsidRPr="002B1A82">
        <w:rPr>
          <w:sz w:val="28"/>
          <w:szCs w:val="28"/>
        </w:rPr>
        <w:t>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0A41B6" w:rsidRPr="002B1A82" w:rsidRDefault="000A41B6" w:rsidP="000A41B6">
      <w:pPr>
        <w:pStyle w:val="a7"/>
        <w:shd w:val="clear" w:color="auto" w:fill="auto"/>
        <w:tabs>
          <w:tab w:val="left" w:pos="644"/>
        </w:tabs>
        <w:spacing w:after="0" w:line="360" w:lineRule="auto"/>
        <w:ind w:firstLine="454"/>
        <w:jc w:val="both"/>
        <w:rPr>
          <w:sz w:val="28"/>
          <w:szCs w:val="28"/>
        </w:rPr>
      </w:pPr>
      <w:r>
        <w:rPr>
          <w:sz w:val="28"/>
          <w:szCs w:val="28"/>
        </w:rPr>
        <w:t>• </w:t>
      </w:r>
      <w:r w:rsidRPr="002B1A82">
        <w:rPr>
          <w:sz w:val="28"/>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0A41B6" w:rsidRPr="002B1A82" w:rsidRDefault="000A41B6" w:rsidP="000A41B6">
      <w:pPr>
        <w:pStyle w:val="a7"/>
        <w:shd w:val="clear" w:color="auto" w:fill="auto"/>
        <w:tabs>
          <w:tab w:val="left" w:pos="644"/>
        </w:tabs>
        <w:spacing w:after="0" w:line="360" w:lineRule="auto"/>
        <w:ind w:firstLine="454"/>
        <w:jc w:val="both"/>
        <w:rPr>
          <w:sz w:val="28"/>
          <w:szCs w:val="28"/>
        </w:rPr>
      </w:pPr>
      <w:r>
        <w:rPr>
          <w:sz w:val="28"/>
          <w:szCs w:val="28"/>
        </w:rPr>
        <w:t>• </w:t>
      </w:r>
      <w:r w:rsidRPr="002B1A82">
        <w:rPr>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A41B6" w:rsidRPr="002B1A82"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2B1A82">
        <w:rPr>
          <w:sz w:val="28"/>
          <w:szCs w:val="28"/>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w:t>
      </w:r>
      <w:r>
        <w:rPr>
          <w:sz w:val="28"/>
          <w:szCs w:val="28"/>
        </w:rPr>
        <w:t>ной художественно-творческой де</w:t>
      </w:r>
      <w:r w:rsidRPr="002B1A82">
        <w:rPr>
          <w:sz w:val="28"/>
          <w:szCs w:val="28"/>
        </w:rPr>
        <w:t>ятельности специфику стилистики произве</w:t>
      </w:r>
      <w:r w:rsidR="007B5D02">
        <w:rPr>
          <w:sz w:val="28"/>
          <w:szCs w:val="28"/>
        </w:rPr>
        <w:t>-</w:t>
      </w:r>
      <w:r w:rsidRPr="002B1A82">
        <w:rPr>
          <w:sz w:val="28"/>
          <w:szCs w:val="28"/>
        </w:rPr>
        <w:t>дений народных художественных промыслов в России (с учётом местных условий).</w:t>
      </w:r>
    </w:p>
    <w:p w:rsidR="000A41B6" w:rsidRPr="002B1A82" w:rsidRDefault="000A41B6" w:rsidP="000A41B6">
      <w:pPr>
        <w:pStyle w:val="141"/>
        <w:shd w:val="clear" w:color="auto" w:fill="auto"/>
        <w:spacing w:line="360" w:lineRule="auto"/>
        <w:ind w:firstLine="454"/>
        <w:rPr>
          <w:sz w:val="28"/>
          <w:szCs w:val="28"/>
        </w:rPr>
      </w:pPr>
      <w:r w:rsidRPr="002B1A82">
        <w:rPr>
          <w:sz w:val="28"/>
          <w:szCs w:val="28"/>
        </w:rPr>
        <w:t>Выпускник получит возможность научиться:</w:t>
      </w:r>
    </w:p>
    <w:p w:rsidR="000A41B6" w:rsidRPr="002B1A82" w:rsidRDefault="000A41B6" w:rsidP="000A41B6">
      <w:pPr>
        <w:pStyle w:val="141"/>
        <w:shd w:val="clear" w:color="auto" w:fill="auto"/>
        <w:tabs>
          <w:tab w:val="left" w:pos="1070"/>
        </w:tabs>
        <w:spacing w:line="360" w:lineRule="auto"/>
        <w:ind w:firstLine="454"/>
        <w:rPr>
          <w:sz w:val="28"/>
          <w:szCs w:val="28"/>
        </w:rPr>
      </w:pPr>
      <w:r>
        <w:rPr>
          <w:sz w:val="28"/>
          <w:szCs w:val="28"/>
        </w:rPr>
        <w:lastRenderedPageBreak/>
        <w:t>• </w:t>
      </w:r>
      <w:r w:rsidRPr="002B1A82">
        <w:rPr>
          <w:sz w:val="28"/>
          <w:szCs w:val="28"/>
        </w:rPr>
        <w:t>анализировать и высказывать суждение о своей творческой работе и работе одноклассников;</w:t>
      </w:r>
    </w:p>
    <w:p w:rsidR="000A41B6" w:rsidRPr="002B1A82" w:rsidRDefault="000A41B6" w:rsidP="000A41B6">
      <w:pPr>
        <w:pStyle w:val="141"/>
        <w:shd w:val="clear" w:color="auto" w:fill="auto"/>
        <w:tabs>
          <w:tab w:val="left" w:pos="1089"/>
        </w:tabs>
        <w:spacing w:line="360" w:lineRule="auto"/>
        <w:ind w:firstLine="454"/>
        <w:rPr>
          <w:sz w:val="28"/>
          <w:szCs w:val="28"/>
        </w:rPr>
      </w:pPr>
      <w:r>
        <w:rPr>
          <w:sz w:val="28"/>
          <w:szCs w:val="28"/>
        </w:rPr>
        <w:t>• </w:t>
      </w:r>
      <w:r w:rsidRPr="002B1A82">
        <w:rPr>
          <w:sz w:val="28"/>
          <w:szCs w:val="28"/>
        </w:rPr>
        <w:t>понимать и использовать в художественной работе</w:t>
      </w:r>
      <w:r w:rsidRPr="002B1A82">
        <w:rPr>
          <w:rStyle w:val="142"/>
          <w:sz w:val="28"/>
          <w:szCs w:val="28"/>
        </w:rPr>
        <w:t xml:space="preserve"> </w:t>
      </w:r>
      <w:r w:rsidRPr="002B1A82">
        <w:rPr>
          <w:sz w:val="28"/>
          <w:szCs w:val="28"/>
        </w:rPr>
        <w:t>материалы и средства художественной выразительности,</w:t>
      </w:r>
      <w:r w:rsidRPr="002B1A82">
        <w:rPr>
          <w:rStyle w:val="142"/>
          <w:sz w:val="28"/>
          <w:szCs w:val="28"/>
        </w:rPr>
        <w:t xml:space="preserve"> </w:t>
      </w:r>
      <w:r w:rsidRPr="002B1A82">
        <w:rPr>
          <w:sz w:val="28"/>
          <w:szCs w:val="28"/>
        </w:rPr>
        <w:t>соответствующие замыслу;</w:t>
      </w:r>
    </w:p>
    <w:p w:rsidR="000A41B6" w:rsidRPr="002B1A82" w:rsidRDefault="000A41B6" w:rsidP="000A41B6">
      <w:pPr>
        <w:pStyle w:val="141"/>
        <w:shd w:val="clear" w:color="auto" w:fill="auto"/>
        <w:tabs>
          <w:tab w:val="left" w:pos="1079"/>
        </w:tabs>
        <w:spacing w:line="360" w:lineRule="auto"/>
        <w:ind w:firstLine="454"/>
        <w:rPr>
          <w:sz w:val="28"/>
          <w:szCs w:val="28"/>
        </w:rPr>
      </w:pPr>
      <w:r>
        <w:rPr>
          <w:sz w:val="28"/>
          <w:szCs w:val="28"/>
        </w:rPr>
        <w:t>• </w:t>
      </w:r>
      <w:r w:rsidRPr="002B1A82">
        <w:rPr>
          <w:sz w:val="28"/>
          <w:szCs w:val="28"/>
        </w:rPr>
        <w:t>анализировать средства выразительности, используемые художни</w:t>
      </w:r>
      <w:r w:rsidR="00E41EE1">
        <w:rPr>
          <w:sz w:val="28"/>
          <w:szCs w:val="28"/>
        </w:rPr>
        <w:t>-</w:t>
      </w:r>
      <w:r w:rsidRPr="002B1A82">
        <w:rPr>
          <w:sz w:val="28"/>
          <w:szCs w:val="28"/>
        </w:rPr>
        <w:t>ками, скульпторами, архитекторами, дизайнерами для создания художест</w:t>
      </w:r>
      <w:r w:rsidR="008A54BC">
        <w:rPr>
          <w:sz w:val="28"/>
          <w:szCs w:val="28"/>
        </w:rPr>
        <w:t>-</w:t>
      </w:r>
      <w:r w:rsidRPr="002B1A82">
        <w:rPr>
          <w:sz w:val="28"/>
          <w:szCs w:val="28"/>
        </w:rPr>
        <w:t>венного образа.</w:t>
      </w:r>
    </w:p>
    <w:p w:rsidR="000A41B6" w:rsidRPr="002B1A82" w:rsidRDefault="000A41B6" w:rsidP="000A41B6">
      <w:pPr>
        <w:pStyle w:val="31"/>
        <w:keepNext/>
        <w:keepLines/>
        <w:shd w:val="clear" w:color="auto" w:fill="auto"/>
        <w:spacing w:line="360" w:lineRule="auto"/>
        <w:ind w:firstLine="454"/>
        <w:rPr>
          <w:sz w:val="28"/>
          <w:szCs w:val="28"/>
        </w:rPr>
      </w:pPr>
      <w:bookmarkStart w:id="74" w:name="bookmark137"/>
      <w:r w:rsidRPr="002B1A82">
        <w:rPr>
          <w:rStyle w:val="361"/>
          <w:b/>
          <w:bCs/>
          <w:sz w:val="28"/>
          <w:szCs w:val="28"/>
        </w:rPr>
        <w:t>Виды и жанры изобразительного искусства</w:t>
      </w:r>
      <w:bookmarkEnd w:id="74"/>
    </w:p>
    <w:p w:rsidR="000A41B6" w:rsidRPr="002B1A82" w:rsidRDefault="000A41B6" w:rsidP="000A41B6">
      <w:pPr>
        <w:pStyle w:val="a7"/>
        <w:shd w:val="clear" w:color="auto" w:fill="auto"/>
        <w:spacing w:after="0" w:line="360" w:lineRule="auto"/>
        <w:ind w:firstLine="454"/>
        <w:jc w:val="both"/>
        <w:rPr>
          <w:sz w:val="28"/>
          <w:szCs w:val="28"/>
        </w:rPr>
      </w:pPr>
      <w:r w:rsidRPr="002B1A82">
        <w:rPr>
          <w:sz w:val="28"/>
          <w:szCs w:val="28"/>
        </w:rPr>
        <w:t>Выпускник научится:</w:t>
      </w:r>
    </w:p>
    <w:p w:rsidR="000A41B6" w:rsidRPr="002B1A82"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2B1A82">
        <w:rPr>
          <w:sz w:val="28"/>
          <w:szCs w:val="28"/>
        </w:rPr>
        <w:t>различать виды изобразительного искусства (рисунок, живопись, скульп</w:t>
      </w:r>
      <w:r>
        <w:rPr>
          <w:sz w:val="28"/>
          <w:szCs w:val="28"/>
        </w:rPr>
        <w:t>-</w:t>
      </w:r>
      <w:r w:rsidRPr="002B1A82">
        <w:rPr>
          <w:sz w:val="28"/>
          <w:szCs w:val="28"/>
        </w:rPr>
        <w:t>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A41B6" w:rsidRPr="002B1A82" w:rsidRDefault="000A41B6" w:rsidP="000A41B6">
      <w:pPr>
        <w:pStyle w:val="a7"/>
        <w:shd w:val="clear" w:color="auto" w:fill="auto"/>
        <w:tabs>
          <w:tab w:val="left" w:pos="1074"/>
        </w:tabs>
        <w:spacing w:after="0" w:line="360" w:lineRule="auto"/>
        <w:ind w:firstLine="454"/>
        <w:jc w:val="both"/>
        <w:rPr>
          <w:sz w:val="28"/>
          <w:szCs w:val="28"/>
        </w:rPr>
      </w:pPr>
      <w:r>
        <w:rPr>
          <w:sz w:val="28"/>
          <w:szCs w:val="28"/>
        </w:rPr>
        <w:t>• </w:t>
      </w:r>
      <w:r w:rsidRPr="002B1A82">
        <w:rPr>
          <w:sz w:val="28"/>
          <w:szCs w:val="28"/>
        </w:rPr>
        <w:t>различать виды декоративно-прикладных искусств, понимать их специ</w:t>
      </w:r>
      <w:r>
        <w:rPr>
          <w:sz w:val="28"/>
          <w:szCs w:val="28"/>
        </w:rPr>
        <w:t>-</w:t>
      </w:r>
      <w:r w:rsidRPr="002B1A82">
        <w:rPr>
          <w:sz w:val="28"/>
          <w:szCs w:val="28"/>
        </w:rPr>
        <w:t>фику;</w:t>
      </w:r>
    </w:p>
    <w:p w:rsidR="000A41B6" w:rsidRPr="002B1A82"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2B1A82">
        <w:rPr>
          <w:sz w:val="28"/>
          <w:szCs w:val="28"/>
        </w:rPr>
        <w:t>различать жанры изобразительного искусства (портрет, пейзаж, натюр</w:t>
      </w:r>
      <w:r>
        <w:rPr>
          <w:sz w:val="28"/>
          <w:szCs w:val="28"/>
        </w:rPr>
        <w:t>-</w:t>
      </w:r>
      <w:r w:rsidRPr="002B1A82">
        <w:rPr>
          <w:sz w:val="28"/>
          <w:szCs w:val="28"/>
        </w:rPr>
        <w:t>морт, бытовой, исторический, батальный жанры) и участвовать в художествен</w:t>
      </w:r>
      <w:r>
        <w:rPr>
          <w:sz w:val="28"/>
          <w:szCs w:val="28"/>
        </w:rPr>
        <w:t>-</w:t>
      </w:r>
      <w:r w:rsidRPr="002B1A82">
        <w:rPr>
          <w:sz w:val="28"/>
          <w:szCs w:val="28"/>
        </w:rPr>
        <w:t>но-творческой деятельности, используя различные художествен</w:t>
      </w:r>
      <w:r w:rsidR="008A54BC">
        <w:rPr>
          <w:sz w:val="28"/>
          <w:szCs w:val="28"/>
        </w:rPr>
        <w:t>-</w:t>
      </w:r>
      <w:r w:rsidRPr="002B1A82">
        <w:rPr>
          <w:sz w:val="28"/>
          <w:szCs w:val="28"/>
        </w:rPr>
        <w:t>ные материалы и приёмы работы с ними для передачи собственного замысла.</w:t>
      </w:r>
    </w:p>
    <w:p w:rsidR="000A41B6" w:rsidRPr="002B1A82" w:rsidRDefault="000A41B6" w:rsidP="000A41B6">
      <w:pPr>
        <w:pStyle w:val="141"/>
        <w:shd w:val="clear" w:color="auto" w:fill="auto"/>
        <w:spacing w:line="360" w:lineRule="auto"/>
        <w:ind w:firstLine="454"/>
        <w:rPr>
          <w:sz w:val="28"/>
          <w:szCs w:val="28"/>
        </w:rPr>
      </w:pPr>
      <w:r w:rsidRPr="002B1A82">
        <w:rPr>
          <w:sz w:val="28"/>
          <w:szCs w:val="28"/>
        </w:rPr>
        <w:t>Выпускник получит возможность научиться:</w:t>
      </w:r>
    </w:p>
    <w:p w:rsidR="000A41B6" w:rsidRPr="002B1A82" w:rsidRDefault="000A41B6" w:rsidP="000A41B6">
      <w:pPr>
        <w:pStyle w:val="141"/>
        <w:shd w:val="clear" w:color="auto" w:fill="auto"/>
        <w:tabs>
          <w:tab w:val="left" w:pos="1089"/>
        </w:tabs>
        <w:spacing w:line="360" w:lineRule="auto"/>
        <w:ind w:firstLine="454"/>
        <w:rPr>
          <w:sz w:val="28"/>
          <w:szCs w:val="28"/>
        </w:rPr>
      </w:pPr>
      <w:r>
        <w:rPr>
          <w:sz w:val="28"/>
          <w:szCs w:val="28"/>
        </w:rPr>
        <w:t>• </w:t>
      </w:r>
      <w:r w:rsidRPr="002B1A82">
        <w:rPr>
          <w:sz w:val="28"/>
          <w:szCs w:val="28"/>
        </w:rPr>
        <w:t>определять шедевры национального и мирового изобразительного искус</w:t>
      </w:r>
      <w:r>
        <w:rPr>
          <w:sz w:val="28"/>
          <w:szCs w:val="28"/>
        </w:rPr>
        <w:t>-</w:t>
      </w:r>
      <w:r w:rsidRPr="002B1A82">
        <w:rPr>
          <w:sz w:val="28"/>
          <w:szCs w:val="28"/>
        </w:rPr>
        <w:t>ства;</w:t>
      </w:r>
    </w:p>
    <w:p w:rsidR="000A41B6" w:rsidRPr="002B1A82" w:rsidRDefault="000A41B6" w:rsidP="000A41B6">
      <w:pPr>
        <w:pStyle w:val="141"/>
        <w:shd w:val="clear" w:color="auto" w:fill="auto"/>
        <w:tabs>
          <w:tab w:val="left" w:pos="1079"/>
        </w:tabs>
        <w:spacing w:line="360" w:lineRule="auto"/>
        <w:ind w:firstLine="454"/>
        <w:rPr>
          <w:sz w:val="28"/>
          <w:szCs w:val="28"/>
        </w:rPr>
      </w:pPr>
      <w:r>
        <w:rPr>
          <w:sz w:val="28"/>
          <w:szCs w:val="28"/>
        </w:rPr>
        <w:t>• </w:t>
      </w:r>
      <w:r w:rsidRPr="002B1A82">
        <w:rPr>
          <w:sz w:val="28"/>
          <w:szCs w:val="28"/>
        </w:rPr>
        <w:t>понимать историческую ретроспективу становления</w:t>
      </w:r>
      <w:r w:rsidRPr="002B1A82">
        <w:rPr>
          <w:rStyle w:val="142"/>
          <w:sz w:val="28"/>
          <w:szCs w:val="28"/>
        </w:rPr>
        <w:t xml:space="preserve"> </w:t>
      </w:r>
      <w:r w:rsidRPr="002B1A82">
        <w:rPr>
          <w:sz w:val="28"/>
          <w:szCs w:val="28"/>
        </w:rPr>
        <w:t>жанров пласти</w:t>
      </w:r>
      <w:r w:rsidR="008A54BC">
        <w:rPr>
          <w:sz w:val="28"/>
          <w:szCs w:val="28"/>
        </w:rPr>
        <w:t>-</w:t>
      </w:r>
      <w:r w:rsidRPr="002B1A82">
        <w:rPr>
          <w:sz w:val="28"/>
          <w:szCs w:val="28"/>
        </w:rPr>
        <w:t>ческих искусств.</w:t>
      </w:r>
    </w:p>
    <w:p w:rsidR="000A41B6" w:rsidRPr="002B1A82" w:rsidRDefault="000A41B6" w:rsidP="000A41B6">
      <w:pPr>
        <w:pStyle w:val="31"/>
        <w:keepNext/>
        <w:keepLines/>
        <w:shd w:val="clear" w:color="auto" w:fill="auto"/>
        <w:spacing w:line="360" w:lineRule="auto"/>
        <w:ind w:firstLine="454"/>
        <w:rPr>
          <w:sz w:val="28"/>
          <w:szCs w:val="28"/>
        </w:rPr>
      </w:pPr>
      <w:bookmarkStart w:id="75" w:name="bookmark138"/>
      <w:r w:rsidRPr="002B1A82">
        <w:rPr>
          <w:rStyle w:val="361"/>
          <w:b/>
          <w:bCs/>
          <w:sz w:val="28"/>
          <w:szCs w:val="28"/>
        </w:rPr>
        <w:t>Изобразительная природа фотографии, театра, кино</w:t>
      </w:r>
      <w:bookmarkEnd w:id="75"/>
    </w:p>
    <w:p w:rsidR="000A41B6" w:rsidRPr="002B1A82" w:rsidRDefault="000A41B6" w:rsidP="000A41B6">
      <w:pPr>
        <w:pStyle w:val="a7"/>
        <w:shd w:val="clear" w:color="auto" w:fill="auto"/>
        <w:spacing w:after="0" w:line="360" w:lineRule="auto"/>
        <w:ind w:firstLine="454"/>
        <w:jc w:val="both"/>
        <w:rPr>
          <w:sz w:val="28"/>
          <w:szCs w:val="28"/>
        </w:rPr>
      </w:pPr>
      <w:r w:rsidRPr="002B1A82">
        <w:rPr>
          <w:sz w:val="28"/>
          <w:szCs w:val="28"/>
        </w:rPr>
        <w:t>Выпускник научится:</w:t>
      </w:r>
    </w:p>
    <w:p w:rsidR="000A41B6" w:rsidRPr="002B1A82"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2B1A82">
        <w:rPr>
          <w:sz w:val="28"/>
          <w:szCs w:val="28"/>
        </w:rPr>
        <w:t>определять жанры и особенности художественной фотографии, её отличие от картины и нехудожественной фотографии;</w:t>
      </w:r>
    </w:p>
    <w:p w:rsidR="000A41B6" w:rsidRPr="002B1A82" w:rsidRDefault="000A41B6" w:rsidP="000A41B6">
      <w:pPr>
        <w:pStyle w:val="a7"/>
        <w:shd w:val="clear" w:color="auto" w:fill="auto"/>
        <w:tabs>
          <w:tab w:val="left" w:pos="1079"/>
        </w:tabs>
        <w:spacing w:after="0" w:line="360" w:lineRule="auto"/>
        <w:ind w:firstLine="454"/>
        <w:jc w:val="both"/>
        <w:rPr>
          <w:sz w:val="28"/>
          <w:szCs w:val="28"/>
        </w:rPr>
      </w:pPr>
      <w:r>
        <w:rPr>
          <w:sz w:val="28"/>
          <w:szCs w:val="28"/>
        </w:rPr>
        <w:lastRenderedPageBreak/>
        <w:t>• </w:t>
      </w:r>
      <w:r w:rsidRPr="002B1A82">
        <w:rPr>
          <w:sz w:val="28"/>
          <w:szCs w:val="28"/>
        </w:rPr>
        <w:t>понимать особенности визуального художественного образа в театре и кино;</w:t>
      </w:r>
    </w:p>
    <w:p w:rsidR="000A41B6" w:rsidRPr="002B1A82"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2B1A82">
        <w:rPr>
          <w:sz w:val="28"/>
          <w:szCs w:val="28"/>
        </w:rPr>
        <w:t>применять полученные знания при создании декораций, костюмов и грима для школьного спектакля (при наличии в школе технических возможностей</w:t>
      </w:r>
      <w:r>
        <w:rPr>
          <w:sz w:val="28"/>
          <w:szCs w:val="28"/>
        </w:rPr>
        <w:t xml:space="preserve"> </w:t>
      </w:r>
      <w:r w:rsidRPr="002B1A82">
        <w:rPr>
          <w:sz w:val="28"/>
          <w:szCs w:val="28"/>
        </w:rPr>
        <w:t>—</w:t>
      </w:r>
      <w:r>
        <w:rPr>
          <w:sz w:val="28"/>
          <w:szCs w:val="28"/>
        </w:rPr>
        <w:t xml:space="preserve"> </w:t>
      </w:r>
      <w:r w:rsidRPr="002B1A82">
        <w:rPr>
          <w:sz w:val="28"/>
          <w:szCs w:val="28"/>
        </w:rPr>
        <w:t>для школьного фильма);</w:t>
      </w:r>
    </w:p>
    <w:p w:rsidR="000A41B6" w:rsidRPr="002B1A82" w:rsidRDefault="000A41B6" w:rsidP="000A41B6">
      <w:pPr>
        <w:pStyle w:val="a7"/>
        <w:shd w:val="clear" w:color="auto" w:fill="auto"/>
        <w:tabs>
          <w:tab w:val="left" w:pos="1089"/>
        </w:tabs>
        <w:spacing w:after="0" w:line="360" w:lineRule="auto"/>
        <w:ind w:firstLine="454"/>
        <w:jc w:val="both"/>
        <w:rPr>
          <w:sz w:val="28"/>
          <w:szCs w:val="28"/>
        </w:rPr>
      </w:pPr>
      <w:r>
        <w:rPr>
          <w:sz w:val="28"/>
          <w:szCs w:val="28"/>
        </w:rPr>
        <w:t>• </w:t>
      </w:r>
      <w:r w:rsidRPr="002B1A82">
        <w:rPr>
          <w:sz w:val="28"/>
          <w:szCs w:val="28"/>
        </w:rPr>
        <w:t xml:space="preserve">применять компьютерные технологии в собственной художественно-творческой деятельности </w:t>
      </w:r>
      <w:r w:rsidRPr="002B1A82">
        <w:rPr>
          <w:sz w:val="28"/>
          <w:szCs w:val="28"/>
          <w:lang w:eastAsia="en-US"/>
        </w:rPr>
        <w:t>(</w:t>
      </w:r>
      <w:r w:rsidRPr="002B1A82">
        <w:rPr>
          <w:sz w:val="28"/>
          <w:szCs w:val="28"/>
          <w:lang w:val="en-US" w:eastAsia="en-US"/>
        </w:rPr>
        <w:t>PowerPoint</w:t>
      </w:r>
      <w:r w:rsidRPr="002B1A82">
        <w:rPr>
          <w:sz w:val="28"/>
          <w:szCs w:val="28"/>
          <w:lang w:eastAsia="en-US"/>
        </w:rPr>
        <w:t xml:space="preserve">, </w:t>
      </w:r>
      <w:r w:rsidRPr="002B1A82">
        <w:rPr>
          <w:sz w:val="28"/>
          <w:szCs w:val="28"/>
          <w:lang w:val="en-US" w:eastAsia="en-US"/>
        </w:rPr>
        <w:t>Photoshop</w:t>
      </w:r>
      <w:r w:rsidRPr="002B1A82">
        <w:rPr>
          <w:sz w:val="28"/>
          <w:szCs w:val="28"/>
          <w:lang w:eastAsia="en-US"/>
        </w:rPr>
        <w:t xml:space="preserve"> </w:t>
      </w:r>
      <w:r w:rsidRPr="002B1A82">
        <w:rPr>
          <w:sz w:val="28"/>
          <w:szCs w:val="28"/>
        </w:rPr>
        <w:t>и др.).</w:t>
      </w:r>
    </w:p>
    <w:p w:rsidR="000A41B6" w:rsidRPr="002B1A82" w:rsidRDefault="000A41B6" w:rsidP="000A41B6">
      <w:pPr>
        <w:pStyle w:val="141"/>
        <w:shd w:val="clear" w:color="auto" w:fill="auto"/>
        <w:spacing w:line="360" w:lineRule="auto"/>
        <w:ind w:firstLine="454"/>
        <w:rPr>
          <w:sz w:val="28"/>
          <w:szCs w:val="28"/>
        </w:rPr>
      </w:pPr>
      <w:r w:rsidRPr="002B1A82">
        <w:rPr>
          <w:sz w:val="28"/>
          <w:szCs w:val="28"/>
        </w:rPr>
        <w:t>Выпускник получит возможность научиться:</w:t>
      </w:r>
    </w:p>
    <w:p w:rsidR="000A41B6" w:rsidRPr="002B1A82" w:rsidRDefault="000A41B6" w:rsidP="000A41B6">
      <w:pPr>
        <w:pStyle w:val="141"/>
        <w:shd w:val="clear" w:color="auto" w:fill="auto"/>
        <w:tabs>
          <w:tab w:val="left" w:pos="1084"/>
        </w:tabs>
        <w:spacing w:line="360" w:lineRule="auto"/>
        <w:ind w:firstLine="454"/>
        <w:rPr>
          <w:sz w:val="28"/>
          <w:szCs w:val="28"/>
        </w:rPr>
      </w:pPr>
      <w:r>
        <w:rPr>
          <w:sz w:val="28"/>
          <w:szCs w:val="28"/>
        </w:rPr>
        <w:t>• </w:t>
      </w:r>
      <w:r w:rsidRPr="002B1A82">
        <w:rPr>
          <w:sz w:val="28"/>
          <w:szCs w:val="28"/>
        </w:rPr>
        <w:t>использовать средства художественной выразительности в собствен</w:t>
      </w:r>
      <w:r w:rsidR="00CA037C">
        <w:rPr>
          <w:sz w:val="28"/>
          <w:szCs w:val="28"/>
        </w:rPr>
        <w:t>-</w:t>
      </w:r>
      <w:r w:rsidRPr="002B1A82">
        <w:rPr>
          <w:sz w:val="28"/>
          <w:szCs w:val="28"/>
        </w:rPr>
        <w:t>ных фотоработах;</w:t>
      </w:r>
    </w:p>
    <w:p w:rsidR="000A41B6" w:rsidRPr="002B1A82" w:rsidRDefault="000A41B6" w:rsidP="000A41B6">
      <w:pPr>
        <w:pStyle w:val="141"/>
        <w:shd w:val="clear" w:color="auto" w:fill="auto"/>
        <w:tabs>
          <w:tab w:val="left" w:pos="654"/>
        </w:tabs>
        <w:spacing w:line="360" w:lineRule="auto"/>
        <w:ind w:firstLine="454"/>
        <w:rPr>
          <w:sz w:val="28"/>
          <w:szCs w:val="28"/>
        </w:rPr>
      </w:pPr>
      <w:r>
        <w:rPr>
          <w:sz w:val="28"/>
          <w:szCs w:val="28"/>
        </w:rPr>
        <w:t>• </w:t>
      </w:r>
      <w:r w:rsidRPr="002B1A82">
        <w:rPr>
          <w:sz w:val="28"/>
          <w:szCs w:val="28"/>
        </w:rPr>
        <w:t xml:space="preserve">применять в работе над цифровой фотографией технические средства </w:t>
      </w:r>
      <w:r w:rsidRPr="002B1A82">
        <w:rPr>
          <w:sz w:val="28"/>
          <w:szCs w:val="28"/>
          <w:lang w:val="en-US" w:eastAsia="en-US"/>
        </w:rPr>
        <w:t>Photoshop</w:t>
      </w:r>
      <w:r w:rsidRPr="002B1A82">
        <w:rPr>
          <w:sz w:val="28"/>
          <w:szCs w:val="28"/>
          <w:lang w:eastAsia="en-US"/>
        </w:rPr>
        <w:t>;</w:t>
      </w:r>
    </w:p>
    <w:p w:rsidR="000A41B6" w:rsidRPr="002B1A82" w:rsidRDefault="000A41B6" w:rsidP="000A41B6">
      <w:pPr>
        <w:pStyle w:val="141"/>
        <w:shd w:val="clear" w:color="auto" w:fill="auto"/>
        <w:tabs>
          <w:tab w:val="left" w:pos="664"/>
        </w:tabs>
        <w:spacing w:line="360" w:lineRule="auto"/>
        <w:ind w:firstLine="454"/>
        <w:rPr>
          <w:sz w:val="28"/>
          <w:szCs w:val="28"/>
        </w:rPr>
      </w:pPr>
      <w:r>
        <w:rPr>
          <w:sz w:val="28"/>
          <w:szCs w:val="28"/>
        </w:rPr>
        <w:t>• </w:t>
      </w:r>
      <w:r w:rsidRPr="002B1A82">
        <w:rPr>
          <w:sz w:val="28"/>
          <w:szCs w:val="28"/>
        </w:rPr>
        <w:t>понимать и анализировать выразительность и соответствие авторс</w:t>
      </w:r>
      <w:r>
        <w:rPr>
          <w:sz w:val="28"/>
          <w:szCs w:val="28"/>
        </w:rPr>
        <w:t>-</w:t>
      </w:r>
      <w:r w:rsidRPr="002B1A82">
        <w:rPr>
          <w:sz w:val="28"/>
          <w:szCs w:val="28"/>
        </w:rPr>
        <w:t>кому замыслу сценографии, костюмов, грима после просмотра спектакля;</w:t>
      </w:r>
    </w:p>
    <w:p w:rsidR="000A41B6" w:rsidRPr="002B1A82" w:rsidRDefault="000A41B6" w:rsidP="000A41B6">
      <w:pPr>
        <w:pStyle w:val="141"/>
        <w:shd w:val="clear" w:color="auto" w:fill="auto"/>
        <w:tabs>
          <w:tab w:val="left" w:pos="654"/>
        </w:tabs>
        <w:spacing w:line="360" w:lineRule="auto"/>
        <w:ind w:firstLine="454"/>
        <w:rPr>
          <w:sz w:val="28"/>
          <w:szCs w:val="28"/>
        </w:rPr>
      </w:pPr>
      <w:r>
        <w:rPr>
          <w:sz w:val="28"/>
          <w:szCs w:val="28"/>
        </w:rPr>
        <w:t>• </w:t>
      </w:r>
      <w:r w:rsidRPr="002B1A82">
        <w:rPr>
          <w:sz w:val="28"/>
          <w:szCs w:val="28"/>
        </w:rPr>
        <w:t>понимать и анализировать раскадровку, реквизит,</w:t>
      </w:r>
      <w:r w:rsidRPr="002B1A82">
        <w:rPr>
          <w:rStyle w:val="142"/>
          <w:sz w:val="28"/>
          <w:szCs w:val="28"/>
        </w:rPr>
        <w:t xml:space="preserve"> </w:t>
      </w:r>
      <w:r w:rsidRPr="002B1A82">
        <w:rPr>
          <w:sz w:val="28"/>
          <w:szCs w:val="28"/>
        </w:rPr>
        <w:t>костюмы и грим после просмотра художественного фильма.</w:t>
      </w:r>
    </w:p>
    <w:p w:rsidR="000A41B6" w:rsidRPr="002B1A82" w:rsidRDefault="000A41B6" w:rsidP="000A41B6">
      <w:pPr>
        <w:pStyle w:val="3310"/>
        <w:keepNext/>
        <w:keepLines/>
        <w:shd w:val="clear" w:color="auto" w:fill="auto"/>
        <w:spacing w:before="0" w:after="0" w:line="360" w:lineRule="auto"/>
        <w:ind w:firstLine="454"/>
        <w:jc w:val="center"/>
        <w:rPr>
          <w:rFonts w:ascii="Times New Roman" w:hAnsi="Times New Roman"/>
          <w:sz w:val="28"/>
          <w:szCs w:val="28"/>
        </w:rPr>
      </w:pPr>
      <w:bookmarkStart w:id="76" w:name="bookmark139"/>
      <w:r w:rsidRPr="002B1A82">
        <w:rPr>
          <w:rStyle w:val="3311"/>
          <w:rFonts w:ascii="Times New Roman" w:hAnsi="Times New Roman"/>
          <w:b/>
          <w:bCs/>
          <w:sz w:val="28"/>
          <w:szCs w:val="28"/>
        </w:rPr>
        <w:t>1.2.3.17. МУЗЫКА</w:t>
      </w:r>
      <w:bookmarkEnd w:id="76"/>
    </w:p>
    <w:p w:rsidR="000A41B6" w:rsidRPr="002B1A82" w:rsidRDefault="000A41B6" w:rsidP="000A41B6">
      <w:pPr>
        <w:pStyle w:val="31"/>
        <w:keepNext/>
        <w:keepLines/>
        <w:shd w:val="clear" w:color="auto" w:fill="auto"/>
        <w:spacing w:line="360" w:lineRule="auto"/>
        <w:ind w:firstLine="454"/>
        <w:rPr>
          <w:sz w:val="28"/>
          <w:szCs w:val="28"/>
        </w:rPr>
      </w:pPr>
      <w:bookmarkStart w:id="77" w:name="bookmark140"/>
      <w:r w:rsidRPr="002B1A82">
        <w:rPr>
          <w:rStyle w:val="361"/>
          <w:b/>
          <w:bCs/>
          <w:sz w:val="28"/>
          <w:szCs w:val="28"/>
        </w:rPr>
        <w:t>Музыка как вид искусства</w:t>
      </w:r>
      <w:bookmarkEnd w:id="77"/>
    </w:p>
    <w:p w:rsidR="000A41B6" w:rsidRPr="002B1A82" w:rsidRDefault="000A41B6" w:rsidP="000A41B6">
      <w:pPr>
        <w:pStyle w:val="a7"/>
        <w:shd w:val="clear" w:color="auto" w:fill="auto"/>
        <w:spacing w:after="0" w:line="360" w:lineRule="auto"/>
        <w:ind w:firstLine="454"/>
        <w:jc w:val="both"/>
        <w:rPr>
          <w:sz w:val="28"/>
          <w:szCs w:val="28"/>
        </w:rPr>
      </w:pPr>
      <w:r w:rsidRPr="002B1A82">
        <w:rPr>
          <w:sz w:val="28"/>
          <w:szCs w:val="28"/>
        </w:rPr>
        <w:t>Выпускник научится:</w:t>
      </w:r>
    </w:p>
    <w:p w:rsidR="000A41B6" w:rsidRPr="002B1A82" w:rsidRDefault="000A41B6" w:rsidP="000A41B6">
      <w:pPr>
        <w:pStyle w:val="a7"/>
        <w:shd w:val="clear" w:color="auto" w:fill="auto"/>
        <w:tabs>
          <w:tab w:val="left" w:pos="654"/>
        </w:tabs>
        <w:spacing w:after="0" w:line="360" w:lineRule="auto"/>
        <w:ind w:firstLine="454"/>
        <w:jc w:val="both"/>
        <w:rPr>
          <w:sz w:val="28"/>
          <w:szCs w:val="28"/>
        </w:rPr>
      </w:pPr>
      <w:r>
        <w:rPr>
          <w:sz w:val="28"/>
          <w:szCs w:val="28"/>
        </w:rPr>
        <w:t>• </w:t>
      </w:r>
      <w:r w:rsidRPr="002B1A82">
        <w:rPr>
          <w:sz w:val="28"/>
          <w:szCs w:val="28"/>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0A41B6" w:rsidRPr="002B1A82" w:rsidRDefault="000A41B6" w:rsidP="000A41B6">
      <w:pPr>
        <w:pStyle w:val="a7"/>
        <w:shd w:val="clear" w:color="auto" w:fill="auto"/>
        <w:tabs>
          <w:tab w:val="left" w:pos="659"/>
        </w:tabs>
        <w:spacing w:after="0" w:line="360" w:lineRule="auto"/>
        <w:ind w:firstLine="454"/>
        <w:jc w:val="both"/>
        <w:rPr>
          <w:sz w:val="28"/>
          <w:szCs w:val="28"/>
        </w:rPr>
      </w:pPr>
      <w:r>
        <w:rPr>
          <w:sz w:val="28"/>
          <w:szCs w:val="28"/>
        </w:rPr>
        <w:t>• </w:t>
      </w:r>
      <w:r w:rsidRPr="002B1A82">
        <w:rPr>
          <w:sz w:val="28"/>
          <w:szCs w:val="28"/>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0A41B6" w:rsidRPr="002B1A82" w:rsidRDefault="000A41B6" w:rsidP="000A41B6">
      <w:pPr>
        <w:pStyle w:val="a7"/>
        <w:shd w:val="clear" w:color="auto" w:fill="auto"/>
        <w:tabs>
          <w:tab w:val="left" w:pos="654"/>
        </w:tabs>
        <w:spacing w:after="0" w:line="360" w:lineRule="auto"/>
        <w:ind w:firstLine="454"/>
        <w:jc w:val="both"/>
        <w:rPr>
          <w:sz w:val="28"/>
          <w:szCs w:val="28"/>
        </w:rPr>
      </w:pPr>
      <w:r>
        <w:rPr>
          <w:sz w:val="28"/>
          <w:szCs w:val="28"/>
        </w:rPr>
        <w:t>• </w:t>
      </w:r>
      <w:r w:rsidRPr="002B1A82">
        <w:rPr>
          <w:sz w:val="28"/>
          <w:szCs w:val="28"/>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0A41B6" w:rsidRPr="002B1A82" w:rsidRDefault="000A41B6" w:rsidP="000A41B6">
      <w:pPr>
        <w:pStyle w:val="141"/>
        <w:shd w:val="clear" w:color="auto" w:fill="auto"/>
        <w:spacing w:line="360" w:lineRule="auto"/>
        <w:ind w:firstLine="454"/>
        <w:rPr>
          <w:sz w:val="28"/>
          <w:szCs w:val="28"/>
        </w:rPr>
      </w:pPr>
      <w:r w:rsidRPr="002B1A82">
        <w:rPr>
          <w:sz w:val="28"/>
          <w:szCs w:val="28"/>
        </w:rPr>
        <w:t>Выпускник получит возможность научиться:</w:t>
      </w:r>
    </w:p>
    <w:p w:rsidR="000A41B6" w:rsidRPr="002B1A82" w:rsidRDefault="000A41B6" w:rsidP="000A41B6">
      <w:pPr>
        <w:pStyle w:val="141"/>
        <w:shd w:val="clear" w:color="auto" w:fill="auto"/>
        <w:tabs>
          <w:tab w:val="left" w:pos="683"/>
        </w:tabs>
        <w:spacing w:line="360" w:lineRule="auto"/>
        <w:ind w:firstLine="454"/>
        <w:rPr>
          <w:sz w:val="28"/>
          <w:szCs w:val="28"/>
        </w:rPr>
      </w:pPr>
      <w:r>
        <w:rPr>
          <w:sz w:val="28"/>
          <w:szCs w:val="28"/>
        </w:rPr>
        <w:lastRenderedPageBreak/>
        <w:t>• </w:t>
      </w:r>
      <w:r w:rsidRPr="002B1A82">
        <w:rPr>
          <w:sz w:val="28"/>
          <w:szCs w:val="28"/>
        </w:rPr>
        <w:t>принимать активное участие в художественных событиях класса, музыкально-эстетической жизни школы,</w:t>
      </w:r>
      <w:r w:rsidRPr="002B1A82">
        <w:rPr>
          <w:rStyle w:val="142"/>
          <w:sz w:val="28"/>
          <w:szCs w:val="28"/>
        </w:rPr>
        <w:t xml:space="preserve"> </w:t>
      </w:r>
      <w:r w:rsidRPr="002B1A82">
        <w:rPr>
          <w:sz w:val="28"/>
          <w:szCs w:val="28"/>
        </w:rPr>
        <w:t>района, города и др. (музыкальные вечера, музыкальные гостиные, концерты для младших школьников и др.);</w:t>
      </w:r>
    </w:p>
    <w:p w:rsidR="000A41B6" w:rsidRPr="002B1A82" w:rsidRDefault="000A41B6" w:rsidP="000A41B6">
      <w:pPr>
        <w:pStyle w:val="141"/>
        <w:shd w:val="clear" w:color="auto" w:fill="auto"/>
        <w:tabs>
          <w:tab w:val="left" w:pos="664"/>
        </w:tabs>
        <w:spacing w:line="360" w:lineRule="auto"/>
        <w:ind w:firstLine="454"/>
        <w:rPr>
          <w:sz w:val="28"/>
          <w:szCs w:val="28"/>
        </w:rPr>
      </w:pPr>
      <w:r>
        <w:rPr>
          <w:sz w:val="28"/>
          <w:szCs w:val="28"/>
        </w:rPr>
        <w:t>• </w:t>
      </w:r>
      <w:r w:rsidRPr="002B1A82">
        <w:rPr>
          <w:sz w:val="28"/>
          <w:szCs w:val="28"/>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0A41B6" w:rsidRPr="002B1A82" w:rsidRDefault="000A41B6" w:rsidP="000A41B6">
      <w:pPr>
        <w:pStyle w:val="31"/>
        <w:keepNext/>
        <w:keepLines/>
        <w:shd w:val="clear" w:color="auto" w:fill="auto"/>
        <w:spacing w:line="360" w:lineRule="auto"/>
        <w:ind w:firstLine="454"/>
        <w:rPr>
          <w:sz w:val="28"/>
          <w:szCs w:val="28"/>
        </w:rPr>
      </w:pPr>
      <w:bookmarkStart w:id="78" w:name="bookmark141"/>
      <w:r w:rsidRPr="002B1A82">
        <w:rPr>
          <w:rStyle w:val="361"/>
          <w:b/>
          <w:bCs/>
          <w:sz w:val="28"/>
          <w:szCs w:val="28"/>
        </w:rPr>
        <w:t>Музыкальный образ и музыкальная драматургия</w:t>
      </w:r>
      <w:bookmarkEnd w:id="78"/>
    </w:p>
    <w:p w:rsidR="000A41B6" w:rsidRPr="002B1A82" w:rsidRDefault="000A41B6" w:rsidP="000A41B6">
      <w:pPr>
        <w:pStyle w:val="a7"/>
        <w:shd w:val="clear" w:color="auto" w:fill="auto"/>
        <w:spacing w:after="0" w:line="360" w:lineRule="auto"/>
        <w:ind w:firstLine="454"/>
        <w:jc w:val="both"/>
        <w:rPr>
          <w:sz w:val="28"/>
          <w:szCs w:val="28"/>
        </w:rPr>
      </w:pPr>
      <w:r w:rsidRPr="002B1A82">
        <w:rPr>
          <w:sz w:val="28"/>
          <w:szCs w:val="28"/>
        </w:rPr>
        <w:t>Выпускник научится:</w:t>
      </w:r>
    </w:p>
    <w:p w:rsidR="000A41B6" w:rsidRPr="002B1A82" w:rsidRDefault="000A41B6" w:rsidP="000A41B6">
      <w:pPr>
        <w:pStyle w:val="a7"/>
        <w:shd w:val="clear" w:color="auto" w:fill="auto"/>
        <w:tabs>
          <w:tab w:val="left" w:pos="659"/>
        </w:tabs>
        <w:spacing w:after="0" w:line="360" w:lineRule="auto"/>
        <w:ind w:firstLine="454"/>
        <w:jc w:val="both"/>
        <w:rPr>
          <w:sz w:val="28"/>
          <w:szCs w:val="28"/>
        </w:rPr>
      </w:pPr>
      <w:r>
        <w:rPr>
          <w:sz w:val="28"/>
          <w:szCs w:val="28"/>
        </w:rPr>
        <w:t>• </w:t>
      </w:r>
      <w:r w:rsidRPr="002B1A82">
        <w:rPr>
          <w:sz w:val="28"/>
          <w:szCs w:val="28"/>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0A41B6" w:rsidRPr="002B1A82" w:rsidRDefault="000A41B6" w:rsidP="000A41B6">
      <w:pPr>
        <w:pStyle w:val="a7"/>
        <w:shd w:val="clear" w:color="auto" w:fill="auto"/>
        <w:tabs>
          <w:tab w:val="left" w:pos="654"/>
        </w:tabs>
        <w:spacing w:after="0" w:line="360" w:lineRule="auto"/>
        <w:ind w:firstLine="454"/>
        <w:jc w:val="both"/>
        <w:rPr>
          <w:sz w:val="28"/>
          <w:szCs w:val="28"/>
        </w:rPr>
      </w:pPr>
      <w:r>
        <w:rPr>
          <w:sz w:val="28"/>
          <w:szCs w:val="28"/>
        </w:rPr>
        <w:t>• </w:t>
      </w:r>
      <w:r w:rsidRPr="002B1A82">
        <w:rPr>
          <w:sz w:val="28"/>
          <w:szCs w:val="28"/>
        </w:rPr>
        <w:t>понимать специфику и особенности музыкального языка, закономер</w:t>
      </w:r>
      <w:r w:rsidR="000B6C25">
        <w:rPr>
          <w:sz w:val="28"/>
          <w:szCs w:val="28"/>
        </w:rPr>
        <w:t>-</w:t>
      </w:r>
      <w:r w:rsidRPr="002B1A82">
        <w:rPr>
          <w:sz w:val="28"/>
          <w:szCs w:val="28"/>
        </w:rPr>
        <w:t>ности музыкального искусства, творчески интерпретировать содержание музыкаль</w:t>
      </w:r>
      <w:r>
        <w:rPr>
          <w:sz w:val="28"/>
          <w:szCs w:val="28"/>
        </w:rPr>
        <w:t>-</w:t>
      </w:r>
      <w:r w:rsidRPr="002B1A82">
        <w:rPr>
          <w:sz w:val="28"/>
          <w:szCs w:val="28"/>
        </w:rPr>
        <w:t>ного произведения в пении, музыкально-ритмическом движении, пластическом интонировании, поэтическом слове, изобразительной деятельности;</w:t>
      </w:r>
    </w:p>
    <w:p w:rsidR="000A41B6" w:rsidRPr="002B1A82" w:rsidRDefault="000A41B6" w:rsidP="000A41B6">
      <w:pPr>
        <w:pStyle w:val="a7"/>
        <w:shd w:val="clear" w:color="auto" w:fill="auto"/>
        <w:tabs>
          <w:tab w:val="left" w:pos="654"/>
        </w:tabs>
        <w:spacing w:after="0" w:line="360" w:lineRule="auto"/>
        <w:ind w:firstLine="454"/>
        <w:jc w:val="both"/>
        <w:rPr>
          <w:sz w:val="28"/>
          <w:szCs w:val="28"/>
        </w:rPr>
      </w:pPr>
      <w:r>
        <w:rPr>
          <w:sz w:val="28"/>
          <w:szCs w:val="28"/>
        </w:rPr>
        <w:t>• </w:t>
      </w:r>
      <w:r w:rsidRPr="002B1A82">
        <w:rPr>
          <w:sz w:val="28"/>
          <w:szCs w:val="28"/>
        </w:rPr>
        <w:t>осуществлять на основе полученных знаний о музыкальном образе и музыкальной драматургии исследовательскую</w:t>
      </w:r>
      <w:r>
        <w:rPr>
          <w:sz w:val="28"/>
          <w:szCs w:val="28"/>
        </w:rPr>
        <w:t xml:space="preserve"> </w:t>
      </w:r>
      <w:r w:rsidRPr="002B1A82">
        <w:rPr>
          <w:sz w:val="28"/>
          <w:szCs w:val="28"/>
        </w:rPr>
        <w:t>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0A41B6" w:rsidRPr="002B1A82" w:rsidRDefault="000A41B6" w:rsidP="000A41B6">
      <w:pPr>
        <w:pStyle w:val="141"/>
        <w:shd w:val="clear" w:color="auto" w:fill="auto"/>
        <w:spacing w:line="360" w:lineRule="auto"/>
        <w:ind w:firstLine="454"/>
        <w:rPr>
          <w:sz w:val="28"/>
          <w:szCs w:val="28"/>
        </w:rPr>
      </w:pPr>
      <w:r w:rsidRPr="002B1A82">
        <w:rPr>
          <w:sz w:val="28"/>
          <w:szCs w:val="28"/>
        </w:rPr>
        <w:t>Выпускник получит возможность научиться:</w:t>
      </w:r>
    </w:p>
    <w:p w:rsidR="000A41B6" w:rsidRPr="002B1A82" w:rsidRDefault="000A41B6" w:rsidP="000A41B6">
      <w:pPr>
        <w:pStyle w:val="141"/>
        <w:shd w:val="clear" w:color="auto" w:fill="auto"/>
        <w:tabs>
          <w:tab w:val="left" w:pos="1084"/>
        </w:tabs>
        <w:spacing w:line="360" w:lineRule="auto"/>
        <w:ind w:firstLine="454"/>
        <w:rPr>
          <w:sz w:val="28"/>
          <w:szCs w:val="28"/>
        </w:rPr>
      </w:pPr>
      <w:r>
        <w:rPr>
          <w:sz w:val="28"/>
          <w:szCs w:val="28"/>
        </w:rPr>
        <w:t>• </w:t>
      </w:r>
      <w:r w:rsidRPr="002B1A82">
        <w:rPr>
          <w:sz w:val="28"/>
          <w:szCs w:val="28"/>
        </w:rPr>
        <w:t>заниматься музыкально-эстетическим самообразованием при органи</w:t>
      </w:r>
      <w:r w:rsidR="000B6C25">
        <w:rPr>
          <w:sz w:val="28"/>
          <w:szCs w:val="28"/>
        </w:rPr>
        <w:t>-</w:t>
      </w:r>
      <w:r w:rsidRPr="002B1A82">
        <w:rPr>
          <w:sz w:val="28"/>
          <w:szCs w:val="28"/>
        </w:rPr>
        <w:t>зации культурного досуга, составлении домашней фонотеки, видеотеки, библиотеки и пр.; посещении</w:t>
      </w:r>
      <w:r w:rsidRPr="002B1A82">
        <w:rPr>
          <w:rStyle w:val="142"/>
          <w:sz w:val="28"/>
          <w:szCs w:val="28"/>
        </w:rPr>
        <w:t xml:space="preserve"> </w:t>
      </w:r>
      <w:r w:rsidRPr="002B1A82">
        <w:rPr>
          <w:sz w:val="28"/>
          <w:szCs w:val="28"/>
        </w:rPr>
        <w:t>концертов, театров и др.;</w:t>
      </w:r>
    </w:p>
    <w:p w:rsidR="000A41B6" w:rsidRPr="002B1A82" w:rsidRDefault="000A41B6" w:rsidP="000A41B6">
      <w:pPr>
        <w:pStyle w:val="141"/>
        <w:shd w:val="clear" w:color="auto" w:fill="auto"/>
        <w:tabs>
          <w:tab w:val="left" w:pos="1084"/>
        </w:tabs>
        <w:spacing w:line="360" w:lineRule="auto"/>
        <w:ind w:firstLine="454"/>
        <w:rPr>
          <w:sz w:val="28"/>
          <w:szCs w:val="28"/>
        </w:rPr>
      </w:pPr>
      <w:r>
        <w:rPr>
          <w:sz w:val="28"/>
          <w:szCs w:val="28"/>
        </w:rPr>
        <w:t>• </w:t>
      </w:r>
      <w:r w:rsidRPr="002B1A82">
        <w:rPr>
          <w:sz w:val="28"/>
          <w:szCs w:val="28"/>
        </w:rPr>
        <w:t>воплощать различные творческие замыслы в многообразной художест</w:t>
      </w:r>
      <w:r>
        <w:rPr>
          <w:sz w:val="28"/>
          <w:szCs w:val="28"/>
        </w:rPr>
        <w:t>-</w:t>
      </w:r>
      <w:r w:rsidRPr="002B1A82">
        <w:rPr>
          <w:sz w:val="28"/>
          <w:szCs w:val="28"/>
        </w:rPr>
        <w:t>венной деятельности, проявлять инициативу в организации и проведении концертов, театральных</w:t>
      </w:r>
      <w:r w:rsidRPr="002B1A82">
        <w:rPr>
          <w:rStyle w:val="142"/>
          <w:sz w:val="28"/>
          <w:szCs w:val="28"/>
        </w:rPr>
        <w:t xml:space="preserve"> </w:t>
      </w:r>
      <w:r w:rsidRPr="002B1A82">
        <w:rPr>
          <w:sz w:val="28"/>
          <w:szCs w:val="28"/>
        </w:rPr>
        <w:t>спектаклей, выставок и конкурсов, фестивалей и др.</w:t>
      </w:r>
    </w:p>
    <w:p w:rsidR="000A41B6" w:rsidRPr="002B1A82" w:rsidRDefault="000A41B6" w:rsidP="000A41B6">
      <w:pPr>
        <w:pStyle w:val="31"/>
        <w:keepNext/>
        <w:keepLines/>
        <w:shd w:val="clear" w:color="auto" w:fill="auto"/>
        <w:spacing w:line="360" w:lineRule="auto"/>
        <w:ind w:firstLine="454"/>
        <w:rPr>
          <w:sz w:val="28"/>
          <w:szCs w:val="28"/>
        </w:rPr>
      </w:pPr>
      <w:bookmarkStart w:id="79" w:name="bookmark142"/>
      <w:r w:rsidRPr="002B1A82">
        <w:rPr>
          <w:rStyle w:val="361"/>
          <w:b/>
          <w:bCs/>
          <w:sz w:val="28"/>
          <w:szCs w:val="28"/>
        </w:rPr>
        <w:lastRenderedPageBreak/>
        <w:t>Музыка в современном мире: традиции и инновации</w:t>
      </w:r>
      <w:bookmarkEnd w:id="79"/>
    </w:p>
    <w:p w:rsidR="000A41B6" w:rsidRPr="002B1A82" w:rsidRDefault="000A41B6" w:rsidP="000A41B6">
      <w:pPr>
        <w:pStyle w:val="a7"/>
        <w:shd w:val="clear" w:color="auto" w:fill="auto"/>
        <w:spacing w:after="0" w:line="360" w:lineRule="auto"/>
        <w:ind w:firstLine="454"/>
        <w:jc w:val="both"/>
        <w:rPr>
          <w:sz w:val="28"/>
          <w:szCs w:val="28"/>
        </w:rPr>
      </w:pPr>
      <w:r w:rsidRPr="002B1A82">
        <w:rPr>
          <w:sz w:val="28"/>
          <w:szCs w:val="28"/>
        </w:rPr>
        <w:t>Выпускник научится:</w:t>
      </w:r>
    </w:p>
    <w:p w:rsidR="000A41B6" w:rsidRPr="002B1A82"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2B1A82">
        <w:rPr>
          <w:sz w:val="28"/>
          <w:szCs w:val="28"/>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0A41B6" w:rsidRPr="002B1A82"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2B1A82">
        <w:rPr>
          <w:sz w:val="28"/>
          <w:szCs w:val="28"/>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0A41B6" w:rsidRPr="002B1A82" w:rsidRDefault="000A41B6" w:rsidP="000A41B6">
      <w:pPr>
        <w:pStyle w:val="a7"/>
        <w:shd w:val="clear" w:color="auto" w:fill="auto"/>
        <w:tabs>
          <w:tab w:val="left" w:pos="1089"/>
        </w:tabs>
        <w:spacing w:after="0" w:line="360" w:lineRule="auto"/>
        <w:ind w:firstLine="454"/>
        <w:jc w:val="both"/>
        <w:rPr>
          <w:sz w:val="28"/>
          <w:szCs w:val="28"/>
        </w:rPr>
      </w:pPr>
      <w:r>
        <w:rPr>
          <w:sz w:val="28"/>
          <w:szCs w:val="28"/>
        </w:rPr>
        <w:t>• </w:t>
      </w:r>
      <w:r w:rsidRPr="002B1A82">
        <w:rPr>
          <w:sz w:val="28"/>
          <w:szCs w:val="28"/>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0A41B6" w:rsidRPr="002B1A82" w:rsidRDefault="000A41B6" w:rsidP="000A41B6">
      <w:pPr>
        <w:pStyle w:val="141"/>
        <w:shd w:val="clear" w:color="auto" w:fill="auto"/>
        <w:spacing w:line="360" w:lineRule="auto"/>
        <w:ind w:firstLine="454"/>
        <w:rPr>
          <w:sz w:val="28"/>
          <w:szCs w:val="28"/>
        </w:rPr>
      </w:pPr>
      <w:r w:rsidRPr="002B1A82">
        <w:rPr>
          <w:sz w:val="28"/>
          <w:szCs w:val="28"/>
        </w:rPr>
        <w:t>Выпускник получит возможность научиться:</w:t>
      </w:r>
    </w:p>
    <w:p w:rsidR="000A41B6" w:rsidRPr="002B1A82" w:rsidRDefault="000A41B6" w:rsidP="000A41B6">
      <w:pPr>
        <w:pStyle w:val="141"/>
        <w:shd w:val="clear" w:color="auto" w:fill="auto"/>
        <w:tabs>
          <w:tab w:val="left" w:pos="1084"/>
        </w:tabs>
        <w:spacing w:line="360" w:lineRule="auto"/>
        <w:ind w:firstLine="454"/>
        <w:rPr>
          <w:sz w:val="28"/>
          <w:szCs w:val="28"/>
        </w:rPr>
      </w:pPr>
      <w:r>
        <w:rPr>
          <w:sz w:val="28"/>
          <w:szCs w:val="28"/>
        </w:rPr>
        <w:t>• </w:t>
      </w:r>
      <w:r w:rsidRPr="002B1A82">
        <w:rPr>
          <w:sz w:val="28"/>
          <w:szCs w:val="28"/>
        </w:rPr>
        <w:t>высказывать личностно-оценочные суждения о роли</w:t>
      </w:r>
      <w:r w:rsidRPr="002B1A82">
        <w:rPr>
          <w:rStyle w:val="142"/>
          <w:sz w:val="28"/>
          <w:szCs w:val="28"/>
        </w:rPr>
        <w:t xml:space="preserve"> </w:t>
      </w:r>
      <w:r w:rsidRPr="002B1A82">
        <w:rPr>
          <w:sz w:val="28"/>
          <w:szCs w:val="28"/>
        </w:rPr>
        <w:t>и месте музыки в жизни, о нравственных ценностях и эстетических идеалах, воплощённых в шедеврах музыкального</w:t>
      </w:r>
      <w:r w:rsidRPr="002B1A82">
        <w:rPr>
          <w:rStyle w:val="142"/>
          <w:sz w:val="28"/>
          <w:szCs w:val="28"/>
        </w:rPr>
        <w:t xml:space="preserve"> </w:t>
      </w:r>
      <w:r w:rsidRPr="002B1A82">
        <w:rPr>
          <w:sz w:val="28"/>
          <w:szCs w:val="28"/>
        </w:rPr>
        <w:t>искусства прошлого и современности, обосновывать свои</w:t>
      </w:r>
      <w:r w:rsidRPr="002B1A82">
        <w:rPr>
          <w:rStyle w:val="142"/>
          <w:sz w:val="28"/>
          <w:szCs w:val="28"/>
        </w:rPr>
        <w:t xml:space="preserve"> </w:t>
      </w:r>
      <w:r w:rsidRPr="002B1A82">
        <w:rPr>
          <w:sz w:val="28"/>
          <w:szCs w:val="28"/>
        </w:rPr>
        <w:t>предпочтения в ситуации выбора;</w:t>
      </w:r>
    </w:p>
    <w:p w:rsidR="000A41B6" w:rsidRPr="002B1A82" w:rsidRDefault="000A41B6" w:rsidP="000A41B6">
      <w:pPr>
        <w:pStyle w:val="141"/>
        <w:shd w:val="clear" w:color="auto" w:fill="auto"/>
        <w:tabs>
          <w:tab w:val="left" w:pos="1089"/>
        </w:tabs>
        <w:spacing w:line="360" w:lineRule="auto"/>
        <w:ind w:firstLine="454"/>
        <w:rPr>
          <w:sz w:val="28"/>
          <w:szCs w:val="28"/>
        </w:rPr>
      </w:pPr>
      <w:r>
        <w:rPr>
          <w:sz w:val="28"/>
          <w:szCs w:val="28"/>
        </w:rPr>
        <w:t>• </w:t>
      </w:r>
      <w:r w:rsidRPr="002B1A82">
        <w:rPr>
          <w:sz w:val="28"/>
          <w:szCs w:val="28"/>
        </w:rPr>
        <w:t>структурировать и систематизировать на основе</w:t>
      </w:r>
      <w:r w:rsidRPr="002B1A82">
        <w:rPr>
          <w:rStyle w:val="142"/>
          <w:sz w:val="28"/>
          <w:szCs w:val="28"/>
        </w:rPr>
        <w:t xml:space="preserve"> </w:t>
      </w:r>
      <w:r w:rsidRPr="002B1A82">
        <w:rPr>
          <w:sz w:val="28"/>
          <w:szCs w:val="28"/>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A41B6" w:rsidRPr="00E83545" w:rsidRDefault="000A41B6" w:rsidP="000A41B6">
      <w:pPr>
        <w:pStyle w:val="3310"/>
        <w:keepNext/>
        <w:keepLines/>
        <w:shd w:val="clear" w:color="auto" w:fill="auto"/>
        <w:spacing w:before="0" w:after="0" w:line="360" w:lineRule="auto"/>
        <w:jc w:val="center"/>
        <w:rPr>
          <w:rFonts w:ascii="Times New Roman" w:hAnsi="Times New Roman"/>
          <w:sz w:val="28"/>
          <w:szCs w:val="28"/>
        </w:rPr>
      </w:pPr>
      <w:bookmarkStart w:id="80" w:name="bookmark143"/>
      <w:r w:rsidRPr="00E83545">
        <w:rPr>
          <w:rStyle w:val="33100"/>
          <w:b/>
          <w:bCs/>
          <w:sz w:val="28"/>
          <w:szCs w:val="28"/>
        </w:rPr>
        <w:t>1.2.3.18. ТЕХНОЛОГИЯ</w:t>
      </w:r>
      <w:bookmarkEnd w:id="80"/>
    </w:p>
    <w:p w:rsidR="000A41B6" w:rsidRPr="003D53E5" w:rsidRDefault="000A41B6" w:rsidP="000A41B6">
      <w:pPr>
        <w:pStyle w:val="181"/>
        <w:shd w:val="clear" w:color="auto" w:fill="auto"/>
        <w:spacing w:before="0" w:line="360" w:lineRule="auto"/>
        <w:ind w:firstLine="454"/>
        <w:rPr>
          <w:sz w:val="28"/>
          <w:szCs w:val="28"/>
        </w:rPr>
      </w:pPr>
      <w:r w:rsidRPr="003D53E5">
        <w:rPr>
          <w:rStyle w:val="182"/>
          <w:sz w:val="28"/>
          <w:szCs w:val="28"/>
        </w:rPr>
        <w:t>Индустриальные технологии</w:t>
      </w:r>
    </w:p>
    <w:p w:rsidR="000A41B6" w:rsidRPr="003D53E5" w:rsidRDefault="000A41B6" w:rsidP="000A41B6">
      <w:pPr>
        <w:pStyle w:val="171"/>
        <w:shd w:val="clear" w:color="auto" w:fill="auto"/>
        <w:spacing w:after="0" w:line="360" w:lineRule="auto"/>
        <w:ind w:firstLine="454"/>
        <w:rPr>
          <w:sz w:val="28"/>
          <w:szCs w:val="28"/>
        </w:rPr>
      </w:pPr>
      <w:r w:rsidRPr="003D53E5">
        <w:rPr>
          <w:rStyle w:val="1710"/>
          <w:sz w:val="28"/>
          <w:szCs w:val="28"/>
        </w:rPr>
        <w:t>Технологии обработки конструкционных и поделочных</w:t>
      </w:r>
      <w:r w:rsidRPr="003D53E5">
        <w:rPr>
          <w:rStyle w:val="179"/>
          <w:sz w:val="28"/>
          <w:szCs w:val="28"/>
        </w:rPr>
        <w:t xml:space="preserve"> </w:t>
      </w:r>
      <w:r w:rsidRPr="003D53E5">
        <w:rPr>
          <w:rStyle w:val="1710"/>
          <w:sz w:val="28"/>
          <w:szCs w:val="28"/>
        </w:rPr>
        <w:t>материалов</w:t>
      </w:r>
    </w:p>
    <w:p w:rsidR="000A41B6" w:rsidRPr="00E83545" w:rsidRDefault="000A41B6" w:rsidP="000A41B6">
      <w:pPr>
        <w:pStyle w:val="a7"/>
        <w:shd w:val="clear" w:color="auto" w:fill="auto"/>
        <w:spacing w:after="0" w:line="360" w:lineRule="auto"/>
        <w:ind w:firstLine="454"/>
        <w:jc w:val="both"/>
        <w:rPr>
          <w:sz w:val="28"/>
          <w:szCs w:val="28"/>
        </w:rPr>
      </w:pPr>
      <w:r w:rsidRPr="00E83545">
        <w:rPr>
          <w:sz w:val="28"/>
          <w:szCs w:val="28"/>
        </w:rPr>
        <w:t>Выпускник научится:</w:t>
      </w:r>
    </w:p>
    <w:p w:rsidR="000A41B6" w:rsidRPr="00E83545" w:rsidRDefault="000A41B6" w:rsidP="000A41B6">
      <w:pPr>
        <w:pStyle w:val="a7"/>
        <w:shd w:val="clear" w:color="auto" w:fill="auto"/>
        <w:tabs>
          <w:tab w:val="left" w:pos="644"/>
        </w:tabs>
        <w:spacing w:after="0" w:line="360" w:lineRule="auto"/>
        <w:ind w:firstLine="454"/>
        <w:jc w:val="both"/>
        <w:rPr>
          <w:sz w:val="28"/>
          <w:szCs w:val="28"/>
        </w:rPr>
      </w:pPr>
      <w:r>
        <w:rPr>
          <w:sz w:val="28"/>
          <w:szCs w:val="28"/>
        </w:rPr>
        <w:lastRenderedPageBreak/>
        <w:t>• </w:t>
      </w:r>
      <w:r w:rsidRPr="00E83545">
        <w:rPr>
          <w:sz w:val="28"/>
          <w:szCs w:val="28"/>
        </w:rPr>
        <w:t>находить в учебной литературе сведения, необходимые для конструиро</w:t>
      </w:r>
      <w:r>
        <w:rPr>
          <w:sz w:val="28"/>
          <w:szCs w:val="28"/>
        </w:rPr>
        <w:t>-</w:t>
      </w:r>
      <w:r w:rsidRPr="00E83545">
        <w:rPr>
          <w:sz w:val="28"/>
          <w:szCs w:val="28"/>
        </w:rPr>
        <w:t>вания объекта и осуществления выбранной технологии;</w:t>
      </w:r>
    </w:p>
    <w:p w:rsidR="000A41B6" w:rsidRPr="00E83545" w:rsidRDefault="000A41B6" w:rsidP="000A41B6">
      <w:pPr>
        <w:pStyle w:val="a7"/>
        <w:shd w:val="clear" w:color="auto" w:fill="auto"/>
        <w:tabs>
          <w:tab w:val="left" w:pos="626"/>
        </w:tabs>
        <w:spacing w:after="0" w:line="360" w:lineRule="auto"/>
        <w:ind w:firstLine="454"/>
        <w:jc w:val="both"/>
        <w:rPr>
          <w:sz w:val="28"/>
          <w:szCs w:val="28"/>
        </w:rPr>
      </w:pPr>
      <w:r>
        <w:rPr>
          <w:sz w:val="28"/>
          <w:szCs w:val="28"/>
        </w:rPr>
        <w:t>• </w:t>
      </w:r>
      <w:r w:rsidRPr="00E83545">
        <w:rPr>
          <w:sz w:val="28"/>
          <w:szCs w:val="28"/>
        </w:rPr>
        <w:t>читать технические рисунки, эскизы, чертежи, схемы;</w:t>
      </w:r>
    </w:p>
    <w:p w:rsidR="000A41B6" w:rsidRPr="00E83545"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E83545">
        <w:rPr>
          <w:sz w:val="28"/>
          <w:szCs w:val="28"/>
        </w:rPr>
        <w:t>выполнять в масштабе и правильно оформлять технические рисунки и эскизы разрабатываемых объектов;</w:t>
      </w:r>
    </w:p>
    <w:p w:rsidR="000A41B6" w:rsidRPr="00E83545"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E83545">
        <w:rPr>
          <w:sz w:val="28"/>
          <w:szCs w:val="28"/>
        </w:rPr>
        <w:t>осуществлять технологические процессы создания или ремонта материаль</w:t>
      </w:r>
      <w:r>
        <w:rPr>
          <w:sz w:val="28"/>
          <w:szCs w:val="28"/>
        </w:rPr>
        <w:t>-</w:t>
      </w:r>
      <w:r w:rsidRPr="00E83545">
        <w:rPr>
          <w:sz w:val="28"/>
          <w:szCs w:val="28"/>
        </w:rPr>
        <w:t>ных объектов.</w:t>
      </w:r>
    </w:p>
    <w:p w:rsidR="000A41B6" w:rsidRPr="00E83545" w:rsidRDefault="000A41B6" w:rsidP="000A41B6">
      <w:pPr>
        <w:pStyle w:val="141"/>
        <w:shd w:val="clear" w:color="auto" w:fill="auto"/>
        <w:spacing w:line="360" w:lineRule="auto"/>
        <w:ind w:firstLine="454"/>
        <w:rPr>
          <w:sz w:val="28"/>
          <w:szCs w:val="28"/>
        </w:rPr>
      </w:pPr>
      <w:r w:rsidRPr="00E83545">
        <w:rPr>
          <w:sz w:val="28"/>
          <w:szCs w:val="28"/>
        </w:rPr>
        <w:t>Выпускник получит возможность научиться:</w:t>
      </w:r>
    </w:p>
    <w:p w:rsidR="000A41B6" w:rsidRPr="00E83545" w:rsidRDefault="000A41B6" w:rsidP="000A41B6">
      <w:pPr>
        <w:pStyle w:val="141"/>
        <w:shd w:val="clear" w:color="auto" w:fill="auto"/>
        <w:tabs>
          <w:tab w:val="left" w:pos="630"/>
        </w:tabs>
        <w:spacing w:line="360" w:lineRule="auto"/>
        <w:ind w:firstLine="454"/>
        <w:rPr>
          <w:sz w:val="28"/>
          <w:szCs w:val="28"/>
        </w:rPr>
      </w:pPr>
      <w:r>
        <w:rPr>
          <w:sz w:val="28"/>
          <w:szCs w:val="28"/>
        </w:rPr>
        <w:t>• </w:t>
      </w:r>
      <w:r w:rsidRPr="00E83545">
        <w:rPr>
          <w:sz w:val="28"/>
          <w:szCs w:val="28"/>
        </w:rPr>
        <w:t>грамотно пользоваться графической документацией</w:t>
      </w:r>
      <w:r w:rsidRPr="00E83545">
        <w:rPr>
          <w:rStyle w:val="142"/>
          <w:sz w:val="28"/>
          <w:szCs w:val="28"/>
        </w:rPr>
        <w:t xml:space="preserve"> </w:t>
      </w:r>
      <w:r w:rsidRPr="00E83545">
        <w:rPr>
          <w:sz w:val="28"/>
          <w:szCs w:val="28"/>
        </w:rPr>
        <w:t>и технико-технологической информацией, которые применяются при разработке, создании и эксплуатации различных технических объектов;</w:t>
      </w:r>
    </w:p>
    <w:p w:rsidR="000A41B6" w:rsidRPr="00E83545" w:rsidRDefault="000A41B6" w:rsidP="000A41B6">
      <w:pPr>
        <w:pStyle w:val="141"/>
        <w:shd w:val="clear" w:color="auto" w:fill="auto"/>
        <w:tabs>
          <w:tab w:val="left" w:pos="634"/>
        </w:tabs>
        <w:spacing w:line="360" w:lineRule="auto"/>
        <w:ind w:firstLine="454"/>
        <w:rPr>
          <w:sz w:val="28"/>
          <w:szCs w:val="28"/>
        </w:rPr>
      </w:pPr>
      <w:r>
        <w:rPr>
          <w:sz w:val="28"/>
          <w:szCs w:val="28"/>
        </w:rPr>
        <w:t>• </w:t>
      </w:r>
      <w:r w:rsidRPr="00E83545">
        <w:rPr>
          <w:sz w:val="28"/>
          <w:szCs w:val="28"/>
        </w:rPr>
        <w:t>осуществлять технологические процессы создания</w:t>
      </w:r>
      <w:r w:rsidRPr="00E83545">
        <w:rPr>
          <w:rStyle w:val="142"/>
          <w:sz w:val="28"/>
          <w:szCs w:val="28"/>
        </w:rPr>
        <w:t xml:space="preserve"> </w:t>
      </w:r>
      <w:r w:rsidRPr="00E83545">
        <w:rPr>
          <w:sz w:val="28"/>
          <w:szCs w:val="28"/>
        </w:rPr>
        <w:t>или ремонта мате</w:t>
      </w:r>
      <w:r>
        <w:rPr>
          <w:sz w:val="28"/>
          <w:szCs w:val="28"/>
        </w:rPr>
        <w:t>-</w:t>
      </w:r>
      <w:r w:rsidRPr="00E83545">
        <w:rPr>
          <w:sz w:val="28"/>
          <w:szCs w:val="28"/>
        </w:rPr>
        <w:t>риальных объектов, имеющих инновационные элементы.</w:t>
      </w:r>
    </w:p>
    <w:p w:rsidR="000A41B6" w:rsidRPr="003D53E5" w:rsidRDefault="000A41B6" w:rsidP="000A41B6">
      <w:pPr>
        <w:pStyle w:val="171"/>
        <w:shd w:val="clear" w:color="auto" w:fill="auto"/>
        <w:spacing w:after="0" w:line="360" w:lineRule="auto"/>
        <w:ind w:firstLine="454"/>
        <w:rPr>
          <w:sz w:val="28"/>
          <w:szCs w:val="28"/>
        </w:rPr>
      </w:pPr>
      <w:r w:rsidRPr="003D53E5">
        <w:rPr>
          <w:rStyle w:val="1710"/>
          <w:sz w:val="28"/>
          <w:szCs w:val="28"/>
        </w:rPr>
        <w:t>Электротехника</w:t>
      </w:r>
    </w:p>
    <w:p w:rsidR="000A41B6" w:rsidRPr="00E83545" w:rsidRDefault="000A41B6" w:rsidP="000A41B6">
      <w:pPr>
        <w:pStyle w:val="a7"/>
        <w:shd w:val="clear" w:color="auto" w:fill="auto"/>
        <w:spacing w:after="0" w:line="360" w:lineRule="auto"/>
        <w:ind w:firstLine="454"/>
        <w:jc w:val="both"/>
        <w:rPr>
          <w:sz w:val="28"/>
          <w:szCs w:val="28"/>
        </w:rPr>
      </w:pPr>
      <w:r w:rsidRPr="00E83545">
        <w:rPr>
          <w:sz w:val="28"/>
          <w:szCs w:val="28"/>
        </w:rPr>
        <w:t>Выпускник научится:</w:t>
      </w:r>
    </w:p>
    <w:p w:rsidR="000A41B6" w:rsidRPr="00E83545"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E83545">
        <w:rPr>
          <w:sz w:val="28"/>
          <w:szCs w:val="28"/>
        </w:rPr>
        <w:t>разбираться в адаптированной для школьников технико-технологи</w:t>
      </w:r>
      <w:r w:rsidR="006E34F8">
        <w:rPr>
          <w:sz w:val="28"/>
          <w:szCs w:val="28"/>
        </w:rPr>
        <w:t>-</w:t>
      </w:r>
      <w:r w:rsidRPr="00E83545">
        <w:rPr>
          <w:sz w:val="28"/>
          <w:szCs w:val="28"/>
        </w:rPr>
        <w:t>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w:t>
      </w:r>
      <w:r w:rsidR="006E34F8">
        <w:rPr>
          <w:sz w:val="28"/>
          <w:szCs w:val="28"/>
        </w:rPr>
        <w:t>-</w:t>
      </w:r>
      <w:r w:rsidRPr="00E83545">
        <w:rPr>
          <w:sz w:val="28"/>
          <w:szCs w:val="28"/>
        </w:rPr>
        <w:t>ческие схемы цепей бытовых устройств и моделей;</w:t>
      </w:r>
    </w:p>
    <w:p w:rsidR="000A41B6" w:rsidRPr="00E83545"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E83545">
        <w:rPr>
          <w:sz w:val="28"/>
          <w:szCs w:val="28"/>
        </w:rPr>
        <w:t>осуществлять технологические процессы сборки или ремонта объектов, содержащих электрические цепи с учётом необходимости экономии электричес</w:t>
      </w:r>
      <w:r>
        <w:rPr>
          <w:sz w:val="28"/>
          <w:szCs w:val="28"/>
        </w:rPr>
        <w:t>-</w:t>
      </w:r>
      <w:r w:rsidRPr="00E83545">
        <w:rPr>
          <w:sz w:val="28"/>
          <w:szCs w:val="28"/>
        </w:rPr>
        <w:t>кой энергии.</w:t>
      </w:r>
    </w:p>
    <w:p w:rsidR="000A41B6" w:rsidRPr="00E83545" w:rsidRDefault="000A41B6" w:rsidP="000A41B6">
      <w:pPr>
        <w:pStyle w:val="141"/>
        <w:shd w:val="clear" w:color="auto" w:fill="auto"/>
        <w:spacing w:line="360" w:lineRule="auto"/>
        <w:ind w:firstLine="454"/>
        <w:rPr>
          <w:sz w:val="28"/>
          <w:szCs w:val="28"/>
        </w:rPr>
      </w:pPr>
      <w:r w:rsidRPr="00E83545">
        <w:rPr>
          <w:sz w:val="28"/>
          <w:szCs w:val="28"/>
        </w:rPr>
        <w:t>Выпускник получит возможность научиться:</w:t>
      </w:r>
    </w:p>
    <w:p w:rsidR="000A41B6" w:rsidRPr="00E83545" w:rsidRDefault="000A41B6" w:rsidP="000A41B6">
      <w:pPr>
        <w:pStyle w:val="141"/>
        <w:shd w:val="clear" w:color="auto" w:fill="auto"/>
        <w:tabs>
          <w:tab w:val="left" w:pos="634"/>
        </w:tabs>
        <w:spacing w:line="360" w:lineRule="auto"/>
        <w:ind w:firstLine="454"/>
        <w:rPr>
          <w:sz w:val="28"/>
          <w:szCs w:val="28"/>
        </w:rPr>
      </w:pPr>
      <w:r>
        <w:rPr>
          <w:sz w:val="28"/>
          <w:szCs w:val="28"/>
        </w:rPr>
        <w:t>• </w:t>
      </w:r>
      <w:r w:rsidRPr="00E83545">
        <w:rPr>
          <w:sz w:val="28"/>
          <w:szCs w:val="28"/>
        </w:rPr>
        <w:t>составлять электрические схемы, которые применяются при разработке электроустановок, создании и эксплуатации электрифициро</w:t>
      </w:r>
      <w:r w:rsidR="006E34F8">
        <w:rPr>
          <w:sz w:val="28"/>
          <w:szCs w:val="28"/>
        </w:rPr>
        <w:t>-</w:t>
      </w:r>
      <w:r w:rsidRPr="00E83545">
        <w:rPr>
          <w:sz w:val="28"/>
          <w:szCs w:val="28"/>
        </w:rPr>
        <w:t>ванных приборов и аппаратов,</w:t>
      </w:r>
      <w:r w:rsidRPr="00E83545">
        <w:rPr>
          <w:rStyle w:val="142"/>
          <w:sz w:val="28"/>
          <w:szCs w:val="28"/>
        </w:rPr>
        <w:t xml:space="preserve"> </w:t>
      </w:r>
      <w:r w:rsidRPr="00E83545">
        <w:rPr>
          <w:sz w:val="28"/>
          <w:szCs w:val="28"/>
        </w:rPr>
        <w:t>используя дополнительные источники информации (включая</w:t>
      </w:r>
      <w:r w:rsidRPr="00E83545">
        <w:rPr>
          <w:rStyle w:val="142"/>
          <w:sz w:val="28"/>
          <w:szCs w:val="28"/>
        </w:rPr>
        <w:t xml:space="preserve"> </w:t>
      </w:r>
      <w:r w:rsidRPr="00E83545">
        <w:rPr>
          <w:sz w:val="28"/>
          <w:szCs w:val="28"/>
        </w:rPr>
        <w:t>Интернет);</w:t>
      </w:r>
    </w:p>
    <w:p w:rsidR="000A41B6" w:rsidRPr="00E83545" w:rsidRDefault="000A41B6" w:rsidP="000A41B6">
      <w:pPr>
        <w:pStyle w:val="141"/>
        <w:shd w:val="clear" w:color="auto" w:fill="auto"/>
        <w:tabs>
          <w:tab w:val="left" w:pos="649"/>
        </w:tabs>
        <w:spacing w:line="360" w:lineRule="auto"/>
        <w:ind w:firstLine="454"/>
        <w:rPr>
          <w:sz w:val="28"/>
          <w:szCs w:val="28"/>
        </w:rPr>
      </w:pPr>
      <w:r>
        <w:rPr>
          <w:sz w:val="28"/>
          <w:szCs w:val="28"/>
        </w:rPr>
        <w:t>• </w:t>
      </w:r>
      <w:r w:rsidRPr="00E83545">
        <w:rPr>
          <w:sz w:val="28"/>
          <w:szCs w:val="28"/>
        </w:rPr>
        <w:t>осуществлять процессы сборки, регулировки или ремонта объектов, содержащих электрические цепи с элементами электроники и автоматики.</w:t>
      </w:r>
    </w:p>
    <w:p w:rsidR="000A41B6" w:rsidRPr="006A1256" w:rsidRDefault="000A41B6" w:rsidP="000A41B6">
      <w:pPr>
        <w:pStyle w:val="181"/>
        <w:shd w:val="clear" w:color="auto" w:fill="auto"/>
        <w:spacing w:before="0" w:line="360" w:lineRule="auto"/>
        <w:ind w:firstLine="454"/>
        <w:rPr>
          <w:sz w:val="28"/>
          <w:szCs w:val="28"/>
        </w:rPr>
      </w:pPr>
      <w:r w:rsidRPr="006A1256">
        <w:rPr>
          <w:rStyle w:val="182"/>
          <w:sz w:val="28"/>
          <w:szCs w:val="28"/>
        </w:rPr>
        <w:lastRenderedPageBreak/>
        <w:t>Технологии ведения дома</w:t>
      </w:r>
    </w:p>
    <w:p w:rsidR="000A41B6" w:rsidRPr="006A1256" w:rsidRDefault="000A41B6" w:rsidP="000A41B6">
      <w:pPr>
        <w:pStyle w:val="171"/>
        <w:shd w:val="clear" w:color="auto" w:fill="auto"/>
        <w:spacing w:after="0" w:line="360" w:lineRule="auto"/>
        <w:ind w:firstLine="454"/>
        <w:rPr>
          <w:sz w:val="28"/>
          <w:szCs w:val="28"/>
        </w:rPr>
      </w:pPr>
      <w:r w:rsidRPr="006A1256">
        <w:rPr>
          <w:rStyle w:val="1710"/>
          <w:sz w:val="28"/>
          <w:szCs w:val="28"/>
        </w:rPr>
        <w:t>Кулинария</w:t>
      </w:r>
    </w:p>
    <w:p w:rsidR="000A41B6" w:rsidRPr="00E83545" w:rsidRDefault="000A41B6" w:rsidP="000A41B6">
      <w:pPr>
        <w:pStyle w:val="a7"/>
        <w:shd w:val="clear" w:color="auto" w:fill="auto"/>
        <w:spacing w:after="0" w:line="360" w:lineRule="auto"/>
        <w:ind w:firstLine="454"/>
        <w:jc w:val="both"/>
        <w:rPr>
          <w:sz w:val="28"/>
          <w:szCs w:val="28"/>
        </w:rPr>
      </w:pPr>
      <w:r w:rsidRPr="00E83545">
        <w:rPr>
          <w:sz w:val="28"/>
          <w:szCs w:val="28"/>
        </w:rPr>
        <w:t>Выпускник научится:</w:t>
      </w:r>
    </w:p>
    <w:p w:rsidR="000A41B6" w:rsidRPr="00E83545" w:rsidRDefault="000A41B6" w:rsidP="000A41B6">
      <w:pPr>
        <w:pStyle w:val="a7"/>
        <w:shd w:val="clear" w:color="auto" w:fill="auto"/>
        <w:tabs>
          <w:tab w:val="left" w:pos="654"/>
        </w:tabs>
        <w:spacing w:after="0" w:line="360" w:lineRule="auto"/>
        <w:ind w:firstLine="454"/>
        <w:jc w:val="both"/>
        <w:rPr>
          <w:sz w:val="28"/>
          <w:szCs w:val="28"/>
        </w:rPr>
      </w:pPr>
      <w:r>
        <w:rPr>
          <w:sz w:val="28"/>
          <w:szCs w:val="28"/>
        </w:rPr>
        <w:t>• </w:t>
      </w:r>
      <w:r w:rsidRPr="00E83545">
        <w:rPr>
          <w:sz w:val="28"/>
          <w:szCs w:val="28"/>
        </w:rPr>
        <w:t>самостоятельно готовить для своей семьи простые кулинарные блюда из сырых</w:t>
      </w:r>
      <w:r>
        <w:rPr>
          <w:sz w:val="28"/>
          <w:szCs w:val="28"/>
        </w:rPr>
        <w:t xml:space="preserve"> и варёных овощей и фруктов, мо</w:t>
      </w:r>
      <w:r w:rsidRPr="00E83545">
        <w:rPr>
          <w:sz w:val="28"/>
          <w:szCs w:val="28"/>
        </w:rPr>
        <w:t>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w:t>
      </w:r>
      <w:r w:rsidR="001B5085">
        <w:rPr>
          <w:sz w:val="28"/>
          <w:szCs w:val="28"/>
        </w:rPr>
        <w:t>-</w:t>
      </w:r>
      <w:r w:rsidRPr="00E83545">
        <w:rPr>
          <w:sz w:val="28"/>
          <w:szCs w:val="28"/>
        </w:rPr>
        <w:t>но-гигиенические требования и правила безопасной работы.</w:t>
      </w:r>
    </w:p>
    <w:p w:rsidR="000A41B6" w:rsidRPr="00E83545" w:rsidRDefault="000A41B6" w:rsidP="000A41B6">
      <w:pPr>
        <w:pStyle w:val="141"/>
        <w:shd w:val="clear" w:color="auto" w:fill="auto"/>
        <w:spacing w:line="360" w:lineRule="auto"/>
        <w:ind w:firstLine="454"/>
        <w:rPr>
          <w:sz w:val="28"/>
          <w:szCs w:val="28"/>
        </w:rPr>
      </w:pPr>
      <w:r w:rsidRPr="00E83545">
        <w:rPr>
          <w:sz w:val="28"/>
          <w:szCs w:val="28"/>
        </w:rPr>
        <w:t>Выпускник получит возможность научиться:</w:t>
      </w:r>
    </w:p>
    <w:p w:rsidR="000A41B6" w:rsidRPr="00E83545" w:rsidRDefault="000A41B6" w:rsidP="000A41B6">
      <w:pPr>
        <w:pStyle w:val="141"/>
        <w:shd w:val="clear" w:color="auto" w:fill="auto"/>
        <w:tabs>
          <w:tab w:val="left" w:pos="1079"/>
        </w:tabs>
        <w:spacing w:line="360" w:lineRule="auto"/>
        <w:ind w:firstLine="454"/>
        <w:rPr>
          <w:sz w:val="28"/>
          <w:szCs w:val="28"/>
        </w:rPr>
      </w:pPr>
      <w:r>
        <w:rPr>
          <w:sz w:val="28"/>
          <w:szCs w:val="28"/>
        </w:rPr>
        <w:t>• </w:t>
      </w:r>
      <w:r w:rsidRPr="00E83545">
        <w:rPr>
          <w:sz w:val="28"/>
          <w:szCs w:val="28"/>
        </w:rPr>
        <w:t>составлять рацион питания на основе физиологических потребностей организма;</w:t>
      </w:r>
    </w:p>
    <w:p w:rsidR="000A41B6" w:rsidRPr="00E83545" w:rsidRDefault="000A41B6" w:rsidP="000A41B6">
      <w:pPr>
        <w:pStyle w:val="141"/>
        <w:shd w:val="clear" w:color="auto" w:fill="auto"/>
        <w:tabs>
          <w:tab w:val="left" w:pos="1084"/>
        </w:tabs>
        <w:spacing w:line="360" w:lineRule="auto"/>
        <w:ind w:firstLine="454"/>
        <w:rPr>
          <w:sz w:val="28"/>
          <w:szCs w:val="28"/>
        </w:rPr>
      </w:pPr>
      <w:r>
        <w:rPr>
          <w:sz w:val="28"/>
          <w:szCs w:val="28"/>
        </w:rPr>
        <w:t>• </w:t>
      </w:r>
      <w:r w:rsidRPr="00E83545">
        <w:rPr>
          <w:sz w:val="28"/>
          <w:szCs w:val="28"/>
        </w:rPr>
        <w:t>выбирать пищевые продукты для удовлетворения потребностей организ</w:t>
      </w:r>
      <w:r>
        <w:rPr>
          <w:sz w:val="28"/>
          <w:szCs w:val="28"/>
        </w:rPr>
        <w:t>-</w:t>
      </w:r>
      <w:r w:rsidRPr="00E83545">
        <w:rPr>
          <w:sz w:val="28"/>
          <w:szCs w:val="28"/>
        </w:rPr>
        <w:t>ма в белках, углеводах, жирах, витаминах, минеральных веществах; организо</w:t>
      </w:r>
      <w:r>
        <w:rPr>
          <w:sz w:val="28"/>
          <w:szCs w:val="28"/>
        </w:rPr>
        <w:t>-</w:t>
      </w:r>
      <w:r w:rsidRPr="00E83545">
        <w:rPr>
          <w:sz w:val="28"/>
          <w:szCs w:val="28"/>
        </w:rPr>
        <w:t>вывать своё рациональное питание в домашних условиях; применять различные</w:t>
      </w:r>
      <w:r w:rsidRPr="00E83545">
        <w:rPr>
          <w:rStyle w:val="142"/>
          <w:sz w:val="28"/>
          <w:szCs w:val="28"/>
        </w:rPr>
        <w:t xml:space="preserve"> </w:t>
      </w:r>
      <w:r w:rsidRPr="00E83545">
        <w:rPr>
          <w:sz w:val="28"/>
          <w:szCs w:val="28"/>
        </w:rPr>
        <w:t>способы обработки пищевых продуктов с целью сохранения</w:t>
      </w:r>
      <w:r w:rsidRPr="00E83545">
        <w:rPr>
          <w:rStyle w:val="142"/>
          <w:sz w:val="28"/>
          <w:szCs w:val="28"/>
        </w:rPr>
        <w:t xml:space="preserve"> </w:t>
      </w:r>
      <w:r w:rsidRPr="00E83545">
        <w:rPr>
          <w:sz w:val="28"/>
          <w:szCs w:val="28"/>
        </w:rPr>
        <w:t>в них питательных веществ;</w:t>
      </w:r>
    </w:p>
    <w:p w:rsidR="000A41B6" w:rsidRPr="00E83545" w:rsidRDefault="000A41B6" w:rsidP="000A41B6">
      <w:pPr>
        <w:pStyle w:val="141"/>
        <w:shd w:val="clear" w:color="auto" w:fill="auto"/>
        <w:tabs>
          <w:tab w:val="left" w:pos="1074"/>
        </w:tabs>
        <w:spacing w:line="360" w:lineRule="auto"/>
        <w:ind w:firstLine="454"/>
        <w:rPr>
          <w:sz w:val="28"/>
          <w:szCs w:val="28"/>
        </w:rPr>
      </w:pPr>
      <w:r>
        <w:rPr>
          <w:sz w:val="28"/>
          <w:szCs w:val="28"/>
        </w:rPr>
        <w:t>• </w:t>
      </w:r>
      <w:r w:rsidRPr="00E83545">
        <w:rPr>
          <w:sz w:val="28"/>
          <w:szCs w:val="28"/>
        </w:rPr>
        <w:t>применять основные виды и способы консервирования</w:t>
      </w:r>
      <w:r w:rsidRPr="00E83545">
        <w:rPr>
          <w:rStyle w:val="142"/>
          <w:sz w:val="28"/>
          <w:szCs w:val="28"/>
        </w:rPr>
        <w:t xml:space="preserve"> </w:t>
      </w:r>
      <w:r w:rsidRPr="00E83545">
        <w:rPr>
          <w:sz w:val="28"/>
          <w:szCs w:val="28"/>
        </w:rPr>
        <w:t>и заготовки пищевых продуктов в домашних условиях;</w:t>
      </w:r>
    </w:p>
    <w:p w:rsidR="000A41B6" w:rsidRPr="00E83545" w:rsidRDefault="000A41B6" w:rsidP="000A41B6">
      <w:pPr>
        <w:pStyle w:val="141"/>
        <w:shd w:val="clear" w:color="auto" w:fill="auto"/>
        <w:tabs>
          <w:tab w:val="left" w:pos="1065"/>
        </w:tabs>
        <w:spacing w:line="360" w:lineRule="auto"/>
        <w:ind w:firstLine="454"/>
        <w:rPr>
          <w:sz w:val="28"/>
          <w:szCs w:val="28"/>
        </w:rPr>
      </w:pPr>
      <w:r>
        <w:rPr>
          <w:sz w:val="28"/>
          <w:szCs w:val="28"/>
        </w:rPr>
        <w:t>• </w:t>
      </w:r>
      <w:r w:rsidRPr="00E83545">
        <w:rPr>
          <w:sz w:val="28"/>
          <w:szCs w:val="28"/>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0A41B6" w:rsidRPr="00E83545" w:rsidRDefault="000A41B6" w:rsidP="000A41B6">
      <w:pPr>
        <w:pStyle w:val="141"/>
        <w:shd w:val="clear" w:color="auto" w:fill="auto"/>
        <w:tabs>
          <w:tab w:val="left" w:pos="1084"/>
        </w:tabs>
        <w:spacing w:line="360" w:lineRule="auto"/>
        <w:ind w:firstLine="454"/>
        <w:rPr>
          <w:sz w:val="28"/>
          <w:szCs w:val="28"/>
        </w:rPr>
      </w:pPr>
      <w:r>
        <w:rPr>
          <w:sz w:val="28"/>
          <w:szCs w:val="28"/>
        </w:rPr>
        <w:t>• </w:t>
      </w:r>
      <w:r w:rsidRPr="00E83545">
        <w:rPr>
          <w:sz w:val="28"/>
          <w:szCs w:val="28"/>
        </w:rPr>
        <w:t>определять виды экологического загрязнения пищевых</w:t>
      </w:r>
      <w:r w:rsidRPr="00E83545">
        <w:rPr>
          <w:rStyle w:val="142"/>
          <w:sz w:val="28"/>
          <w:szCs w:val="28"/>
        </w:rPr>
        <w:t xml:space="preserve"> </w:t>
      </w:r>
      <w:r w:rsidRPr="00E83545">
        <w:rPr>
          <w:sz w:val="28"/>
          <w:szCs w:val="28"/>
        </w:rPr>
        <w:t>продуктов; оценивать влияние техногенной сферы на окружающую среду и здоровье человека;</w:t>
      </w:r>
    </w:p>
    <w:p w:rsidR="000A41B6" w:rsidRPr="00E83545" w:rsidRDefault="000A41B6" w:rsidP="000A41B6">
      <w:pPr>
        <w:pStyle w:val="141"/>
        <w:shd w:val="clear" w:color="auto" w:fill="auto"/>
        <w:tabs>
          <w:tab w:val="left" w:pos="1084"/>
        </w:tabs>
        <w:spacing w:line="360" w:lineRule="auto"/>
        <w:ind w:firstLine="454"/>
        <w:rPr>
          <w:sz w:val="28"/>
          <w:szCs w:val="28"/>
        </w:rPr>
      </w:pPr>
      <w:r>
        <w:rPr>
          <w:sz w:val="28"/>
          <w:szCs w:val="28"/>
        </w:rPr>
        <w:t>• </w:t>
      </w:r>
      <w:r w:rsidRPr="00E83545">
        <w:rPr>
          <w:sz w:val="28"/>
          <w:szCs w:val="28"/>
        </w:rPr>
        <w:t>выполнять мероприятия по предотвращению негативного влияния техногенной сферы на окружающую среду</w:t>
      </w:r>
      <w:r w:rsidRPr="00E83545">
        <w:rPr>
          <w:rStyle w:val="142"/>
          <w:sz w:val="28"/>
          <w:szCs w:val="28"/>
        </w:rPr>
        <w:t xml:space="preserve"> </w:t>
      </w:r>
      <w:r w:rsidRPr="00E83545">
        <w:rPr>
          <w:sz w:val="28"/>
          <w:szCs w:val="28"/>
        </w:rPr>
        <w:t>и здоровье человека.</w:t>
      </w:r>
    </w:p>
    <w:p w:rsidR="000A41B6" w:rsidRPr="00E83545" w:rsidRDefault="000A41B6" w:rsidP="000A41B6">
      <w:pPr>
        <w:pStyle w:val="31"/>
        <w:keepNext/>
        <w:keepLines/>
        <w:shd w:val="clear" w:color="auto" w:fill="auto"/>
        <w:spacing w:line="360" w:lineRule="auto"/>
        <w:ind w:firstLine="454"/>
        <w:rPr>
          <w:sz w:val="28"/>
          <w:szCs w:val="28"/>
        </w:rPr>
      </w:pPr>
      <w:bookmarkStart w:id="81" w:name="bookmark144"/>
      <w:r w:rsidRPr="00E83545">
        <w:rPr>
          <w:rStyle w:val="361"/>
          <w:b/>
          <w:bCs/>
          <w:sz w:val="28"/>
          <w:szCs w:val="28"/>
        </w:rPr>
        <w:t>Создание изделий из текстильных и поделочных материалов</w:t>
      </w:r>
      <w:bookmarkEnd w:id="81"/>
    </w:p>
    <w:p w:rsidR="000A41B6" w:rsidRPr="00E83545" w:rsidRDefault="000A41B6" w:rsidP="000A41B6">
      <w:pPr>
        <w:pStyle w:val="a7"/>
        <w:shd w:val="clear" w:color="auto" w:fill="auto"/>
        <w:spacing w:after="0" w:line="360" w:lineRule="auto"/>
        <w:ind w:firstLine="454"/>
        <w:jc w:val="both"/>
        <w:rPr>
          <w:sz w:val="28"/>
          <w:szCs w:val="28"/>
        </w:rPr>
      </w:pPr>
      <w:r w:rsidRPr="00E83545">
        <w:rPr>
          <w:sz w:val="28"/>
          <w:szCs w:val="28"/>
        </w:rPr>
        <w:t>Выпускник научится:</w:t>
      </w:r>
    </w:p>
    <w:p w:rsidR="000A41B6" w:rsidRPr="00E83545" w:rsidRDefault="000A41B6" w:rsidP="000A41B6">
      <w:pPr>
        <w:pStyle w:val="a7"/>
        <w:shd w:val="clear" w:color="auto" w:fill="auto"/>
        <w:tabs>
          <w:tab w:val="left" w:pos="1089"/>
        </w:tabs>
        <w:spacing w:after="0" w:line="360" w:lineRule="auto"/>
        <w:ind w:firstLine="454"/>
        <w:jc w:val="both"/>
        <w:rPr>
          <w:sz w:val="28"/>
          <w:szCs w:val="28"/>
        </w:rPr>
      </w:pPr>
      <w:r>
        <w:rPr>
          <w:sz w:val="28"/>
          <w:szCs w:val="28"/>
        </w:rPr>
        <w:lastRenderedPageBreak/>
        <w:t>• </w:t>
      </w:r>
      <w:r w:rsidRPr="00E83545">
        <w:rPr>
          <w:sz w:val="28"/>
          <w:szCs w:val="28"/>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0A41B6" w:rsidRPr="00E83545" w:rsidRDefault="000A41B6" w:rsidP="000A41B6">
      <w:pPr>
        <w:pStyle w:val="a7"/>
        <w:shd w:val="clear" w:color="auto" w:fill="auto"/>
        <w:tabs>
          <w:tab w:val="left" w:pos="1089"/>
        </w:tabs>
        <w:spacing w:after="0" w:line="360" w:lineRule="auto"/>
        <w:ind w:firstLine="454"/>
        <w:jc w:val="both"/>
        <w:rPr>
          <w:sz w:val="28"/>
          <w:szCs w:val="28"/>
        </w:rPr>
      </w:pPr>
      <w:r>
        <w:rPr>
          <w:sz w:val="28"/>
          <w:szCs w:val="28"/>
        </w:rPr>
        <w:t>• </w:t>
      </w:r>
      <w:r w:rsidRPr="00E83545">
        <w:rPr>
          <w:sz w:val="28"/>
          <w:szCs w:val="28"/>
        </w:rPr>
        <w:t>выполнять влажно-тепловую обработку швейных изделий.</w:t>
      </w:r>
    </w:p>
    <w:p w:rsidR="000A41B6" w:rsidRPr="00E83545" w:rsidRDefault="000A41B6" w:rsidP="000A41B6">
      <w:pPr>
        <w:pStyle w:val="141"/>
        <w:shd w:val="clear" w:color="auto" w:fill="auto"/>
        <w:spacing w:line="360" w:lineRule="auto"/>
        <w:ind w:firstLine="454"/>
        <w:rPr>
          <w:sz w:val="28"/>
          <w:szCs w:val="28"/>
        </w:rPr>
      </w:pPr>
      <w:r w:rsidRPr="00E83545">
        <w:rPr>
          <w:sz w:val="28"/>
          <w:szCs w:val="28"/>
        </w:rPr>
        <w:t>Выпускник получит возможность научиться:</w:t>
      </w:r>
    </w:p>
    <w:p w:rsidR="000A41B6" w:rsidRPr="00E83545" w:rsidRDefault="000A41B6" w:rsidP="000A41B6">
      <w:pPr>
        <w:pStyle w:val="141"/>
        <w:shd w:val="clear" w:color="auto" w:fill="auto"/>
        <w:tabs>
          <w:tab w:val="left" w:pos="1089"/>
        </w:tabs>
        <w:spacing w:line="360" w:lineRule="auto"/>
        <w:ind w:firstLine="454"/>
        <w:rPr>
          <w:sz w:val="28"/>
          <w:szCs w:val="28"/>
        </w:rPr>
      </w:pPr>
      <w:r>
        <w:rPr>
          <w:sz w:val="28"/>
          <w:szCs w:val="28"/>
        </w:rPr>
        <w:t>• </w:t>
      </w:r>
      <w:r w:rsidRPr="00E83545">
        <w:rPr>
          <w:sz w:val="28"/>
          <w:szCs w:val="28"/>
        </w:rPr>
        <w:t>выполнять несложные приёмы моделирования швейных</w:t>
      </w:r>
      <w:r w:rsidRPr="00E83545">
        <w:rPr>
          <w:rStyle w:val="142"/>
          <w:sz w:val="28"/>
          <w:szCs w:val="28"/>
        </w:rPr>
        <w:t xml:space="preserve"> </w:t>
      </w:r>
      <w:r w:rsidRPr="00E83545">
        <w:rPr>
          <w:sz w:val="28"/>
          <w:szCs w:val="28"/>
        </w:rPr>
        <w:t>изделий, в том числе с использованием традиций народного костюма;</w:t>
      </w:r>
    </w:p>
    <w:p w:rsidR="000A41B6" w:rsidRPr="00E83545" w:rsidRDefault="000A41B6" w:rsidP="000A41B6">
      <w:pPr>
        <w:pStyle w:val="141"/>
        <w:shd w:val="clear" w:color="auto" w:fill="auto"/>
        <w:tabs>
          <w:tab w:val="left" w:pos="1079"/>
        </w:tabs>
        <w:spacing w:line="360" w:lineRule="auto"/>
        <w:ind w:firstLine="454"/>
        <w:rPr>
          <w:sz w:val="28"/>
          <w:szCs w:val="28"/>
        </w:rPr>
      </w:pPr>
      <w:r>
        <w:rPr>
          <w:sz w:val="28"/>
          <w:szCs w:val="28"/>
        </w:rPr>
        <w:t>• </w:t>
      </w:r>
      <w:r w:rsidRPr="00E83545">
        <w:rPr>
          <w:sz w:val="28"/>
          <w:szCs w:val="28"/>
        </w:rPr>
        <w:t>использовать при моделировании зрительные иллюзии</w:t>
      </w:r>
      <w:r w:rsidRPr="00E83545">
        <w:rPr>
          <w:rStyle w:val="142"/>
          <w:sz w:val="28"/>
          <w:szCs w:val="28"/>
        </w:rPr>
        <w:t xml:space="preserve"> </w:t>
      </w:r>
      <w:r w:rsidRPr="00E83545">
        <w:rPr>
          <w:sz w:val="28"/>
          <w:szCs w:val="28"/>
        </w:rPr>
        <w:t>в одежде; определять и исправлять дефекты швейных изделий;</w:t>
      </w:r>
    </w:p>
    <w:p w:rsidR="000A41B6" w:rsidRPr="00E83545" w:rsidRDefault="000A41B6" w:rsidP="000A41B6">
      <w:pPr>
        <w:pStyle w:val="141"/>
        <w:shd w:val="clear" w:color="auto" w:fill="auto"/>
        <w:tabs>
          <w:tab w:val="left" w:pos="1081"/>
        </w:tabs>
        <w:spacing w:line="360" w:lineRule="auto"/>
        <w:ind w:firstLine="454"/>
        <w:rPr>
          <w:sz w:val="28"/>
          <w:szCs w:val="28"/>
        </w:rPr>
      </w:pPr>
      <w:r>
        <w:rPr>
          <w:sz w:val="28"/>
          <w:szCs w:val="28"/>
        </w:rPr>
        <w:t>• </w:t>
      </w:r>
      <w:r w:rsidRPr="00E83545">
        <w:rPr>
          <w:sz w:val="28"/>
          <w:szCs w:val="28"/>
        </w:rPr>
        <w:t>выполнять художественную отделку швейных изделий;</w:t>
      </w:r>
    </w:p>
    <w:p w:rsidR="000A41B6" w:rsidRPr="00E83545" w:rsidRDefault="000A41B6" w:rsidP="000A41B6">
      <w:pPr>
        <w:pStyle w:val="141"/>
        <w:shd w:val="clear" w:color="auto" w:fill="auto"/>
        <w:tabs>
          <w:tab w:val="left" w:pos="1084"/>
        </w:tabs>
        <w:spacing w:line="360" w:lineRule="auto"/>
        <w:ind w:firstLine="454"/>
        <w:rPr>
          <w:sz w:val="28"/>
          <w:szCs w:val="28"/>
        </w:rPr>
      </w:pPr>
      <w:r>
        <w:rPr>
          <w:sz w:val="28"/>
          <w:szCs w:val="28"/>
        </w:rPr>
        <w:t>• </w:t>
      </w:r>
      <w:r w:rsidRPr="00E83545">
        <w:rPr>
          <w:sz w:val="28"/>
          <w:szCs w:val="28"/>
        </w:rPr>
        <w:t>изготавливать изделия декоративно-прикладного искусства, региональ</w:t>
      </w:r>
      <w:r>
        <w:rPr>
          <w:sz w:val="28"/>
          <w:szCs w:val="28"/>
        </w:rPr>
        <w:t>-</w:t>
      </w:r>
      <w:r w:rsidRPr="00E83545">
        <w:rPr>
          <w:sz w:val="28"/>
          <w:szCs w:val="28"/>
        </w:rPr>
        <w:t>ных народных промыслов;</w:t>
      </w:r>
    </w:p>
    <w:p w:rsidR="000A41B6" w:rsidRPr="00E83545" w:rsidRDefault="000A41B6" w:rsidP="000A41B6">
      <w:pPr>
        <w:pStyle w:val="141"/>
        <w:shd w:val="clear" w:color="auto" w:fill="auto"/>
        <w:tabs>
          <w:tab w:val="left" w:pos="1084"/>
        </w:tabs>
        <w:spacing w:line="360" w:lineRule="auto"/>
        <w:ind w:firstLine="454"/>
        <w:rPr>
          <w:sz w:val="28"/>
          <w:szCs w:val="28"/>
        </w:rPr>
      </w:pPr>
      <w:r>
        <w:rPr>
          <w:sz w:val="28"/>
          <w:szCs w:val="28"/>
        </w:rPr>
        <w:t>• </w:t>
      </w:r>
      <w:r w:rsidRPr="00E83545">
        <w:rPr>
          <w:sz w:val="28"/>
          <w:szCs w:val="28"/>
        </w:rPr>
        <w:t>определять основные стили в одежде и современные</w:t>
      </w:r>
      <w:r w:rsidRPr="00E83545">
        <w:rPr>
          <w:rStyle w:val="142"/>
          <w:sz w:val="28"/>
          <w:szCs w:val="28"/>
        </w:rPr>
        <w:t xml:space="preserve"> </w:t>
      </w:r>
      <w:r w:rsidRPr="00E83545">
        <w:rPr>
          <w:sz w:val="28"/>
          <w:szCs w:val="28"/>
        </w:rPr>
        <w:t>направления моды.</w:t>
      </w:r>
    </w:p>
    <w:p w:rsidR="000A41B6" w:rsidRPr="001A77AF" w:rsidRDefault="000A41B6" w:rsidP="000A41B6">
      <w:pPr>
        <w:pStyle w:val="3210"/>
        <w:keepNext/>
        <w:keepLines/>
        <w:shd w:val="clear" w:color="auto" w:fill="auto"/>
        <w:spacing w:line="360" w:lineRule="auto"/>
        <w:ind w:firstLine="454"/>
        <w:rPr>
          <w:sz w:val="28"/>
          <w:szCs w:val="28"/>
        </w:rPr>
      </w:pPr>
      <w:bookmarkStart w:id="82" w:name="bookmark145"/>
      <w:r w:rsidRPr="001A77AF">
        <w:rPr>
          <w:rStyle w:val="3216"/>
          <w:sz w:val="28"/>
          <w:szCs w:val="28"/>
        </w:rPr>
        <w:t>Сельскохозяйственные технологии</w:t>
      </w:r>
      <w:bookmarkEnd w:id="82"/>
    </w:p>
    <w:p w:rsidR="000A41B6" w:rsidRPr="00E83545" w:rsidRDefault="000A41B6" w:rsidP="000A41B6">
      <w:pPr>
        <w:pStyle w:val="31"/>
        <w:keepNext/>
        <w:keepLines/>
        <w:shd w:val="clear" w:color="auto" w:fill="auto"/>
        <w:spacing w:line="360" w:lineRule="auto"/>
        <w:ind w:firstLine="454"/>
        <w:rPr>
          <w:sz w:val="28"/>
          <w:szCs w:val="28"/>
        </w:rPr>
      </w:pPr>
      <w:bookmarkStart w:id="83" w:name="bookmark146"/>
      <w:r w:rsidRPr="00E83545">
        <w:rPr>
          <w:rStyle w:val="361"/>
          <w:b/>
          <w:bCs/>
          <w:sz w:val="28"/>
          <w:szCs w:val="28"/>
        </w:rPr>
        <w:t>Технологии растениеводства</w:t>
      </w:r>
      <w:bookmarkEnd w:id="83"/>
    </w:p>
    <w:p w:rsidR="000A41B6" w:rsidRPr="00E83545" w:rsidRDefault="000A41B6" w:rsidP="000A41B6">
      <w:pPr>
        <w:pStyle w:val="a7"/>
        <w:shd w:val="clear" w:color="auto" w:fill="auto"/>
        <w:spacing w:after="0" w:line="360" w:lineRule="auto"/>
        <w:ind w:firstLine="454"/>
        <w:jc w:val="both"/>
        <w:rPr>
          <w:sz w:val="28"/>
          <w:szCs w:val="28"/>
        </w:rPr>
      </w:pPr>
      <w:r w:rsidRPr="00E83545">
        <w:rPr>
          <w:sz w:val="28"/>
          <w:szCs w:val="28"/>
        </w:rPr>
        <w:t>Выпускник научится:</w:t>
      </w:r>
    </w:p>
    <w:p w:rsidR="000A41B6" w:rsidRPr="00E83545" w:rsidRDefault="000A41B6" w:rsidP="000A41B6">
      <w:pPr>
        <w:pStyle w:val="a7"/>
        <w:shd w:val="clear" w:color="auto" w:fill="auto"/>
        <w:tabs>
          <w:tab w:val="left" w:pos="664"/>
        </w:tabs>
        <w:spacing w:after="0" w:line="360" w:lineRule="auto"/>
        <w:ind w:firstLine="454"/>
        <w:jc w:val="both"/>
        <w:rPr>
          <w:sz w:val="28"/>
          <w:szCs w:val="28"/>
        </w:rPr>
      </w:pPr>
      <w:r>
        <w:rPr>
          <w:sz w:val="28"/>
          <w:szCs w:val="28"/>
        </w:rPr>
        <w:t>• </w:t>
      </w:r>
      <w:r w:rsidRPr="00E83545">
        <w:rPr>
          <w:sz w:val="28"/>
          <w:szCs w:val="28"/>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0A41B6" w:rsidRPr="00E83545" w:rsidRDefault="000A41B6" w:rsidP="000A41B6">
      <w:pPr>
        <w:pStyle w:val="a7"/>
        <w:shd w:val="clear" w:color="auto" w:fill="auto"/>
        <w:tabs>
          <w:tab w:val="left" w:pos="659"/>
        </w:tabs>
        <w:spacing w:after="0" w:line="360" w:lineRule="auto"/>
        <w:ind w:firstLine="454"/>
        <w:jc w:val="both"/>
        <w:rPr>
          <w:sz w:val="28"/>
          <w:szCs w:val="28"/>
        </w:rPr>
      </w:pPr>
      <w:r>
        <w:rPr>
          <w:sz w:val="28"/>
          <w:szCs w:val="28"/>
        </w:rPr>
        <w:t>• </w:t>
      </w:r>
      <w:r w:rsidRPr="00E83545">
        <w:rPr>
          <w:sz w:val="28"/>
          <w:szCs w:val="28"/>
        </w:rPr>
        <w:t>планировать размещение культур на учебно-опытном участке и в личном подсобном хозяйстве с учётом севооборотов.</w:t>
      </w:r>
    </w:p>
    <w:p w:rsidR="000A41B6" w:rsidRPr="00E83545" w:rsidRDefault="000A41B6" w:rsidP="000A41B6">
      <w:pPr>
        <w:pStyle w:val="141"/>
        <w:shd w:val="clear" w:color="auto" w:fill="auto"/>
        <w:spacing w:line="360" w:lineRule="auto"/>
        <w:ind w:firstLine="454"/>
        <w:rPr>
          <w:sz w:val="28"/>
          <w:szCs w:val="28"/>
        </w:rPr>
      </w:pPr>
      <w:r w:rsidRPr="00E83545">
        <w:rPr>
          <w:sz w:val="28"/>
          <w:szCs w:val="28"/>
        </w:rPr>
        <w:t>Выпускник получит возможность научиться:</w:t>
      </w:r>
    </w:p>
    <w:p w:rsidR="000A41B6" w:rsidRPr="00E83545" w:rsidRDefault="000A41B6" w:rsidP="000A41B6">
      <w:pPr>
        <w:pStyle w:val="141"/>
        <w:shd w:val="clear" w:color="auto" w:fill="auto"/>
        <w:tabs>
          <w:tab w:val="left" w:pos="678"/>
        </w:tabs>
        <w:spacing w:line="360" w:lineRule="auto"/>
        <w:ind w:firstLine="454"/>
        <w:rPr>
          <w:sz w:val="28"/>
          <w:szCs w:val="28"/>
        </w:rPr>
      </w:pPr>
      <w:r>
        <w:rPr>
          <w:sz w:val="28"/>
          <w:szCs w:val="28"/>
        </w:rPr>
        <w:t>• </w:t>
      </w:r>
      <w:r w:rsidRPr="00E83545">
        <w:rPr>
          <w:sz w:val="28"/>
          <w:szCs w:val="28"/>
        </w:rPr>
        <w:t>самостоятельно составлять простейшую технологическую карту выращивания новых видов сельскохозяйственных</w:t>
      </w:r>
      <w:r w:rsidRPr="00E83545">
        <w:rPr>
          <w:rStyle w:val="142"/>
          <w:sz w:val="28"/>
          <w:szCs w:val="28"/>
        </w:rPr>
        <w:t xml:space="preserve"> </w:t>
      </w:r>
      <w:r w:rsidRPr="00E83545">
        <w:rPr>
          <w:sz w:val="28"/>
          <w:szCs w:val="28"/>
        </w:rPr>
        <w:t xml:space="preserve">растений в условиях личного подсобного хозяйства и школьного учебно-опытного участка </w:t>
      </w:r>
      <w:r w:rsidRPr="00E83545">
        <w:rPr>
          <w:rStyle w:val="1462"/>
          <w:i/>
          <w:iCs/>
          <w:sz w:val="28"/>
          <w:szCs w:val="28"/>
        </w:rPr>
        <w:t>н</w:t>
      </w:r>
      <w:r w:rsidRPr="00E83545">
        <w:rPr>
          <w:sz w:val="28"/>
          <w:szCs w:val="28"/>
        </w:rPr>
        <w:t xml:space="preserve">а </w:t>
      </w:r>
      <w:r w:rsidRPr="00E83545">
        <w:rPr>
          <w:sz w:val="28"/>
          <w:szCs w:val="28"/>
        </w:rPr>
        <w:lastRenderedPageBreak/>
        <w:t>основе справочной литературы и других источников информации, в том числе Интернета;</w:t>
      </w:r>
    </w:p>
    <w:p w:rsidR="000A41B6" w:rsidRPr="00E83545" w:rsidRDefault="000A41B6" w:rsidP="000A41B6">
      <w:pPr>
        <w:pStyle w:val="141"/>
        <w:shd w:val="clear" w:color="auto" w:fill="auto"/>
        <w:tabs>
          <w:tab w:val="left" w:pos="654"/>
        </w:tabs>
        <w:spacing w:line="360" w:lineRule="auto"/>
        <w:ind w:firstLine="454"/>
        <w:rPr>
          <w:sz w:val="28"/>
          <w:szCs w:val="28"/>
        </w:rPr>
      </w:pPr>
      <w:r>
        <w:rPr>
          <w:sz w:val="28"/>
          <w:szCs w:val="28"/>
        </w:rPr>
        <w:t>• </w:t>
      </w:r>
      <w:r w:rsidRPr="00E83545">
        <w:rPr>
          <w:sz w:val="28"/>
          <w:szCs w:val="28"/>
        </w:rPr>
        <w:t>планировать объём продукции растениеводства в личном подсобном хозяйстве или на учебно-опытном участке</w:t>
      </w:r>
      <w:r w:rsidRPr="00E83545">
        <w:rPr>
          <w:rStyle w:val="142"/>
          <w:sz w:val="28"/>
          <w:szCs w:val="28"/>
        </w:rPr>
        <w:t xml:space="preserve"> </w:t>
      </w:r>
      <w:r w:rsidRPr="00E83545">
        <w:rPr>
          <w:sz w:val="28"/>
          <w:szCs w:val="28"/>
        </w:rPr>
        <w:t>на основе потребностей семьи или школы, рассчитывать</w:t>
      </w:r>
      <w:r w:rsidRPr="00E83545">
        <w:rPr>
          <w:rStyle w:val="142"/>
          <w:sz w:val="28"/>
          <w:szCs w:val="28"/>
        </w:rPr>
        <w:t xml:space="preserve"> </w:t>
      </w:r>
      <w:r w:rsidRPr="00E83545">
        <w:rPr>
          <w:sz w:val="28"/>
          <w:szCs w:val="28"/>
        </w:rPr>
        <w:t>основные экономические показатели (себестои</w:t>
      </w:r>
      <w:r w:rsidR="001B5085">
        <w:rPr>
          <w:sz w:val="28"/>
          <w:szCs w:val="28"/>
        </w:rPr>
        <w:t>-</w:t>
      </w:r>
      <w:r w:rsidRPr="00E83545">
        <w:rPr>
          <w:sz w:val="28"/>
          <w:szCs w:val="28"/>
        </w:rPr>
        <w:t>мость, доход,</w:t>
      </w:r>
      <w:r w:rsidRPr="00E83545">
        <w:rPr>
          <w:rStyle w:val="142"/>
          <w:sz w:val="28"/>
          <w:szCs w:val="28"/>
        </w:rPr>
        <w:t xml:space="preserve"> </w:t>
      </w:r>
      <w:r w:rsidRPr="00E83545">
        <w:rPr>
          <w:sz w:val="28"/>
          <w:szCs w:val="28"/>
        </w:rPr>
        <w:t>прибыль), оценивать возможности предпринимательской</w:t>
      </w:r>
      <w:r w:rsidRPr="00E83545">
        <w:rPr>
          <w:rStyle w:val="142"/>
          <w:sz w:val="28"/>
          <w:szCs w:val="28"/>
        </w:rPr>
        <w:t xml:space="preserve"> </w:t>
      </w:r>
      <w:r w:rsidRPr="00E83545">
        <w:rPr>
          <w:sz w:val="28"/>
          <w:szCs w:val="28"/>
        </w:rPr>
        <w:t>деятельности на этой основе;</w:t>
      </w:r>
    </w:p>
    <w:p w:rsidR="000A41B6" w:rsidRPr="00E83545" w:rsidRDefault="000A41B6" w:rsidP="000A41B6">
      <w:pPr>
        <w:pStyle w:val="141"/>
        <w:shd w:val="clear" w:color="auto" w:fill="auto"/>
        <w:tabs>
          <w:tab w:val="left" w:pos="683"/>
        </w:tabs>
        <w:spacing w:line="360" w:lineRule="auto"/>
        <w:ind w:firstLine="454"/>
        <w:rPr>
          <w:sz w:val="28"/>
          <w:szCs w:val="28"/>
        </w:rPr>
      </w:pPr>
      <w:r>
        <w:rPr>
          <w:sz w:val="28"/>
          <w:szCs w:val="28"/>
        </w:rPr>
        <w:t>• </w:t>
      </w:r>
      <w:r w:rsidRPr="00E83545">
        <w:rPr>
          <w:sz w:val="28"/>
          <w:szCs w:val="28"/>
        </w:rPr>
        <w:t>находить и анализировать информацию о проблемах</w:t>
      </w:r>
      <w:r w:rsidRPr="00E83545">
        <w:rPr>
          <w:rStyle w:val="142"/>
          <w:sz w:val="28"/>
          <w:szCs w:val="28"/>
        </w:rPr>
        <w:t xml:space="preserve"> </w:t>
      </w:r>
      <w:r w:rsidRPr="00E83545">
        <w:rPr>
          <w:sz w:val="28"/>
          <w:szCs w:val="28"/>
        </w:rPr>
        <w:t>сельскохозяйст</w:t>
      </w:r>
      <w:r w:rsidR="001B5085">
        <w:rPr>
          <w:sz w:val="28"/>
          <w:szCs w:val="28"/>
        </w:rPr>
        <w:t>-</w:t>
      </w:r>
      <w:r w:rsidRPr="00E83545">
        <w:rPr>
          <w:sz w:val="28"/>
          <w:szCs w:val="28"/>
        </w:rPr>
        <w:t>венного производства в своём селе, формулировать на её основе темы исследовательских работ и проектов социальной направленности.</w:t>
      </w:r>
    </w:p>
    <w:p w:rsidR="000A41B6" w:rsidRPr="0000158A" w:rsidRDefault="000A41B6" w:rsidP="000A41B6">
      <w:pPr>
        <w:pStyle w:val="31"/>
        <w:keepNext/>
        <w:keepLines/>
        <w:shd w:val="clear" w:color="auto" w:fill="auto"/>
        <w:spacing w:line="360" w:lineRule="auto"/>
        <w:ind w:firstLine="454"/>
        <w:rPr>
          <w:sz w:val="28"/>
          <w:szCs w:val="28"/>
        </w:rPr>
      </w:pPr>
      <w:bookmarkStart w:id="84" w:name="bookmark147"/>
      <w:r w:rsidRPr="00E83545">
        <w:rPr>
          <w:rStyle w:val="361"/>
          <w:b/>
          <w:bCs/>
          <w:sz w:val="28"/>
          <w:szCs w:val="28"/>
        </w:rPr>
        <w:t>Технологии животноводства</w:t>
      </w:r>
      <w:bookmarkEnd w:id="84"/>
      <w:r>
        <w:rPr>
          <w:rStyle w:val="aa"/>
          <w:sz w:val="28"/>
          <w:szCs w:val="28"/>
        </w:rPr>
        <w:footnoteReference w:id="11"/>
      </w:r>
    </w:p>
    <w:p w:rsidR="000A41B6" w:rsidRPr="00E83545" w:rsidRDefault="000A41B6" w:rsidP="000A41B6">
      <w:pPr>
        <w:pStyle w:val="a7"/>
        <w:shd w:val="clear" w:color="auto" w:fill="auto"/>
        <w:spacing w:after="0" w:line="360" w:lineRule="auto"/>
        <w:ind w:firstLine="454"/>
        <w:jc w:val="both"/>
        <w:rPr>
          <w:sz w:val="28"/>
          <w:szCs w:val="28"/>
        </w:rPr>
      </w:pPr>
      <w:r w:rsidRPr="00E83545">
        <w:rPr>
          <w:sz w:val="28"/>
          <w:szCs w:val="28"/>
        </w:rPr>
        <w:t>Выпускник научится:</w:t>
      </w:r>
    </w:p>
    <w:p w:rsidR="000A41B6" w:rsidRPr="00E83545" w:rsidRDefault="000A41B6" w:rsidP="000A41B6">
      <w:pPr>
        <w:pStyle w:val="a7"/>
        <w:shd w:val="clear" w:color="auto" w:fill="auto"/>
        <w:tabs>
          <w:tab w:val="left" w:pos="654"/>
        </w:tabs>
        <w:spacing w:after="0" w:line="360" w:lineRule="auto"/>
        <w:ind w:firstLine="454"/>
        <w:jc w:val="both"/>
        <w:rPr>
          <w:sz w:val="28"/>
          <w:szCs w:val="28"/>
        </w:rPr>
      </w:pPr>
      <w:r>
        <w:rPr>
          <w:sz w:val="28"/>
          <w:szCs w:val="28"/>
        </w:rPr>
        <w:t>• </w:t>
      </w:r>
      <w:r w:rsidRPr="00E83545">
        <w:rPr>
          <w:sz w:val="28"/>
          <w:szCs w:val="28"/>
        </w:rPr>
        <w:t>осуществлять простейшие технологические процессы сезонного получения животноводческой продукции (выращивание и откорм молодняка сельскохо</w:t>
      </w:r>
      <w:r>
        <w:rPr>
          <w:sz w:val="28"/>
          <w:szCs w:val="28"/>
        </w:rPr>
        <w:t>-</w:t>
      </w:r>
      <w:r w:rsidRPr="00E83545">
        <w:rPr>
          <w:sz w:val="28"/>
          <w:szCs w:val="28"/>
        </w:rPr>
        <w:t>зяйственной птицы, кроликов, овец и коз) в летний период;</w:t>
      </w:r>
    </w:p>
    <w:p w:rsidR="000A41B6" w:rsidRPr="00E83545" w:rsidRDefault="000A41B6" w:rsidP="000A41B6">
      <w:pPr>
        <w:pStyle w:val="a7"/>
        <w:shd w:val="clear" w:color="auto" w:fill="auto"/>
        <w:tabs>
          <w:tab w:val="left" w:pos="664"/>
        </w:tabs>
        <w:spacing w:after="0" w:line="360" w:lineRule="auto"/>
        <w:ind w:firstLine="454"/>
        <w:jc w:val="both"/>
        <w:rPr>
          <w:sz w:val="28"/>
          <w:szCs w:val="28"/>
        </w:rPr>
      </w:pPr>
      <w:r>
        <w:rPr>
          <w:sz w:val="28"/>
          <w:szCs w:val="28"/>
        </w:rPr>
        <w:t>• </w:t>
      </w:r>
      <w:r w:rsidRPr="00E83545">
        <w:rPr>
          <w:sz w:val="28"/>
          <w:szCs w:val="28"/>
        </w:rPr>
        <w:t>понимать структуру полного технологического цикла получения живот</w:t>
      </w:r>
      <w:r>
        <w:rPr>
          <w:sz w:val="28"/>
          <w:szCs w:val="28"/>
        </w:rPr>
        <w:t>-</w:t>
      </w:r>
      <w:r w:rsidRPr="00E83545">
        <w:rPr>
          <w:sz w:val="28"/>
          <w:szCs w:val="28"/>
        </w:rPr>
        <w:t>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0A41B6" w:rsidRPr="00E83545" w:rsidRDefault="000A41B6" w:rsidP="000A41B6">
      <w:pPr>
        <w:pStyle w:val="a7"/>
        <w:shd w:val="clear" w:color="auto" w:fill="auto"/>
        <w:tabs>
          <w:tab w:val="left" w:pos="664"/>
        </w:tabs>
        <w:spacing w:after="0" w:line="360" w:lineRule="auto"/>
        <w:ind w:firstLine="454"/>
        <w:jc w:val="both"/>
        <w:rPr>
          <w:sz w:val="28"/>
          <w:szCs w:val="28"/>
        </w:rPr>
      </w:pPr>
      <w:r>
        <w:rPr>
          <w:sz w:val="28"/>
          <w:szCs w:val="28"/>
        </w:rPr>
        <w:t>• </w:t>
      </w:r>
      <w:r w:rsidRPr="00E83545">
        <w:rPr>
          <w:sz w:val="28"/>
          <w:szCs w:val="28"/>
        </w:rPr>
        <w:t xml:space="preserve">находить необходимую информацию и выполнять простые расчёты, связанные с получением животноводческой продукции в личном подсобном </w:t>
      </w:r>
      <w:r>
        <w:rPr>
          <w:sz w:val="28"/>
          <w:szCs w:val="28"/>
        </w:rPr>
        <w:t>хозяйстве или на школьной мини</w:t>
      </w:r>
      <w:r w:rsidRPr="00E83545">
        <w:rPr>
          <w:sz w:val="28"/>
          <w:szCs w:val="28"/>
        </w:rPr>
        <w:t>ферме (размер поголовья, площадь помещения, необходимое количество кормов и др.);</w:t>
      </w:r>
    </w:p>
    <w:p w:rsidR="000A41B6" w:rsidRPr="00E83545" w:rsidRDefault="000A41B6" w:rsidP="000A41B6">
      <w:pPr>
        <w:pStyle w:val="a7"/>
        <w:shd w:val="clear" w:color="auto" w:fill="auto"/>
        <w:tabs>
          <w:tab w:val="left" w:pos="654"/>
        </w:tabs>
        <w:spacing w:after="0" w:line="360" w:lineRule="auto"/>
        <w:ind w:firstLine="454"/>
        <w:jc w:val="both"/>
        <w:rPr>
          <w:sz w:val="28"/>
          <w:szCs w:val="28"/>
        </w:rPr>
      </w:pPr>
      <w:r>
        <w:rPr>
          <w:sz w:val="28"/>
          <w:szCs w:val="28"/>
        </w:rPr>
        <w:t>• </w:t>
      </w:r>
      <w:r w:rsidRPr="00E83545">
        <w:rPr>
          <w:sz w:val="28"/>
          <w:szCs w:val="28"/>
        </w:rPr>
        <w:t>оценивать влияние технологических процессов животноводства на окружающую среду и здоровье человека.</w:t>
      </w:r>
    </w:p>
    <w:p w:rsidR="000A41B6" w:rsidRPr="00E83545" w:rsidRDefault="000A41B6" w:rsidP="000A41B6">
      <w:pPr>
        <w:pStyle w:val="141"/>
        <w:shd w:val="clear" w:color="auto" w:fill="auto"/>
        <w:spacing w:line="360" w:lineRule="auto"/>
        <w:ind w:firstLine="454"/>
        <w:rPr>
          <w:sz w:val="28"/>
          <w:szCs w:val="28"/>
        </w:rPr>
      </w:pPr>
      <w:r w:rsidRPr="00E83545">
        <w:rPr>
          <w:sz w:val="28"/>
          <w:szCs w:val="28"/>
        </w:rPr>
        <w:t>Выпускник получит возможность научиться:</w:t>
      </w:r>
    </w:p>
    <w:p w:rsidR="000A41B6" w:rsidRPr="00E83545" w:rsidRDefault="000A41B6" w:rsidP="000A41B6">
      <w:pPr>
        <w:pStyle w:val="141"/>
        <w:shd w:val="clear" w:color="auto" w:fill="auto"/>
        <w:tabs>
          <w:tab w:val="left" w:pos="1099"/>
        </w:tabs>
        <w:spacing w:line="360" w:lineRule="auto"/>
        <w:ind w:firstLine="454"/>
        <w:rPr>
          <w:sz w:val="28"/>
          <w:szCs w:val="28"/>
        </w:rPr>
      </w:pPr>
      <w:r>
        <w:rPr>
          <w:sz w:val="28"/>
          <w:szCs w:val="28"/>
        </w:rPr>
        <w:lastRenderedPageBreak/>
        <w:t>• </w:t>
      </w:r>
      <w:r w:rsidRPr="00E83545">
        <w:rPr>
          <w:sz w:val="28"/>
          <w:szCs w:val="28"/>
        </w:rPr>
        <w:t>планировать простейший технологический процесс</w:t>
      </w:r>
      <w:r w:rsidRPr="00E83545">
        <w:rPr>
          <w:rStyle w:val="142"/>
          <w:sz w:val="28"/>
          <w:szCs w:val="28"/>
        </w:rPr>
        <w:t xml:space="preserve"> </w:t>
      </w:r>
      <w:r w:rsidRPr="00E83545">
        <w:rPr>
          <w:sz w:val="28"/>
          <w:szCs w:val="28"/>
        </w:rPr>
        <w:t>и объём производства продукции животноводства в личном</w:t>
      </w:r>
      <w:r w:rsidRPr="00E83545">
        <w:rPr>
          <w:rStyle w:val="142"/>
          <w:sz w:val="28"/>
          <w:szCs w:val="28"/>
        </w:rPr>
        <w:t xml:space="preserve"> </w:t>
      </w:r>
      <w:r w:rsidRPr="00E83545">
        <w:rPr>
          <w:sz w:val="28"/>
          <w:szCs w:val="28"/>
        </w:rPr>
        <w:t>подсобном хозяйстве или на школьной мини-ферме на основе</w:t>
      </w:r>
      <w:r w:rsidRPr="00E83545">
        <w:rPr>
          <w:rStyle w:val="142"/>
          <w:sz w:val="28"/>
          <w:szCs w:val="28"/>
        </w:rPr>
        <w:t xml:space="preserve"> </w:t>
      </w:r>
      <w:r w:rsidRPr="00E83545">
        <w:rPr>
          <w:sz w:val="28"/>
          <w:szCs w:val="28"/>
        </w:rPr>
        <w:t>потребностей семьи или школы;</w:t>
      </w:r>
    </w:p>
    <w:p w:rsidR="000A41B6" w:rsidRPr="00E83545" w:rsidRDefault="000A41B6" w:rsidP="000A41B6">
      <w:pPr>
        <w:pStyle w:val="141"/>
        <w:shd w:val="clear" w:color="auto" w:fill="auto"/>
        <w:tabs>
          <w:tab w:val="left" w:pos="1099"/>
        </w:tabs>
        <w:spacing w:line="360" w:lineRule="auto"/>
        <w:ind w:firstLine="454"/>
        <w:rPr>
          <w:sz w:val="28"/>
          <w:szCs w:val="28"/>
        </w:rPr>
      </w:pPr>
      <w:r>
        <w:rPr>
          <w:sz w:val="28"/>
          <w:szCs w:val="28"/>
        </w:rPr>
        <w:t>• </w:t>
      </w:r>
      <w:r w:rsidRPr="00E83545">
        <w:rPr>
          <w:sz w:val="28"/>
          <w:szCs w:val="28"/>
        </w:rPr>
        <w:t>составлять с помощью учебной и справочной литературы простые рационы кормления, определять необходимое</w:t>
      </w:r>
      <w:r w:rsidRPr="00E83545">
        <w:rPr>
          <w:rStyle w:val="142"/>
          <w:sz w:val="28"/>
          <w:szCs w:val="28"/>
        </w:rPr>
        <w:t xml:space="preserve"> </w:t>
      </w:r>
      <w:r w:rsidRPr="00E83545">
        <w:rPr>
          <w:sz w:val="28"/>
          <w:szCs w:val="28"/>
        </w:rPr>
        <w:t>количество кормов;</w:t>
      </w:r>
    </w:p>
    <w:p w:rsidR="000A41B6" w:rsidRPr="00E83545" w:rsidRDefault="000A41B6" w:rsidP="000A41B6">
      <w:pPr>
        <w:pStyle w:val="141"/>
        <w:shd w:val="clear" w:color="auto" w:fill="auto"/>
        <w:tabs>
          <w:tab w:val="left" w:pos="1099"/>
        </w:tabs>
        <w:spacing w:line="360" w:lineRule="auto"/>
        <w:ind w:firstLine="454"/>
        <w:rPr>
          <w:sz w:val="28"/>
          <w:szCs w:val="28"/>
        </w:rPr>
      </w:pPr>
      <w:r>
        <w:rPr>
          <w:sz w:val="28"/>
          <w:szCs w:val="28"/>
        </w:rPr>
        <w:t>• </w:t>
      </w:r>
      <w:r w:rsidRPr="00E83545">
        <w:rPr>
          <w:sz w:val="28"/>
          <w:szCs w:val="28"/>
        </w:rPr>
        <w:t>находить и анализировать информацию о проблемах</w:t>
      </w:r>
      <w:r w:rsidRPr="00E83545">
        <w:rPr>
          <w:rStyle w:val="142"/>
          <w:sz w:val="28"/>
          <w:szCs w:val="28"/>
        </w:rPr>
        <w:t xml:space="preserve"> </w:t>
      </w:r>
      <w:r w:rsidRPr="00E83545">
        <w:rPr>
          <w:sz w:val="28"/>
          <w:szCs w:val="28"/>
        </w:rPr>
        <w:t>животноводства в своём селе, формулировать на её основе</w:t>
      </w:r>
      <w:r w:rsidRPr="00E83545">
        <w:rPr>
          <w:rStyle w:val="142"/>
          <w:sz w:val="28"/>
          <w:szCs w:val="28"/>
        </w:rPr>
        <w:t xml:space="preserve"> </w:t>
      </w:r>
      <w:r w:rsidRPr="00E83545">
        <w:rPr>
          <w:sz w:val="28"/>
          <w:szCs w:val="28"/>
        </w:rPr>
        <w:t>темы проектов социальной направленности.</w:t>
      </w:r>
    </w:p>
    <w:p w:rsidR="000A41B6" w:rsidRPr="00E83545" w:rsidRDefault="000A41B6" w:rsidP="000A41B6">
      <w:pPr>
        <w:pStyle w:val="31"/>
        <w:keepNext/>
        <w:keepLines/>
        <w:shd w:val="clear" w:color="auto" w:fill="auto"/>
        <w:spacing w:line="360" w:lineRule="auto"/>
        <w:ind w:firstLine="454"/>
        <w:rPr>
          <w:sz w:val="28"/>
          <w:szCs w:val="28"/>
        </w:rPr>
      </w:pPr>
      <w:bookmarkStart w:id="85" w:name="bookmark148"/>
      <w:r w:rsidRPr="00E83545">
        <w:rPr>
          <w:rStyle w:val="361"/>
          <w:b/>
          <w:bCs/>
          <w:sz w:val="28"/>
          <w:szCs w:val="28"/>
        </w:rPr>
        <w:t>Технологии исследовательской, опытнической и проектной деятель</w:t>
      </w:r>
      <w:r>
        <w:rPr>
          <w:rStyle w:val="361"/>
          <w:b/>
          <w:bCs/>
          <w:sz w:val="28"/>
          <w:szCs w:val="28"/>
        </w:rPr>
        <w:t>-</w:t>
      </w:r>
      <w:r w:rsidRPr="00E83545">
        <w:rPr>
          <w:rStyle w:val="361"/>
          <w:b/>
          <w:bCs/>
          <w:sz w:val="28"/>
          <w:szCs w:val="28"/>
        </w:rPr>
        <w:t>ности</w:t>
      </w:r>
      <w:bookmarkEnd w:id="85"/>
    </w:p>
    <w:p w:rsidR="000A41B6" w:rsidRPr="00E83545" w:rsidRDefault="000A41B6" w:rsidP="000A41B6">
      <w:pPr>
        <w:pStyle w:val="a7"/>
        <w:shd w:val="clear" w:color="auto" w:fill="auto"/>
        <w:spacing w:after="0" w:line="360" w:lineRule="auto"/>
        <w:ind w:firstLine="454"/>
        <w:jc w:val="both"/>
        <w:rPr>
          <w:sz w:val="28"/>
          <w:szCs w:val="28"/>
        </w:rPr>
      </w:pPr>
      <w:r w:rsidRPr="00E83545">
        <w:rPr>
          <w:sz w:val="28"/>
          <w:szCs w:val="28"/>
        </w:rPr>
        <w:t>Выпускник научится:</w:t>
      </w:r>
    </w:p>
    <w:p w:rsidR="000A41B6" w:rsidRPr="00E83545" w:rsidRDefault="000A41B6" w:rsidP="000A41B6">
      <w:pPr>
        <w:pStyle w:val="a7"/>
        <w:shd w:val="clear" w:color="auto" w:fill="auto"/>
        <w:tabs>
          <w:tab w:val="left" w:pos="1090"/>
        </w:tabs>
        <w:spacing w:after="0" w:line="360" w:lineRule="auto"/>
        <w:ind w:firstLine="454"/>
        <w:jc w:val="both"/>
        <w:rPr>
          <w:sz w:val="28"/>
          <w:szCs w:val="28"/>
        </w:rPr>
      </w:pPr>
      <w:r>
        <w:rPr>
          <w:sz w:val="28"/>
          <w:szCs w:val="28"/>
        </w:rPr>
        <w:t>• </w:t>
      </w:r>
      <w:r w:rsidRPr="00E83545">
        <w:rPr>
          <w:sz w:val="28"/>
          <w:szCs w:val="28"/>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0A41B6" w:rsidRPr="00E83545" w:rsidRDefault="000A41B6" w:rsidP="000A41B6">
      <w:pPr>
        <w:pStyle w:val="a7"/>
        <w:shd w:val="clear" w:color="auto" w:fill="auto"/>
        <w:tabs>
          <w:tab w:val="left" w:pos="1099"/>
        </w:tabs>
        <w:spacing w:after="0" w:line="360" w:lineRule="auto"/>
        <w:ind w:firstLine="454"/>
        <w:jc w:val="both"/>
        <w:rPr>
          <w:sz w:val="28"/>
          <w:szCs w:val="28"/>
        </w:rPr>
      </w:pPr>
      <w:r>
        <w:rPr>
          <w:sz w:val="28"/>
          <w:szCs w:val="28"/>
        </w:rPr>
        <w:t>• </w:t>
      </w:r>
      <w:r w:rsidRPr="00E83545">
        <w:rPr>
          <w:sz w:val="28"/>
          <w:szCs w:val="28"/>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0A41B6" w:rsidRPr="00E83545" w:rsidRDefault="000A41B6" w:rsidP="000A41B6">
      <w:pPr>
        <w:pStyle w:val="141"/>
        <w:shd w:val="clear" w:color="auto" w:fill="auto"/>
        <w:spacing w:line="360" w:lineRule="auto"/>
        <w:ind w:firstLine="454"/>
        <w:rPr>
          <w:sz w:val="28"/>
          <w:szCs w:val="28"/>
        </w:rPr>
      </w:pPr>
      <w:r w:rsidRPr="00E83545">
        <w:rPr>
          <w:sz w:val="28"/>
          <w:szCs w:val="28"/>
        </w:rPr>
        <w:t>Выпускник получит возможность научиться:</w:t>
      </w:r>
    </w:p>
    <w:p w:rsidR="000A41B6" w:rsidRPr="00E83545" w:rsidRDefault="000A41B6" w:rsidP="000A41B6">
      <w:pPr>
        <w:pStyle w:val="141"/>
        <w:shd w:val="clear" w:color="auto" w:fill="auto"/>
        <w:tabs>
          <w:tab w:val="left" w:pos="1104"/>
        </w:tabs>
        <w:spacing w:line="360" w:lineRule="auto"/>
        <w:ind w:firstLine="454"/>
        <w:rPr>
          <w:sz w:val="28"/>
          <w:szCs w:val="28"/>
        </w:rPr>
      </w:pPr>
      <w:r>
        <w:rPr>
          <w:sz w:val="28"/>
          <w:szCs w:val="28"/>
        </w:rPr>
        <w:t>• </w:t>
      </w:r>
      <w:r w:rsidRPr="00E83545">
        <w:rPr>
          <w:sz w:val="28"/>
          <w:szCs w:val="28"/>
        </w:rP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0A41B6" w:rsidRPr="00E83545" w:rsidRDefault="000A41B6" w:rsidP="000A41B6">
      <w:pPr>
        <w:pStyle w:val="141"/>
        <w:shd w:val="clear" w:color="auto" w:fill="auto"/>
        <w:tabs>
          <w:tab w:val="left" w:pos="1114"/>
        </w:tabs>
        <w:spacing w:line="360" w:lineRule="auto"/>
        <w:ind w:firstLine="454"/>
        <w:rPr>
          <w:sz w:val="28"/>
          <w:szCs w:val="28"/>
        </w:rPr>
      </w:pPr>
      <w:r>
        <w:rPr>
          <w:sz w:val="28"/>
          <w:szCs w:val="28"/>
        </w:rPr>
        <w:t>• </w:t>
      </w:r>
      <w:r w:rsidRPr="00E83545">
        <w:rPr>
          <w:sz w:val="28"/>
          <w:szCs w:val="28"/>
        </w:rPr>
        <w:t>осуществлять презентацию, экономическую и экологическую оценку проекта; разрабатывать вариант рекламы для продукта труда.</w:t>
      </w:r>
    </w:p>
    <w:p w:rsidR="000A41B6" w:rsidRPr="00E83545" w:rsidRDefault="000A41B6" w:rsidP="000A41B6">
      <w:pPr>
        <w:pStyle w:val="31"/>
        <w:keepNext/>
        <w:keepLines/>
        <w:shd w:val="clear" w:color="auto" w:fill="auto"/>
        <w:spacing w:line="360" w:lineRule="auto"/>
        <w:ind w:firstLine="454"/>
        <w:rPr>
          <w:sz w:val="28"/>
          <w:szCs w:val="28"/>
        </w:rPr>
      </w:pPr>
      <w:bookmarkStart w:id="86" w:name="bookmark149"/>
      <w:r w:rsidRPr="00E83545">
        <w:rPr>
          <w:rStyle w:val="361"/>
          <w:b/>
          <w:bCs/>
          <w:sz w:val="28"/>
          <w:szCs w:val="28"/>
        </w:rPr>
        <w:lastRenderedPageBreak/>
        <w:t>Современное производство и профессиональное самоопределение</w:t>
      </w:r>
      <w:bookmarkEnd w:id="86"/>
    </w:p>
    <w:p w:rsidR="000A41B6" w:rsidRPr="00E83545" w:rsidRDefault="000A41B6" w:rsidP="000A41B6">
      <w:pPr>
        <w:pStyle w:val="a7"/>
        <w:shd w:val="clear" w:color="auto" w:fill="auto"/>
        <w:spacing w:after="0" w:line="360" w:lineRule="auto"/>
        <w:ind w:firstLine="454"/>
        <w:jc w:val="both"/>
        <w:rPr>
          <w:sz w:val="28"/>
          <w:szCs w:val="28"/>
        </w:rPr>
      </w:pPr>
      <w:r w:rsidRPr="00E83545">
        <w:rPr>
          <w:sz w:val="28"/>
          <w:szCs w:val="28"/>
        </w:rPr>
        <w:t>Выпускник научится п</w:t>
      </w:r>
      <w:r>
        <w:rPr>
          <w:sz w:val="28"/>
          <w:szCs w:val="28"/>
        </w:rPr>
        <w:t>остроению 2—3 вариантов лично</w:t>
      </w:r>
      <w:r w:rsidRPr="00E83545">
        <w:rPr>
          <w:sz w:val="28"/>
          <w:szCs w:val="28"/>
        </w:rPr>
        <w:t>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0A41B6" w:rsidRPr="00E83545" w:rsidRDefault="000A41B6" w:rsidP="000A41B6">
      <w:pPr>
        <w:pStyle w:val="141"/>
        <w:shd w:val="clear" w:color="auto" w:fill="auto"/>
        <w:spacing w:line="360" w:lineRule="auto"/>
        <w:ind w:firstLine="454"/>
        <w:rPr>
          <w:sz w:val="28"/>
          <w:szCs w:val="28"/>
        </w:rPr>
      </w:pPr>
      <w:r w:rsidRPr="00E83545">
        <w:rPr>
          <w:sz w:val="28"/>
          <w:szCs w:val="28"/>
        </w:rPr>
        <w:t>Выпускник получит возможность научиться:</w:t>
      </w:r>
    </w:p>
    <w:p w:rsidR="000A41B6" w:rsidRPr="00E83545" w:rsidRDefault="000A41B6" w:rsidP="000A41B6">
      <w:pPr>
        <w:pStyle w:val="141"/>
        <w:shd w:val="clear" w:color="auto" w:fill="auto"/>
        <w:tabs>
          <w:tab w:val="left" w:pos="1096"/>
        </w:tabs>
        <w:spacing w:line="360" w:lineRule="auto"/>
        <w:ind w:firstLine="454"/>
        <w:rPr>
          <w:sz w:val="28"/>
          <w:szCs w:val="28"/>
        </w:rPr>
      </w:pPr>
      <w:r>
        <w:rPr>
          <w:sz w:val="28"/>
          <w:szCs w:val="28"/>
        </w:rPr>
        <w:t>• </w:t>
      </w:r>
      <w:r w:rsidRPr="00E83545">
        <w:rPr>
          <w:sz w:val="28"/>
          <w:szCs w:val="28"/>
        </w:rPr>
        <w:t>планировать профессиональную карьеру;</w:t>
      </w:r>
    </w:p>
    <w:p w:rsidR="000A41B6" w:rsidRPr="00E83545" w:rsidRDefault="000A41B6" w:rsidP="000A41B6">
      <w:pPr>
        <w:pStyle w:val="141"/>
        <w:shd w:val="clear" w:color="auto" w:fill="auto"/>
        <w:tabs>
          <w:tab w:val="left" w:pos="1066"/>
        </w:tabs>
        <w:spacing w:line="360" w:lineRule="auto"/>
        <w:ind w:firstLine="454"/>
        <w:rPr>
          <w:sz w:val="28"/>
          <w:szCs w:val="28"/>
        </w:rPr>
      </w:pPr>
      <w:r>
        <w:rPr>
          <w:sz w:val="28"/>
          <w:szCs w:val="28"/>
        </w:rPr>
        <w:t>• </w:t>
      </w:r>
      <w:r w:rsidRPr="00E83545">
        <w:rPr>
          <w:sz w:val="28"/>
          <w:szCs w:val="28"/>
        </w:rPr>
        <w:t>рационально выбирать пути продолжения образования</w:t>
      </w:r>
      <w:r w:rsidRPr="00E83545">
        <w:rPr>
          <w:rStyle w:val="142"/>
          <w:sz w:val="28"/>
          <w:szCs w:val="28"/>
        </w:rPr>
        <w:t xml:space="preserve"> </w:t>
      </w:r>
      <w:r w:rsidRPr="00E83545">
        <w:rPr>
          <w:sz w:val="28"/>
          <w:szCs w:val="28"/>
        </w:rPr>
        <w:t>или трудо</w:t>
      </w:r>
      <w:r>
        <w:rPr>
          <w:sz w:val="28"/>
          <w:szCs w:val="28"/>
        </w:rPr>
        <w:t>-</w:t>
      </w:r>
      <w:r w:rsidRPr="00E83545">
        <w:rPr>
          <w:sz w:val="28"/>
          <w:szCs w:val="28"/>
        </w:rPr>
        <w:t>устройства;</w:t>
      </w:r>
    </w:p>
    <w:p w:rsidR="000A41B6" w:rsidRPr="00E83545" w:rsidRDefault="000A41B6" w:rsidP="000A41B6">
      <w:pPr>
        <w:pStyle w:val="141"/>
        <w:shd w:val="clear" w:color="auto" w:fill="auto"/>
        <w:tabs>
          <w:tab w:val="left" w:pos="1099"/>
        </w:tabs>
        <w:spacing w:line="360" w:lineRule="auto"/>
        <w:ind w:firstLine="454"/>
        <w:rPr>
          <w:sz w:val="28"/>
          <w:szCs w:val="28"/>
        </w:rPr>
      </w:pPr>
      <w:r>
        <w:rPr>
          <w:sz w:val="28"/>
          <w:szCs w:val="28"/>
        </w:rPr>
        <w:t>• </w:t>
      </w:r>
      <w:r w:rsidRPr="00E83545">
        <w:rPr>
          <w:sz w:val="28"/>
          <w:szCs w:val="28"/>
        </w:rPr>
        <w:t>ориентироваться в информации по трудоустройству</w:t>
      </w:r>
      <w:r w:rsidRPr="00E83545">
        <w:rPr>
          <w:rStyle w:val="142"/>
          <w:sz w:val="28"/>
          <w:szCs w:val="28"/>
        </w:rPr>
        <w:t xml:space="preserve"> </w:t>
      </w:r>
      <w:r w:rsidRPr="00E83545">
        <w:rPr>
          <w:sz w:val="28"/>
          <w:szCs w:val="28"/>
        </w:rPr>
        <w:t>и продолжению образования;</w:t>
      </w:r>
    </w:p>
    <w:p w:rsidR="000A41B6" w:rsidRPr="00E83545" w:rsidRDefault="000A41B6" w:rsidP="000A41B6">
      <w:pPr>
        <w:pStyle w:val="141"/>
        <w:shd w:val="clear" w:color="auto" w:fill="auto"/>
        <w:tabs>
          <w:tab w:val="left" w:pos="1104"/>
        </w:tabs>
        <w:spacing w:line="360" w:lineRule="auto"/>
        <w:ind w:firstLine="454"/>
        <w:rPr>
          <w:sz w:val="28"/>
          <w:szCs w:val="28"/>
        </w:rPr>
      </w:pPr>
      <w:r>
        <w:rPr>
          <w:sz w:val="28"/>
          <w:szCs w:val="28"/>
        </w:rPr>
        <w:t>• </w:t>
      </w:r>
      <w:r w:rsidRPr="00E83545">
        <w:rPr>
          <w:sz w:val="28"/>
          <w:szCs w:val="28"/>
        </w:rPr>
        <w:t>оценивать свои возможности и возможности своей</w:t>
      </w:r>
      <w:r w:rsidRPr="00E83545">
        <w:rPr>
          <w:rStyle w:val="142"/>
          <w:sz w:val="28"/>
          <w:szCs w:val="28"/>
        </w:rPr>
        <w:t xml:space="preserve"> </w:t>
      </w:r>
      <w:r w:rsidRPr="00E83545">
        <w:rPr>
          <w:sz w:val="28"/>
          <w:szCs w:val="28"/>
        </w:rPr>
        <w:t>семьи для предпринимательской деятельности.</w:t>
      </w:r>
    </w:p>
    <w:p w:rsidR="000A41B6" w:rsidRPr="00BE13D1" w:rsidRDefault="000A41B6" w:rsidP="000A41B6">
      <w:pPr>
        <w:pStyle w:val="3310"/>
        <w:keepNext/>
        <w:keepLines/>
        <w:shd w:val="clear" w:color="auto" w:fill="auto"/>
        <w:spacing w:before="0" w:after="0" w:line="360" w:lineRule="auto"/>
        <w:ind w:firstLine="454"/>
        <w:jc w:val="center"/>
        <w:rPr>
          <w:rFonts w:ascii="Times New Roman" w:hAnsi="Times New Roman"/>
          <w:sz w:val="28"/>
          <w:szCs w:val="28"/>
        </w:rPr>
      </w:pPr>
      <w:bookmarkStart w:id="87" w:name="bookmark150"/>
      <w:r w:rsidRPr="00BE13D1">
        <w:rPr>
          <w:rStyle w:val="339"/>
          <w:b/>
          <w:bCs/>
          <w:sz w:val="28"/>
          <w:szCs w:val="28"/>
        </w:rPr>
        <w:t>1.2.3.19. ФИЗИЧЕСКАЯ КУЛЬТУРА</w:t>
      </w:r>
      <w:bookmarkEnd w:id="87"/>
    </w:p>
    <w:p w:rsidR="000A41B6" w:rsidRPr="00BE13D1" w:rsidRDefault="000A41B6" w:rsidP="000A41B6">
      <w:pPr>
        <w:pStyle w:val="31"/>
        <w:keepNext/>
        <w:keepLines/>
        <w:shd w:val="clear" w:color="auto" w:fill="auto"/>
        <w:spacing w:line="360" w:lineRule="auto"/>
        <w:ind w:firstLine="454"/>
        <w:rPr>
          <w:sz w:val="28"/>
          <w:szCs w:val="28"/>
        </w:rPr>
      </w:pPr>
      <w:bookmarkStart w:id="88" w:name="bookmark151"/>
      <w:r w:rsidRPr="00BE13D1">
        <w:rPr>
          <w:rStyle w:val="361"/>
          <w:b/>
          <w:bCs/>
          <w:sz w:val="28"/>
          <w:szCs w:val="28"/>
        </w:rPr>
        <w:t>Знания о физической культуре</w:t>
      </w:r>
      <w:bookmarkEnd w:id="88"/>
    </w:p>
    <w:p w:rsidR="000A41B6" w:rsidRPr="00BE13D1" w:rsidRDefault="000A41B6" w:rsidP="000A41B6">
      <w:pPr>
        <w:pStyle w:val="a7"/>
        <w:shd w:val="clear" w:color="auto" w:fill="auto"/>
        <w:spacing w:after="0" w:line="360" w:lineRule="auto"/>
        <w:ind w:firstLine="454"/>
        <w:jc w:val="both"/>
        <w:rPr>
          <w:sz w:val="28"/>
          <w:szCs w:val="28"/>
        </w:rPr>
      </w:pPr>
      <w:r w:rsidRPr="00BE13D1">
        <w:rPr>
          <w:sz w:val="28"/>
          <w:szCs w:val="28"/>
        </w:rPr>
        <w:t>Выпускник научится:</w:t>
      </w:r>
    </w:p>
    <w:p w:rsidR="000A41B6" w:rsidRPr="00BE13D1"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BE13D1">
        <w:rPr>
          <w:sz w:val="28"/>
          <w:szCs w:val="28"/>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0A41B6" w:rsidRPr="00BE13D1" w:rsidRDefault="000A41B6" w:rsidP="000A41B6">
      <w:pPr>
        <w:pStyle w:val="a7"/>
        <w:shd w:val="clear" w:color="auto" w:fill="auto"/>
        <w:tabs>
          <w:tab w:val="left" w:pos="630"/>
        </w:tabs>
        <w:spacing w:after="0" w:line="360" w:lineRule="auto"/>
        <w:ind w:firstLine="454"/>
        <w:jc w:val="both"/>
        <w:rPr>
          <w:sz w:val="28"/>
          <w:szCs w:val="28"/>
        </w:rPr>
      </w:pPr>
      <w:r>
        <w:rPr>
          <w:sz w:val="28"/>
          <w:szCs w:val="28"/>
        </w:rPr>
        <w:t>• </w:t>
      </w:r>
      <w:r w:rsidRPr="00BE13D1">
        <w:rPr>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A41B6" w:rsidRPr="00BE13D1" w:rsidRDefault="000A41B6" w:rsidP="000A41B6">
      <w:pPr>
        <w:pStyle w:val="a7"/>
        <w:shd w:val="clear" w:color="auto" w:fill="auto"/>
        <w:tabs>
          <w:tab w:val="left" w:pos="644"/>
        </w:tabs>
        <w:spacing w:after="0" w:line="360" w:lineRule="auto"/>
        <w:ind w:firstLine="454"/>
        <w:jc w:val="both"/>
        <w:rPr>
          <w:sz w:val="28"/>
          <w:szCs w:val="28"/>
        </w:rPr>
      </w:pPr>
      <w:r>
        <w:rPr>
          <w:sz w:val="28"/>
          <w:szCs w:val="28"/>
        </w:rPr>
        <w:t>• </w:t>
      </w:r>
      <w:r w:rsidRPr="00BE13D1">
        <w:rPr>
          <w:sz w:val="28"/>
          <w:szCs w:val="28"/>
        </w:rPr>
        <w:t>понимать определение допинга, основ антидопинговых правил и кон</w:t>
      </w:r>
      <w:r>
        <w:rPr>
          <w:sz w:val="28"/>
          <w:szCs w:val="28"/>
        </w:rPr>
        <w:t>-</w:t>
      </w:r>
      <w:r w:rsidRPr="00BE13D1">
        <w:rPr>
          <w:sz w:val="28"/>
          <w:szCs w:val="28"/>
        </w:rPr>
        <w:t>цепции честного спорта, осознавать последствия допинга;</w:t>
      </w:r>
    </w:p>
    <w:p w:rsidR="000A41B6" w:rsidRPr="00BE13D1"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BE13D1">
        <w:rPr>
          <w:sz w:val="28"/>
          <w:szCs w:val="28"/>
        </w:rPr>
        <w:t xml:space="preserve">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w:t>
      </w:r>
      <w:r w:rsidRPr="00BE13D1">
        <w:rPr>
          <w:sz w:val="28"/>
          <w:szCs w:val="28"/>
        </w:rPr>
        <w:lastRenderedPageBreak/>
        <w:t>техники двигательных действий и физических упражнений, развития физических качеств;</w:t>
      </w:r>
    </w:p>
    <w:p w:rsidR="000A41B6" w:rsidRPr="00BE13D1" w:rsidRDefault="000A41B6" w:rsidP="000A41B6">
      <w:pPr>
        <w:pStyle w:val="a7"/>
        <w:shd w:val="clear" w:color="auto" w:fill="auto"/>
        <w:tabs>
          <w:tab w:val="left" w:pos="630"/>
        </w:tabs>
        <w:spacing w:after="0" w:line="360" w:lineRule="auto"/>
        <w:ind w:firstLine="454"/>
        <w:jc w:val="both"/>
        <w:rPr>
          <w:sz w:val="28"/>
          <w:szCs w:val="28"/>
        </w:rPr>
      </w:pPr>
      <w:r>
        <w:rPr>
          <w:sz w:val="28"/>
          <w:szCs w:val="28"/>
        </w:rPr>
        <w:t>• </w:t>
      </w:r>
      <w:r w:rsidRPr="00BE13D1">
        <w:rPr>
          <w:sz w:val="28"/>
          <w:szCs w:val="28"/>
        </w:rPr>
        <w:t>разрабатывать содержание самостоятельных занятий физическими упраж</w:t>
      </w:r>
      <w:r>
        <w:rPr>
          <w:sz w:val="28"/>
          <w:szCs w:val="28"/>
        </w:rPr>
        <w:t>-</w:t>
      </w:r>
      <w:r w:rsidRPr="00BE13D1">
        <w:rPr>
          <w:sz w:val="28"/>
          <w:szCs w:val="28"/>
        </w:rPr>
        <w:t>нениями, определять их направленность и формулировать задачи, рационально планировать режим дня и учебной недели;</w:t>
      </w:r>
    </w:p>
    <w:p w:rsidR="000A41B6" w:rsidRPr="00BE13D1"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BE13D1">
        <w:rPr>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A41B6" w:rsidRPr="00BE13D1" w:rsidRDefault="000A41B6" w:rsidP="000A41B6">
      <w:pPr>
        <w:pStyle w:val="a7"/>
        <w:shd w:val="clear" w:color="auto" w:fill="auto"/>
        <w:tabs>
          <w:tab w:val="left" w:pos="630"/>
        </w:tabs>
        <w:spacing w:after="0" w:line="360" w:lineRule="auto"/>
        <w:ind w:firstLine="454"/>
        <w:jc w:val="both"/>
        <w:rPr>
          <w:sz w:val="28"/>
          <w:szCs w:val="28"/>
        </w:rPr>
      </w:pPr>
      <w:r>
        <w:rPr>
          <w:sz w:val="28"/>
          <w:szCs w:val="28"/>
        </w:rPr>
        <w:t>• </w:t>
      </w:r>
      <w:r w:rsidRPr="00BE13D1">
        <w:rPr>
          <w:sz w:val="28"/>
          <w:szCs w:val="28"/>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0A41B6" w:rsidRPr="00BE13D1" w:rsidRDefault="000A41B6" w:rsidP="000A41B6">
      <w:pPr>
        <w:pStyle w:val="141"/>
        <w:shd w:val="clear" w:color="auto" w:fill="auto"/>
        <w:spacing w:line="360" w:lineRule="auto"/>
        <w:ind w:firstLine="454"/>
        <w:rPr>
          <w:sz w:val="28"/>
          <w:szCs w:val="28"/>
        </w:rPr>
      </w:pPr>
      <w:r w:rsidRPr="00BE13D1">
        <w:rPr>
          <w:sz w:val="28"/>
          <w:szCs w:val="28"/>
        </w:rPr>
        <w:t>Выпускник получит возможность научиться:</w:t>
      </w:r>
    </w:p>
    <w:p w:rsidR="000A41B6" w:rsidRPr="00BE13D1" w:rsidRDefault="000A41B6" w:rsidP="000A41B6">
      <w:pPr>
        <w:pStyle w:val="141"/>
        <w:shd w:val="clear" w:color="auto" w:fill="auto"/>
        <w:spacing w:line="360" w:lineRule="auto"/>
        <w:ind w:firstLine="454"/>
        <w:rPr>
          <w:sz w:val="28"/>
          <w:szCs w:val="28"/>
        </w:rPr>
      </w:pPr>
      <w:r>
        <w:rPr>
          <w:sz w:val="28"/>
          <w:szCs w:val="28"/>
        </w:rPr>
        <w:t>• </w:t>
      </w:r>
      <w:r w:rsidRPr="00BE13D1">
        <w:rPr>
          <w:sz w:val="28"/>
          <w:szCs w:val="28"/>
        </w:rPr>
        <w:t>характеризовать цель возрождения Олимпийских игр</w:t>
      </w:r>
      <w:r w:rsidRPr="00BE13D1">
        <w:rPr>
          <w:rStyle w:val="142"/>
          <w:sz w:val="28"/>
          <w:szCs w:val="28"/>
        </w:rPr>
        <w:t xml:space="preserve"> </w:t>
      </w:r>
      <w:r w:rsidRPr="00BE13D1">
        <w:rPr>
          <w:sz w:val="28"/>
          <w:szCs w:val="28"/>
        </w:rPr>
        <w:t>и роль Пьера де Кубертена в становлении современного</w:t>
      </w:r>
      <w:r w:rsidRPr="00BE13D1">
        <w:rPr>
          <w:rStyle w:val="142"/>
          <w:sz w:val="28"/>
          <w:szCs w:val="28"/>
        </w:rPr>
        <w:t xml:space="preserve"> </w:t>
      </w:r>
      <w:r w:rsidRPr="00BE13D1">
        <w:rPr>
          <w:sz w:val="28"/>
          <w:szCs w:val="28"/>
        </w:rPr>
        <w:t>Олимпийского движения, объяснять смысл символики и ритуалов Олимпийских игр;</w:t>
      </w:r>
    </w:p>
    <w:p w:rsidR="000A41B6" w:rsidRPr="00BE13D1" w:rsidRDefault="000A41B6" w:rsidP="000A41B6">
      <w:pPr>
        <w:pStyle w:val="141"/>
        <w:shd w:val="clear" w:color="auto" w:fill="auto"/>
        <w:spacing w:line="360" w:lineRule="auto"/>
        <w:ind w:firstLine="454"/>
        <w:rPr>
          <w:sz w:val="28"/>
          <w:szCs w:val="28"/>
        </w:rPr>
      </w:pPr>
      <w:r>
        <w:rPr>
          <w:sz w:val="28"/>
          <w:szCs w:val="28"/>
        </w:rPr>
        <w:t>• </w:t>
      </w:r>
      <w:r w:rsidRPr="00BE13D1">
        <w:rPr>
          <w:sz w:val="28"/>
          <w:szCs w:val="28"/>
        </w:rPr>
        <w:t>характеризовать исторические вехи развития отечественного спортив</w:t>
      </w:r>
      <w:r>
        <w:rPr>
          <w:sz w:val="28"/>
          <w:szCs w:val="28"/>
        </w:rPr>
        <w:t>-</w:t>
      </w:r>
      <w:r w:rsidRPr="00BE13D1">
        <w:rPr>
          <w:sz w:val="28"/>
          <w:szCs w:val="28"/>
        </w:rPr>
        <w:t>ного движения, великих спортсменов,</w:t>
      </w:r>
      <w:r w:rsidRPr="00BE13D1">
        <w:rPr>
          <w:rStyle w:val="142"/>
          <w:sz w:val="28"/>
          <w:szCs w:val="28"/>
        </w:rPr>
        <w:t xml:space="preserve"> </w:t>
      </w:r>
      <w:r w:rsidRPr="00BE13D1">
        <w:rPr>
          <w:sz w:val="28"/>
          <w:szCs w:val="28"/>
        </w:rPr>
        <w:t>принёсших славу российскому спорту;</w:t>
      </w:r>
    </w:p>
    <w:p w:rsidR="000A41B6" w:rsidRPr="00BE13D1" w:rsidRDefault="000A41B6" w:rsidP="000A41B6">
      <w:pPr>
        <w:pStyle w:val="141"/>
        <w:shd w:val="clear" w:color="auto" w:fill="auto"/>
        <w:spacing w:line="360" w:lineRule="auto"/>
        <w:ind w:firstLine="454"/>
        <w:rPr>
          <w:sz w:val="28"/>
          <w:szCs w:val="28"/>
        </w:rPr>
      </w:pPr>
      <w:r>
        <w:rPr>
          <w:sz w:val="28"/>
          <w:szCs w:val="28"/>
        </w:rPr>
        <w:t>• </w:t>
      </w:r>
      <w:r w:rsidRPr="00BE13D1">
        <w:rPr>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A41B6" w:rsidRPr="00BE13D1" w:rsidRDefault="000A41B6" w:rsidP="000A41B6">
      <w:pPr>
        <w:pStyle w:val="31"/>
        <w:keepNext/>
        <w:keepLines/>
        <w:shd w:val="clear" w:color="auto" w:fill="auto"/>
        <w:spacing w:line="360" w:lineRule="auto"/>
        <w:ind w:firstLine="454"/>
        <w:rPr>
          <w:sz w:val="28"/>
          <w:szCs w:val="28"/>
        </w:rPr>
      </w:pPr>
      <w:bookmarkStart w:id="89" w:name="bookmark152"/>
      <w:r w:rsidRPr="00BE13D1">
        <w:rPr>
          <w:rStyle w:val="361"/>
          <w:b/>
          <w:bCs/>
          <w:sz w:val="28"/>
          <w:szCs w:val="28"/>
        </w:rPr>
        <w:t>Способы двигательной (физкультурной) деятельности</w:t>
      </w:r>
      <w:bookmarkEnd w:id="89"/>
    </w:p>
    <w:p w:rsidR="000A41B6" w:rsidRPr="00BE13D1" w:rsidRDefault="000A41B6" w:rsidP="000A41B6">
      <w:pPr>
        <w:pStyle w:val="a7"/>
        <w:shd w:val="clear" w:color="auto" w:fill="auto"/>
        <w:spacing w:after="0" w:line="360" w:lineRule="auto"/>
        <w:ind w:firstLine="454"/>
        <w:jc w:val="both"/>
        <w:rPr>
          <w:sz w:val="28"/>
          <w:szCs w:val="28"/>
        </w:rPr>
      </w:pPr>
      <w:r w:rsidRPr="00BE13D1">
        <w:rPr>
          <w:sz w:val="28"/>
          <w:szCs w:val="28"/>
        </w:rPr>
        <w:t>Выпускник научится:</w:t>
      </w:r>
    </w:p>
    <w:p w:rsidR="000A41B6" w:rsidRPr="00BE13D1"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BE13D1">
        <w:rPr>
          <w:sz w:val="28"/>
          <w:szCs w:val="28"/>
        </w:rPr>
        <w:t>использовать занятия физической культурой, спортивные игры и спортивные соревнования для организации</w:t>
      </w:r>
      <w:r>
        <w:rPr>
          <w:sz w:val="28"/>
          <w:szCs w:val="28"/>
        </w:rPr>
        <w:t xml:space="preserve"> </w:t>
      </w:r>
      <w:r w:rsidRPr="00BE13D1">
        <w:rPr>
          <w:sz w:val="28"/>
          <w:szCs w:val="28"/>
        </w:rPr>
        <w:t>индивидуального отдыха и досуга, укрепления собственного здоровья, повышения уровня физических кондиций;</w:t>
      </w:r>
    </w:p>
    <w:p w:rsidR="000A41B6" w:rsidRPr="00BE13D1"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BE13D1">
        <w:rPr>
          <w:sz w:val="28"/>
          <w:szCs w:val="28"/>
        </w:rPr>
        <w:t>составлять комплексы физических упражнений оздоровительной, трениру</w:t>
      </w:r>
      <w:r>
        <w:rPr>
          <w:sz w:val="28"/>
          <w:szCs w:val="28"/>
        </w:rPr>
        <w:t>-</w:t>
      </w:r>
      <w:r w:rsidRPr="00BE13D1">
        <w:rPr>
          <w:sz w:val="28"/>
          <w:szCs w:val="28"/>
        </w:rPr>
        <w:t>ющей и корригирующей направленности, подбирать индиви</w:t>
      </w:r>
      <w:r w:rsidR="0047323F">
        <w:rPr>
          <w:sz w:val="28"/>
          <w:szCs w:val="28"/>
        </w:rPr>
        <w:t>-</w:t>
      </w:r>
      <w:r w:rsidRPr="00BE13D1">
        <w:rPr>
          <w:sz w:val="28"/>
          <w:szCs w:val="28"/>
        </w:rPr>
        <w:lastRenderedPageBreak/>
        <w:t>дуальную нагрузку с учётом функциональных особенностей и возможностей собственного организма;</w:t>
      </w:r>
    </w:p>
    <w:p w:rsidR="000A41B6" w:rsidRPr="00BE13D1"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BE13D1">
        <w:rPr>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A41B6" w:rsidRPr="00BE13D1"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BE13D1">
        <w:rPr>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A41B6" w:rsidRPr="00BE13D1"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BE13D1">
        <w:rPr>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w:t>
      </w:r>
      <w:r>
        <w:rPr>
          <w:sz w:val="28"/>
          <w:szCs w:val="28"/>
        </w:rPr>
        <w:t>-</w:t>
      </w:r>
      <w:r w:rsidRPr="00BE13D1">
        <w:rPr>
          <w:sz w:val="28"/>
          <w:szCs w:val="28"/>
        </w:rPr>
        <w:t>ности их динамики в процессе самостоятельных занятий физической подготовкой;</w:t>
      </w:r>
    </w:p>
    <w:p w:rsidR="000A41B6" w:rsidRPr="00BE13D1" w:rsidRDefault="000A41B6" w:rsidP="000A41B6">
      <w:pPr>
        <w:pStyle w:val="a7"/>
        <w:shd w:val="clear" w:color="auto" w:fill="auto"/>
        <w:tabs>
          <w:tab w:val="left" w:pos="1089"/>
        </w:tabs>
        <w:spacing w:after="0" w:line="360" w:lineRule="auto"/>
        <w:ind w:firstLine="454"/>
        <w:jc w:val="both"/>
        <w:rPr>
          <w:sz w:val="28"/>
          <w:szCs w:val="28"/>
        </w:rPr>
      </w:pPr>
      <w:r>
        <w:rPr>
          <w:sz w:val="28"/>
          <w:szCs w:val="28"/>
        </w:rPr>
        <w:t>• </w:t>
      </w:r>
      <w:r w:rsidRPr="00BE13D1">
        <w:rPr>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w:t>
      </w:r>
      <w:r w:rsidR="0047323F">
        <w:rPr>
          <w:sz w:val="28"/>
          <w:szCs w:val="28"/>
        </w:rPr>
        <w:t>-</w:t>
      </w:r>
      <w:r w:rsidRPr="00BE13D1">
        <w:rPr>
          <w:sz w:val="28"/>
          <w:szCs w:val="28"/>
        </w:rPr>
        <w:t>ности.</w:t>
      </w:r>
    </w:p>
    <w:p w:rsidR="000A41B6" w:rsidRPr="00BE13D1" w:rsidRDefault="000A41B6" w:rsidP="000A41B6">
      <w:pPr>
        <w:pStyle w:val="141"/>
        <w:shd w:val="clear" w:color="auto" w:fill="auto"/>
        <w:spacing w:line="360" w:lineRule="auto"/>
        <w:ind w:firstLine="454"/>
        <w:rPr>
          <w:sz w:val="28"/>
          <w:szCs w:val="28"/>
        </w:rPr>
      </w:pPr>
      <w:r w:rsidRPr="00BE13D1">
        <w:rPr>
          <w:sz w:val="28"/>
          <w:szCs w:val="28"/>
        </w:rPr>
        <w:t>Выпускник получит возможность научиться:</w:t>
      </w:r>
    </w:p>
    <w:p w:rsidR="000A41B6" w:rsidRPr="00BE13D1" w:rsidRDefault="000A41B6" w:rsidP="000A41B6">
      <w:pPr>
        <w:pStyle w:val="141"/>
        <w:shd w:val="clear" w:color="auto" w:fill="auto"/>
        <w:tabs>
          <w:tab w:val="left" w:pos="1084"/>
        </w:tabs>
        <w:spacing w:line="360" w:lineRule="auto"/>
        <w:ind w:firstLine="454"/>
        <w:rPr>
          <w:sz w:val="28"/>
          <w:szCs w:val="28"/>
        </w:rPr>
      </w:pPr>
      <w:r>
        <w:rPr>
          <w:sz w:val="28"/>
          <w:szCs w:val="28"/>
        </w:rPr>
        <w:t>• </w:t>
      </w:r>
      <w:r w:rsidRPr="00BE13D1">
        <w:rPr>
          <w:sz w:val="28"/>
          <w:szCs w:val="28"/>
        </w:rPr>
        <w:t>вести дневник по физкультурной деятельности, включать в него оформление планов проведения самостоятельных</w:t>
      </w:r>
      <w:r w:rsidRPr="00BE13D1">
        <w:rPr>
          <w:rStyle w:val="142"/>
          <w:sz w:val="28"/>
          <w:szCs w:val="28"/>
        </w:rPr>
        <w:t xml:space="preserve"> </w:t>
      </w:r>
      <w:r w:rsidRPr="00BE13D1">
        <w:rPr>
          <w:sz w:val="28"/>
          <w:szCs w:val="28"/>
        </w:rPr>
        <w:t>занятий физическими упражнениями разной функциональной</w:t>
      </w:r>
      <w:r w:rsidRPr="00BE13D1">
        <w:rPr>
          <w:rStyle w:val="142"/>
          <w:sz w:val="28"/>
          <w:szCs w:val="28"/>
        </w:rPr>
        <w:t xml:space="preserve"> </w:t>
      </w:r>
      <w:r w:rsidRPr="00BE13D1">
        <w:rPr>
          <w:sz w:val="28"/>
          <w:szCs w:val="28"/>
        </w:rPr>
        <w:t>направленности, данные контроля динамики индивидуального физического развития и физической подготовлен</w:t>
      </w:r>
      <w:r>
        <w:rPr>
          <w:sz w:val="28"/>
          <w:szCs w:val="28"/>
        </w:rPr>
        <w:t>-</w:t>
      </w:r>
      <w:r w:rsidRPr="00BE13D1">
        <w:rPr>
          <w:sz w:val="28"/>
          <w:szCs w:val="28"/>
        </w:rPr>
        <w:t>ности;</w:t>
      </w:r>
    </w:p>
    <w:p w:rsidR="000A41B6" w:rsidRPr="00BE13D1" w:rsidRDefault="000A41B6" w:rsidP="000A41B6">
      <w:pPr>
        <w:pStyle w:val="141"/>
        <w:shd w:val="clear" w:color="auto" w:fill="auto"/>
        <w:tabs>
          <w:tab w:val="left" w:pos="1084"/>
        </w:tabs>
        <w:spacing w:line="360" w:lineRule="auto"/>
        <w:ind w:firstLine="454"/>
        <w:rPr>
          <w:sz w:val="28"/>
          <w:szCs w:val="28"/>
        </w:rPr>
      </w:pPr>
      <w:r>
        <w:rPr>
          <w:sz w:val="28"/>
          <w:szCs w:val="28"/>
        </w:rPr>
        <w:t>• </w:t>
      </w:r>
      <w:r w:rsidRPr="00BE13D1">
        <w:rPr>
          <w:sz w:val="28"/>
          <w:szCs w:val="28"/>
        </w:rPr>
        <w:t>проводить занятия физической культурой с использованием оздорови</w:t>
      </w:r>
      <w:r>
        <w:rPr>
          <w:sz w:val="28"/>
          <w:szCs w:val="28"/>
        </w:rPr>
        <w:t>-</w:t>
      </w:r>
      <w:r w:rsidRPr="00BE13D1">
        <w:rPr>
          <w:sz w:val="28"/>
          <w:szCs w:val="28"/>
        </w:rPr>
        <w:t>тельной ходьбы и бега, лыжных прогулок</w:t>
      </w:r>
      <w:r w:rsidRPr="00BE13D1">
        <w:rPr>
          <w:rStyle w:val="142"/>
          <w:sz w:val="28"/>
          <w:szCs w:val="28"/>
        </w:rPr>
        <w:t xml:space="preserve"> </w:t>
      </w:r>
      <w:r w:rsidRPr="00BE13D1">
        <w:rPr>
          <w:sz w:val="28"/>
          <w:szCs w:val="28"/>
        </w:rPr>
        <w:t>и туристских походов, обеспечивать их оздоровительную</w:t>
      </w:r>
      <w:r w:rsidRPr="00BE13D1">
        <w:rPr>
          <w:rStyle w:val="142"/>
          <w:sz w:val="28"/>
          <w:szCs w:val="28"/>
        </w:rPr>
        <w:t xml:space="preserve"> </w:t>
      </w:r>
      <w:r w:rsidRPr="00BE13D1">
        <w:rPr>
          <w:sz w:val="28"/>
          <w:szCs w:val="28"/>
        </w:rPr>
        <w:t>направленность;</w:t>
      </w:r>
    </w:p>
    <w:p w:rsidR="000A41B6" w:rsidRPr="00BE13D1" w:rsidRDefault="000A41B6" w:rsidP="000A41B6">
      <w:pPr>
        <w:pStyle w:val="141"/>
        <w:shd w:val="clear" w:color="auto" w:fill="auto"/>
        <w:tabs>
          <w:tab w:val="left" w:pos="1065"/>
        </w:tabs>
        <w:spacing w:line="360" w:lineRule="auto"/>
        <w:ind w:firstLine="454"/>
        <w:rPr>
          <w:sz w:val="28"/>
          <w:szCs w:val="28"/>
        </w:rPr>
      </w:pPr>
      <w:r>
        <w:rPr>
          <w:sz w:val="28"/>
          <w:szCs w:val="28"/>
        </w:rPr>
        <w:t>• </w:t>
      </w:r>
      <w:r w:rsidRPr="00BE13D1">
        <w:rPr>
          <w:sz w:val="28"/>
          <w:szCs w:val="28"/>
        </w:rPr>
        <w:t>проводить восстановительные мероприятия с использованием банных процедур и сеансов оздоровительного массажа.</w:t>
      </w:r>
    </w:p>
    <w:p w:rsidR="000A41B6" w:rsidRPr="00BE13D1" w:rsidRDefault="000A41B6" w:rsidP="000A41B6">
      <w:pPr>
        <w:pStyle w:val="31"/>
        <w:keepNext/>
        <w:keepLines/>
        <w:shd w:val="clear" w:color="auto" w:fill="auto"/>
        <w:spacing w:line="360" w:lineRule="auto"/>
        <w:ind w:firstLine="454"/>
        <w:rPr>
          <w:sz w:val="28"/>
          <w:szCs w:val="28"/>
        </w:rPr>
      </w:pPr>
      <w:bookmarkStart w:id="90" w:name="bookmark153"/>
      <w:r w:rsidRPr="00BE13D1">
        <w:rPr>
          <w:rStyle w:val="361"/>
          <w:b/>
          <w:bCs/>
          <w:sz w:val="28"/>
          <w:szCs w:val="28"/>
        </w:rPr>
        <w:lastRenderedPageBreak/>
        <w:t>Физическое совершенствование</w:t>
      </w:r>
      <w:bookmarkEnd w:id="90"/>
    </w:p>
    <w:p w:rsidR="000A41B6" w:rsidRPr="00BE13D1" w:rsidRDefault="000A41B6" w:rsidP="000A41B6">
      <w:pPr>
        <w:pStyle w:val="a7"/>
        <w:shd w:val="clear" w:color="auto" w:fill="auto"/>
        <w:spacing w:after="0" w:line="360" w:lineRule="auto"/>
        <w:ind w:firstLine="454"/>
        <w:jc w:val="both"/>
        <w:rPr>
          <w:sz w:val="28"/>
          <w:szCs w:val="28"/>
        </w:rPr>
      </w:pPr>
      <w:r w:rsidRPr="00BE13D1">
        <w:rPr>
          <w:sz w:val="28"/>
          <w:szCs w:val="28"/>
        </w:rPr>
        <w:t>Выпускник научится:</w:t>
      </w:r>
    </w:p>
    <w:p w:rsidR="000A41B6" w:rsidRPr="00BE13D1"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BE13D1">
        <w:rPr>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A41B6" w:rsidRPr="00BE13D1"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BE13D1">
        <w:rPr>
          <w:sz w:val="28"/>
          <w:szCs w:val="28"/>
        </w:rPr>
        <w:t>выполнять общеразвивающие упражнения, целенаправленно воздейст</w:t>
      </w:r>
      <w:r w:rsidR="00E2353F">
        <w:rPr>
          <w:sz w:val="28"/>
          <w:szCs w:val="28"/>
        </w:rPr>
        <w:t>-</w:t>
      </w:r>
      <w:r w:rsidRPr="00BE13D1">
        <w:rPr>
          <w:sz w:val="28"/>
          <w:szCs w:val="28"/>
        </w:rPr>
        <w:t>вующие на развитие основных физических качеств (силы, быстроты, выносливости, гибкости и координации);</w:t>
      </w:r>
    </w:p>
    <w:p w:rsidR="000A41B6" w:rsidRPr="00BE13D1"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BE13D1">
        <w:rPr>
          <w:sz w:val="28"/>
          <w:szCs w:val="28"/>
        </w:rPr>
        <w:t>выполнять акробатические комбинации из числа хорошо освоенных упражнений;</w:t>
      </w:r>
    </w:p>
    <w:p w:rsidR="000A41B6"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BE13D1">
        <w:rPr>
          <w:sz w:val="28"/>
          <w:szCs w:val="28"/>
        </w:rPr>
        <w:t>выполнять гимнастические комбинации на спортивных снарядах из числа хорошо освоенных упражнений;</w:t>
      </w:r>
    </w:p>
    <w:p w:rsidR="000A41B6" w:rsidRPr="00C26420" w:rsidRDefault="000A41B6" w:rsidP="000A41B6">
      <w:pPr>
        <w:tabs>
          <w:tab w:val="left" w:pos="1725"/>
        </w:tabs>
        <w:spacing w:line="360" w:lineRule="auto"/>
        <w:ind w:firstLine="454"/>
        <w:rPr>
          <w:sz w:val="28"/>
          <w:szCs w:val="28"/>
        </w:rPr>
      </w:pPr>
      <w:r>
        <w:rPr>
          <w:sz w:val="28"/>
          <w:szCs w:val="28"/>
        </w:rPr>
        <w:t>• </w:t>
      </w:r>
      <w:r w:rsidRPr="00C26420">
        <w:rPr>
          <w:sz w:val="28"/>
          <w:szCs w:val="28"/>
        </w:rPr>
        <w:t>выполнять легкоатлетические упражнения в беге и прыжках (в высоту и длину);</w:t>
      </w:r>
    </w:p>
    <w:p w:rsidR="000A41B6" w:rsidRPr="00C26420"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C26420">
        <w:rPr>
          <w:sz w:val="28"/>
          <w:szCs w:val="28"/>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0A41B6" w:rsidRPr="00C26420"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C26420">
        <w:rPr>
          <w:sz w:val="28"/>
          <w:szCs w:val="28"/>
        </w:rPr>
        <w:t>выполнять спуски и торможения на лыжах с пологого склона одним из разученных способов;</w:t>
      </w:r>
    </w:p>
    <w:p w:rsidR="000A41B6" w:rsidRPr="00C26420"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C26420">
        <w:rPr>
          <w:sz w:val="28"/>
          <w:szCs w:val="28"/>
        </w:rPr>
        <w:t>выполнять основные технические действия и приёмы игры в футбол, волейбол, баскетбол в условиях учебной и игровой деятельности;</w:t>
      </w:r>
    </w:p>
    <w:p w:rsidR="000A41B6" w:rsidRPr="00BE13D1"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C26420">
        <w:rPr>
          <w:sz w:val="28"/>
          <w:szCs w:val="28"/>
        </w:rPr>
        <w:t>выполнять тестовые упражнения на оценку уровня индивидуального развития основных</w:t>
      </w:r>
      <w:r w:rsidRPr="00BE13D1">
        <w:rPr>
          <w:sz w:val="28"/>
          <w:szCs w:val="28"/>
        </w:rPr>
        <w:t xml:space="preserve"> физических качеств.</w:t>
      </w:r>
    </w:p>
    <w:p w:rsidR="000A41B6" w:rsidRPr="00BE13D1" w:rsidRDefault="000A41B6" w:rsidP="000A41B6">
      <w:pPr>
        <w:pStyle w:val="141"/>
        <w:shd w:val="clear" w:color="auto" w:fill="auto"/>
        <w:spacing w:line="360" w:lineRule="auto"/>
        <w:ind w:firstLine="454"/>
        <w:rPr>
          <w:sz w:val="28"/>
          <w:szCs w:val="28"/>
        </w:rPr>
      </w:pPr>
      <w:r w:rsidRPr="00BE13D1">
        <w:rPr>
          <w:sz w:val="28"/>
          <w:szCs w:val="28"/>
        </w:rPr>
        <w:t>Выпускник получит возможность научиться:</w:t>
      </w:r>
    </w:p>
    <w:p w:rsidR="000A41B6" w:rsidRPr="00BE13D1" w:rsidRDefault="000A41B6" w:rsidP="000A41B6">
      <w:pPr>
        <w:pStyle w:val="141"/>
        <w:shd w:val="clear" w:color="auto" w:fill="auto"/>
        <w:tabs>
          <w:tab w:val="left" w:pos="639"/>
        </w:tabs>
        <w:spacing w:line="360" w:lineRule="auto"/>
        <w:ind w:firstLine="454"/>
        <w:rPr>
          <w:sz w:val="28"/>
          <w:szCs w:val="28"/>
        </w:rPr>
      </w:pPr>
      <w:r>
        <w:rPr>
          <w:sz w:val="28"/>
          <w:szCs w:val="28"/>
        </w:rPr>
        <w:t>• </w:t>
      </w:r>
      <w:r w:rsidRPr="00BE13D1">
        <w:rPr>
          <w:sz w:val="28"/>
          <w:szCs w:val="28"/>
        </w:rPr>
        <w:t>выполнять комплексы упражнений лечебной физической культуры с учётом имеющихся индивидуальных нарушений в показателях здоровья;</w:t>
      </w:r>
    </w:p>
    <w:p w:rsidR="000A41B6" w:rsidRPr="00BE13D1" w:rsidRDefault="000A41B6" w:rsidP="000A41B6">
      <w:pPr>
        <w:pStyle w:val="141"/>
        <w:shd w:val="clear" w:color="auto" w:fill="auto"/>
        <w:tabs>
          <w:tab w:val="left" w:pos="634"/>
        </w:tabs>
        <w:spacing w:line="360" w:lineRule="auto"/>
        <w:ind w:firstLine="454"/>
        <w:rPr>
          <w:sz w:val="28"/>
          <w:szCs w:val="28"/>
        </w:rPr>
      </w:pPr>
      <w:r>
        <w:rPr>
          <w:sz w:val="28"/>
          <w:szCs w:val="28"/>
        </w:rPr>
        <w:t>• </w:t>
      </w:r>
      <w:r w:rsidRPr="00BE13D1">
        <w:rPr>
          <w:sz w:val="28"/>
          <w:szCs w:val="28"/>
        </w:rPr>
        <w:t>преодолевать естественные и искусственные препятствия с помощью разнообразных способов лазания, прыжков</w:t>
      </w:r>
      <w:r w:rsidRPr="00BE13D1">
        <w:rPr>
          <w:rStyle w:val="142"/>
          <w:sz w:val="28"/>
          <w:szCs w:val="28"/>
        </w:rPr>
        <w:t xml:space="preserve"> </w:t>
      </w:r>
      <w:r w:rsidRPr="00BE13D1">
        <w:rPr>
          <w:sz w:val="28"/>
          <w:szCs w:val="28"/>
        </w:rPr>
        <w:t>и бега;</w:t>
      </w:r>
    </w:p>
    <w:p w:rsidR="000A41B6" w:rsidRPr="00BE13D1" w:rsidRDefault="000A41B6" w:rsidP="000A41B6">
      <w:pPr>
        <w:pStyle w:val="141"/>
        <w:shd w:val="clear" w:color="auto" w:fill="auto"/>
        <w:tabs>
          <w:tab w:val="left" w:pos="634"/>
        </w:tabs>
        <w:spacing w:line="360" w:lineRule="auto"/>
        <w:ind w:firstLine="454"/>
        <w:rPr>
          <w:sz w:val="28"/>
          <w:szCs w:val="28"/>
        </w:rPr>
      </w:pPr>
      <w:r>
        <w:rPr>
          <w:sz w:val="28"/>
          <w:szCs w:val="28"/>
        </w:rPr>
        <w:t>• </w:t>
      </w:r>
      <w:r w:rsidRPr="00BE13D1">
        <w:rPr>
          <w:sz w:val="28"/>
          <w:szCs w:val="28"/>
        </w:rPr>
        <w:t>осуществлять судейство по одному из осваиваемых</w:t>
      </w:r>
      <w:r w:rsidRPr="00BE13D1">
        <w:rPr>
          <w:rStyle w:val="142"/>
          <w:sz w:val="28"/>
          <w:szCs w:val="28"/>
        </w:rPr>
        <w:t xml:space="preserve"> </w:t>
      </w:r>
      <w:r w:rsidRPr="00BE13D1">
        <w:rPr>
          <w:sz w:val="28"/>
          <w:szCs w:val="28"/>
        </w:rPr>
        <w:t>видов спорта;</w:t>
      </w:r>
    </w:p>
    <w:p w:rsidR="000A41B6" w:rsidRPr="00BE13D1" w:rsidRDefault="000A41B6" w:rsidP="000A41B6">
      <w:pPr>
        <w:pStyle w:val="141"/>
        <w:shd w:val="clear" w:color="auto" w:fill="auto"/>
        <w:tabs>
          <w:tab w:val="left" w:pos="644"/>
        </w:tabs>
        <w:spacing w:line="360" w:lineRule="auto"/>
        <w:ind w:firstLine="454"/>
        <w:rPr>
          <w:sz w:val="28"/>
          <w:szCs w:val="28"/>
        </w:rPr>
      </w:pPr>
      <w:r>
        <w:rPr>
          <w:sz w:val="28"/>
          <w:szCs w:val="28"/>
        </w:rPr>
        <w:t>• </w:t>
      </w:r>
      <w:r w:rsidRPr="00BE13D1">
        <w:rPr>
          <w:sz w:val="28"/>
          <w:szCs w:val="28"/>
        </w:rPr>
        <w:t>выполнять тестовые нормативы по физической подготовке.</w:t>
      </w:r>
    </w:p>
    <w:p w:rsidR="000A41B6" w:rsidRPr="00AF0CFF" w:rsidRDefault="000A41B6" w:rsidP="000A41B6">
      <w:pPr>
        <w:pStyle w:val="241"/>
        <w:keepNext/>
        <w:keepLines/>
        <w:shd w:val="clear" w:color="auto" w:fill="auto"/>
        <w:spacing w:before="0" w:after="0" w:line="360" w:lineRule="auto"/>
        <w:rPr>
          <w:rFonts w:ascii="Times New Roman" w:hAnsi="Times New Roman"/>
          <w:sz w:val="28"/>
          <w:szCs w:val="28"/>
        </w:rPr>
      </w:pPr>
      <w:bookmarkStart w:id="91" w:name="bookmark154"/>
      <w:r w:rsidRPr="00AF0CFF">
        <w:rPr>
          <w:rStyle w:val="242"/>
          <w:rFonts w:ascii="Times New Roman" w:hAnsi="Times New Roman"/>
          <w:sz w:val="28"/>
          <w:szCs w:val="28"/>
        </w:rPr>
        <w:lastRenderedPageBreak/>
        <w:t>1.2.3.20. ОСНОВЫ БЕЗОПАСНОСТИ ЖИЗНЕДЕЯТЕЛЬНОСТИ</w:t>
      </w:r>
      <w:bookmarkEnd w:id="91"/>
    </w:p>
    <w:p w:rsidR="000A41B6" w:rsidRPr="00AF0CFF" w:rsidRDefault="000A41B6" w:rsidP="000A41B6">
      <w:pPr>
        <w:pStyle w:val="210"/>
        <w:keepNext/>
        <w:keepLines/>
        <w:shd w:val="clear" w:color="auto" w:fill="auto"/>
        <w:spacing w:before="0" w:after="0" w:line="360" w:lineRule="auto"/>
        <w:rPr>
          <w:sz w:val="28"/>
          <w:szCs w:val="28"/>
        </w:rPr>
      </w:pPr>
      <w:bookmarkStart w:id="92" w:name="bookmark155"/>
      <w:r w:rsidRPr="00AF0CFF">
        <w:rPr>
          <w:rStyle w:val="230"/>
          <w:sz w:val="28"/>
          <w:szCs w:val="28"/>
        </w:rPr>
        <w:t>Основы безопасности личности</w:t>
      </w:r>
      <w:r w:rsidRPr="00AF0CFF">
        <w:rPr>
          <w:rStyle w:val="223"/>
          <w:sz w:val="28"/>
          <w:szCs w:val="28"/>
        </w:rPr>
        <w:t xml:space="preserve"> </w:t>
      </w:r>
      <w:r w:rsidRPr="00AF0CFF">
        <w:rPr>
          <w:rStyle w:val="230"/>
          <w:sz w:val="28"/>
          <w:szCs w:val="28"/>
        </w:rPr>
        <w:t>общества и государства</w:t>
      </w:r>
      <w:bookmarkEnd w:id="92"/>
    </w:p>
    <w:p w:rsidR="000A41B6" w:rsidRPr="00BE13D1" w:rsidRDefault="000A41B6" w:rsidP="000A41B6">
      <w:pPr>
        <w:pStyle w:val="31"/>
        <w:keepNext/>
        <w:keepLines/>
        <w:shd w:val="clear" w:color="auto" w:fill="auto"/>
        <w:spacing w:line="360" w:lineRule="auto"/>
        <w:ind w:firstLine="454"/>
        <w:rPr>
          <w:sz w:val="28"/>
          <w:szCs w:val="28"/>
        </w:rPr>
      </w:pPr>
      <w:bookmarkStart w:id="93" w:name="bookmark156"/>
      <w:r w:rsidRPr="00BE13D1">
        <w:rPr>
          <w:rStyle w:val="361"/>
          <w:b/>
          <w:bCs/>
          <w:sz w:val="28"/>
          <w:szCs w:val="28"/>
        </w:rPr>
        <w:t>Основы комплексной безопасности</w:t>
      </w:r>
      <w:bookmarkEnd w:id="93"/>
    </w:p>
    <w:p w:rsidR="000A41B6" w:rsidRPr="00BE13D1" w:rsidRDefault="000A41B6" w:rsidP="000A41B6">
      <w:pPr>
        <w:pStyle w:val="a7"/>
        <w:shd w:val="clear" w:color="auto" w:fill="auto"/>
        <w:spacing w:after="0" w:line="360" w:lineRule="auto"/>
        <w:ind w:firstLine="454"/>
        <w:jc w:val="both"/>
        <w:rPr>
          <w:sz w:val="28"/>
          <w:szCs w:val="28"/>
        </w:rPr>
      </w:pPr>
      <w:r w:rsidRPr="00BE13D1">
        <w:rPr>
          <w:sz w:val="28"/>
          <w:szCs w:val="28"/>
        </w:rPr>
        <w:t>Выпускник научится:</w:t>
      </w:r>
    </w:p>
    <w:p w:rsidR="000A41B6" w:rsidRPr="00BE13D1"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BE13D1">
        <w:rPr>
          <w:sz w:val="28"/>
          <w:szCs w:val="28"/>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0A41B6" w:rsidRPr="00BE13D1"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BE13D1">
        <w:rPr>
          <w:sz w:val="28"/>
          <w:szCs w:val="28"/>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w:t>
      </w:r>
      <w:r>
        <w:rPr>
          <w:sz w:val="28"/>
          <w:szCs w:val="28"/>
        </w:rPr>
        <w:t>-</w:t>
      </w:r>
      <w:r w:rsidRPr="00BE13D1">
        <w:rPr>
          <w:sz w:val="28"/>
          <w:szCs w:val="28"/>
        </w:rPr>
        <w:t>шествий (ДТП), загрязнения окружающей природной среды, чрезвычайных ситуаций природного и техногенного характера;</w:t>
      </w:r>
    </w:p>
    <w:p w:rsidR="000A41B6" w:rsidRPr="00BE13D1"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BE13D1">
        <w:rPr>
          <w:sz w:val="28"/>
          <w:szCs w:val="28"/>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0A41B6" w:rsidRPr="00BE13D1"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BE13D1">
        <w:rPr>
          <w:sz w:val="28"/>
          <w:szCs w:val="28"/>
        </w:rPr>
        <w:t>формировать модель личного безопасного поведения по соблюдению правил по</w:t>
      </w:r>
      <w:r>
        <w:rPr>
          <w:sz w:val="28"/>
          <w:szCs w:val="28"/>
        </w:rPr>
        <w:t>жарной безопасности в повседнев</w:t>
      </w:r>
      <w:r w:rsidRPr="00BE13D1">
        <w:rPr>
          <w:sz w:val="28"/>
          <w:szCs w:val="28"/>
        </w:rPr>
        <w:t>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w:t>
      </w:r>
      <w:r>
        <w:rPr>
          <w:sz w:val="28"/>
          <w:szCs w:val="28"/>
        </w:rPr>
        <w:t>-</w:t>
      </w:r>
      <w:r w:rsidRPr="00BE13D1">
        <w:rPr>
          <w:sz w:val="28"/>
          <w:szCs w:val="28"/>
        </w:rPr>
        <w:t>ющей среды;</w:t>
      </w:r>
    </w:p>
    <w:p w:rsidR="000A41B6" w:rsidRPr="00BE13D1"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BE13D1">
        <w:rPr>
          <w:sz w:val="28"/>
          <w:szCs w:val="28"/>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0A41B6" w:rsidRPr="00BE13D1"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BE13D1">
        <w:rPr>
          <w:sz w:val="28"/>
          <w:szCs w:val="28"/>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0A41B6" w:rsidRPr="00BE13D1" w:rsidRDefault="000A41B6" w:rsidP="000A41B6">
      <w:pPr>
        <w:pStyle w:val="141"/>
        <w:shd w:val="clear" w:color="auto" w:fill="auto"/>
        <w:spacing w:line="360" w:lineRule="auto"/>
        <w:ind w:firstLine="454"/>
        <w:rPr>
          <w:sz w:val="28"/>
          <w:szCs w:val="28"/>
        </w:rPr>
      </w:pPr>
      <w:r w:rsidRPr="00BE13D1">
        <w:rPr>
          <w:sz w:val="28"/>
          <w:szCs w:val="28"/>
        </w:rPr>
        <w:lastRenderedPageBreak/>
        <w:t>Выпускник получит возможность научиться:</w:t>
      </w:r>
    </w:p>
    <w:p w:rsidR="000A41B6" w:rsidRPr="00BE13D1" w:rsidRDefault="000A41B6" w:rsidP="000A41B6">
      <w:pPr>
        <w:pStyle w:val="141"/>
        <w:shd w:val="clear" w:color="auto" w:fill="auto"/>
        <w:tabs>
          <w:tab w:val="left" w:pos="1079"/>
        </w:tabs>
        <w:spacing w:line="360" w:lineRule="auto"/>
        <w:ind w:firstLine="454"/>
        <w:rPr>
          <w:sz w:val="28"/>
          <w:szCs w:val="28"/>
        </w:rPr>
      </w:pPr>
      <w:r>
        <w:rPr>
          <w:sz w:val="28"/>
          <w:szCs w:val="28"/>
        </w:rPr>
        <w:t>• </w:t>
      </w:r>
      <w:r w:rsidRPr="00BE13D1">
        <w:rPr>
          <w:sz w:val="28"/>
          <w:szCs w:val="28"/>
        </w:rPr>
        <w:t>систематизировать основные положения нормативно</w:t>
      </w:r>
      <w:r>
        <w:rPr>
          <w:sz w:val="28"/>
          <w:szCs w:val="28"/>
        </w:rPr>
        <w:t>-</w:t>
      </w:r>
      <w:r w:rsidRPr="00BE13D1">
        <w:rPr>
          <w:sz w:val="28"/>
          <w:szCs w:val="28"/>
        </w:rPr>
        <w:t>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sidRPr="00BE13D1">
        <w:rPr>
          <w:rStyle w:val="142"/>
          <w:sz w:val="28"/>
          <w:szCs w:val="28"/>
        </w:rPr>
        <w:t xml:space="preserve"> </w:t>
      </w:r>
      <w:r w:rsidRPr="00BE13D1">
        <w:rPr>
          <w:sz w:val="28"/>
          <w:szCs w:val="28"/>
        </w:rPr>
        <w:t>ситуаций природного и техногенного характера на национальную безопасность Российской Федерации;</w:t>
      </w:r>
    </w:p>
    <w:p w:rsidR="000A41B6" w:rsidRPr="00BE13D1" w:rsidRDefault="000A41B6" w:rsidP="000A41B6">
      <w:pPr>
        <w:pStyle w:val="141"/>
        <w:shd w:val="clear" w:color="auto" w:fill="auto"/>
        <w:tabs>
          <w:tab w:val="left" w:pos="1074"/>
        </w:tabs>
        <w:spacing w:line="360" w:lineRule="auto"/>
        <w:ind w:firstLine="454"/>
        <w:rPr>
          <w:sz w:val="28"/>
          <w:szCs w:val="28"/>
        </w:rPr>
      </w:pPr>
      <w:r>
        <w:rPr>
          <w:sz w:val="28"/>
          <w:szCs w:val="28"/>
        </w:rPr>
        <w:t>• </w:t>
      </w:r>
      <w:r w:rsidRPr="00BE13D1">
        <w:rPr>
          <w:sz w:val="28"/>
          <w:szCs w:val="28"/>
        </w:rPr>
        <w:t>прогнозировать возможность возникновения опасных</w:t>
      </w:r>
      <w:r w:rsidRPr="00BE13D1">
        <w:rPr>
          <w:rStyle w:val="142"/>
          <w:sz w:val="28"/>
          <w:szCs w:val="28"/>
        </w:rPr>
        <w:t xml:space="preserve"> </w:t>
      </w:r>
      <w:r w:rsidRPr="00BE13D1">
        <w:rPr>
          <w:sz w:val="28"/>
          <w:szCs w:val="28"/>
        </w:rPr>
        <w:t>и чрезвычайных ситуаций по их характерным признакам;</w:t>
      </w:r>
    </w:p>
    <w:p w:rsidR="000A41B6" w:rsidRPr="00BE13D1" w:rsidRDefault="000A41B6" w:rsidP="000A41B6">
      <w:pPr>
        <w:pStyle w:val="141"/>
        <w:shd w:val="clear" w:color="auto" w:fill="auto"/>
        <w:tabs>
          <w:tab w:val="left" w:pos="1094"/>
        </w:tabs>
        <w:spacing w:line="360" w:lineRule="auto"/>
        <w:ind w:firstLine="454"/>
        <w:rPr>
          <w:sz w:val="28"/>
          <w:szCs w:val="28"/>
        </w:rPr>
      </w:pPr>
      <w:r>
        <w:rPr>
          <w:sz w:val="28"/>
          <w:szCs w:val="28"/>
        </w:rPr>
        <w:t>• </w:t>
      </w:r>
      <w:r w:rsidRPr="00BE13D1">
        <w:rPr>
          <w:sz w:val="28"/>
          <w:szCs w:val="28"/>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0A41B6" w:rsidRPr="00BE13D1" w:rsidRDefault="000A41B6" w:rsidP="000A41B6">
      <w:pPr>
        <w:pStyle w:val="141"/>
        <w:shd w:val="clear" w:color="auto" w:fill="auto"/>
        <w:tabs>
          <w:tab w:val="left" w:pos="1098"/>
        </w:tabs>
        <w:spacing w:line="360" w:lineRule="auto"/>
        <w:ind w:firstLine="454"/>
        <w:rPr>
          <w:sz w:val="28"/>
          <w:szCs w:val="28"/>
        </w:rPr>
      </w:pPr>
      <w:r>
        <w:rPr>
          <w:sz w:val="28"/>
          <w:szCs w:val="28"/>
        </w:rPr>
        <w:t>• </w:t>
      </w:r>
      <w:r w:rsidRPr="00BE13D1">
        <w:rPr>
          <w:sz w:val="28"/>
          <w:szCs w:val="28"/>
        </w:rPr>
        <w:t>проектировать план по повышению индивидуального</w:t>
      </w:r>
      <w:r w:rsidRPr="00BE13D1">
        <w:rPr>
          <w:rStyle w:val="142"/>
          <w:sz w:val="28"/>
          <w:szCs w:val="28"/>
        </w:rPr>
        <w:t xml:space="preserve"> </w:t>
      </w:r>
      <w:r w:rsidRPr="00BE13D1">
        <w:rPr>
          <w:sz w:val="28"/>
          <w:szCs w:val="28"/>
        </w:rPr>
        <w:t>уровня культуры безопасности жизнедеятельности для защищённости личных жизненно важных интересов от внешних и внутренних угроз.</w:t>
      </w:r>
    </w:p>
    <w:p w:rsidR="000A41B6" w:rsidRPr="00BE13D1" w:rsidRDefault="000A41B6" w:rsidP="000A41B6">
      <w:pPr>
        <w:pStyle w:val="31"/>
        <w:keepNext/>
        <w:keepLines/>
        <w:shd w:val="clear" w:color="auto" w:fill="auto"/>
        <w:spacing w:line="360" w:lineRule="auto"/>
        <w:ind w:firstLine="454"/>
        <w:rPr>
          <w:sz w:val="28"/>
          <w:szCs w:val="28"/>
        </w:rPr>
      </w:pPr>
      <w:bookmarkStart w:id="94" w:name="bookmark157"/>
      <w:r w:rsidRPr="00BE13D1">
        <w:rPr>
          <w:rStyle w:val="361"/>
          <w:b/>
          <w:bCs/>
          <w:sz w:val="28"/>
          <w:szCs w:val="28"/>
        </w:rPr>
        <w:t>Защита населения Российской Федерации от чрезвычайных ситуаций</w:t>
      </w:r>
      <w:bookmarkEnd w:id="94"/>
    </w:p>
    <w:p w:rsidR="000A41B6" w:rsidRPr="00BE13D1" w:rsidRDefault="000A41B6" w:rsidP="000A41B6">
      <w:pPr>
        <w:pStyle w:val="a7"/>
        <w:shd w:val="clear" w:color="auto" w:fill="auto"/>
        <w:spacing w:after="0" w:line="360" w:lineRule="auto"/>
        <w:ind w:firstLine="454"/>
        <w:jc w:val="both"/>
        <w:rPr>
          <w:sz w:val="28"/>
          <w:szCs w:val="28"/>
        </w:rPr>
      </w:pPr>
      <w:r w:rsidRPr="00BE13D1">
        <w:rPr>
          <w:sz w:val="28"/>
          <w:szCs w:val="28"/>
        </w:rPr>
        <w:t>Выпускник научится:</w:t>
      </w:r>
    </w:p>
    <w:p w:rsidR="000A41B6" w:rsidRPr="00BE13D1"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BE13D1">
        <w:rPr>
          <w:sz w:val="28"/>
          <w:szCs w:val="28"/>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w:t>
      </w:r>
      <w:r w:rsidR="00986E78">
        <w:rPr>
          <w:sz w:val="28"/>
          <w:szCs w:val="28"/>
        </w:rPr>
        <w:t>-</w:t>
      </w:r>
      <w:r w:rsidRPr="00BE13D1">
        <w:rPr>
          <w:sz w:val="28"/>
          <w:szCs w:val="28"/>
        </w:rPr>
        <w:t>ческой проекцией личности и необходимостью обороны государства от внешних врагов;</w:t>
      </w:r>
    </w:p>
    <w:p w:rsidR="000A41B6" w:rsidRPr="00BE13D1" w:rsidRDefault="000A41B6" w:rsidP="000A41B6">
      <w:pPr>
        <w:pStyle w:val="a7"/>
        <w:shd w:val="clear" w:color="auto" w:fill="auto"/>
        <w:tabs>
          <w:tab w:val="left" w:pos="1070"/>
        </w:tabs>
        <w:spacing w:after="0" w:line="360" w:lineRule="auto"/>
        <w:ind w:firstLine="454"/>
        <w:jc w:val="both"/>
        <w:rPr>
          <w:sz w:val="28"/>
          <w:szCs w:val="28"/>
        </w:rPr>
      </w:pPr>
      <w:r>
        <w:rPr>
          <w:sz w:val="28"/>
          <w:szCs w:val="28"/>
        </w:rPr>
        <w:t>• </w:t>
      </w:r>
      <w:r w:rsidRPr="00BE13D1">
        <w:rPr>
          <w:sz w:val="28"/>
          <w:szCs w:val="28"/>
        </w:rPr>
        <w:t>характеризовать РСЧС</w:t>
      </w:r>
      <w:r>
        <w:rPr>
          <w:rStyle w:val="aa"/>
          <w:sz w:val="28"/>
          <w:szCs w:val="28"/>
        </w:rPr>
        <w:footnoteReference w:id="12"/>
      </w:r>
      <w:r w:rsidRPr="00BE13D1">
        <w:rPr>
          <w:sz w:val="28"/>
          <w:szCs w:val="28"/>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w:t>
      </w:r>
      <w:r>
        <w:rPr>
          <w:sz w:val="28"/>
          <w:szCs w:val="28"/>
        </w:rPr>
        <w:t>-</w:t>
      </w:r>
      <w:r w:rsidRPr="00BE13D1">
        <w:rPr>
          <w:sz w:val="28"/>
          <w:szCs w:val="28"/>
        </w:rPr>
        <w:t>циональных и территориальных</w:t>
      </w:r>
      <w:r>
        <w:rPr>
          <w:sz w:val="28"/>
          <w:szCs w:val="28"/>
        </w:rPr>
        <w:t xml:space="preserve"> </w:t>
      </w:r>
      <w:r w:rsidRPr="00BE13D1">
        <w:rPr>
          <w:sz w:val="28"/>
          <w:szCs w:val="28"/>
        </w:rPr>
        <w:t xml:space="preserve">подсистем РСЧС; характеризовать силы и </w:t>
      </w:r>
      <w:r w:rsidRPr="00BE13D1">
        <w:rPr>
          <w:sz w:val="28"/>
          <w:szCs w:val="28"/>
        </w:rPr>
        <w:lastRenderedPageBreak/>
        <w:t>средства, которыми располагает РСЧС для защиты населения страны от чрезвычайных ситуаций природного и техногенного характера;</w:t>
      </w:r>
    </w:p>
    <w:p w:rsidR="000A41B6" w:rsidRPr="00BE13D1"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BE13D1">
        <w:rPr>
          <w:sz w:val="28"/>
          <w:szCs w:val="28"/>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0A41B6" w:rsidRPr="00BE13D1" w:rsidRDefault="000A41B6" w:rsidP="000A41B6">
      <w:pPr>
        <w:pStyle w:val="a7"/>
        <w:shd w:val="clear" w:color="auto" w:fill="auto"/>
        <w:tabs>
          <w:tab w:val="left" w:pos="630"/>
        </w:tabs>
        <w:spacing w:after="0" w:line="360" w:lineRule="auto"/>
        <w:ind w:firstLine="454"/>
        <w:jc w:val="both"/>
        <w:rPr>
          <w:sz w:val="28"/>
          <w:szCs w:val="28"/>
        </w:rPr>
      </w:pPr>
      <w:r>
        <w:rPr>
          <w:sz w:val="28"/>
          <w:szCs w:val="28"/>
        </w:rPr>
        <w:t>• </w:t>
      </w:r>
      <w:r w:rsidRPr="00BE13D1">
        <w:rPr>
          <w:sz w:val="28"/>
          <w:szCs w:val="28"/>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0A41B6" w:rsidRPr="00BE13D1"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BE13D1">
        <w:rPr>
          <w:sz w:val="28"/>
          <w:szCs w:val="28"/>
        </w:rPr>
        <w:t>характеризовать основные мероприятия, которые проводятся в РФ, по защите населения от чрезвычайных ситуаций мирного и военного времени;</w:t>
      </w:r>
    </w:p>
    <w:p w:rsidR="000A41B6" w:rsidRPr="00BE13D1"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BE13D1">
        <w:rPr>
          <w:sz w:val="28"/>
          <w:szCs w:val="28"/>
        </w:rPr>
        <w:t>анализировать систему мониторинга и прогнозирования чрезвычайных ситуаций и основные мероприятия, которые она в себя включает;</w:t>
      </w:r>
    </w:p>
    <w:p w:rsidR="000A41B6" w:rsidRPr="00BE13D1" w:rsidRDefault="000A41B6" w:rsidP="000A41B6">
      <w:pPr>
        <w:pStyle w:val="a7"/>
        <w:shd w:val="clear" w:color="auto" w:fill="auto"/>
        <w:tabs>
          <w:tab w:val="left" w:pos="644"/>
        </w:tabs>
        <w:spacing w:after="0" w:line="360" w:lineRule="auto"/>
        <w:ind w:firstLine="454"/>
        <w:jc w:val="both"/>
        <w:rPr>
          <w:sz w:val="28"/>
          <w:szCs w:val="28"/>
        </w:rPr>
      </w:pPr>
      <w:r>
        <w:rPr>
          <w:sz w:val="28"/>
          <w:szCs w:val="28"/>
        </w:rPr>
        <w:t>• </w:t>
      </w:r>
      <w:r w:rsidRPr="00BE13D1">
        <w:rPr>
          <w:sz w:val="28"/>
          <w:szCs w:val="28"/>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0A41B6" w:rsidRPr="00BE13D1"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BE13D1">
        <w:rPr>
          <w:sz w:val="28"/>
          <w:szCs w:val="28"/>
        </w:rPr>
        <w:t>описывать существующую систему оповещения населения при угрозе возникновения чрезвычайной ситуации;</w:t>
      </w:r>
    </w:p>
    <w:p w:rsidR="000A41B6" w:rsidRPr="00BE13D1"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BE13D1">
        <w:rPr>
          <w:sz w:val="28"/>
          <w:szCs w:val="28"/>
        </w:rPr>
        <w:t>анализировать мероприятия, принимаемые МЧС России, по использова</w:t>
      </w:r>
      <w:r>
        <w:rPr>
          <w:sz w:val="28"/>
          <w:szCs w:val="28"/>
        </w:rPr>
        <w:t>-</w:t>
      </w:r>
      <w:r w:rsidRPr="00BE13D1">
        <w:rPr>
          <w:sz w:val="28"/>
          <w:szCs w:val="28"/>
        </w:rPr>
        <w:t>нию современных технических средств для информации населения о чрезвычайных ситуациях;</w:t>
      </w:r>
    </w:p>
    <w:p w:rsidR="000A41B6" w:rsidRPr="00BE13D1" w:rsidRDefault="000A41B6" w:rsidP="000A41B6">
      <w:pPr>
        <w:pStyle w:val="a7"/>
        <w:shd w:val="clear" w:color="auto" w:fill="auto"/>
        <w:tabs>
          <w:tab w:val="left" w:pos="630"/>
        </w:tabs>
        <w:spacing w:after="0" w:line="360" w:lineRule="auto"/>
        <w:ind w:firstLine="454"/>
        <w:jc w:val="both"/>
        <w:rPr>
          <w:sz w:val="28"/>
          <w:szCs w:val="28"/>
        </w:rPr>
      </w:pPr>
      <w:r>
        <w:rPr>
          <w:sz w:val="28"/>
          <w:szCs w:val="28"/>
        </w:rPr>
        <w:t>• </w:t>
      </w:r>
      <w:r w:rsidRPr="00BE13D1">
        <w:rPr>
          <w:sz w:val="28"/>
          <w:szCs w:val="28"/>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0A41B6" w:rsidRPr="00BE13D1" w:rsidRDefault="000A41B6" w:rsidP="000A41B6">
      <w:pPr>
        <w:pStyle w:val="a7"/>
        <w:shd w:val="clear" w:color="auto" w:fill="auto"/>
        <w:tabs>
          <w:tab w:val="left" w:pos="639"/>
        </w:tabs>
        <w:spacing w:after="0" w:line="360" w:lineRule="auto"/>
        <w:ind w:firstLine="454"/>
        <w:jc w:val="both"/>
        <w:rPr>
          <w:sz w:val="28"/>
          <w:szCs w:val="28"/>
        </w:rPr>
      </w:pPr>
      <w:r>
        <w:rPr>
          <w:sz w:val="28"/>
          <w:szCs w:val="28"/>
        </w:rPr>
        <w:lastRenderedPageBreak/>
        <w:t>• </w:t>
      </w:r>
      <w:r w:rsidRPr="00BE13D1">
        <w:rPr>
          <w:sz w:val="28"/>
          <w:szCs w:val="28"/>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0A41B6" w:rsidRPr="00BE13D1" w:rsidRDefault="000A41B6" w:rsidP="000A41B6">
      <w:pPr>
        <w:pStyle w:val="a7"/>
        <w:shd w:val="clear" w:color="auto" w:fill="auto"/>
        <w:tabs>
          <w:tab w:val="left" w:pos="644"/>
        </w:tabs>
        <w:spacing w:after="0" w:line="360" w:lineRule="auto"/>
        <w:ind w:firstLine="454"/>
        <w:jc w:val="both"/>
        <w:rPr>
          <w:sz w:val="28"/>
          <w:szCs w:val="28"/>
        </w:rPr>
      </w:pPr>
      <w:r>
        <w:rPr>
          <w:sz w:val="28"/>
          <w:szCs w:val="28"/>
        </w:rPr>
        <w:t>• </w:t>
      </w:r>
      <w:r w:rsidRPr="00BE13D1">
        <w:rPr>
          <w:sz w:val="28"/>
          <w:szCs w:val="28"/>
        </w:rPr>
        <w:t>анализировать основные мероприятия, которые проводятся при аварийно-спасательных работах в очагах поражения;</w:t>
      </w:r>
    </w:p>
    <w:p w:rsidR="000A41B6" w:rsidRPr="00BE13D1"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BE13D1">
        <w:rPr>
          <w:sz w:val="28"/>
          <w:szCs w:val="28"/>
        </w:rPr>
        <w:t>описывать основные мероприятия, которые проводятся при выполнении неотложных работ;</w:t>
      </w:r>
    </w:p>
    <w:p w:rsidR="000A41B6" w:rsidRPr="00BE13D1"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BE13D1">
        <w:rPr>
          <w:sz w:val="28"/>
          <w:szCs w:val="28"/>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0A41B6" w:rsidRPr="00BE13D1" w:rsidRDefault="000A41B6" w:rsidP="000A41B6">
      <w:pPr>
        <w:pStyle w:val="141"/>
        <w:shd w:val="clear" w:color="auto" w:fill="auto"/>
        <w:spacing w:line="360" w:lineRule="auto"/>
        <w:ind w:firstLine="454"/>
        <w:rPr>
          <w:sz w:val="28"/>
          <w:szCs w:val="28"/>
        </w:rPr>
      </w:pPr>
      <w:r w:rsidRPr="00BE13D1">
        <w:rPr>
          <w:sz w:val="28"/>
          <w:szCs w:val="28"/>
        </w:rPr>
        <w:t>Выпускник получит возможность научиться:</w:t>
      </w:r>
    </w:p>
    <w:p w:rsidR="000A41B6" w:rsidRPr="00BE13D1" w:rsidRDefault="000A41B6" w:rsidP="000A41B6">
      <w:pPr>
        <w:pStyle w:val="141"/>
        <w:shd w:val="clear" w:color="auto" w:fill="auto"/>
        <w:tabs>
          <w:tab w:val="left" w:pos="1084"/>
        </w:tabs>
        <w:spacing w:line="360" w:lineRule="auto"/>
        <w:ind w:firstLine="454"/>
        <w:rPr>
          <w:sz w:val="28"/>
          <w:szCs w:val="28"/>
        </w:rPr>
      </w:pPr>
      <w:r>
        <w:rPr>
          <w:sz w:val="28"/>
          <w:szCs w:val="28"/>
        </w:rPr>
        <w:t>• </w:t>
      </w:r>
      <w:r w:rsidRPr="00BE13D1">
        <w:rPr>
          <w:sz w:val="28"/>
          <w:szCs w:val="28"/>
        </w:rPr>
        <w:t>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w:t>
      </w:r>
      <w:r w:rsidRPr="00BE13D1">
        <w:rPr>
          <w:rStyle w:val="142"/>
          <w:sz w:val="28"/>
          <w:szCs w:val="28"/>
        </w:rPr>
        <w:t xml:space="preserve"> </w:t>
      </w:r>
      <w:r w:rsidRPr="00BE13D1">
        <w:rPr>
          <w:sz w:val="28"/>
          <w:szCs w:val="28"/>
        </w:rPr>
        <w:t>и военного времени;</w:t>
      </w:r>
    </w:p>
    <w:p w:rsidR="000A41B6" w:rsidRPr="00BE13D1" w:rsidRDefault="000A41B6" w:rsidP="000A41B6">
      <w:pPr>
        <w:pStyle w:val="141"/>
        <w:shd w:val="clear" w:color="auto" w:fill="auto"/>
        <w:tabs>
          <w:tab w:val="left" w:pos="1079"/>
        </w:tabs>
        <w:spacing w:line="360" w:lineRule="auto"/>
        <w:ind w:firstLine="454"/>
        <w:rPr>
          <w:sz w:val="28"/>
          <w:szCs w:val="28"/>
        </w:rPr>
      </w:pPr>
      <w:r>
        <w:rPr>
          <w:sz w:val="28"/>
          <w:szCs w:val="28"/>
        </w:rPr>
        <w:t>• </w:t>
      </w:r>
      <w:r w:rsidRPr="00BE13D1">
        <w:rPr>
          <w:sz w:val="28"/>
          <w:szCs w:val="28"/>
        </w:rPr>
        <w:t>подбирать материал и готовить занятие на тему</w:t>
      </w:r>
      <w:r w:rsidRPr="00BE13D1">
        <w:rPr>
          <w:rStyle w:val="142"/>
          <w:sz w:val="28"/>
          <w:szCs w:val="28"/>
        </w:rPr>
        <w:t xml:space="preserve"> </w:t>
      </w:r>
      <w:r w:rsidRPr="00BE13D1">
        <w:rPr>
          <w:sz w:val="28"/>
          <w:szCs w:val="28"/>
        </w:rPr>
        <w:t>«Основные задачи гражданской обороны по защите населения от последствий чрезвычайных ситуаций мирного и военного времени»;</w:t>
      </w:r>
    </w:p>
    <w:p w:rsidR="000A41B6" w:rsidRPr="00BE13D1" w:rsidRDefault="000A41B6" w:rsidP="000A41B6">
      <w:pPr>
        <w:pStyle w:val="141"/>
        <w:shd w:val="clear" w:color="auto" w:fill="auto"/>
        <w:tabs>
          <w:tab w:val="left" w:pos="1103"/>
        </w:tabs>
        <w:spacing w:line="360" w:lineRule="auto"/>
        <w:ind w:firstLine="454"/>
        <w:rPr>
          <w:sz w:val="28"/>
          <w:szCs w:val="28"/>
        </w:rPr>
      </w:pPr>
      <w:r>
        <w:rPr>
          <w:sz w:val="28"/>
          <w:szCs w:val="28"/>
        </w:rPr>
        <w:t>• </w:t>
      </w:r>
      <w:r w:rsidRPr="00BE13D1">
        <w:rPr>
          <w:sz w:val="28"/>
          <w:szCs w:val="28"/>
        </w:rPr>
        <w:t>обсуждать тему «Ключевая роль МЧС России в формировании культуры безопасности жизнедеятельности</w:t>
      </w:r>
      <w:r w:rsidRPr="00BE13D1">
        <w:rPr>
          <w:rStyle w:val="142"/>
          <w:sz w:val="28"/>
          <w:szCs w:val="28"/>
        </w:rPr>
        <w:t xml:space="preserve"> </w:t>
      </w:r>
      <w:r w:rsidRPr="00BE13D1">
        <w:rPr>
          <w:sz w:val="28"/>
          <w:szCs w:val="28"/>
        </w:rPr>
        <w:t>у населения Российской Федерации»;</w:t>
      </w:r>
    </w:p>
    <w:p w:rsidR="000A41B6" w:rsidRPr="00BE13D1" w:rsidRDefault="000A41B6" w:rsidP="000A41B6">
      <w:pPr>
        <w:pStyle w:val="141"/>
        <w:shd w:val="clear" w:color="auto" w:fill="auto"/>
        <w:tabs>
          <w:tab w:val="left" w:pos="1079"/>
        </w:tabs>
        <w:spacing w:line="360" w:lineRule="auto"/>
        <w:ind w:firstLine="454"/>
        <w:rPr>
          <w:sz w:val="28"/>
          <w:szCs w:val="28"/>
        </w:rPr>
      </w:pPr>
      <w:r>
        <w:rPr>
          <w:sz w:val="28"/>
          <w:szCs w:val="28"/>
        </w:rPr>
        <w:t>• </w:t>
      </w:r>
      <w:r w:rsidRPr="00BE13D1">
        <w:rPr>
          <w:sz w:val="28"/>
          <w:szCs w:val="28"/>
        </w:rPr>
        <w:t>различать инженерно-технические сооружения, которые использу</w:t>
      </w:r>
      <w:r w:rsidR="00F468F0">
        <w:rPr>
          <w:sz w:val="28"/>
          <w:szCs w:val="28"/>
        </w:rPr>
        <w:t>-</w:t>
      </w:r>
      <w:r w:rsidRPr="00BE13D1">
        <w:rPr>
          <w:sz w:val="28"/>
          <w:szCs w:val="28"/>
        </w:rPr>
        <w:t>ются в районе проживания, для защиты населения от чрезвычайных ситуаций техногенного характера,</w:t>
      </w:r>
      <w:r w:rsidRPr="00BE13D1">
        <w:rPr>
          <w:rStyle w:val="142"/>
          <w:sz w:val="28"/>
          <w:szCs w:val="28"/>
        </w:rPr>
        <w:t xml:space="preserve"> </w:t>
      </w:r>
      <w:r w:rsidRPr="00BE13D1">
        <w:rPr>
          <w:sz w:val="28"/>
          <w:szCs w:val="28"/>
        </w:rPr>
        <w:t>классифицировать их по предназначению и защитным свойствам.</w:t>
      </w:r>
    </w:p>
    <w:p w:rsidR="000A41B6" w:rsidRPr="00BE13D1" w:rsidRDefault="000A41B6" w:rsidP="000A41B6">
      <w:pPr>
        <w:pStyle w:val="31"/>
        <w:keepNext/>
        <w:keepLines/>
        <w:shd w:val="clear" w:color="auto" w:fill="auto"/>
        <w:spacing w:line="360" w:lineRule="auto"/>
        <w:ind w:firstLine="454"/>
        <w:rPr>
          <w:sz w:val="28"/>
          <w:szCs w:val="28"/>
        </w:rPr>
      </w:pPr>
      <w:bookmarkStart w:id="95" w:name="bookmark158"/>
      <w:r w:rsidRPr="00BE13D1">
        <w:rPr>
          <w:rStyle w:val="361"/>
          <w:b/>
          <w:bCs/>
          <w:sz w:val="28"/>
          <w:szCs w:val="28"/>
        </w:rPr>
        <w:t>Основы противодействия терроризму и экстремизму</w:t>
      </w:r>
      <w:r w:rsidRPr="00BE13D1">
        <w:rPr>
          <w:rStyle w:val="351"/>
          <w:b/>
          <w:bCs/>
          <w:sz w:val="28"/>
          <w:szCs w:val="28"/>
        </w:rPr>
        <w:t xml:space="preserve"> </w:t>
      </w:r>
      <w:r w:rsidRPr="00BE13D1">
        <w:rPr>
          <w:rStyle w:val="361"/>
          <w:b/>
          <w:bCs/>
          <w:sz w:val="28"/>
          <w:szCs w:val="28"/>
        </w:rPr>
        <w:t>в Российской Федерации</w:t>
      </w:r>
      <w:bookmarkEnd w:id="95"/>
    </w:p>
    <w:p w:rsidR="000A41B6" w:rsidRPr="00BE13D1" w:rsidRDefault="000A41B6" w:rsidP="000A41B6">
      <w:pPr>
        <w:pStyle w:val="a7"/>
        <w:shd w:val="clear" w:color="auto" w:fill="auto"/>
        <w:spacing w:after="0" w:line="360" w:lineRule="auto"/>
        <w:ind w:firstLine="454"/>
        <w:jc w:val="both"/>
        <w:rPr>
          <w:sz w:val="28"/>
          <w:szCs w:val="28"/>
        </w:rPr>
      </w:pPr>
      <w:r w:rsidRPr="00BE13D1">
        <w:rPr>
          <w:sz w:val="28"/>
          <w:szCs w:val="28"/>
        </w:rPr>
        <w:t>Выпускник научится:</w:t>
      </w:r>
    </w:p>
    <w:p w:rsidR="000A41B6" w:rsidRPr="00BE13D1"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BE13D1">
        <w:rPr>
          <w:sz w:val="28"/>
          <w:szCs w:val="28"/>
        </w:rPr>
        <w:t>негативно относиться к любым видам террористической и экстремистской деятельности;</w:t>
      </w:r>
    </w:p>
    <w:p w:rsidR="000A41B6" w:rsidRPr="00BE13D1" w:rsidRDefault="000A41B6" w:rsidP="000A41B6">
      <w:pPr>
        <w:pStyle w:val="a7"/>
        <w:shd w:val="clear" w:color="auto" w:fill="auto"/>
        <w:tabs>
          <w:tab w:val="left" w:pos="1074"/>
        </w:tabs>
        <w:spacing w:after="0" w:line="360" w:lineRule="auto"/>
        <w:ind w:firstLine="454"/>
        <w:jc w:val="both"/>
        <w:rPr>
          <w:sz w:val="28"/>
          <w:szCs w:val="28"/>
        </w:rPr>
      </w:pPr>
      <w:r>
        <w:rPr>
          <w:sz w:val="28"/>
          <w:szCs w:val="28"/>
        </w:rPr>
        <w:lastRenderedPageBreak/>
        <w:t>• </w:t>
      </w:r>
      <w:r w:rsidRPr="00BE13D1">
        <w:rPr>
          <w:sz w:val="28"/>
          <w:szCs w:val="28"/>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0A41B6" w:rsidRPr="00BE13D1"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BE13D1">
        <w:rPr>
          <w:sz w:val="28"/>
          <w:szCs w:val="28"/>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0A41B6" w:rsidRPr="00BE13D1"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BE13D1">
        <w:rPr>
          <w:sz w:val="28"/>
          <w:szCs w:val="28"/>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0A41B6" w:rsidRPr="00BE13D1"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BE13D1">
        <w:rPr>
          <w:sz w:val="28"/>
          <w:szCs w:val="28"/>
        </w:rPr>
        <w:t>обосновывать значение культуры безопасности жизнедеятельности в противодействии идеологии терроризма и экстремизма;</w:t>
      </w:r>
    </w:p>
    <w:p w:rsidR="000A41B6" w:rsidRPr="00BE13D1"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BE13D1">
        <w:rPr>
          <w:sz w:val="28"/>
          <w:szCs w:val="28"/>
        </w:rPr>
        <w:t>характеризовать основные меры уголовной ответственности за участие в террористической и экстремистской деятельности;</w:t>
      </w:r>
    </w:p>
    <w:p w:rsidR="000A41B6" w:rsidRPr="00BE13D1"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BE13D1">
        <w:rPr>
          <w:sz w:val="28"/>
          <w:szCs w:val="28"/>
        </w:rPr>
        <w:t>моделировать последовательность своих действий при угрозе террорис</w:t>
      </w:r>
      <w:r>
        <w:rPr>
          <w:sz w:val="28"/>
          <w:szCs w:val="28"/>
        </w:rPr>
        <w:t>-</w:t>
      </w:r>
      <w:r w:rsidRPr="00BE13D1">
        <w:rPr>
          <w:sz w:val="28"/>
          <w:szCs w:val="28"/>
        </w:rPr>
        <w:t>тического акта.</w:t>
      </w:r>
    </w:p>
    <w:p w:rsidR="000A41B6" w:rsidRPr="00BE13D1" w:rsidRDefault="000A41B6" w:rsidP="000A41B6">
      <w:pPr>
        <w:pStyle w:val="141"/>
        <w:shd w:val="clear" w:color="auto" w:fill="auto"/>
        <w:spacing w:line="360" w:lineRule="auto"/>
        <w:ind w:firstLine="454"/>
        <w:rPr>
          <w:sz w:val="28"/>
          <w:szCs w:val="28"/>
        </w:rPr>
      </w:pPr>
      <w:r w:rsidRPr="00BE13D1">
        <w:rPr>
          <w:sz w:val="28"/>
          <w:szCs w:val="28"/>
        </w:rPr>
        <w:t>Выпускник получит возможность научиться:</w:t>
      </w:r>
    </w:p>
    <w:p w:rsidR="000A41B6" w:rsidRPr="00BE13D1" w:rsidRDefault="000A41B6" w:rsidP="000A41B6">
      <w:pPr>
        <w:pStyle w:val="141"/>
        <w:shd w:val="clear" w:color="auto" w:fill="auto"/>
        <w:tabs>
          <w:tab w:val="left" w:pos="1094"/>
        </w:tabs>
        <w:spacing w:line="360" w:lineRule="auto"/>
        <w:ind w:firstLine="454"/>
        <w:rPr>
          <w:sz w:val="28"/>
          <w:szCs w:val="28"/>
        </w:rPr>
      </w:pPr>
      <w:r>
        <w:rPr>
          <w:sz w:val="28"/>
          <w:szCs w:val="28"/>
        </w:rPr>
        <w:t>• </w:t>
      </w:r>
      <w:r w:rsidRPr="00BE13D1">
        <w:rPr>
          <w:sz w:val="28"/>
          <w:szCs w:val="28"/>
        </w:rPr>
        <w:t>формировать индивидуальные основы правовой психологии для проти</w:t>
      </w:r>
      <w:r>
        <w:rPr>
          <w:sz w:val="28"/>
          <w:szCs w:val="28"/>
        </w:rPr>
        <w:t>-</w:t>
      </w:r>
      <w:r w:rsidRPr="00BE13D1">
        <w:rPr>
          <w:sz w:val="28"/>
          <w:szCs w:val="28"/>
        </w:rPr>
        <w:t>востояния идеологии насилия;</w:t>
      </w:r>
    </w:p>
    <w:p w:rsidR="000A41B6" w:rsidRPr="00BE13D1" w:rsidRDefault="000A41B6" w:rsidP="000A41B6">
      <w:pPr>
        <w:pStyle w:val="141"/>
        <w:shd w:val="clear" w:color="auto" w:fill="auto"/>
        <w:tabs>
          <w:tab w:val="left" w:pos="1079"/>
        </w:tabs>
        <w:spacing w:line="360" w:lineRule="auto"/>
        <w:ind w:firstLine="454"/>
        <w:rPr>
          <w:sz w:val="28"/>
          <w:szCs w:val="28"/>
        </w:rPr>
      </w:pPr>
      <w:r>
        <w:rPr>
          <w:sz w:val="28"/>
          <w:szCs w:val="28"/>
        </w:rPr>
        <w:t>• </w:t>
      </w:r>
      <w:r w:rsidRPr="00BE13D1">
        <w:rPr>
          <w:sz w:val="28"/>
          <w:szCs w:val="28"/>
        </w:rPr>
        <w:t>формировать личные убеждения, способствующие профилактике вовле</w:t>
      </w:r>
      <w:r>
        <w:rPr>
          <w:sz w:val="28"/>
          <w:szCs w:val="28"/>
        </w:rPr>
        <w:t>-</w:t>
      </w:r>
      <w:r w:rsidRPr="00BE13D1">
        <w:rPr>
          <w:sz w:val="28"/>
          <w:szCs w:val="28"/>
        </w:rPr>
        <w:t>чения в террористическую деятельность;</w:t>
      </w:r>
    </w:p>
    <w:p w:rsidR="000A41B6" w:rsidRPr="00BE13D1" w:rsidRDefault="000A41B6" w:rsidP="000A41B6">
      <w:pPr>
        <w:pStyle w:val="141"/>
        <w:shd w:val="clear" w:color="auto" w:fill="auto"/>
        <w:tabs>
          <w:tab w:val="left" w:pos="1074"/>
        </w:tabs>
        <w:spacing w:line="360" w:lineRule="auto"/>
        <w:ind w:firstLine="454"/>
        <w:rPr>
          <w:sz w:val="28"/>
          <w:szCs w:val="28"/>
        </w:rPr>
      </w:pPr>
      <w:r>
        <w:rPr>
          <w:sz w:val="28"/>
          <w:szCs w:val="28"/>
        </w:rPr>
        <w:t>• </w:t>
      </w:r>
      <w:r w:rsidRPr="00BE13D1">
        <w:rPr>
          <w:sz w:val="28"/>
          <w:szCs w:val="28"/>
        </w:rPr>
        <w:t>формировать индивидуальные качества, способствующие противо</w:t>
      </w:r>
      <w:r w:rsidR="00F468F0">
        <w:rPr>
          <w:sz w:val="28"/>
          <w:szCs w:val="28"/>
        </w:rPr>
        <w:t>-</w:t>
      </w:r>
      <w:r w:rsidRPr="00BE13D1">
        <w:rPr>
          <w:sz w:val="28"/>
          <w:szCs w:val="28"/>
        </w:rPr>
        <w:t>действию экстремизму и терроризму;</w:t>
      </w:r>
    </w:p>
    <w:p w:rsidR="000A41B6" w:rsidRPr="00BE13D1" w:rsidRDefault="000A41B6" w:rsidP="000A41B6">
      <w:pPr>
        <w:pStyle w:val="141"/>
        <w:shd w:val="clear" w:color="auto" w:fill="auto"/>
        <w:spacing w:line="360" w:lineRule="auto"/>
        <w:ind w:firstLine="454"/>
        <w:rPr>
          <w:sz w:val="28"/>
          <w:szCs w:val="28"/>
        </w:rPr>
      </w:pPr>
      <w:r w:rsidRPr="00BE13D1">
        <w:rPr>
          <w:rStyle w:val="14106"/>
          <w:i/>
          <w:iCs/>
          <w:sz w:val="28"/>
          <w:szCs w:val="28"/>
        </w:rPr>
        <w:t>•</w:t>
      </w:r>
      <w:r>
        <w:rPr>
          <w:rStyle w:val="14106"/>
          <w:i/>
          <w:iCs/>
          <w:sz w:val="28"/>
          <w:szCs w:val="28"/>
        </w:rPr>
        <w:t> </w:t>
      </w:r>
      <w:r w:rsidRPr="00BE13D1">
        <w:rPr>
          <w:sz w:val="28"/>
          <w:szCs w:val="28"/>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Pr="00BE13D1">
        <w:rPr>
          <w:rStyle w:val="142"/>
          <w:sz w:val="28"/>
          <w:szCs w:val="28"/>
        </w:rPr>
        <w:t xml:space="preserve"> </w:t>
      </w:r>
      <w:r w:rsidRPr="00BE13D1">
        <w:rPr>
          <w:sz w:val="28"/>
          <w:szCs w:val="28"/>
        </w:rPr>
        <w:t>общественного порядка, употреблению алкоголя и наркотиков, а также к любым видам экстремистской и террористической деятельности.</w:t>
      </w:r>
    </w:p>
    <w:p w:rsidR="000A41B6" w:rsidRPr="00E31279" w:rsidRDefault="000A41B6" w:rsidP="000A41B6">
      <w:pPr>
        <w:pStyle w:val="210"/>
        <w:keepNext/>
        <w:keepLines/>
        <w:shd w:val="clear" w:color="auto" w:fill="auto"/>
        <w:spacing w:before="0" w:after="0" w:line="360" w:lineRule="auto"/>
        <w:rPr>
          <w:sz w:val="28"/>
          <w:szCs w:val="28"/>
        </w:rPr>
      </w:pPr>
      <w:bookmarkStart w:id="96" w:name="bookmark159"/>
      <w:r w:rsidRPr="00E31279">
        <w:rPr>
          <w:rStyle w:val="230"/>
          <w:sz w:val="28"/>
          <w:szCs w:val="28"/>
        </w:rPr>
        <w:t>Основы медицинских знаний</w:t>
      </w:r>
      <w:r w:rsidRPr="00E31279">
        <w:rPr>
          <w:rStyle w:val="223"/>
          <w:sz w:val="28"/>
          <w:szCs w:val="28"/>
        </w:rPr>
        <w:t xml:space="preserve"> </w:t>
      </w:r>
      <w:r w:rsidRPr="00E31279">
        <w:rPr>
          <w:rStyle w:val="230"/>
          <w:sz w:val="28"/>
          <w:szCs w:val="28"/>
        </w:rPr>
        <w:t>и здорового образа жизни</w:t>
      </w:r>
      <w:bookmarkEnd w:id="96"/>
    </w:p>
    <w:p w:rsidR="000A41B6" w:rsidRPr="00BE13D1" w:rsidRDefault="000A41B6" w:rsidP="000A41B6">
      <w:pPr>
        <w:pStyle w:val="31"/>
        <w:keepNext/>
        <w:keepLines/>
        <w:shd w:val="clear" w:color="auto" w:fill="auto"/>
        <w:spacing w:line="360" w:lineRule="auto"/>
        <w:ind w:firstLine="454"/>
        <w:rPr>
          <w:sz w:val="28"/>
          <w:szCs w:val="28"/>
        </w:rPr>
      </w:pPr>
      <w:bookmarkStart w:id="97" w:name="bookmark160"/>
      <w:r w:rsidRPr="00BE13D1">
        <w:rPr>
          <w:rStyle w:val="361"/>
          <w:b/>
          <w:bCs/>
          <w:sz w:val="28"/>
          <w:szCs w:val="28"/>
        </w:rPr>
        <w:t>Основы здорового образа жизни</w:t>
      </w:r>
      <w:bookmarkEnd w:id="97"/>
    </w:p>
    <w:p w:rsidR="000A41B6" w:rsidRPr="00BE13D1" w:rsidRDefault="000A41B6" w:rsidP="000A41B6">
      <w:pPr>
        <w:pStyle w:val="a7"/>
        <w:shd w:val="clear" w:color="auto" w:fill="auto"/>
        <w:spacing w:after="0" w:line="360" w:lineRule="auto"/>
        <w:ind w:firstLine="454"/>
        <w:jc w:val="both"/>
        <w:rPr>
          <w:sz w:val="28"/>
          <w:szCs w:val="28"/>
        </w:rPr>
      </w:pPr>
      <w:r w:rsidRPr="00BE13D1">
        <w:rPr>
          <w:sz w:val="28"/>
          <w:szCs w:val="28"/>
        </w:rPr>
        <w:t>Выпускник научится:</w:t>
      </w:r>
    </w:p>
    <w:p w:rsidR="000A41B6" w:rsidRPr="00BE13D1" w:rsidRDefault="000A41B6" w:rsidP="000A41B6">
      <w:pPr>
        <w:pStyle w:val="a7"/>
        <w:shd w:val="clear" w:color="auto" w:fill="auto"/>
        <w:tabs>
          <w:tab w:val="left" w:pos="630"/>
        </w:tabs>
        <w:spacing w:after="0" w:line="360" w:lineRule="auto"/>
        <w:ind w:firstLine="454"/>
        <w:jc w:val="both"/>
        <w:rPr>
          <w:sz w:val="28"/>
          <w:szCs w:val="28"/>
        </w:rPr>
      </w:pPr>
      <w:r>
        <w:rPr>
          <w:sz w:val="28"/>
          <w:szCs w:val="28"/>
        </w:rPr>
        <w:lastRenderedPageBreak/>
        <w:t>• </w:t>
      </w:r>
      <w:r w:rsidRPr="00BE13D1">
        <w:rPr>
          <w:sz w:val="28"/>
          <w:szCs w:val="28"/>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0A41B6" w:rsidRPr="00BE13D1"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BE13D1">
        <w:rPr>
          <w:sz w:val="28"/>
          <w:szCs w:val="28"/>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0A41B6" w:rsidRPr="00BE13D1"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BE13D1">
        <w:rPr>
          <w:sz w:val="28"/>
          <w:szCs w:val="28"/>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0A41B6" w:rsidRPr="00BE13D1" w:rsidRDefault="000A41B6" w:rsidP="000A41B6">
      <w:pPr>
        <w:pStyle w:val="a7"/>
        <w:shd w:val="clear" w:color="auto" w:fill="auto"/>
        <w:tabs>
          <w:tab w:val="left" w:pos="644"/>
        </w:tabs>
        <w:spacing w:after="0" w:line="360" w:lineRule="auto"/>
        <w:ind w:firstLine="454"/>
        <w:jc w:val="both"/>
        <w:rPr>
          <w:sz w:val="28"/>
          <w:szCs w:val="28"/>
        </w:rPr>
      </w:pPr>
      <w:r>
        <w:rPr>
          <w:sz w:val="28"/>
          <w:szCs w:val="28"/>
        </w:rPr>
        <w:t>• </w:t>
      </w:r>
      <w:r w:rsidRPr="00BE13D1">
        <w:rPr>
          <w:sz w:val="28"/>
          <w:szCs w:val="28"/>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0A41B6" w:rsidRPr="00BE13D1"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BE13D1">
        <w:rPr>
          <w:sz w:val="28"/>
          <w:szCs w:val="28"/>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0A41B6" w:rsidRPr="00BE13D1" w:rsidRDefault="000A41B6" w:rsidP="000A41B6">
      <w:pPr>
        <w:pStyle w:val="141"/>
        <w:shd w:val="clear" w:color="auto" w:fill="auto"/>
        <w:spacing w:line="360" w:lineRule="auto"/>
        <w:ind w:firstLine="454"/>
        <w:rPr>
          <w:sz w:val="28"/>
          <w:szCs w:val="28"/>
        </w:rPr>
      </w:pPr>
      <w:r w:rsidRPr="00BE13D1">
        <w:rPr>
          <w:sz w:val="28"/>
          <w:szCs w:val="28"/>
        </w:rPr>
        <w:t>Выпускник получит возможность научиться:</w:t>
      </w:r>
    </w:p>
    <w:p w:rsidR="000A41B6" w:rsidRPr="00BE13D1" w:rsidRDefault="000A41B6" w:rsidP="000A41B6">
      <w:pPr>
        <w:pStyle w:val="141"/>
        <w:shd w:val="clear" w:color="auto" w:fill="auto"/>
        <w:tabs>
          <w:tab w:val="left" w:pos="639"/>
        </w:tabs>
        <w:spacing w:line="360" w:lineRule="auto"/>
        <w:ind w:firstLine="454"/>
        <w:rPr>
          <w:sz w:val="28"/>
          <w:szCs w:val="28"/>
        </w:rPr>
      </w:pPr>
      <w:r>
        <w:rPr>
          <w:sz w:val="28"/>
          <w:szCs w:val="28"/>
        </w:rPr>
        <w:t>• </w:t>
      </w:r>
      <w:r w:rsidRPr="00BE13D1">
        <w:rPr>
          <w:sz w:val="28"/>
          <w:szCs w:val="28"/>
        </w:rPr>
        <w:t>использовать здоровьесберегающие технологии (совокупность методов и процессов) для сохранения и укрепления</w:t>
      </w:r>
      <w:r w:rsidRPr="00BE13D1">
        <w:rPr>
          <w:rStyle w:val="142"/>
          <w:sz w:val="28"/>
          <w:szCs w:val="28"/>
        </w:rPr>
        <w:t xml:space="preserve"> </w:t>
      </w:r>
      <w:r w:rsidRPr="00BE13D1">
        <w:rPr>
          <w:sz w:val="28"/>
          <w:szCs w:val="28"/>
        </w:rPr>
        <w:t>индивидуального здоровья, в том числе его духовной, физической и социальной составляющих.</w:t>
      </w:r>
    </w:p>
    <w:p w:rsidR="000A41B6" w:rsidRPr="00BE13D1" w:rsidRDefault="000A41B6" w:rsidP="000A41B6">
      <w:pPr>
        <w:pStyle w:val="31"/>
        <w:keepNext/>
        <w:keepLines/>
        <w:shd w:val="clear" w:color="auto" w:fill="auto"/>
        <w:spacing w:line="360" w:lineRule="auto"/>
        <w:ind w:firstLine="454"/>
        <w:rPr>
          <w:sz w:val="28"/>
          <w:szCs w:val="28"/>
        </w:rPr>
      </w:pPr>
      <w:bookmarkStart w:id="98" w:name="bookmark161"/>
      <w:r w:rsidRPr="00BE13D1">
        <w:rPr>
          <w:rStyle w:val="361"/>
          <w:b/>
          <w:bCs/>
          <w:sz w:val="28"/>
          <w:szCs w:val="28"/>
        </w:rPr>
        <w:t>Основы медицинских знаний и оказание первой помощи</w:t>
      </w:r>
      <w:bookmarkEnd w:id="98"/>
    </w:p>
    <w:p w:rsidR="000A41B6" w:rsidRPr="00BE13D1" w:rsidRDefault="000A41B6" w:rsidP="000A41B6">
      <w:pPr>
        <w:pStyle w:val="a7"/>
        <w:shd w:val="clear" w:color="auto" w:fill="auto"/>
        <w:spacing w:after="0" w:line="360" w:lineRule="auto"/>
        <w:ind w:firstLine="454"/>
        <w:jc w:val="both"/>
        <w:rPr>
          <w:sz w:val="28"/>
          <w:szCs w:val="28"/>
        </w:rPr>
      </w:pPr>
      <w:r w:rsidRPr="00BE13D1">
        <w:rPr>
          <w:sz w:val="28"/>
          <w:szCs w:val="28"/>
        </w:rPr>
        <w:t>Выпускник научится:</w:t>
      </w:r>
    </w:p>
    <w:p w:rsidR="000A41B6" w:rsidRPr="00BE13D1" w:rsidRDefault="000A41B6" w:rsidP="000A41B6">
      <w:pPr>
        <w:pStyle w:val="a7"/>
        <w:shd w:val="clear" w:color="auto" w:fill="auto"/>
        <w:tabs>
          <w:tab w:val="left" w:pos="630"/>
        </w:tabs>
        <w:spacing w:after="0" w:line="360" w:lineRule="auto"/>
        <w:ind w:firstLine="454"/>
        <w:jc w:val="both"/>
        <w:rPr>
          <w:sz w:val="28"/>
          <w:szCs w:val="28"/>
        </w:rPr>
      </w:pPr>
      <w:r>
        <w:rPr>
          <w:sz w:val="28"/>
          <w:szCs w:val="28"/>
        </w:rPr>
        <w:t>• </w:t>
      </w:r>
      <w:r w:rsidRPr="00BE13D1">
        <w:rPr>
          <w:sz w:val="28"/>
          <w:szCs w:val="28"/>
        </w:rPr>
        <w:t>характеризовать различные повреждения и травмы, наиболее часто встречающиеся в быту, и их возможные последствия для здоровья;</w:t>
      </w:r>
    </w:p>
    <w:p w:rsidR="000A41B6" w:rsidRPr="00BE13D1"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BE13D1">
        <w:rPr>
          <w:sz w:val="28"/>
          <w:szCs w:val="28"/>
        </w:rPr>
        <w:t>анализировать возможные последствия неотложных состояний в случаях, если не будет своевременно оказана первая помощь;</w:t>
      </w:r>
    </w:p>
    <w:p w:rsidR="000A41B6" w:rsidRPr="00BE13D1" w:rsidRDefault="000A41B6" w:rsidP="000A41B6">
      <w:pPr>
        <w:pStyle w:val="a7"/>
        <w:shd w:val="clear" w:color="auto" w:fill="auto"/>
        <w:tabs>
          <w:tab w:val="left" w:pos="1104"/>
        </w:tabs>
        <w:spacing w:after="0" w:line="360" w:lineRule="auto"/>
        <w:ind w:firstLine="454"/>
        <w:jc w:val="both"/>
        <w:rPr>
          <w:sz w:val="28"/>
          <w:szCs w:val="28"/>
        </w:rPr>
      </w:pPr>
      <w:r>
        <w:rPr>
          <w:sz w:val="28"/>
          <w:szCs w:val="28"/>
        </w:rPr>
        <w:lastRenderedPageBreak/>
        <w:t>• </w:t>
      </w:r>
      <w:r w:rsidRPr="00BE13D1">
        <w:rPr>
          <w:sz w:val="28"/>
          <w:szCs w:val="28"/>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0A41B6" w:rsidRPr="00BE13D1" w:rsidRDefault="000A41B6" w:rsidP="000A41B6">
      <w:pPr>
        <w:pStyle w:val="a7"/>
        <w:shd w:val="clear" w:color="auto" w:fill="auto"/>
        <w:tabs>
          <w:tab w:val="left" w:pos="1104"/>
        </w:tabs>
        <w:spacing w:after="0" w:line="360" w:lineRule="auto"/>
        <w:ind w:firstLine="454"/>
        <w:jc w:val="both"/>
        <w:rPr>
          <w:sz w:val="28"/>
          <w:szCs w:val="28"/>
        </w:rPr>
      </w:pPr>
      <w:r>
        <w:rPr>
          <w:sz w:val="28"/>
          <w:szCs w:val="28"/>
        </w:rPr>
        <w:t>• </w:t>
      </w:r>
      <w:r w:rsidRPr="00BE13D1">
        <w:rPr>
          <w:sz w:val="28"/>
          <w:szCs w:val="28"/>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0A41B6" w:rsidRPr="00BE13D1" w:rsidRDefault="000A41B6" w:rsidP="000A41B6">
      <w:pPr>
        <w:pStyle w:val="141"/>
        <w:shd w:val="clear" w:color="auto" w:fill="auto"/>
        <w:spacing w:line="360" w:lineRule="auto"/>
        <w:ind w:firstLine="454"/>
        <w:rPr>
          <w:sz w:val="28"/>
          <w:szCs w:val="28"/>
        </w:rPr>
      </w:pPr>
      <w:r w:rsidRPr="00BE13D1">
        <w:rPr>
          <w:sz w:val="28"/>
          <w:szCs w:val="28"/>
        </w:rPr>
        <w:t>Выпускник получит возможность научиться:</w:t>
      </w:r>
    </w:p>
    <w:p w:rsidR="000A41B6" w:rsidRPr="00BE13D1" w:rsidRDefault="000A41B6" w:rsidP="000A41B6">
      <w:pPr>
        <w:pStyle w:val="141"/>
        <w:shd w:val="clear" w:color="auto" w:fill="auto"/>
        <w:tabs>
          <w:tab w:val="left" w:pos="1090"/>
        </w:tabs>
        <w:spacing w:line="360" w:lineRule="auto"/>
        <w:ind w:firstLine="454"/>
        <w:rPr>
          <w:sz w:val="28"/>
          <w:szCs w:val="28"/>
        </w:rPr>
      </w:pPr>
      <w:r>
        <w:rPr>
          <w:sz w:val="28"/>
          <w:szCs w:val="28"/>
        </w:rPr>
        <w:t>• </w:t>
      </w:r>
      <w:r w:rsidRPr="00BE13D1">
        <w:rPr>
          <w:sz w:val="28"/>
          <w:szCs w:val="28"/>
        </w:rPr>
        <w:t>готовить и проводить занятия по обучению правилам</w:t>
      </w:r>
      <w:r w:rsidRPr="00BE13D1">
        <w:rPr>
          <w:rStyle w:val="142"/>
          <w:sz w:val="28"/>
          <w:szCs w:val="28"/>
        </w:rPr>
        <w:t xml:space="preserve"> </w:t>
      </w:r>
      <w:r w:rsidRPr="00BE13D1">
        <w:rPr>
          <w:sz w:val="28"/>
          <w:szCs w:val="28"/>
        </w:rPr>
        <w:t>оказания само- и взаимопомощи при наиболее часто встречающихся в быту повреждениях и травмах.</w:t>
      </w:r>
    </w:p>
    <w:p w:rsidR="000A41B6" w:rsidRPr="00BE13D1" w:rsidRDefault="000A41B6" w:rsidP="000A41B6">
      <w:pPr>
        <w:pStyle w:val="a7"/>
        <w:shd w:val="clear" w:color="auto" w:fill="auto"/>
        <w:spacing w:after="0" w:line="360" w:lineRule="auto"/>
        <w:ind w:firstLine="454"/>
        <w:jc w:val="both"/>
        <w:rPr>
          <w:sz w:val="28"/>
          <w:szCs w:val="28"/>
        </w:rPr>
      </w:pPr>
      <w:r w:rsidRPr="00BE13D1">
        <w:rPr>
          <w:sz w:val="28"/>
          <w:szCs w:val="28"/>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r>
        <w:rPr>
          <w:rStyle w:val="aa"/>
          <w:sz w:val="28"/>
          <w:szCs w:val="28"/>
        </w:rPr>
        <w:footnoteReference w:id="13"/>
      </w:r>
      <w:r w:rsidRPr="00BE13D1">
        <w:rPr>
          <w:sz w:val="28"/>
          <w:szCs w:val="28"/>
        </w:rPr>
        <w:t>.</w:t>
      </w:r>
    </w:p>
    <w:p w:rsidR="000A41B6" w:rsidRPr="000A1D80" w:rsidRDefault="000A41B6" w:rsidP="000A41B6">
      <w:pPr>
        <w:pStyle w:val="131"/>
        <w:shd w:val="clear" w:color="auto" w:fill="auto"/>
        <w:spacing w:before="0" w:after="0" w:line="360" w:lineRule="auto"/>
        <w:ind w:firstLine="454"/>
        <w:rPr>
          <w:rFonts w:ascii="Times New Roman" w:hAnsi="Times New Roman"/>
          <w:sz w:val="28"/>
          <w:szCs w:val="28"/>
        </w:rPr>
      </w:pPr>
      <w:r w:rsidRPr="000A1D80">
        <w:rPr>
          <w:rStyle w:val="132pt2"/>
          <w:sz w:val="28"/>
          <w:szCs w:val="28"/>
        </w:rPr>
        <w:t>1.3.</w:t>
      </w:r>
      <w:r w:rsidRPr="000A1D80">
        <w:rPr>
          <w:rStyle w:val="139"/>
          <w:sz w:val="28"/>
          <w:szCs w:val="28"/>
        </w:rPr>
        <w:t> Система оценки достижения</w:t>
      </w:r>
      <w:r w:rsidRPr="000A1D80">
        <w:rPr>
          <w:rStyle w:val="138"/>
          <w:sz w:val="28"/>
          <w:szCs w:val="28"/>
        </w:rPr>
        <w:t xml:space="preserve"> </w:t>
      </w:r>
      <w:r w:rsidRPr="000A1D80">
        <w:rPr>
          <w:rStyle w:val="139"/>
          <w:sz w:val="28"/>
          <w:szCs w:val="28"/>
        </w:rPr>
        <w:t>планируемых результатов освоения</w:t>
      </w:r>
      <w:r w:rsidRPr="000A1D80">
        <w:rPr>
          <w:rStyle w:val="138"/>
          <w:sz w:val="28"/>
          <w:szCs w:val="28"/>
        </w:rPr>
        <w:t xml:space="preserve"> </w:t>
      </w:r>
      <w:r w:rsidRPr="000A1D80">
        <w:rPr>
          <w:rStyle w:val="139"/>
          <w:sz w:val="28"/>
          <w:szCs w:val="28"/>
        </w:rPr>
        <w:t>основной образовательной программы</w:t>
      </w:r>
      <w:r w:rsidRPr="000A1D80">
        <w:rPr>
          <w:rStyle w:val="138"/>
          <w:sz w:val="28"/>
          <w:szCs w:val="28"/>
        </w:rPr>
        <w:t xml:space="preserve"> </w:t>
      </w:r>
      <w:r w:rsidRPr="000A1D80">
        <w:rPr>
          <w:rStyle w:val="139"/>
          <w:sz w:val="28"/>
          <w:szCs w:val="28"/>
        </w:rPr>
        <w:t>основного общего образования</w:t>
      </w:r>
    </w:p>
    <w:p w:rsidR="000A41B6" w:rsidRPr="00367600" w:rsidRDefault="000A41B6" w:rsidP="000A41B6">
      <w:pPr>
        <w:pStyle w:val="1210"/>
        <w:keepNext/>
        <w:keepLines/>
        <w:shd w:val="clear" w:color="auto" w:fill="auto"/>
        <w:spacing w:before="0" w:after="0" w:line="360" w:lineRule="auto"/>
        <w:ind w:firstLine="454"/>
        <w:rPr>
          <w:sz w:val="28"/>
          <w:szCs w:val="28"/>
        </w:rPr>
      </w:pPr>
      <w:bookmarkStart w:id="99" w:name="bookmark162"/>
      <w:r w:rsidRPr="00367600">
        <w:rPr>
          <w:rStyle w:val="122"/>
          <w:sz w:val="28"/>
          <w:szCs w:val="28"/>
        </w:rPr>
        <w:t>1.3.1. Общие положения</w:t>
      </w:r>
      <w:bookmarkEnd w:id="99"/>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Система оценки достижения планируемых результатов освоения основной образовательной программы осно</w:t>
      </w:r>
      <w:r w:rsidR="001D3B29">
        <w:rPr>
          <w:sz w:val="28"/>
          <w:szCs w:val="28"/>
        </w:rPr>
        <w:t>вного общего образования (далее </w:t>
      </w:r>
      <w:r w:rsidRPr="00367600">
        <w:rPr>
          <w:sz w:val="28"/>
          <w:szCs w:val="28"/>
        </w:rPr>
        <w:t xml:space="preserve">— система оценки) представляет собой один из инструментов </w:t>
      </w:r>
      <w:r w:rsidRPr="00367600">
        <w:rPr>
          <w:sz w:val="28"/>
          <w:szCs w:val="28"/>
        </w:rPr>
        <w:lastRenderedPageBreak/>
        <w:t>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367600">
        <w:rPr>
          <w:rStyle w:val="151"/>
          <w:sz w:val="28"/>
          <w:szCs w:val="28"/>
        </w:rPr>
        <w:t>функциями</w:t>
      </w:r>
      <w:r w:rsidRPr="00367600">
        <w:rPr>
          <w:sz w:val="28"/>
          <w:szCs w:val="28"/>
        </w:rPr>
        <w:t xml:space="preserve"> являются</w:t>
      </w:r>
      <w:r w:rsidRPr="00367600">
        <w:rPr>
          <w:rStyle w:val="143"/>
          <w:sz w:val="28"/>
          <w:szCs w:val="28"/>
        </w:rPr>
        <w:t xml:space="preserve"> ориентация образовательного процесса</w:t>
      </w:r>
      <w:r w:rsidRPr="00367600">
        <w:rPr>
          <w:sz w:val="28"/>
          <w:szCs w:val="28"/>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sidRPr="00367600">
        <w:rPr>
          <w:rStyle w:val="143"/>
          <w:sz w:val="28"/>
          <w:szCs w:val="28"/>
        </w:rPr>
        <w:t xml:space="preserve"> обратной связи,</w:t>
      </w:r>
      <w:r w:rsidRPr="00367600">
        <w:rPr>
          <w:sz w:val="28"/>
          <w:szCs w:val="28"/>
        </w:rPr>
        <w:t xml:space="preserve"> позволяющей осуществлять</w:t>
      </w:r>
      <w:r w:rsidRPr="00367600">
        <w:rPr>
          <w:rStyle w:val="143"/>
          <w:sz w:val="28"/>
          <w:szCs w:val="28"/>
        </w:rPr>
        <w:t xml:space="preserve"> управление образовательн</w:t>
      </w:r>
      <w:r w:rsidRPr="00367600">
        <w:rPr>
          <w:rStyle w:val="124"/>
          <w:sz w:val="28"/>
          <w:szCs w:val="28"/>
        </w:rPr>
        <w:t>ы</w:t>
      </w:r>
      <w:r w:rsidRPr="00367600">
        <w:rPr>
          <w:rStyle w:val="143"/>
          <w:sz w:val="28"/>
          <w:szCs w:val="28"/>
        </w:rPr>
        <w:t>м процессом.</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В соответствии с ФГОС ООО основным</w:t>
      </w:r>
      <w:r w:rsidRPr="00367600">
        <w:rPr>
          <w:rStyle w:val="151"/>
          <w:sz w:val="28"/>
          <w:szCs w:val="28"/>
        </w:rPr>
        <w:t xml:space="preserve"> объектом</w:t>
      </w:r>
      <w:r w:rsidRPr="00367600">
        <w:rPr>
          <w:sz w:val="28"/>
          <w:szCs w:val="28"/>
        </w:rPr>
        <w:t xml:space="preserve"> системы оценки результатов образования, её содержательной и критериальной базой выступают</w:t>
      </w:r>
      <w:r w:rsidRPr="00367600">
        <w:rPr>
          <w:rStyle w:val="151"/>
          <w:sz w:val="28"/>
          <w:szCs w:val="28"/>
        </w:rPr>
        <w:t xml:space="preserve"> требования Стандарта,</w:t>
      </w:r>
      <w:r w:rsidRPr="00367600">
        <w:rPr>
          <w:sz w:val="28"/>
          <w:szCs w:val="28"/>
        </w:rPr>
        <w:t xml:space="preserve"> которые конкретизируются в</w:t>
      </w:r>
      <w:r w:rsidRPr="00367600">
        <w:rPr>
          <w:rStyle w:val="151"/>
          <w:sz w:val="28"/>
          <w:szCs w:val="28"/>
        </w:rPr>
        <w:t xml:space="preserve"> планируемых результатах</w:t>
      </w:r>
      <w:r w:rsidRPr="00367600">
        <w:rPr>
          <w:sz w:val="28"/>
          <w:szCs w:val="28"/>
        </w:rPr>
        <w:t xml:space="preserve"> освоения обучающимися основной образова</w:t>
      </w:r>
      <w:r w:rsidR="000651F7">
        <w:rPr>
          <w:sz w:val="28"/>
          <w:szCs w:val="28"/>
        </w:rPr>
        <w:t>-</w:t>
      </w:r>
      <w:r w:rsidRPr="00367600">
        <w:rPr>
          <w:sz w:val="28"/>
          <w:szCs w:val="28"/>
        </w:rPr>
        <w:t>тельной программы основного общего образования.</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Итоговая оценка результатов освоения основной образовательной программы основного общего образования определяется по результатам помежуточной и итоговой аттестации обучающихся.</w:t>
      </w:r>
    </w:p>
    <w:p w:rsidR="000A41B6" w:rsidRPr="00367600" w:rsidRDefault="000A41B6" w:rsidP="000A41B6">
      <w:pPr>
        <w:pStyle w:val="a7"/>
        <w:shd w:val="clear" w:color="auto" w:fill="auto"/>
        <w:spacing w:after="0" w:line="360" w:lineRule="auto"/>
        <w:ind w:firstLine="454"/>
        <w:jc w:val="both"/>
        <w:rPr>
          <w:sz w:val="28"/>
          <w:szCs w:val="28"/>
        </w:rPr>
      </w:pPr>
      <w:r w:rsidRPr="00367600">
        <w:rPr>
          <w:rStyle w:val="143"/>
          <w:sz w:val="28"/>
          <w:szCs w:val="28"/>
        </w:rPr>
        <w:t>Результаты промежуточной аттестации,</w:t>
      </w:r>
      <w:r w:rsidRPr="00367600">
        <w:rPr>
          <w:sz w:val="28"/>
          <w:szCs w:val="28"/>
        </w:rPr>
        <w:t xml:space="preserve"> представляющие собой результаты внутришкольного мониторинга индивидуальных образователь</w:t>
      </w:r>
      <w:r w:rsidR="00661AF8">
        <w:rPr>
          <w:sz w:val="28"/>
          <w:szCs w:val="28"/>
        </w:rPr>
        <w:t>-</w:t>
      </w:r>
      <w:r w:rsidRPr="00367600">
        <w:rPr>
          <w:sz w:val="28"/>
          <w:szCs w:val="28"/>
        </w:rPr>
        <w:t xml:space="preserve">ных достижений обучающихся, </w:t>
      </w:r>
      <w:r w:rsidRPr="00367600">
        <w:rPr>
          <w:rStyle w:val="143"/>
          <w:sz w:val="28"/>
          <w:szCs w:val="28"/>
        </w:rPr>
        <w:t>отражают динамику</w:t>
      </w:r>
      <w:r w:rsidRPr="00367600">
        <w:rPr>
          <w:sz w:val="28"/>
          <w:szCs w:val="28"/>
        </w:rPr>
        <w:t xml:space="preserve"> формирования их способности к решению учебно-практических и учебно-познавательных </w:t>
      </w:r>
      <w:r w:rsidRPr="00367600">
        <w:rPr>
          <w:sz w:val="28"/>
          <w:szCs w:val="28"/>
        </w:rPr>
        <w:lastRenderedPageBreak/>
        <w:t>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w:t>
      </w:r>
      <w:r w:rsidRPr="00367600">
        <w:rPr>
          <w:rStyle w:val="143"/>
          <w:sz w:val="28"/>
          <w:szCs w:val="28"/>
        </w:rPr>
        <w:t xml:space="preserve"> внутренней оценкой.</w:t>
      </w:r>
    </w:p>
    <w:p w:rsidR="000A41B6" w:rsidRPr="00367600" w:rsidRDefault="000A41B6" w:rsidP="000A41B6">
      <w:pPr>
        <w:pStyle w:val="a7"/>
        <w:shd w:val="clear" w:color="auto" w:fill="auto"/>
        <w:spacing w:after="0" w:line="360" w:lineRule="auto"/>
        <w:ind w:firstLine="454"/>
        <w:jc w:val="both"/>
        <w:rPr>
          <w:sz w:val="28"/>
          <w:szCs w:val="28"/>
        </w:rPr>
      </w:pPr>
      <w:r w:rsidRPr="00367600">
        <w:rPr>
          <w:rStyle w:val="143"/>
          <w:sz w:val="28"/>
          <w:szCs w:val="28"/>
        </w:rPr>
        <w:t>Результаты итоговой аттестации выпускников</w:t>
      </w:r>
      <w:r w:rsidRPr="00367600">
        <w:rPr>
          <w:rStyle w:val="133"/>
          <w:sz w:val="28"/>
          <w:szCs w:val="28"/>
        </w:rPr>
        <w:t xml:space="preserve"> </w:t>
      </w:r>
      <w:r w:rsidRPr="00367600">
        <w:rPr>
          <w:rStyle w:val="143"/>
          <w:sz w:val="28"/>
          <w:szCs w:val="28"/>
        </w:rPr>
        <w:t>(в том числе государственной)</w:t>
      </w:r>
      <w:r w:rsidRPr="00367600">
        <w:rPr>
          <w:sz w:val="28"/>
          <w:szCs w:val="28"/>
        </w:rPr>
        <w:t xml:space="preserve"> характеризуют уровень достижения предметных и мета</w:t>
      </w:r>
      <w:r w:rsidR="00DA2B33">
        <w:rPr>
          <w:sz w:val="28"/>
          <w:szCs w:val="28"/>
        </w:rPr>
        <w:t>-</w:t>
      </w:r>
      <w:r w:rsidRPr="00367600">
        <w:rPr>
          <w:sz w:val="28"/>
          <w:szCs w:val="28"/>
        </w:rPr>
        <w:t>предметных</w:t>
      </w:r>
      <w:r w:rsidRPr="00367600">
        <w:rPr>
          <w:rStyle w:val="aa"/>
          <w:sz w:val="28"/>
          <w:szCs w:val="28"/>
        </w:rPr>
        <w:footnoteReference w:id="14"/>
      </w:r>
      <w:r w:rsidRPr="00367600">
        <w:rPr>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w:t>
      </w:r>
      <w:r w:rsidR="00DA2B33">
        <w:rPr>
          <w:sz w:val="28"/>
          <w:szCs w:val="28"/>
        </w:rPr>
        <w:t>-</w:t>
      </w:r>
      <w:r w:rsidRPr="00367600">
        <w:rPr>
          <w:sz w:val="28"/>
          <w:szCs w:val="28"/>
        </w:rPr>
        <w:t>ними (по отношению к образовательному учреждению) органами, т. е. является</w:t>
      </w:r>
      <w:r w:rsidRPr="00367600">
        <w:rPr>
          <w:rStyle w:val="143"/>
          <w:sz w:val="28"/>
          <w:szCs w:val="28"/>
        </w:rPr>
        <w:t xml:space="preserve"> внешней оценкой.</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Основным объектом, содержательной и критериальной базой</w:t>
      </w:r>
      <w:r w:rsidRPr="00367600">
        <w:rPr>
          <w:rStyle w:val="151"/>
          <w:sz w:val="28"/>
          <w:szCs w:val="28"/>
        </w:rPr>
        <w:t xml:space="preserve"> итоговой оценки</w:t>
      </w:r>
      <w:r w:rsidRPr="00367600">
        <w:rPr>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При</w:t>
      </w:r>
      <w:r w:rsidRPr="00367600">
        <w:rPr>
          <w:rStyle w:val="151"/>
          <w:sz w:val="28"/>
          <w:szCs w:val="28"/>
        </w:rPr>
        <w:t xml:space="preserve"> оценке результатов деятельности образовательных</w:t>
      </w:r>
      <w:r w:rsidRPr="00367600">
        <w:rPr>
          <w:rStyle w:val="114"/>
          <w:sz w:val="28"/>
          <w:szCs w:val="28"/>
        </w:rPr>
        <w:t xml:space="preserve"> </w:t>
      </w:r>
      <w:r w:rsidRPr="00367600">
        <w:rPr>
          <w:rStyle w:val="151"/>
          <w:sz w:val="28"/>
          <w:szCs w:val="28"/>
        </w:rPr>
        <w:t>учреждений и работников образования</w:t>
      </w:r>
      <w:r w:rsidRPr="00367600">
        <w:rPr>
          <w:sz w:val="28"/>
          <w:szCs w:val="28"/>
        </w:rPr>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При</w:t>
      </w:r>
      <w:r w:rsidRPr="00367600">
        <w:rPr>
          <w:rStyle w:val="151"/>
          <w:sz w:val="28"/>
          <w:szCs w:val="28"/>
        </w:rPr>
        <w:t xml:space="preserve"> оценке состояния и тенденций развития систем</w:t>
      </w:r>
      <w:r w:rsidRPr="00367600">
        <w:rPr>
          <w:rStyle w:val="114"/>
          <w:sz w:val="28"/>
          <w:szCs w:val="28"/>
        </w:rPr>
        <w:t xml:space="preserve"> </w:t>
      </w:r>
      <w:r w:rsidRPr="00367600">
        <w:rPr>
          <w:sz w:val="28"/>
          <w:szCs w:val="28"/>
        </w:rPr>
        <w:t xml:space="preserve">образования основным объектом оценки, её содержательной и критериальной базой </w:t>
      </w:r>
      <w:r w:rsidRPr="00367600">
        <w:rPr>
          <w:sz w:val="28"/>
          <w:szCs w:val="28"/>
        </w:rPr>
        <w:lastRenderedPageBreak/>
        <w:t>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В соответствии с требованиями Стандарта предоставление и использование</w:t>
      </w:r>
      <w:r w:rsidRPr="00367600">
        <w:rPr>
          <w:rStyle w:val="143"/>
          <w:sz w:val="28"/>
          <w:szCs w:val="28"/>
        </w:rPr>
        <w:t xml:space="preserve"> персонифицированной информации</w:t>
      </w:r>
      <w:r w:rsidRPr="00367600">
        <w:rPr>
          <w:sz w:val="28"/>
          <w:szCs w:val="28"/>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Pr="00367600">
        <w:rPr>
          <w:rStyle w:val="143"/>
          <w:sz w:val="28"/>
          <w:szCs w:val="28"/>
        </w:rPr>
        <w:t xml:space="preserve"> неперсонифици</w:t>
      </w:r>
      <w:r w:rsidR="00B815E6">
        <w:rPr>
          <w:rStyle w:val="143"/>
          <w:sz w:val="28"/>
          <w:szCs w:val="28"/>
        </w:rPr>
        <w:t>-</w:t>
      </w:r>
      <w:r w:rsidRPr="00367600">
        <w:rPr>
          <w:rStyle w:val="143"/>
          <w:sz w:val="28"/>
          <w:szCs w:val="28"/>
        </w:rPr>
        <w:t>рованной (анонимной) информации</w:t>
      </w:r>
      <w:r w:rsidRPr="00367600">
        <w:rPr>
          <w:sz w:val="28"/>
          <w:szCs w:val="28"/>
        </w:rPr>
        <w:t xml:space="preserve"> о достигаемых обучающимися образовательных результатах.</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Интерпретация результатов оценки ведётся на основе</w:t>
      </w:r>
      <w:r w:rsidRPr="00367600">
        <w:rPr>
          <w:rStyle w:val="143"/>
          <w:sz w:val="28"/>
          <w:szCs w:val="28"/>
        </w:rPr>
        <w:t xml:space="preserve"> контекстной информации</w:t>
      </w:r>
      <w:r w:rsidRPr="00367600">
        <w:rPr>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Система оценки достижения планируемых результатов освоения основной образовательной программы основного общего образования предполагает</w:t>
      </w:r>
      <w:r w:rsidRPr="00367600">
        <w:rPr>
          <w:rStyle w:val="143"/>
          <w:sz w:val="28"/>
          <w:szCs w:val="28"/>
        </w:rPr>
        <w:t xml:space="preserve"> комплексный подход</w:t>
      </w:r>
      <w:r w:rsidRPr="00367600">
        <w:rPr>
          <w:rStyle w:val="133"/>
          <w:sz w:val="28"/>
          <w:szCs w:val="28"/>
        </w:rPr>
        <w:t xml:space="preserve"> </w:t>
      </w:r>
      <w:r w:rsidRPr="00367600">
        <w:rPr>
          <w:rStyle w:val="143"/>
          <w:sz w:val="28"/>
          <w:szCs w:val="28"/>
        </w:rPr>
        <w:t>к оценке результатов</w:t>
      </w:r>
      <w:r w:rsidRPr="00367600">
        <w:rPr>
          <w:sz w:val="28"/>
          <w:szCs w:val="28"/>
        </w:rPr>
        <w:t xml:space="preserve"> образования, позволяющий вести оценку достижения обучающимися всех трёх групп результатов образования:</w:t>
      </w:r>
      <w:r w:rsidRPr="00367600">
        <w:rPr>
          <w:rStyle w:val="143"/>
          <w:sz w:val="28"/>
          <w:szCs w:val="28"/>
        </w:rPr>
        <w:t xml:space="preserve"> личностных, метапредметных</w:t>
      </w:r>
      <w:r w:rsidRPr="00367600">
        <w:rPr>
          <w:sz w:val="28"/>
          <w:szCs w:val="28"/>
        </w:rPr>
        <w:t xml:space="preserve"> и</w:t>
      </w:r>
      <w:r w:rsidRPr="00367600">
        <w:rPr>
          <w:rStyle w:val="143"/>
          <w:sz w:val="28"/>
          <w:szCs w:val="28"/>
        </w:rPr>
        <w:t xml:space="preserve"> предметных.</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Система оценки предусматривает</w:t>
      </w:r>
      <w:r w:rsidRPr="00367600">
        <w:rPr>
          <w:rStyle w:val="143"/>
          <w:sz w:val="28"/>
          <w:szCs w:val="28"/>
        </w:rPr>
        <w:t xml:space="preserve"> уровневый подход</w:t>
      </w:r>
      <w:r w:rsidRPr="00367600">
        <w:rPr>
          <w:sz w:val="28"/>
          <w:szCs w:val="28"/>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w:t>
      </w:r>
      <w:r w:rsidRPr="00367600">
        <w:rPr>
          <w:sz w:val="28"/>
          <w:szCs w:val="28"/>
        </w:rPr>
        <w:lastRenderedPageBreak/>
        <w:t>обучающихся, и его превышение, что позволяет выстраивать индиви</w:t>
      </w:r>
      <w:r w:rsidR="00B815E6">
        <w:rPr>
          <w:sz w:val="28"/>
          <w:szCs w:val="28"/>
        </w:rPr>
        <w:t>-</w:t>
      </w:r>
      <w:r w:rsidRPr="00367600">
        <w:rPr>
          <w:sz w:val="28"/>
          <w:szCs w:val="28"/>
        </w:rPr>
        <w:t>дуальные траектории движения с учётом зоны ближайшего развития, формировать положительную учебную и социальную мотивацию.</w:t>
      </w:r>
    </w:p>
    <w:p w:rsidR="000A41B6" w:rsidRPr="00367600" w:rsidRDefault="000A41B6" w:rsidP="000A41B6">
      <w:pPr>
        <w:pStyle w:val="31"/>
        <w:keepNext/>
        <w:keepLines/>
        <w:shd w:val="clear" w:color="auto" w:fill="auto"/>
        <w:spacing w:line="360" w:lineRule="auto"/>
        <w:ind w:firstLine="454"/>
        <w:rPr>
          <w:sz w:val="28"/>
          <w:szCs w:val="28"/>
        </w:rPr>
      </w:pPr>
      <w:bookmarkStart w:id="100" w:name="bookmark163"/>
      <w:r w:rsidRPr="00367600">
        <w:rPr>
          <w:rStyle w:val="32"/>
          <w:sz w:val="28"/>
          <w:szCs w:val="28"/>
        </w:rPr>
        <w:t>К</w:t>
      </w:r>
      <w:r w:rsidRPr="00367600">
        <w:rPr>
          <w:rStyle w:val="361"/>
          <w:b/>
          <w:bCs/>
          <w:sz w:val="28"/>
          <w:szCs w:val="28"/>
        </w:rPr>
        <w:t xml:space="preserve"> компетенции образовательного учреждения</w:t>
      </w:r>
      <w:r w:rsidRPr="00367600">
        <w:rPr>
          <w:rStyle w:val="32"/>
          <w:sz w:val="28"/>
          <w:szCs w:val="28"/>
        </w:rPr>
        <w:t xml:space="preserve"> относится:</w:t>
      </w:r>
      <w:bookmarkEnd w:id="100"/>
    </w:p>
    <w:p w:rsidR="000A41B6" w:rsidRPr="00367600" w:rsidRDefault="000A41B6" w:rsidP="000A41B6">
      <w:pPr>
        <w:pStyle w:val="a7"/>
        <w:shd w:val="clear" w:color="auto" w:fill="auto"/>
        <w:tabs>
          <w:tab w:val="left" w:pos="726"/>
        </w:tabs>
        <w:spacing w:after="0" w:line="360" w:lineRule="auto"/>
        <w:ind w:firstLine="454"/>
        <w:jc w:val="both"/>
        <w:rPr>
          <w:sz w:val="28"/>
          <w:szCs w:val="28"/>
        </w:rPr>
      </w:pPr>
      <w:r w:rsidRPr="00367600">
        <w:rPr>
          <w:sz w:val="28"/>
          <w:szCs w:val="28"/>
        </w:rPr>
        <w:t>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0A41B6" w:rsidRPr="00367600" w:rsidRDefault="000A41B6" w:rsidP="000A41B6">
      <w:pPr>
        <w:pStyle w:val="a7"/>
        <w:shd w:val="clear" w:color="auto" w:fill="auto"/>
        <w:tabs>
          <w:tab w:val="left" w:pos="721"/>
        </w:tabs>
        <w:spacing w:after="0" w:line="360" w:lineRule="auto"/>
        <w:ind w:firstLine="454"/>
        <w:jc w:val="both"/>
        <w:rPr>
          <w:sz w:val="28"/>
          <w:szCs w:val="28"/>
        </w:rPr>
      </w:pPr>
      <w:r w:rsidRPr="00367600">
        <w:rPr>
          <w:sz w:val="28"/>
          <w:szCs w:val="28"/>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 школьного мониторинга); в) итоговой аттестации по предметам, не выносимым на государственную итоговую аттестацию;</w:t>
      </w:r>
    </w:p>
    <w:p w:rsidR="000A41B6" w:rsidRPr="00367600" w:rsidRDefault="000A41B6" w:rsidP="000A41B6">
      <w:pPr>
        <w:pStyle w:val="a7"/>
        <w:shd w:val="clear" w:color="auto" w:fill="auto"/>
        <w:tabs>
          <w:tab w:val="left" w:pos="721"/>
        </w:tabs>
        <w:spacing w:after="0" w:line="360" w:lineRule="auto"/>
        <w:ind w:firstLine="454"/>
        <w:jc w:val="both"/>
        <w:rPr>
          <w:sz w:val="28"/>
          <w:szCs w:val="28"/>
        </w:rPr>
      </w:pPr>
      <w:r w:rsidRPr="00367600">
        <w:rPr>
          <w:sz w:val="28"/>
          <w:szCs w:val="28"/>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w:t>
      </w:r>
      <w:r w:rsidR="00B815E6">
        <w:rPr>
          <w:sz w:val="28"/>
          <w:szCs w:val="28"/>
        </w:rPr>
        <w:t>-</w:t>
      </w:r>
      <w:r w:rsidRPr="00367600">
        <w:rPr>
          <w:sz w:val="28"/>
          <w:szCs w:val="28"/>
        </w:rPr>
        <w:t>нием;</w:t>
      </w:r>
    </w:p>
    <w:p w:rsidR="000A41B6" w:rsidRPr="00367600" w:rsidRDefault="000A41B6" w:rsidP="000A41B6">
      <w:pPr>
        <w:pStyle w:val="a7"/>
        <w:shd w:val="clear" w:color="auto" w:fill="auto"/>
        <w:tabs>
          <w:tab w:val="left" w:pos="726"/>
        </w:tabs>
        <w:spacing w:after="0" w:line="360" w:lineRule="auto"/>
        <w:ind w:firstLine="454"/>
        <w:jc w:val="both"/>
        <w:rPr>
          <w:sz w:val="28"/>
          <w:szCs w:val="28"/>
        </w:rPr>
      </w:pPr>
      <w:r w:rsidRPr="00367600">
        <w:rPr>
          <w:sz w:val="28"/>
          <w:szCs w:val="28"/>
        </w:rPr>
        <w:t>4) адаптация или разработка модели и инструментария для организации стартовой диагностики;</w:t>
      </w:r>
    </w:p>
    <w:p w:rsidR="000A41B6" w:rsidRPr="00367600" w:rsidRDefault="000A41B6" w:rsidP="000A41B6">
      <w:pPr>
        <w:pStyle w:val="a7"/>
        <w:shd w:val="clear" w:color="auto" w:fill="auto"/>
        <w:tabs>
          <w:tab w:val="left" w:pos="726"/>
        </w:tabs>
        <w:spacing w:after="0" w:line="360" w:lineRule="auto"/>
        <w:ind w:firstLine="454"/>
        <w:jc w:val="both"/>
        <w:rPr>
          <w:sz w:val="28"/>
          <w:szCs w:val="28"/>
        </w:rPr>
      </w:pPr>
      <w:r w:rsidRPr="00367600">
        <w:rPr>
          <w:sz w:val="28"/>
          <w:szCs w:val="28"/>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p w:rsidR="000A41B6" w:rsidRPr="00367600" w:rsidRDefault="000A41B6" w:rsidP="000A41B6">
      <w:pPr>
        <w:pStyle w:val="1210"/>
        <w:keepNext/>
        <w:keepLines/>
        <w:shd w:val="clear" w:color="auto" w:fill="auto"/>
        <w:spacing w:before="0" w:after="0" w:line="360" w:lineRule="auto"/>
        <w:ind w:firstLine="454"/>
        <w:rPr>
          <w:sz w:val="28"/>
          <w:szCs w:val="28"/>
        </w:rPr>
      </w:pPr>
      <w:r w:rsidRPr="00367600">
        <w:rPr>
          <w:rStyle w:val="123"/>
          <w:sz w:val="28"/>
          <w:szCs w:val="28"/>
        </w:rPr>
        <w:lastRenderedPageBreak/>
        <w:t>1.3.2. Особенности оценки личностных</w:t>
      </w:r>
      <w:r w:rsidRPr="00367600">
        <w:rPr>
          <w:sz w:val="28"/>
          <w:szCs w:val="28"/>
        </w:rPr>
        <w:t xml:space="preserve"> </w:t>
      </w:r>
      <w:r w:rsidRPr="00367600">
        <w:rPr>
          <w:rStyle w:val="123"/>
          <w:sz w:val="28"/>
          <w:szCs w:val="28"/>
        </w:rPr>
        <w:t>результатов</w:t>
      </w:r>
    </w:p>
    <w:p w:rsidR="000A41B6" w:rsidRPr="00367600" w:rsidRDefault="000A41B6" w:rsidP="000A41B6">
      <w:pPr>
        <w:pStyle w:val="a7"/>
        <w:shd w:val="clear" w:color="auto" w:fill="auto"/>
        <w:spacing w:after="0" w:line="360" w:lineRule="auto"/>
        <w:ind w:firstLine="454"/>
        <w:jc w:val="both"/>
        <w:rPr>
          <w:sz w:val="28"/>
          <w:szCs w:val="28"/>
        </w:rPr>
      </w:pPr>
      <w:r w:rsidRPr="00367600">
        <w:rPr>
          <w:rStyle w:val="151"/>
          <w:sz w:val="28"/>
          <w:szCs w:val="28"/>
        </w:rPr>
        <w:t>Оценка личностных результатов</w:t>
      </w:r>
      <w:r w:rsidRPr="00367600">
        <w:rPr>
          <w:sz w:val="28"/>
          <w:szCs w:val="28"/>
        </w:rPr>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Основным</w:t>
      </w:r>
      <w:r w:rsidRPr="00367600">
        <w:rPr>
          <w:rStyle w:val="151"/>
          <w:sz w:val="28"/>
          <w:szCs w:val="28"/>
        </w:rPr>
        <w:t xml:space="preserve"> объектом</w:t>
      </w:r>
      <w:r w:rsidRPr="00367600">
        <w:rPr>
          <w:sz w:val="28"/>
          <w:szCs w:val="28"/>
        </w:rPr>
        <w:t xml:space="preserve"> оценки личностных результатов служит сформиро</w:t>
      </w:r>
      <w:r w:rsidR="00D600CD">
        <w:rPr>
          <w:sz w:val="28"/>
          <w:szCs w:val="28"/>
        </w:rPr>
        <w:t>-</w:t>
      </w:r>
      <w:r w:rsidRPr="00367600">
        <w:rPr>
          <w:sz w:val="28"/>
          <w:szCs w:val="28"/>
        </w:rPr>
        <w:t>ванность универсальных учебных действий, включаемых в следующие три основных блока:</w:t>
      </w:r>
    </w:p>
    <w:p w:rsidR="000A41B6" w:rsidRPr="00367600" w:rsidRDefault="000A41B6" w:rsidP="000A41B6">
      <w:pPr>
        <w:pStyle w:val="141"/>
        <w:shd w:val="clear" w:color="auto" w:fill="auto"/>
        <w:tabs>
          <w:tab w:val="left" w:pos="1166"/>
        </w:tabs>
        <w:spacing w:line="360" w:lineRule="auto"/>
        <w:ind w:firstLine="454"/>
        <w:rPr>
          <w:sz w:val="28"/>
          <w:szCs w:val="28"/>
        </w:rPr>
      </w:pPr>
      <w:r>
        <w:rPr>
          <w:rStyle w:val="140"/>
          <w:sz w:val="28"/>
          <w:szCs w:val="28"/>
        </w:rPr>
        <w:t>1) </w:t>
      </w:r>
      <w:r w:rsidRPr="007D7815">
        <w:rPr>
          <w:rStyle w:val="140"/>
          <w:sz w:val="28"/>
          <w:szCs w:val="28"/>
        </w:rPr>
        <w:t>сформированность</w:t>
      </w:r>
      <w:r w:rsidRPr="007D7815">
        <w:rPr>
          <w:sz w:val="28"/>
          <w:szCs w:val="28"/>
        </w:rPr>
        <w:t xml:space="preserve"> </w:t>
      </w:r>
      <w:r w:rsidRPr="00367600">
        <w:rPr>
          <w:sz w:val="28"/>
          <w:szCs w:val="28"/>
        </w:rPr>
        <w:t>основ гражданской идентичности</w:t>
      </w:r>
      <w:r w:rsidRPr="00367600">
        <w:rPr>
          <w:rStyle w:val="142"/>
          <w:sz w:val="28"/>
          <w:szCs w:val="28"/>
        </w:rPr>
        <w:t xml:space="preserve"> </w:t>
      </w:r>
      <w:r w:rsidRPr="007D7815">
        <w:rPr>
          <w:rStyle w:val="140"/>
          <w:sz w:val="28"/>
          <w:szCs w:val="28"/>
        </w:rPr>
        <w:t>личности;</w:t>
      </w:r>
    </w:p>
    <w:p w:rsidR="000A41B6" w:rsidRPr="00367600" w:rsidRDefault="000A41B6" w:rsidP="000A41B6">
      <w:pPr>
        <w:pStyle w:val="141"/>
        <w:shd w:val="clear" w:color="auto" w:fill="auto"/>
        <w:tabs>
          <w:tab w:val="left" w:pos="1175"/>
        </w:tabs>
        <w:spacing w:line="360" w:lineRule="auto"/>
        <w:ind w:firstLine="454"/>
        <w:rPr>
          <w:sz w:val="28"/>
          <w:szCs w:val="28"/>
        </w:rPr>
      </w:pPr>
      <w:r>
        <w:rPr>
          <w:rStyle w:val="140"/>
          <w:sz w:val="28"/>
          <w:szCs w:val="28"/>
        </w:rPr>
        <w:t>2) </w:t>
      </w:r>
      <w:r w:rsidRPr="00880030">
        <w:rPr>
          <w:rStyle w:val="140"/>
          <w:sz w:val="28"/>
          <w:szCs w:val="28"/>
        </w:rPr>
        <w:t>готовность к переходу к</w:t>
      </w:r>
      <w:r w:rsidRPr="00367600">
        <w:rPr>
          <w:sz w:val="28"/>
          <w:szCs w:val="28"/>
        </w:rPr>
        <w:t xml:space="preserve"> самообразованию на основе</w:t>
      </w:r>
      <w:r w:rsidRPr="00367600">
        <w:rPr>
          <w:rStyle w:val="142"/>
          <w:sz w:val="28"/>
          <w:szCs w:val="28"/>
        </w:rPr>
        <w:t xml:space="preserve"> </w:t>
      </w:r>
      <w:r w:rsidRPr="00367600">
        <w:rPr>
          <w:sz w:val="28"/>
          <w:szCs w:val="28"/>
        </w:rPr>
        <w:t>учебно-познавательной мотивации,</w:t>
      </w:r>
      <w:r w:rsidRPr="00367600">
        <w:rPr>
          <w:rStyle w:val="140"/>
          <w:sz w:val="28"/>
          <w:szCs w:val="28"/>
        </w:rPr>
        <w:t xml:space="preserve"> </w:t>
      </w:r>
      <w:r w:rsidRPr="00880030">
        <w:rPr>
          <w:rStyle w:val="140"/>
          <w:sz w:val="28"/>
          <w:szCs w:val="28"/>
        </w:rPr>
        <w:t>в том числе готовность</w:t>
      </w:r>
      <w:r w:rsidRPr="00880030">
        <w:rPr>
          <w:rStyle w:val="1415"/>
          <w:iCs/>
          <w:sz w:val="28"/>
          <w:szCs w:val="28"/>
        </w:rPr>
        <w:t xml:space="preserve"> </w:t>
      </w:r>
      <w:r w:rsidRPr="00880030">
        <w:rPr>
          <w:rStyle w:val="140"/>
          <w:sz w:val="28"/>
          <w:szCs w:val="28"/>
        </w:rPr>
        <w:t>к</w:t>
      </w:r>
      <w:r w:rsidRPr="00367600">
        <w:rPr>
          <w:sz w:val="28"/>
          <w:szCs w:val="28"/>
        </w:rPr>
        <w:t xml:space="preserve"> выбору направления профильного образования;</w:t>
      </w:r>
    </w:p>
    <w:p w:rsidR="000A41B6" w:rsidRPr="00367600" w:rsidRDefault="000A41B6" w:rsidP="000A41B6">
      <w:pPr>
        <w:pStyle w:val="a7"/>
        <w:shd w:val="clear" w:color="auto" w:fill="auto"/>
        <w:tabs>
          <w:tab w:val="left" w:pos="1156"/>
        </w:tabs>
        <w:spacing w:after="0" w:line="360" w:lineRule="auto"/>
        <w:ind w:firstLine="454"/>
        <w:jc w:val="both"/>
        <w:rPr>
          <w:sz w:val="28"/>
          <w:szCs w:val="28"/>
        </w:rPr>
      </w:pPr>
      <w:r>
        <w:rPr>
          <w:sz w:val="28"/>
          <w:szCs w:val="28"/>
        </w:rPr>
        <w:t>3) </w:t>
      </w:r>
      <w:r w:rsidRPr="00367600">
        <w:rPr>
          <w:sz w:val="28"/>
          <w:szCs w:val="28"/>
        </w:rPr>
        <w:t>сформированность</w:t>
      </w:r>
      <w:r w:rsidRPr="00367600">
        <w:rPr>
          <w:rStyle w:val="ab"/>
          <w:sz w:val="28"/>
          <w:szCs w:val="28"/>
        </w:rPr>
        <w:t xml:space="preserve"> социальных компетенций,</w:t>
      </w:r>
      <w:r w:rsidRPr="00367600">
        <w:rPr>
          <w:sz w:val="28"/>
          <w:szCs w:val="28"/>
        </w:rPr>
        <w:t xml:space="preserve"> включая ценностно-смысловые установки и моральные нормы, опыт социальных и межличностных отношений, правосознание.</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В соответствии с требованиями Стандарта</w:t>
      </w:r>
      <w:r w:rsidRPr="00367600">
        <w:rPr>
          <w:rStyle w:val="151"/>
          <w:sz w:val="28"/>
          <w:szCs w:val="28"/>
        </w:rPr>
        <w:t xml:space="preserve"> достижение</w:t>
      </w:r>
      <w:r w:rsidRPr="00367600">
        <w:rPr>
          <w:rStyle w:val="114"/>
          <w:sz w:val="28"/>
          <w:szCs w:val="28"/>
        </w:rPr>
        <w:t xml:space="preserve"> </w:t>
      </w:r>
      <w:r w:rsidRPr="00367600">
        <w:rPr>
          <w:rStyle w:val="151"/>
          <w:sz w:val="28"/>
          <w:szCs w:val="28"/>
        </w:rPr>
        <w:t>обучающимися личностных результатов не выносится на</w:t>
      </w:r>
      <w:r w:rsidRPr="00367600">
        <w:rPr>
          <w:rStyle w:val="114"/>
          <w:sz w:val="28"/>
          <w:szCs w:val="28"/>
        </w:rPr>
        <w:t xml:space="preserve"> </w:t>
      </w:r>
      <w:r w:rsidRPr="00367600">
        <w:rPr>
          <w:rStyle w:val="151"/>
          <w:sz w:val="28"/>
          <w:szCs w:val="28"/>
        </w:rPr>
        <w:t>итоговую оценку,</w:t>
      </w:r>
      <w:r w:rsidRPr="00367600">
        <w:rPr>
          <w:sz w:val="28"/>
          <w:szCs w:val="28"/>
        </w:rPr>
        <w:t xml:space="preserve"> а является предметом оценки эффективности воспитательно-образовательной деятельнос</w:t>
      </w:r>
      <w:r>
        <w:rPr>
          <w:sz w:val="28"/>
          <w:szCs w:val="28"/>
        </w:rPr>
        <w:t>-</w:t>
      </w:r>
      <w:r w:rsidRPr="00367600">
        <w:rPr>
          <w:sz w:val="28"/>
          <w:szCs w:val="28"/>
        </w:rPr>
        <w:t>ти образовательного учреждения и образовательных систем разного уровня. Поэтому оценка этих результатов образовательной деятельности осуществляет</w:t>
      </w:r>
      <w:r>
        <w:rPr>
          <w:sz w:val="28"/>
          <w:szCs w:val="28"/>
        </w:rPr>
        <w:t>-</w:t>
      </w:r>
      <w:r w:rsidRPr="00367600">
        <w:rPr>
          <w:sz w:val="28"/>
          <w:szCs w:val="28"/>
        </w:rPr>
        <w:t>ся в ходе внешних неперсонифици- 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lastRenderedPageBreak/>
        <w:t>Результаты мониторинговых исследований являются основанием для принятия различных управленческих решений.</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В текущем образовательном процессе</w:t>
      </w:r>
      <w:r w:rsidRPr="00367600">
        <w:rPr>
          <w:rStyle w:val="143"/>
          <w:sz w:val="28"/>
          <w:szCs w:val="28"/>
        </w:rPr>
        <w:t xml:space="preserve"> возможна ограниченная оценка</w:t>
      </w:r>
      <w:r w:rsidRPr="00367600">
        <w:rPr>
          <w:sz w:val="28"/>
          <w:szCs w:val="28"/>
        </w:rPr>
        <w:t xml:space="preserve"> сформированности отдельных личностных результатов, проявляющихся в:</w:t>
      </w:r>
    </w:p>
    <w:p w:rsidR="000A41B6" w:rsidRPr="00367600" w:rsidRDefault="000A41B6" w:rsidP="000A41B6">
      <w:pPr>
        <w:pStyle w:val="a7"/>
        <w:shd w:val="clear" w:color="auto" w:fill="auto"/>
        <w:tabs>
          <w:tab w:val="left" w:pos="1156"/>
        </w:tabs>
        <w:spacing w:after="0" w:line="360" w:lineRule="auto"/>
        <w:ind w:firstLine="454"/>
        <w:jc w:val="both"/>
        <w:rPr>
          <w:sz w:val="28"/>
          <w:szCs w:val="28"/>
        </w:rPr>
      </w:pPr>
      <w:r>
        <w:rPr>
          <w:sz w:val="28"/>
          <w:szCs w:val="28"/>
        </w:rPr>
        <w:t>1) </w:t>
      </w:r>
      <w:r w:rsidRPr="00367600">
        <w:rPr>
          <w:sz w:val="28"/>
          <w:szCs w:val="28"/>
        </w:rPr>
        <w:t>соблюдении</w:t>
      </w:r>
      <w:r w:rsidRPr="00367600">
        <w:rPr>
          <w:rStyle w:val="ab"/>
          <w:sz w:val="28"/>
          <w:szCs w:val="28"/>
        </w:rPr>
        <w:t xml:space="preserve"> норм и правил поведения,</w:t>
      </w:r>
      <w:r w:rsidRPr="00367600">
        <w:rPr>
          <w:sz w:val="28"/>
          <w:szCs w:val="28"/>
        </w:rPr>
        <w:t xml:space="preserve"> принятых в образовательном учреждении;</w:t>
      </w:r>
    </w:p>
    <w:p w:rsidR="000A41B6" w:rsidRPr="00367600" w:rsidRDefault="000A41B6" w:rsidP="000A41B6">
      <w:pPr>
        <w:pStyle w:val="a7"/>
        <w:shd w:val="clear" w:color="auto" w:fill="auto"/>
        <w:tabs>
          <w:tab w:val="left" w:pos="1161"/>
        </w:tabs>
        <w:spacing w:after="0" w:line="360" w:lineRule="auto"/>
        <w:ind w:firstLine="454"/>
        <w:jc w:val="both"/>
        <w:rPr>
          <w:sz w:val="28"/>
          <w:szCs w:val="28"/>
        </w:rPr>
      </w:pPr>
      <w:r>
        <w:rPr>
          <w:sz w:val="28"/>
          <w:szCs w:val="28"/>
        </w:rPr>
        <w:t>2) </w:t>
      </w:r>
      <w:r w:rsidRPr="00367600">
        <w:rPr>
          <w:sz w:val="28"/>
          <w:szCs w:val="28"/>
        </w:rPr>
        <w:t>участии в</w:t>
      </w:r>
      <w:r w:rsidRPr="00367600">
        <w:rPr>
          <w:rStyle w:val="ab"/>
          <w:sz w:val="28"/>
          <w:szCs w:val="28"/>
        </w:rPr>
        <w:t xml:space="preserve"> общественной жизни</w:t>
      </w:r>
      <w:r w:rsidRPr="00367600">
        <w:rPr>
          <w:sz w:val="28"/>
          <w:szCs w:val="28"/>
        </w:rPr>
        <w:t xml:space="preserve"> образовательного учреждения и ближайшего соц</w:t>
      </w:r>
      <w:r>
        <w:rPr>
          <w:sz w:val="28"/>
          <w:szCs w:val="28"/>
        </w:rPr>
        <w:t>иального окружения, общественно</w:t>
      </w:r>
      <w:r w:rsidRPr="00367600">
        <w:rPr>
          <w:sz w:val="28"/>
          <w:szCs w:val="28"/>
        </w:rPr>
        <w:t>полезной деятельности;</w:t>
      </w:r>
    </w:p>
    <w:p w:rsidR="000A41B6" w:rsidRPr="00367600" w:rsidRDefault="000A41B6" w:rsidP="000A41B6">
      <w:pPr>
        <w:pStyle w:val="a7"/>
        <w:shd w:val="clear" w:color="auto" w:fill="auto"/>
        <w:tabs>
          <w:tab w:val="left" w:pos="1156"/>
        </w:tabs>
        <w:spacing w:after="0" w:line="360" w:lineRule="auto"/>
        <w:ind w:firstLine="454"/>
        <w:jc w:val="both"/>
        <w:rPr>
          <w:sz w:val="28"/>
          <w:szCs w:val="28"/>
        </w:rPr>
      </w:pPr>
      <w:r>
        <w:rPr>
          <w:rStyle w:val="ab"/>
          <w:i w:val="0"/>
          <w:sz w:val="28"/>
          <w:szCs w:val="28"/>
        </w:rPr>
        <w:t>3) </w:t>
      </w:r>
      <w:r w:rsidRPr="00367600">
        <w:rPr>
          <w:rStyle w:val="ab"/>
          <w:sz w:val="28"/>
          <w:szCs w:val="28"/>
        </w:rPr>
        <w:t>прилежании и ответственности</w:t>
      </w:r>
      <w:r w:rsidRPr="00367600">
        <w:rPr>
          <w:sz w:val="28"/>
          <w:szCs w:val="28"/>
        </w:rPr>
        <w:t xml:space="preserve"> за результаты обучения;</w:t>
      </w:r>
    </w:p>
    <w:p w:rsidR="000A41B6" w:rsidRPr="00367600" w:rsidRDefault="000A41B6" w:rsidP="000A41B6">
      <w:pPr>
        <w:pStyle w:val="a7"/>
        <w:shd w:val="clear" w:color="auto" w:fill="auto"/>
        <w:tabs>
          <w:tab w:val="left" w:pos="716"/>
        </w:tabs>
        <w:spacing w:after="0" w:line="360" w:lineRule="auto"/>
        <w:ind w:firstLine="454"/>
        <w:jc w:val="both"/>
        <w:rPr>
          <w:sz w:val="28"/>
          <w:szCs w:val="28"/>
        </w:rPr>
      </w:pPr>
      <w:r>
        <w:rPr>
          <w:sz w:val="28"/>
          <w:szCs w:val="28"/>
        </w:rPr>
        <w:t>4) </w:t>
      </w:r>
      <w:r w:rsidRPr="00367600">
        <w:rPr>
          <w:sz w:val="28"/>
          <w:szCs w:val="28"/>
        </w:rPr>
        <w:t>готовности и способности делать</w:t>
      </w:r>
      <w:r w:rsidRPr="00367600">
        <w:rPr>
          <w:rStyle w:val="ab"/>
          <w:sz w:val="28"/>
          <w:szCs w:val="28"/>
        </w:rPr>
        <w:t xml:space="preserve"> осознанный выбор</w:t>
      </w:r>
      <w:r w:rsidRPr="00367600">
        <w:rPr>
          <w:rStyle w:val="62"/>
          <w:sz w:val="28"/>
          <w:szCs w:val="28"/>
        </w:rPr>
        <w:t xml:space="preserve"> </w:t>
      </w:r>
      <w:r w:rsidRPr="00367600">
        <w:rPr>
          <w:sz w:val="28"/>
          <w:szCs w:val="28"/>
        </w:rPr>
        <w:t>своей образова</w:t>
      </w:r>
      <w:r>
        <w:rPr>
          <w:sz w:val="28"/>
          <w:szCs w:val="28"/>
        </w:rPr>
        <w:t>-</w:t>
      </w:r>
      <w:r w:rsidRPr="00367600">
        <w:rPr>
          <w:sz w:val="28"/>
          <w:szCs w:val="28"/>
        </w:rPr>
        <w:t>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0A41B6" w:rsidRPr="00367600" w:rsidRDefault="000A41B6" w:rsidP="000A41B6">
      <w:pPr>
        <w:pStyle w:val="a7"/>
        <w:shd w:val="clear" w:color="auto" w:fill="auto"/>
        <w:tabs>
          <w:tab w:val="left" w:pos="726"/>
        </w:tabs>
        <w:spacing w:after="0" w:line="360" w:lineRule="auto"/>
        <w:ind w:firstLine="454"/>
        <w:jc w:val="both"/>
        <w:rPr>
          <w:sz w:val="28"/>
          <w:szCs w:val="28"/>
        </w:rPr>
      </w:pPr>
      <w:r>
        <w:rPr>
          <w:rStyle w:val="ab"/>
          <w:i w:val="0"/>
          <w:sz w:val="28"/>
          <w:szCs w:val="28"/>
        </w:rPr>
        <w:t>5) </w:t>
      </w:r>
      <w:r w:rsidRPr="00367600">
        <w:rPr>
          <w:rStyle w:val="ab"/>
          <w:sz w:val="28"/>
          <w:szCs w:val="28"/>
        </w:rPr>
        <w:t>ценностно-смысловых установках</w:t>
      </w:r>
      <w:r w:rsidRPr="00367600">
        <w:rPr>
          <w:sz w:val="28"/>
          <w:szCs w:val="28"/>
        </w:rPr>
        <w:t xml:space="preserve"> обучающихся, формируемых средства</w:t>
      </w:r>
      <w:r>
        <w:rPr>
          <w:sz w:val="28"/>
          <w:szCs w:val="28"/>
        </w:rPr>
        <w:t>-</w:t>
      </w:r>
      <w:r w:rsidRPr="00367600">
        <w:rPr>
          <w:sz w:val="28"/>
          <w:szCs w:val="28"/>
        </w:rPr>
        <w:t>ми различных предметов в рамках системы общего образования.</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Данные о достижении этих результатов могут являться составляющими системы внутреннего мониторинга образовательных достижений обуча</w:t>
      </w:r>
      <w:r w:rsidR="00D600CD">
        <w:rPr>
          <w:sz w:val="28"/>
          <w:szCs w:val="28"/>
        </w:rPr>
        <w:t>-</w:t>
      </w:r>
      <w:r w:rsidRPr="00367600">
        <w:rPr>
          <w:sz w:val="28"/>
          <w:szCs w:val="28"/>
        </w:rPr>
        <w:t xml:space="preserve">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367600">
        <w:rPr>
          <w:rStyle w:val="151"/>
          <w:sz w:val="28"/>
          <w:szCs w:val="28"/>
        </w:rPr>
        <w:t>в форме, не представляющей угрозы личности, психологической безопасности обучающегося</w:t>
      </w:r>
      <w:r w:rsidRPr="00367600">
        <w:rPr>
          <w:sz w:val="28"/>
          <w:szCs w:val="28"/>
        </w:rPr>
        <w:t xml:space="preserve"> и может использо</w:t>
      </w:r>
      <w:r>
        <w:rPr>
          <w:sz w:val="28"/>
          <w:szCs w:val="28"/>
        </w:rPr>
        <w:t>-</w:t>
      </w:r>
      <w:r w:rsidRPr="00367600">
        <w:rPr>
          <w:sz w:val="28"/>
          <w:szCs w:val="28"/>
        </w:rPr>
        <w:t xml:space="preserve">ваться </w:t>
      </w:r>
      <w:r w:rsidRPr="00367600">
        <w:rPr>
          <w:rStyle w:val="151"/>
          <w:sz w:val="28"/>
          <w:szCs w:val="28"/>
        </w:rPr>
        <w:t>исключительно в целях личностного развития</w:t>
      </w:r>
      <w:r w:rsidRPr="00367600">
        <w:rPr>
          <w:sz w:val="28"/>
          <w:szCs w:val="28"/>
        </w:rPr>
        <w:t xml:space="preserve"> обучающихся.</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lastRenderedPageBreak/>
        <w:t>Рекомендации по оценке динамики формирования вышеназванных личностных резул</w:t>
      </w:r>
      <w:r>
        <w:rPr>
          <w:sz w:val="28"/>
          <w:szCs w:val="28"/>
        </w:rPr>
        <w:t>ьтатов в рамках системы внутри</w:t>
      </w:r>
      <w:r w:rsidRPr="00367600">
        <w:rPr>
          <w:sz w:val="28"/>
          <w:szCs w:val="28"/>
        </w:rPr>
        <w:t>школьного мониторинга образовательных достижений приводятся в отдельном пособии</w:t>
      </w:r>
      <w:r>
        <w:rPr>
          <w:rStyle w:val="aa"/>
          <w:sz w:val="28"/>
          <w:szCs w:val="28"/>
        </w:rPr>
        <w:footnoteReference w:id="15"/>
      </w:r>
      <w:r w:rsidRPr="00367600">
        <w:rPr>
          <w:sz w:val="28"/>
          <w:szCs w:val="28"/>
        </w:rPr>
        <w:t>.</w:t>
      </w:r>
    </w:p>
    <w:p w:rsidR="000A41B6" w:rsidRPr="006B59F4" w:rsidRDefault="000A41B6" w:rsidP="000A41B6">
      <w:pPr>
        <w:pStyle w:val="221"/>
        <w:keepNext/>
        <w:keepLines/>
        <w:shd w:val="clear" w:color="auto" w:fill="auto"/>
        <w:spacing w:before="0" w:after="0" w:line="360" w:lineRule="auto"/>
        <w:ind w:firstLine="454"/>
        <w:rPr>
          <w:sz w:val="28"/>
          <w:szCs w:val="28"/>
        </w:rPr>
      </w:pPr>
      <w:bookmarkStart w:id="101" w:name="bookmark166"/>
      <w:r w:rsidRPr="006B59F4">
        <w:rPr>
          <w:rStyle w:val="228"/>
          <w:sz w:val="28"/>
          <w:szCs w:val="28"/>
        </w:rPr>
        <w:t>1.3.3. Особенности оценки метапредметных</w:t>
      </w:r>
      <w:bookmarkStart w:id="102" w:name="bookmark167"/>
      <w:bookmarkEnd w:id="101"/>
      <w:r w:rsidRPr="006B59F4">
        <w:rPr>
          <w:sz w:val="28"/>
          <w:szCs w:val="28"/>
        </w:rPr>
        <w:t xml:space="preserve"> </w:t>
      </w:r>
      <w:r w:rsidRPr="006B59F4">
        <w:rPr>
          <w:rStyle w:val="228"/>
          <w:sz w:val="28"/>
          <w:szCs w:val="28"/>
        </w:rPr>
        <w:t>результатов</w:t>
      </w:r>
      <w:bookmarkEnd w:id="102"/>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w:t>
      </w:r>
      <w:r w:rsidR="00652C43">
        <w:rPr>
          <w:sz w:val="28"/>
          <w:szCs w:val="28"/>
        </w:rPr>
        <w:t>-</w:t>
      </w:r>
      <w:r w:rsidRPr="00367600">
        <w:rPr>
          <w:sz w:val="28"/>
          <w:szCs w:val="28"/>
        </w:rPr>
        <w:t xml:space="preserve">вания универсальных учебных действий, а также планируемых результатов, представленных во всех разделах </w:t>
      </w:r>
      <w:r w:rsidRPr="00C6396A">
        <w:rPr>
          <w:b/>
          <w:sz w:val="40"/>
          <w:szCs w:val="40"/>
          <w:u w:val="single"/>
        </w:rPr>
        <w:t>междисциплинарных учебных программ</w:t>
      </w:r>
      <w:r w:rsidRPr="00367600">
        <w:rPr>
          <w:sz w:val="28"/>
          <w:szCs w:val="28"/>
        </w:rPr>
        <w:t>.</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Формирование метапредметных результатов обеспечивается за счёт основных компо</w:t>
      </w:r>
      <w:r>
        <w:rPr>
          <w:sz w:val="28"/>
          <w:szCs w:val="28"/>
        </w:rPr>
        <w:t>нентов образовательного процес</w:t>
      </w:r>
      <w:r w:rsidRPr="00367600">
        <w:rPr>
          <w:sz w:val="28"/>
          <w:szCs w:val="28"/>
        </w:rPr>
        <w:t>са</w:t>
      </w:r>
      <w:r>
        <w:rPr>
          <w:sz w:val="28"/>
          <w:szCs w:val="28"/>
        </w:rPr>
        <w:t xml:space="preserve"> </w:t>
      </w:r>
      <w:r w:rsidRPr="00367600">
        <w:rPr>
          <w:sz w:val="28"/>
          <w:szCs w:val="28"/>
        </w:rPr>
        <w:t>—</w:t>
      </w:r>
      <w:r>
        <w:rPr>
          <w:sz w:val="28"/>
          <w:szCs w:val="28"/>
        </w:rPr>
        <w:t xml:space="preserve"> </w:t>
      </w:r>
      <w:r w:rsidRPr="00367600">
        <w:rPr>
          <w:sz w:val="28"/>
          <w:szCs w:val="28"/>
        </w:rPr>
        <w:t>учебных предметов.</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Основным</w:t>
      </w:r>
      <w:r w:rsidRPr="00367600">
        <w:rPr>
          <w:rStyle w:val="151"/>
          <w:sz w:val="28"/>
          <w:szCs w:val="28"/>
        </w:rPr>
        <w:t xml:space="preserve"> объектом</w:t>
      </w:r>
      <w:r w:rsidRPr="00367600">
        <w:rPr>
          <w:sz w:val="28"/>
          <w:szCs w:val="28"/>
        </w:rPr>
        <w:t xml:space="preserve"> оценки метапредметных результатов является:</w:t>
      </w:r>
    </w:p>
    <w:p w:rsidR="000A41B6" w:rsidRPr="00C526A2" w:rsidRDefault="000A41B6" w:rsidP="000A41B6">
      <w:pPr>
        <w:pStyle w:val="a7"/>
        <w:shd w:val="clear" w:color="auto" w:fill="auto"/>
        <w:spacing w:after="0" w:line="360" w:lineRule="auto"/>
        <w:ind w:firstLine="454"/>
        <w:jc w:val="both"/>
        <w:rPr>
          <w:sz w:val="28"/>
          <w:szCs w:val="28"/>
        </w:rPr>
      </w:pPr>
      <w:r w:rsidRPr="00C526A2">
        <w:rPr>
          <w:sz w:val="28"/>
          <w:szCs w:val="28"/>
        </w:rPr>
        <w:t>• способность и готовность к освоению систематических знаний, их самостоятельному пополнению, переносу и интеграции;</w:t>
      </w:r>
    </w:p>
    <w:p w:rsidR="000A41B6" w:rsidRPr="00367600" w:rsidRDefault="000A41B6" w:rsidP="000A41B6">
      <w:pPr>
        <w:pStyle w:val="a7"/>
        <w:shd w:val="clear" w:color="auto" w:fill="auto"/>
        <w:tabs>
          <w:tab w:val="left" w:pos="1076"/>
        </w:tabs>
        <w:spacing w:after="0" w:line="360" w:lineRule="auto"/>
        <w:ind w:firstLine="454"/>
        <w:jc w:val="both"/>
        <w:rPr>
          <w:sz w:val="28"/>
          <w:szCs w:val="28"/>
        </w:rPr>
      </w:pPr>
      <w:r>
        <w:rPr>
          <w:sz w:val="28"/>
          <w:szCs w:val="28"/>
        </w:rPr>
        <w:t>• </w:t>
      </w:r>
      <w:r w:rsidRPr="00367600">
        <w:rPr>
          <w:sz w:val="28"/>
          <w:szCs w:val="28"/>
        </w:rPr>
        <w:t>способность к сотрудничеству и коммуникации;</w:t>
      </w:r>
    </w:p>
    <w:p w:rsidR="000A41B6" w:rsidRPr="00367600" w:rsidRDefault="000A41B6" w:rsidP="000A41B6">
      <w:pPr>
        <w:pStyle w:val="a7"/>
        <w:shd w:val="clear" w:color="auto" w:fill="auto"/>
        <w:tabs>
          <w:tab w:val="left" w:pos="1084"/>
        </w:tabs>
        <w:spacing w:after="0" w:line="360" w:lineRule="auto"/>
        <w:ind w:firstLine="454"/>
        <w:jc w:val="both"/>
        <w:rPr>
          <w:sz w:val="28"/>
          <w:szCs w:val="28"/>
        </w:rPr>
      </w:pPr>
      <w:r>
        <w:rPr>
          <w:sz w:val="28"/>
          <w:szCs w:val="28"/>
        </w:rPr>
        <w:t>• </w:t>
      </w:r>
      <w:r w:rsidRPr="00367600">
        <w:rPr>
          <w:sz w:val="28"/>
          <w:szCs w:val="28"/>
        </w:rPr>
        <w:t>способность к решению личностно и социально значимых проблем и воплощению найденных решений в практику;</w:t>
      </w:r>
    </w:p>
    <w:p w:rsidR="000A41B6" w:rsidRPr="00367600" w:rsidRDefault="000A41B6" w:rsidP="000A41B6">
      <w:pPr>
        <w:pStyle w:val="a7"/>
        <w:shd w:val="clear" w:color="auto" w:fill="auto"/>
        <w:tabs>
          <w:tab w:val="left" w:pos="1079"/>
        </w:tabs>
        <w:spacing w:after="0" w:line="360" w:lineRule="auto"/>
        <w:ind w:firstLine="454"/>
        <w:jc w:val="both"/>
        <w:rPr>
          <w:sz w:val="28"/>
          <w:szCs w:val="28"/>
        </w:rPr>
      </w:pPr>
      <w:r>
        <w:rPr>
          <w:sz w:val="28"/>
          <w:szCs w:val="28"/>
        </w:rPr>
        <w:t>• </w:t>
      </w:r>
      <w:r w:rsidRPr="00367600">
        <w:rPr>
          <w:sz w:val="28"/>
          <w:szCs w:val="28"/>
        </w:rPr>
        <w:t>способность и готовность к использованию ИКТ в целях обучения и развития;</w:t>
      </w:r>
    </w:p>
    <w:p w:rsidR="000A41B6" w:rsidRPr="00367600" w:rsidRDefault="000A41B6" w:rsidP="000A41B6">
      <w:pPr>
        <w:pStyle w:val="a7"/>
        <w:shd w:val="clear" w:color="auto" w:fill="auto"/>
        <w:tabs>
          <w:tab w:val="left" w:pos="1089"/>
        </w:tabs>
        <w:spacing w:after="0" w:line="360" w:lineRule="auto"/>
        <w:ind w:firstLine="454"/>
        <w:jc w:val="both"/>
        <w:rPr>
          <w:sz w:val="28"/>
          <w:szCs w:val="28"/>
        </w:rPr>
      </w:pPr>
      <w:r>
        <w:rPr>
          <w:sz w:val="28"/>
          <w:szCs w:val="28"/>
        </w:rPr>
        <w:t>• </w:t>
      </w:r>
      <w:r w:rsidRPr="00367600">
        <w:rPr>
          <w:sz w:val="28"/>
          <w:szCs w:val="28"/>
        </w:rPr>
        <w:t>способность к самоорганизации, саморегуляции и рефлексии.</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 xml:space="preserve">Оценка достижения метапредметных результатов может проводиться в ходе различных процедур. Основной процедурой итоговой оценки </w:t>
      </w:r>
      <w:r w:rsidRPr="00367600">
        <w:rPr>
          <w:sz w:val="28"/>
          <w:szCs w:val="28"/>
        </w:rPr>
        <w:lastRenderedPageBreak/>
        <w:t>достижения метапредметных результатов является</w:t>
      </w:r>
      <w:r w:rsidRPr="00367600">
        <w:rPr>
          <w:rStyle w:val="ab"/>
          <w:sz w:val="28"/>
          <w:szCs w:val="28"/>
        </w:rPr>
        <w:t xml:space="preserve"> защита итогового индивидуального проекта.</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Дополнительным источником данных о достижении отдельных метапред</w:t>
      </w:r>
      <w:r>
        <w:rPr>
          <w:sz w:val="28"/>
          <w:szCs w:val="28"/>
        </w:rPr>
        <w:t>-</w:t>
      </w:r>
      <w:r w:rsidRPr="00367600">
        <w:rPr>
          <w:sz w:val="28"/>
          <w:szCs w:val="28"/>
        </w:rPr>
        <w:t>метных результатов могут служить результаты выполнения проверочных работ (как правило, тематических) по всем предметам.</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w:t>
      </w:r>
      <w:r>
        <w:rPr>
          <w:sz w:val="28"/>
          <w:szCs w:val="28"/>
        </w:rPr>
        <w:t>-</w:t>
      </w:r>
      <w:r w:rsidRPr="00367600">
        <w:rPr>
          <w:sz w:val="28"/>
          <w:szCs w:val="28"/>
        </w:rPr>
        <w:t>рочной работы, например уровень сформированности навыков сотрудничества или самоорганизации.</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Оценка достижения метапредметных результатов ведётся также в рамках системы промежуточной аттестации.</w:t>
      </w:r>
      <w:r w:rsidRPr="00367600">
        <w:rPr>
          <w:rStyle w:val="143"/>
          <w:sz w:val="28"/>
          <w:szCs w:val="28"/>
        </w:rPr>
        <w:t xml:space="preserve"> Для оценки динамики формирования и уровня сформированности</w:t>
      </w:r>
      <w:r w:rsidRPr="00367600">
        <w:rPr>
          <w:rStyle w:val="133"/>
          <w:sz w:val="28"/>
          <w:szCs w:val="28"/>
        </w:rPr>
        <w:t xml:space="preserve"> </w:t>
      </w:r>
      <w:r w:rsidRPr="00367600">
        <w:rPr>
          <w:rStyle w:val="143"/>
          <w:sz w:val="28"/>
          <w:szCs w:val="28"/>
        </w:rPr>
        <w:t>метапредметных результатов</w:t>
      </w:r>
      <w:r w:rsidRPr="00367600">
        <w:rPr>
          <w:sz w:val="28"/>
          <w:szCs w:val="28"/>
        </w:rPr>
        <w:t xml:space="preserve"> в системе внутришкольного мониторинга образовательных достижений все вышепере</w:t>
      </w:r>
      <w:r w:rsidR="00652C43">
        <w:rPr>
          <w:sz w:val="28"/>
          <w:szCs w:val="28"/>
        </w:rPr>
        <w:t>-</w:t>
      </w:r>
      <w:r w:rsidRPr="00367600">
        <w:rPr>
          <w:sz w:val="28"/>
          <w:szCs w:val="28"/>
        </w:rPr>
        <w:t>численные данные (способность к сотрудничеству и коммуникации, решению проблем и др.) наиболее целесообразно фиксировать и анализи</w:t>
      </w:r>
      <w:r w:rsidR="00652C43">
        <w:rPr>
          <w:sz w:val="28"/>
          <w:szCs w:val="28"/>
        </w:rPr>
        <w:t>-</w:t>
      </w:r>
      <w:r w:rsidRPr="00367600">
        <w:rPr>
          <w:sz w:val="28"/>
          <w:szCs w:val="28"/>
        </w:rPr>
        <w:t>ровать в соответствии с разработанным образовательным учреждением:</w:t>
      </w:r>
    </w:p>
    <w:p w:rsidR="000A41B6" w:rsidRPr="00367600" w:rsidRDefault="000A41B6" w:rsidP="000A41B6">
      <w:pPr>
        <w:pStyle w:val="a7"/>
        <w:shd w:val="clear" w:color="auto" w:fill="auto"/>
        <w:tabs>
          <w:tab w:val="left" w:pos="1146"/>
        </w:tabs>
        <w:spacing w:after="0" w:line="360" w:lineRule="auto"/>
        <w:ind w:firstLine="454"/>
        <w:jc w:val="both"/>
        <w:rPr>
          <w:sz w:val="28"/>
          <w:szCs w:val="28"/>
        </w:rPr>
      </w:pPr>
      <w:r>
        <w:rPr>
          <w:sz w:val="28"/>
          <w:szCs w:val="28"/>
        </w:rPr>
        <w:t>а) </w:t>
      </w:r>
      <w:r w:rsidRPr="00367600">
        <w:rPr>
          <w:sz w:val="28"/>
          <w:szCs w:val="28"/>
        </w:rPr>
        <w:t>программой формирования планируемых результатов освоения междисциплинарных программ;</w:t>
      </w:r>
    </w:p>
    <w:p w:rsidR="000A41B6" w:rsidRPr="00367600" w:rsidRDefault="000A41B6" w:rsidP="000A41B6">
      <w:pPr>
        <w:pStyle w:val="a7"/>
        <w:shd w:val="clear" w:color="auto" w:fill="auto"/>
        <w:tabs>
          <w:tab w:val="left" w:pos="1170"/>
        </w:tabs>
        <w:spacing w:after="0" w:line="360" w:lineRule="auto"/>
        <w:ind w:firstLine="454"/>
        <w:jc w:val="both"/>
        <w:rPr>
          <w:sz w:val="28"/>
          <w:szCs w:val="28"/>
        </w:rPr>
      </w:pPr>
      <w:r w:rsidRPr="00367600">
        <w:rPr>
          <w:sz w:val="28"/>
          <w:szCs w:val="28"/>
        </w:rPr>
        <w:t>б)</w:t>
      </w:r>
      <w:r>
        <w:rPr>
          <w:sz w:val="28"/>
          <w:szCs w:val="28"/>
        </w:rPr>
        <w:t> </w:t>
      </w:r>
      <w:r w:rsidRPr="00367600">
        <w:rPr>
          <w:sz w:val="28"/>
          <w:szCs w:val="28"/>
        </w:rPr>
        <w:t>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0A41B6" w:rsidRPr="00367600" w:rsidRDefault="000A41B6" w:rsidP="000A41B6">
      <w:pPr>
        <w:pStyle w:val="a7"/>
        <w:shd w:val="clear" w:color="auto" w:fill="auto"/>
        <w:tabs>
          <w:tab w:val="left" w:pos="1161"/>
        </w:tabs>
        <w:spacing w:after="0" w:line="360" w:lineRule="auto"/>
        <w:ind w:firstLine="454"/>
        <w:jc w:val="both"/>
        <w:rPr>
          <w:sz w:val="28"/>
          <w:szCs w:val="28"/>
        </w:rPr>
      </w:pPr>
      <w:r w:rsidRPr="00367600">
        <w:rPr>
          <w:sz w:val="28"/>
          <w:szCs w:val="28"/>
        </w:rPr>
        <w:t>в)</w:t>
      </w:r>
      <w:r>
        <w:rPr>
          <w:sz w:val="28"/>
          <w:szCs w:val="28"/>
        </w:rPr>
        <w:t> </w:t>
      </w:r>
      <w:r w:rsidRPr="00367600">
        <w:rPr>
          <w:sz w:val="28"/>
          <w:szCs w:val="28"/>
        </w:rPr>
        <w:t>системой итоговой оценки по предметам, не выносимым на государственную (итоговую) аттестацию обучающихся;</w:t>
      </w:r>
    </w:p>
    <w:p w:rsidR="000A41B6" w:rsidRPr="00367600" w:rsidRDefault="000A41B6" w:rsidP="000A41B6">
      <w:pPr>
        <w:pStyle w:val="a7"/>
        <w:shd w:val="clear" w:color="auto" w:fill="auto"/>
        <w:tabs>
          <w:tab w:val="left" w:pos="1142"/>
        </w:tabs>
        <w:spacing w:after="0" w:line="360" w:lineRule="auto"/>
        <w:ind w:firstLine="454"/>
        <w:jc w:val="both"/>
        <w:rPr>
          <w:sz w:val="28"/>
          <w:szCs w:val="28"/>
        </w:rPr>
      </w:pPr>
      <w:r w:rsidRPr="00367600">
        <w:rPr>
          <w:sz w:val="28"/>
          <w:szCs w:val="28"/>
        </w:rPr>
        <w:t>г)</w:t>
      </w:r>
      <w:r>
        <w:rPr>
          <w:sz w:val="28"/>
          <w:szCs w:val="28"/>
        </w:rPr>
        <w:t> </w:t>
      </w:r>
      <w:r w:rsidRPr="00367600">
        <w:rPr>
          <w:sz w:val="28"/>
          <w:szCs w:val="28"/>
        </w:rPr>
        <w:t>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lastRenderedPageBreak/>
        <w:t>При этом обязатель</w:t>
      </w:r>
      <w:r w:rsidR="00DB33E6">
        <w:rPr>
          <w:sz w:val="28"/>
          <w:szCs w:val="28"/>
        </w:rPr>
        <w:t>ными составляющими системы вну</w:t>
      </w:r>
      <w:r w:rsidRPr="00367600">
        <w:rPr>
          <w:sz w:val="28"/>
          <w:szCs w:val="28"/>
        </w:rPr>
        <w:t>тришкольного мониторинга образовательных достижений являются материалы:</w:t>
      </w:r>
    </w:p>
    <w:p w:rsidR="000A41B6" w:rsidRPr="00367600" w:rsidRDefault="000A41B6" w:rsidP="000A41B6">
      <w:pPr>
        <w:pStyle w:val="a7"/>
        <w:shd w:val="clear" w:color="auto" w:fill="auto"/>
        <w:tabs>
          <w:tab w:val="left" w:pos="1076"/>
        </w:tabs>
        <w:spacing w:after="0" w:line="360" w:lineRule="auto"/>
        <w:ind w:firstLine="454"/>
        <w:jc w:val="both"/>
        <w:rPr>
          <w:sz w:val="28"/>
          <w:szCs w:val="28"/>
        </w:rPr>
      </w:pPr>
      <w:r>
        <w:rPr>
          <w:sz w:val="28"/>
          <w:szCs w:val="28"/>
        </w:rPr>
        <w:t>• </w:t>
      </w:r>
      <w:r w:rsidRPr="00367600">
        <w:rPr>
          <w:sz w:val="28"/>
          <w:szCs w:val="28"/>
        </w:rPr>
        <w:t>стартовой диагностики;</w:t>
      </w:r>
    </w:p>
    <w:p w:rsidR="000A41B6" w:rsidRPr="00367600" w:rsidRDefault="000A41B6" w:rsidP="000A41B6">
      <w:pPr>
        <w:pStyle w:val="141"/>
        <w:shd w:val="clear" w:color="auto" w:fill="auto"/>
        <w:tabs>
          <w:tab w:val="left" w:pos="1074"/>
        </w:tabs>
        <w:spacing w:line="360" w:lineRule="auto"/>
        <w:ind w:firstLine="454"/>
        <w:rPr>
          <w:sz w:val="28"/>
          <w:szCs w:val="28"/>
        </w:rPr>
      </w:pPr>
      <w:r>
        <w:rPr>
          <w:sz w:val="28"/>
          <w:szCs w:val="28"/>
        </w:rPr>
        <w:t>• </w:t>
      </w:r>
      <w:r w:rsidRPr="00B54125">
        <w:rPr>
          <w:rStyle w:val="140"/>
          <w:sz w:val="28"/>
          <w:szCs w:val="28"/>
        </w:rPr>
        <w:t>текущего выполнения</w:t>
      </w:r>
      <w:r w:rsidRPr="00367600">
        <w:rPr>
          <w:sz w:val="28"/>
          <w:szCs w:val="28"/>
        </w:rPr>
        <w:t xml:space="preserve"> учебных исследований и учебных</w:t>
      </w:r>
      <w:r w:rsidRPr="00367600">
        <w:rPr>
          <w:rStyle w:val="142"/>
          <w:sz w:val="28"/>
          <w:szCs w:val="28"/>
        </w:rPr>
        <w:t xml:space="preserve"> </w:t>
      </w:r>
      <w:r w:rsidRPr="00367600">
        <w:rPr>
          <w:sz w:val="28"/>
          <w:szCs w:val="28"/>
        </w:rPr>
        <w:t>проектов;</w:t>
      </w:r>
    </w:p>
    <w:p w:rsidR="000A41B6" w:rsidRPr="00367600" w:rsidRDefault="000A41B6" w:rsidP="000A41B6">
      <w:pPr>
        <w:pStyle w:val="a7"/>
        <w:shd w:val="clear" w:color="auto" w:fill="auto"/>
        <w:tabs>
          <w:tab w:val="left" w:pos="639"/>
        </w:tabs>
        <w:spacing w:after="0" w:line="360" w:lineRule="auto"/>
        <w:ind w:firstLine="454"/>
        <w:jc w:val="both"/>
        <w:rPr>
          <w:sz w:val="28"/>
          <w:szCs w:val="28"/>
        </w:rPr>
      </w:pPr>
      <w:r>
        <w:rPr>
          <w:sz w:val="28"/>
          <w:szCs w:val="28"/>
        </w:rPr>
        <w:t>• </w:t>
      </w:r>
      <w:r w:rsidRPr="00367600">
        <w:rPr>
          <w:rStyle w:val="ab"/>
          <w:sz w:val="28"/>
          <w:szCs w:val="28"/>
        </w:rPr>
        <w:t>промежуточных и итоговых комплексных работ</w:t>
      </w:r>
      <w:r w:rsidRPr="00367600">
        <w:rPr>
          <w:rStyle w:val="62"/>
          <w:sz w:val="28"/>
          <w:szCs w:val="28"/>
        </w:rPr>
        <w:t xml:space="preserve"> </w:t>
      </w:r>
      <w:r w:rsidRPr="00367600">
        <w:rPr>
          <w:rStyle w:val="ab"/>
          <w:sz w:val="28"/>
          <w:szCs w:val="28"/>
        </w:rPr>
        <w:t>на межпредметной основе,</w:t>
      </w:r>
      <w:r w:rsidR="00CC2697">
        <w:rPr>
          <w:sz w:val="28"/>
          <w:szCs w:val="28"/>
        </w:rPr>
        <w:t xml:space="preserve"> направленных на оценку сформи</w:t>
      </w:r>
      <w:r w:rsidRPr="00367600">
        <w:rPr>
          <w:sz w:val="28"/>
          <w:szCs w:val="28"/>
        </w:rPr>
        <w:t>рованности познавательных, регуля</w:t>
      </w:r>
      <w:r>
        <w:rPr>
          <w:sz w:val="28"/>
          <w:szCs w:val="28"/>
        </w:rPr>
        <w:t>-</w:t>
      </w:r>
      <w:r w:rsidRPr="00367600">
        <w:rPr>
          <w:sz w:val="28"/>
          <w:szCs w:val="28"/>
        </w:rPr>
        <w:t xml:space="preserve">тивных и коммуникативных действий при решении </w:t>
      </w:r>
      <w:r>
        <w:rPr>
          <w:sz w:val="28"/>
          <w:szCs w:val="28"/>
        </w:rPr>
        <w:t>учебно-познавательных и учебно-</w:t>
      </w:r>
      <w:r w:rsidRPr="00367600">
        <w:rPr>
          <w:sz w:val="28"/>
          <w:szCs w:val="28"/>
        </w:rPr>
        <w:t>практических задач, основанных на работе с текстом;</w:t>
      </w:r>
    </w:p>
    <w:p w:rsidR="000A41B6" w:rsidRPr="00367600" w:rsidRDefault="000A41B6" w:rsidP="000A41B6">
      <w:pPr>
        <w:pStyle w:val="a7"/>
        <w:shd w:val="clear" w:color="auto" w:fill="auto"/>
        <w:tabs>
          <w:tab w:val="left" w:pos="634"/>
        </w:tabs>
        <w:spacing w:after="0" w:line="360" w:lineRule="auto"/>
        <w:ind w:firstLine="454"/>
        <w:jc w:val="both"/>
        <w:rPr>
          <w:sz w:val="28"/>
          <w:szCs w:val="28"/>
        </w:rPr>
      </w:pPr>
      <w:r>
        <w:rPr>
          <w:sz w:val="28"/>
          <w:szCs w:val="28"/>
        </w:rPr>
        <w:t>• </w:t>
      </w:r>
      <w:r w:rsidRPr="00367600">
        <w:rPr>
          <w:sz w:val="28"/>
          <w:szCs w:val="28"/>
        </w:rPr>
        <w:t>текущего выполнения выборочных</w:t>
      </w:r>
      <w:r w:rsidRPr="00367600">
        <w:rPr>
          <w:rStyle w:val="ab"/>
          <w:sz w:val="28"/>
          <w:szCs w:val="28"/>
        </w:rPr>
        <w:t xml:space="preserve"> учебно-практических и учебно-познавательных заданий</w:t>
      </w:r>
      <w:r w:rsidRPr="00367600">
        <w:rPr>
          <w:sz w:val="28"/>
          <w:szCs w:val="28"/>
        </w:rPr>
        <w:t xml:space="preserve">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0A41B6" w:rsidRPr="00367600" w:rsidRDefault="000A41B6" w:rsidP="000A41B6">
      <w:pPr>
        <w:pStyle w:val="141"/>
        <w:shd w:val="clear" w:color="auto" w:fill="auto"/>
        <w:tabs>
          <w:tab w:val="left" w:pos="626"/>
        </w:tabs>
        <w:spacing w:line="360" w:lineRule="auto"/>
        <w:ind w:firstLine="454"/>
        <w:rPr>
          <w:sz w:val="28"/>
          <w:szCs w:val="28"/>
        </w:rPr>
      </w:pPr>
      <w:r>
        <w:rPr>
          <w:sz w:val="28"/>
          <w:szCs w:val="28"/>
        </w:rPr>
        <w:t>• </w:t>
      </w:r>
      <w:r w:rsidRPr="00367600">
        <w:rPr>
          <w:sz w:val="28"/>
          <w:szCs w:val="28"/>
        </w:rPr>
        <w:t>защиты итогового индивидуального проекта.</w:t>
      </w:r>
    </w:p>
    <w:p w:rsidR="000A41B6" w:rsidRPr="00367600" w:rsidRDefault="000A41B6" w:rsidP="000A41B6">
      <w:pPr>
        <w:pStyle w:val="31"/>
        <w:keepNext/>
        <w:keepLines/>
        <w:shd w:val="clear" w:color="auto" w:fill="auto"/>
        <w:spacing w:line="360" w:lineRule="auto"/>
        <w:ind w:firstLine="454"/>
        <w:rPr>
          <w:sz w:val="28"/>
          <w:szCs w:val="28"/>
        </w:rPr>
      </w:pPr>
      <w:bookmarkStart w:id="103" w:name="bookmark168"/>
      <w:r w:rsidRPr="00367600">
        <w:rPr>
          <w:rStyle w:val="361"/>
          <w:b/>
          <w:bCs/>
          <w:sz w:val="28"/>
          <w:szCs w:val="28"/>
        </w:rPr>
        <w:t>Особенности оценки индивидуального проекта</w:t>
      </w:r>
      <w:bookmarkEnd w:id="103"/>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Индивидуальный итоговой проект представляет собой</w:t>
      </w:r>
      <w:r>
        <w:rPr>
          <w:sz w:val="28"/>
          <w:szCs w:val="28"/>
        </w:rPr>
        <w:t xml:space="preserve"> </w:t>
      </w:r>
      <w:r w:rsidRPr="00367600">
        <w:rPr>
          <w:sz w:val="28"/>
          <w:szCs w:val="28"/>
        </w:rPr>
        <w:t>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Выполнение индивидуального итогового проекта обязательно для каждого обучающегося, его невыполнение равноценно получению неудовлетворитель</w:t>
      </w:r>
      <w:r>
        <w:rPr>
          <w:sz w:val="28"/>
          <w:szCs w:val="28"/>
        </w:rPr>
        <w:t>-</w:t>
      </w:r>
      <w:r w:rsidRPr="00367600">
        <w:rPr>
          <w:sz w:val="28"/>
          <w:szCs w:val="28"/>
        </w:rPr>
        <w:t>ной оценки по любому учебному предмету.</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В соответствии с целями подготовки проекта</w:t>
      </w:r>
      <w:r w:rsidRPr="00367600">
        <w:rPr>
          <w:rStyle w:val="151"/>
          <w:sz w:val="28"/>
          <w:szCs w:val="28"/>
        </w:rPr>
        <w:t xml:space="preserve"> образовательным учреж</w:t>
      </w:r>
      <w:r>
        <w:rPr>
          <w:rStyle w:val="151"/>
          <w:sz w:val="28"/>
          <w:szCs w:val="28"/>
        </w:rPr>
        <w:t>-</w:t>
      </w:r>
      <w:r w:rsidRPr="00367600">
        <w:rPr>
          <w:rStyle w:val="151"/>
          <w:sz w:val="28"/>
          <w:szCs w:val="28"/>
        </w:rPr>
        <w:t xml:space="preserve">дением для каждого обучающегося разрабатываются план, программа </w:t>
      </w:r>
      <w:r w:rsidRPr="00367600">
        <w:rPr>
          <w:rStyle w:val="151"/>
          <w:sz w:val="28"/>
          <w:szCs w:val="28"/>
        </w:rPr>
        <w:lastRenderedPageBreak/>
        <w:t>подготовки проекта,</w:t>
      </w:r>
      <w:r w:rsidRPr="00367600">
        <w:rPr>
          <w:sz w:val="28"/>
          <w:szCs w:val="28"/>
        </w:rPr>
        <w:t xml:space="preserve"> которые как минимум должны включать требования по следующим рубрикам:</w:t>
      </w:r>
    </w:p>
    <w:p w:rsidR="000A41B6" w:rsidRPr="00367600" w:rsidRDefault="000A41B6" w:rsidP="000A41B6">
      <w:pPr>
        <w:pStyle w:val="a7"/>
        <w:shd w:val="clear" w:color="auto" w:fill="auto"/>
        <w:tabs>
          <w:tab w:val="left" w:pos="631"/>
        </w:tabs>
        <w:spacing w:after="0" w:line="360" w:lineRule="auto"/>
        <w:ind w:firstLine="454"/>
        <w:jc w:val="both"/>
        <w:rPr>
          <w:sz w:val="28"/>
          <w:szCs w:val="28"/>
        </w:rPr>
      </w:pPr>
      <w:r>
        <w:rPr>
          <w:sz w:val="28"/>
          <w:szCs w:val="28"/>
        </w:rPr>
        <w:t>• </w:t>
      </w:r>
      <w:r w:rsidRPr="00367600">
        <w:rPr>
          <w:sz w:val="28"/>
          <w:szCs w:val="28"/>
        </w:rPr>
        <w:t>организация проектной деятельности;</w:t>
      </w:r>
    </w:p>
    <w:p w:rsidR="000A41B6" w:rsidRPr="00367600" w:rsidRDefault="000A41B6" w:rsidP="000A41B6">
      <w:pPr>
        <w:pStyle w:val="a7"/>
        <w:shd w:val="clear" w:color="auto" w:fill="auto"/>
        <w:tabs>
          <w:tab w:val="left" w:pos="631"/>
        </w:tabs>
        <w:spacing w:after="0" w:line="360" w:lineRule="auto"/>
        <w:ind w:firstLine="454"/>
        <w:jc w:val="both"/>
        <w:rPr>
          <w:sz w:val="28"/>
          <w:szCs w:val="28"/>
        </w:rPr>
      </w:pPr>
      <w:r>
        <w:rPr>
          <w:sz w:val="28"/>
          <w:szCs w:val="28"/>
        </w:rPr>
        <w:t>• </w:t>
      </w:r>
      <w:r w:rsidRPr="00367600">
        <w:rPr>
          <w:sz w:val="28"/>
          <w:szCs w:val="28"/>
        </w:rPr>
        <w:t>содержание и направленность проекта;</w:t>
      </w:r>
    </w:p>
    <w:p w:rsidR="000A41B6" w:rsidRPr="00367600" w:rsidRDefault="000A41B6" w:rsidP="000A41B6">
      <w:pPr>
        <w:pStyle w:val="a7"/>
        <w:shd w:val="clear" w:color="auto" w:fill="auto"/>
        <w:tabs>
          <w:tab w:val="left" w:pos="631"/>
        </w:tabs>
        <w:spacing w:after="0" w:line="360" w:lineRule="auto"/>
        <w:ind w:firstLine="454"/>
        <w:jc w:val="both"/>
        <w:rPr>
          <w:sz w:val="28"/>
          <w:szCs w:val="28"/>
        </w:rPr>
      </w:pPr>
      <w:r>
        <w:rPr>
          <w:sz w:val="28"/>
          <w:szCs w:val="28"/>
        </w:rPr>
        <w:t>• </w:t>
      </w:r>
      <w:r w:rsidRPr="00367600">
        <w:rPr>
          <w:sz w:val="28"/>
          <w:szCs w:val="28"/>
        </w:rPr>
        <w:t>защита проекта;</w:t>
      </w:r>
    </w:p>
    <w:p w:rsidR="000A41B6" w:rsidRPr="00367600" w:rsidRDefault="000A41B6" w:rsidP="000A41B6">
      <w:pPr>
        <w:pStyle w:val="a7"/>
        <w:shd w:val="clear" w:color="auto" w:fill="auto"/>
        <w:tabs>
          <w:tab w:val="left" w:pos="631"/>
        </w:tabs>
        <w:spacing w:after="0" w:line="360" w:lineRule="auto"/>
        <w:ind w:firstLine="454"/>
        <w:jc w:val="both"/>
        <w:rPr>
          <w:sz w:val="28"/>
          <w:szCs w:val="28"/>
        </w:rPr>
      </w:pPr>
      <w:r>
        <w:rPr>
          <w:sz w:val="28"/>
          <w:szCs w:val="28"/>
        </w:rPr>
        <w:t>• </w:t>
      </w:r>
      <w:r w:rsidRPr="00367600">
        <w:rPr>
          <w:sz w:val="28"/>
          <w:szCs w:val="28"/>
        </w:rPr>
        <w:t>критерии оценки проектной деятельности.</w:t>
      </w:r>
    </w:p>
    <w:p w:rsidR="000A41B6" w:rsidRPr="00367600" w:rsidRDefault="000A41B6" w:rsidP="000A41B6">
      <w:pPr>
        <w:pStyle w:val="31"/>
        <w:keepNext/>
        <w:keepLines/>
        <w:shd w:val="clear" w:color="auto" w:fill="auto"/>
        <w:spacing w:line="360" w:lineRule="auto"/>
        <w:ind w:firstLine="454"/>
        <w:rPr>
          <w:sz w:val="28"/>
          <w:szCs w:val="28"/>
        </w:rPr>
      </w:pPr>
      <w:bookmarkStart w:id="104" w:name="bookmark169"/>
      <w:r w:rsidRPr="00367600">
        <w:rPr>
          <w:rStyle w:val="361"/>
          <w:b/>
          <w:bCs/>
          <w:sz w:val="28"/>
          <w:szCs w:val="28"/>
        </w:rPr>
        <w:t>Требования к организации проектной деятельности</w:t>
      </w:r>
      <w:bookmarkEnd w:id="104"/>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должны включать положения о том, что обучающиеся сами выбирают как тему проекта, так и руководителя проекта</w:t>
      </w:r>
      <w:r>
        <w:rPr>
          <w:rStyle w:val="aa"/>
          <w:sz w:val="28"/>
          <w:szCs w:val="28"/>
        </w:rPr>
        <w:footnoteReference w:id="16"/>
      </w:r>
      <w:r w:rsidRPr="00367600">
        <w:rPr>
          <w:sz w:val="28"/>
          <w:szCs w:val="28"/>
        </w:rPr>
        <w:t>;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В разделе о</w:t>
      </w:r>
      <w:r w:rsidRPr="00367600">
        <w:rPr>
          <w:rStyle w:val="151"/>
          <w:sz w:val="28"/>
          <w:szCs w:val="28"/>
        </w:rPr>
        <w:t xml:space="preserve"> требованиях к содержанию и направленности проекта</w:t>
      </w:r>
      <w:r w:rsidRPr="00367600">
        <w:rPr>
          <w:sz w:val="28"/>
          <w:szCs w:val="28"/>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w:t>
      </w:r>
      <w:r w:rsidRPr="00367600">
        <w:rPr>
          <w:rStyle w:val="ab"/>
          <w:sz w:val="28"/>
          <w:szCs w:val="28"/>
        </w:rPr>
        <w:t xml:space="preserve"> типы работ и формы их представления</w:t>
      </w:r>
      <w:r w:rsidRPr="00367600">
        <w:rPr>
          <w:sz w:val="28"/>
          <w:szCs w:val="28"/>
        </w:rPr>
        <w:t xml:space="preserve"> и б)</w:t>
      </w:r>
      <w:r w:rsidRPr="00367600">
        <w:rPr>
          <w:rStyle w:val="ab"/>
          <w:sz w:val="28"/>
          <w:szCs w:val="28"/>
        </w:rPr>
        <w:t xml:space="preserve"> состав</w:t>
      </w:r>
      <w:r w:rsidRPr="00367600">
        <w:rPr>
          <w:rStyle w:val="62"/>
          <w:sz w:val="28"/>
          <w:szCs w:val="28"/>
        </w:rPr>
        <w:t xml:space="preserve"> </w:t>
      </w:r>
      <w:r w:rsidRPr="00367600">
        <w:rPr>
          <w:rStyle w:val="ab"/>
          <w:sz w:val="28"/>
          <w:szCs w:val="28"/>
        </w:rPr>
        <w:t>материалов,</w:t>
      </w:r>
      <w:r w:rsidRPr="00367600">
        <w:rPr>
          <w:sz w:val="28"/>
          <w:szCs w:val="28"/>
        </w:rPr>
        <w:t xml:space="preserve"> которые должны быть подготовлены по завершении проекта для его защиты.</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Так, например,</w:t>
      </w:r>
      <w:r w:rsidRPr="00367600">
        <w:rPr>
          <w:rStyle w:val="ab"/>
          <w:sz w:val="28"/>
          <w:szCs w:val="28"/>
        </w:rPr>
        <w:t xml:space="preserve"> результатом (продуктом) проектной деятельности</w:t>
      </w:r>
      <w:r w:rsidRPr="00367600">
        <w:rPr>
          <w:sz w:val="28"/>
          <w:szCs w:val="28"/>
        </w:rPr>
        <w:t xml:space="preserve"> может быть любая из следующих работ:</w:t>
      </w:r>
    </w:p>
    <w:p w:rsidR="000A41B6" w:rsidRPr="00367600" w:rsidRDefault="000A41B6" w:rsidP="000A41B6">
      <w:pPr>
        <w:pStyle w:val="a7"/>
        <w:shd w:val="clear" w:color="auto" w:fill="auto"/>
        <w:tabs>
          <w:tab w:val="left" w:pos="1156"/>
        </w:tabs>
        <w:spacing w:after="0" w:line="360" w:lineRule="auto"/>
        <w:ind w:firstLine="454"/>
        <w:jc w:val="both"/>
        <w:rPr>
          <w:sz w:val="28"/>
          <w:szCs w:val="28"/>
        </w:rPr>
      </w:pPr>
      <w:r w:rsidRPr="00367600">
        <w:rPr>
          <w:sz w:val="28"/>
          <w:szCs w:val="28"/>
        </w:rPr>
        <w:t>а)</w:t>
      </w:r>
      <w:r>
        <w:rPr>
          <w:sz w:val="28"/>
          <w:szCs w:val="28"/>
        </w:rPr>
        <w:t> </w:t>
      </w:r>
      <w:r w:rsidRPr="00367600">
        <w:rPr>
          <w:rStyle w:val="ab"/>
          <w:sz w:val="28"/>
          <w:szCs w:val="28"/>
        </w:rPr>
        <w:t>письменная работа</w:t>
      </w:r>
      <w:r w:rsidRPr="00367600">
        <w:rPr>
          <w:sz w:val="28"/>
          <w:szCs w:val="28"/>
        </w:rPr>
        <w:t xml:space="preserve"> (эссе, реферат, аналитические материалы, обзорные материалы, отчёты о проведённых исследованиях, стендовый доклад и др.);</w:t>
      </w:r>
    </w:p>
    <w:p w:rsidR="000A41B6" w:rsidRPr="00367600" w:rsidRDefault="000A41B6" w:rsidP="000A41B6">
      <w:pPr>
        <w:pStyle w:val="a7"/>
        <w:shd w:val="clear" w:color="auto" w:fill="auto"/>
        <w:tabs>
          <w:tab w:val="left" w:pos="1156"/>
        </w:tabs>
        <w:spacing w:after="0" w:line="360" w:lineRule="auto"/>
        <w:ind w:firstLine="454"/>
        <w:jc w:val="both"/>
        <w:rPr>
          <w:sz w:val="28"/>
          <w:szCs w:val="28"/>
        </w:rPr>
      </w:pPr>
      <w:r w:rsidRPr="00367600">
        <w:rPr>
          <w:sz w:val="28"/>
          <w:szCs w:val="28"/>
        </w:rPr>
        <w:t>б)</w:t>
      </w:r>
      <w:r>
        <w:rPr>
          <w:sz w:val="28"/>
          <w:szCs w:val="28"/>
        </w:rPr>
        <w:t> </w:t>
      </w:r>
      <w:r w:rsidRPr="00367600">
        <w:rPr>
          <w:rStyle w:val="ab"/>
          <w:sz w:val="28"/>
          <w:szCs w:val="28"/>
        </w:rPr>
        <w:t>художественная творческая работа</w:t>
      </w:r>
      <w:r w:rsidRPr="00367600">
        <w:rPr>
          <w:sz w:val="28"/>
          <w:szCs w:val="28"/>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w:t>
      </w:r>
      <w:r w:rsidR="001B2254">
        <w:rPr>
          <w:sz w:val="28"/>
          <w:szCs w:val="28"/>
        </w:rPr>
        <w:t>-</w:t>
      </w:r>
      <w:r w:rsidRPr="00367600">
        <w:rPr>
          <w:sz w:val="28"/>
          <w:szCs w:val="28"/>
        </w:rPr>
        <w:lastRenderedPageBreak/>
        <w:t>венной декламации, исполнения музыкального произведения, компьютерной анимации и др.;</w:t>
      </w:r>
    </w:p>
    <w:p w:rsidR="000A41B6" w:rsidRPr="00367600" w:rsidRDefault="000A41B6" w:rsidP="000A41B6">
      <w:pPr>
        <w:pStyle w:val="a7"/>
        <w:shd w:val="clear" w:color="auto" w:fill="auto"/>
        <w:tabs>
          <w:tab w:val="left" w:pos="1146"/>
        </w:tabs>
        <w:spacing w:after="0" w:line="360" w:lineRule="auto"/>
        <w:ind w:firstLine="454"/>
        <w:jc w:val="both"/>
        <w:rPr>
          <w:sz w:val="28"/>
          <w:szCs w:val="28"/>
        </w:rPr>
      </w:pPr>
      <w:r w:rsidRPr="00367600">
        <w:rPr>
          <w:sz w:val="28"/>
          <w:szCs w:val="28"/>
        </w:rPr>
        <w:t>в)</w:t>
      </w:r>
      <w:r>
        <w:rPr>
          <w:sz w:val="28"/>
          <w:szCs w:val="28"/>
        </w:rPr>
        <w:t> </w:t>
      </w:r>
      <w:r w:rsidRPr="00367600">
        <w:rPr>
          <w:rStyle w:val="ab"/>
          <w:sz w:val="28"/>
          <w:szCs w:val="28"/>
        </w:rPr>
        <w:t>материальный объект, макет,</w:t>
      </w:r>
      <w:r w:rsidRPr="00367600">
        <w:rPr>
          <w:sz w:val="28"/>
          <w:szCs w:val="28"/>
        </w:rPr>
        <w:t xml:space="preserve"> иное конструкторское изделие;</w:t>
      </w:r>
    </w:p>
    <w:p w:rsidR="000A41B6" w:rsidRPr="00367600" w:rsidRDefault="000A41B6" w:rsidP="000A41B6">
      <w:pPr>
        <w:pStyle w:val="a7"/>
        <w:shd w:val="clear" w:color="auto" w:fill="auto"/>
        <w:tabs>
          <w:tab w:val="left" w:pos="1146"/>
        </w:tabs>
        <w:spacing w:after="0" w:line="360" w:lineRule="auto"/>
        <w:ind w:firstLine="454"/>
        <w:jc w:val="both"/>
        <w:rPr>
          <w:sz w:val="28"/>
          <w:szCs w:val="28"/>
        </w:rPr>
      </w:pPr>
      <w:r w:rsidRPr="00367600">
        <w:rPr>
          <w:sz w:val="28"/>
          <w:szCs w:val="28"/>
        </w:rPr>
        <w:t>г)</w:t>
      </w:r>
      <w:r>
        <w:rPr>
          <w:sz w:val="28"/>
          <w:szCs w:val="28"/>
        </w:rPr>
        <w:t> </w:t>
      </w:r>
      <w:r w:rsidRPr="00367600">
        <w:rPr>
          <w:rStyle w:val="ab"/>
          <w:sz w:val="28"/>
          <w:szCs w:val="28"/>
        </w:rPr>
        <w:t>отчётные материалы по социальному проекту,</w:t>
      </w:r>
      <w:r w:rsidRPr="00367600">
        <w:rPr>
          <w:sz w:val="28"/>
          <w:szCs w:val="28"/>
        </w:rPr>
        <w:t xml:space="preserve"> которые могут включать как тексты, так и мультимедийные продукты.</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В</w:t>
      </w:r>
      <w:r w:rsidRPr="00367600">
        <w:rPr>
          <w:rStyle w:val="ab"/>
          <w:sz w:val="28"/>
          <w:szCs w:val="28"/>
        </w:rPr>
        <w:t xml:space="preserve"> состав материалов,</w:t>
      </w:r>
      <w:r w:rsidRPr="00367600">
        <w:rPr>
          <w:sz w:val="28"/>
          <w:szCs w:val="28"/>
        </w:rPr>
        <w:t xml:space="preserve"> которые должны быть подготовлены по завершению проекта для его защиты, в обязательном порядке включаются:</w:t>
      </w:r>
    </w:p>
    <w:p w:rsidR="000A41B6" w:rsidRPr="00367600" w:rsidRDefault="000A41B6" w:rsidP="000A41B6">
      <w:pPr>
        <w:pStyle w:val="a7"/>
        <w:shd w:val="clear" w:color="auto" w:fill="auto"/>
        <w:tabs>
          <w:tab w:val="left" w:pos="1156"/>
        </w:tabs>
        <w:spacing w:after="0" w:line="360" w:lineRule="auto"/>
        <w:ind w:firstLine="454"/>
        <w:jc w:val="both"/>
        <w:rPr>
          <w:sz w:val="28"/>
          <w:szCs w:val="28"/>
        </w:rPr>
      </w:pPr>
      <w:r>
        <w:rPr>
          <w:sz w:val="28"/>
          <w:szCs w:val="28"/>
        </w:rPr>
        <w:t>1) </w:t>
      </w:r>
      <w:r w:rsidRPr="00367600">
        <w:rPr>
          <w:sz w:val="28"/>
          <w:szCs w:val="28"/>
        </w:rPr>
        <w:t>выносимый на защиту</w:t>
      </w:r>
      <w:r w:rsidRPr="00367600">
        <w:rPr>
          <w:rStyle w:val="ab"/>
          <w:sz w:val="28"/>
          <w:szCs w:val="28"/>
        </w:rPr>
        <w:t xml:space="preserve"> продукт проектной деятельности,</w:t>
      </w:r>
      <w:r w:rsidRPr="00367600">
        <w:rPr>
          <w:sz w:val="28"/>
          <w:szCs w:val="28"/>
        </w:rPr>
        <w:t xml:space="preserve"> представлен</w:t>
      </w:r>
      <w:r>
        <w:rPr>
          <w:sz w:val="28"/>
          <w:szCs w:val="28"/>
        </w:rPr>
        <w:t>-</w:t>
      </w:r>
      <w:r w:rsidRPr="00367600">
        <w:rPr>
          <w:sz w:val="28"/>
          <w:szCs w:val="28"/>
        </w:rPr>
        <w:t>ный в одной из описанных выше форм;</w:t>
      </w:r>
    </w:p>
    <w:p w:rsidR="000A41B6" w:rsidRPr="00367600" w:rsidRDefault="000A41B6" w:rsidP="000A41B6">
      <w:pPr>
        <w:pStyle w:val="a7"/>
        <w:shd w:val="clear" w:color="auto" w:fill="auto"/>
        <w:tabs>
          <w:tab w:val="left" w:pos="1161"/>
        </w:tabs>
        <w:spacing w:after="0" w:line="360" w:lineRule="auto"/>
        <w:ind w:firstLine="454"/>
        <w:jc w:val="both"/>
        <w:rPr>
          <w:sz w:val="28"/>
          <w:szCs w:val="28"/>
        </w:rPr>
      </w:pPr>
      <w:r>
        <w:rPr>
          <w:sz w:val="28"/>
          <w:szCs w:val="28"/>
        </w:rPr>
        <w:t>2) </w:t>
      </w:r>
      <w:r w:rsidRPr="00367600">
        <w:rPr>
          <w:sz w:val="28"/>
          <w:szCs w:val="28"/>
        </w:rPr>
        <w:t>подготовленная обучающимся</w:t>
      </w:r>
      <w:r w:rsidRPr="00367600">
        <w:rPr>
          <w:rStyle w:val="ab"/>
          <w:sz w:val="28"/>
          <w:szCs w:val="28"/>
        </w:rPr>
        <w:t xml:space="preserve"> краткая пояснительная записка к проекту</w:t>
      </w:r>
      <w:r w:rsidRPr="00367600">
        <w:rPr>
          <w:sz w:val="28"/>
          <w:szCs w:val="28"/>
        </w:rPr>
        <w:t xml:space="preserve"> (объёмом не более одной машинописной страницы) с указанием </w:t>
      </w:r>
      <w:r w:rsidRPr="00367600">
        <w:rPr>
          <w:sz w:val="28"/>
          <w:szCs w:val="28"/>
          <w:u w:val="single"/>
        </w:rPr>
        <w:t>для всех проектов</w:t>
      </w:r>
      <w:r w:rsidRPr="00367600">
        <w:rPr>
          <w:sz w:val="28"/>
          <w:szCs w:val="28"/>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367600">
        <w:rPr>
          <w:sz w:val="28"/>
          <w:szCs w:val="28"/>
          <w:u w:val="single"/>
        </w:rPr>
        <w:t>конструкторских проектов</w:t>
      </w:r>
      <w:r w:rsidRPr="00367600">
        <w:rPr>
          <w:sz w:val="28"/>
          <w:szCs w:val="28"/>
        </w:rPr>
        <w:t xml:space="preserve"> в пояснительную записку, кроме того, включается описание особенностей конструкторских решений, для </w:t>
      </w:r>
      <w:r w:rsidRPr="00367600">
        <w:rPr>
          <w:sz w:val="28"/>
          <w:szCs w:val="28"/>
          <w:u w:val="single"/>
        </w:rPr>
        <w:t>социальных проектов</w:t>
      </w:r>
      <w:r w:rsidRPr="00367600">
        <w:rPr>
          <w:sz w:val="28"/>
          <w:szCs w:val="28"/>
        </w:rPr>
        <w:t xml:space="preserve"> — описание эффектов/эффекта от реализации проекта;</w:t>
      </w:r>
    </w:p>
    <w:p w:rsidR="000A41B6" w:rsidRPr="00367600" w:rsidRDefault="000A41B6" w:rsidP="000A41B6">
      <w:pPr>
        <w:pStyle w:val="a7"/>
        <w:shd w:val="clear" w:color="auto" w:fill="auto"/>
        <w:tabs>
          <w:tab w:val="left" w:pos="1161"/>
        </w:tabs>
        <w:spacing w:after="0" w:line="360" w:lineRule="auto"/>
        <w:ind w:firstLine="454"/>
        <w:jc w:val="both"/>
        <w:rPr>
          <w:sz w:val="28"/>
          <w:szCs w:val="28"/>
        </w:rPr>
      </w:pPr>
      <w:r>
        <w:rPr>
          <w:rStyle w:val="ab"/>
          <w:i w:val="0"/>
          <w:sz w:val="28"/>
          <w:szCs w:val="28"/>
        </w:rPr>
        <w:t>3) </w:t>
      </w:r>
      <w:r w:rsidRPr="00367600">
        <w:rPr>
          <w:rStyle w:val="ab"/>
          <w:sz w:val="28"/>
          <w:szCs w:val="28"/>
        </w:rPr>
        <w:t>краткий отзыв руководителя,</w:t>
      </w:r>
      <w:r w:rsidRPr="00367600">
        <w:rPr>
          <w:sz w:val="28"/>
          <w:szCs w:val="28"/>
        </w:rPr>
        <w:t xml:space="preserve"> содержащий краткую характеристику работы обучающегося в ходе выпо</w:t>
      </w:r>
      <w:r>
        <w:rPr>
          <w:sz w:val="28"/>
          <w:szCs w:val="28"/>
        </w:rPr>
        <w:t>лнения проекта, в том числе: а) </w:t>
      </w:r>
      <w:r w:rsidRPr="00367600">
        <w:rPr>
          <w:sz w:val="28"/>
          <w:szCs w:val="28"/>
        </w:rPr>
        <w:t>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0A41B6" w:rsidRPr="00660F02" w:rsidRDefault="000A41B6" w:rsidP="000A41B6">
      <w:pPr>
        <w:pStyle w:val="a7"/>
        <w:shd w:val="clear" w:color="auto" w:fill="auto"/>
        <w:spacing w:after="0" w:line="360" w:lineRule="auto"/>
        <w:ind w:firstLine="454"/>
        <w:jc w:val="both"/>
        <w:rPr>
          <w:sz w:val="28"/>
          <w:szCs w:val="28"/>
        </w:rPr>
      </w:pPr>
      <w:r w:rsidRPr="00660F02">
        <w:rPr>
          <w:sz w:val="28"/>
          <w:szCs w:val="28"/>
        </w:rPr>
        <w:t>Общим требованием ко всем работам является необходимость соблюдения норм и правил цитирования, ссылок на различные источники.</w:t>
      </w:r>
      <w:r w:rsidRPr="00367600">
        <w:rPr>
          <w:rStyle w:val="151"/>
          <w:sz w:val="28"/>
          <w:szCs w:val="28"/>
        </w:rPr>
        <w:t xml:space="preserve"> В случае заимствования текста работы</w:t>
      </w:r>
      <w:bookmarkStart w:id="105" w:name="bookmark170"/>
      <w:r>
        <w:rPr>
          <w:rStyle w:val="151"/>
          <w:sz w:val="28"/>
          <w:szCs w:val="28"/>
        </w:rPr>
        <w:t xml:space="preserve"> </w:t>
      </w:r>
      <w:r w:rsidRPr="00367600">
        <w:rPr>
          <w:rStyle w:val="361"/>
          <w:b w:val="0"/>
          <w:bCs w:val="0"/>
          <w:sz w:val="28"/>
          <w:szCs w:val="28"/>
        </w:rPr>
        <w:t>(плагиата) без указания ссылок на источник проект к защите не допускается.</w:t>
      </w:r>
      <w:bookmarkEnd w:id="105"/>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lastRenderedPageBreak/>
        <w:t>В разделе о</w:t>
      </w:r>
      <w:r w:rsidRPr="00367600">
        <w:rPr>
          <w:rStyle w:val="151"/>
          <w:sz w:val="28"/>
          <w:szCs w:val="28"/>
        </w:rPr>
        <w:t xml:space="preserve"> требованиях к защите проекта</w:t>
      </w:r>
      <w:r w:rsidRPr="00367600">
        <w:rPr>
          <w:sz w:val="28"/>
          <w:szCs w:val="28"/>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0A41B6" w:rsidRPr="00367600" w:rsidRDefault="000A41B6" w:rsidP="000A41B6">
      <w:pPr>
        <w:pStyle w:val="a7"/>
        <w:shd w:val="clear" w:color="auto" w:fill="auto"/>
        <w:spacing w:after="0" w:line="360" w:lineRule="auto"/>
        <w:ind w:firstLine="454"/>
        <w:jc w:val="both"/>
        <w:rPr>
          <w:sz w:val="28"/>
          <w:szCs w:val="28"/>
        </w:rPr>
      </w:pPr>
      <w:r w:rsidRPr="00367600">
        <w:rPr>
          <w:rStyle w:val="151"/>
          <w:sz w:val="28"/>
          <w:szCs w:val="28"/>
        </w:rPr>
        <w:t>Критерии оценки проектной работы</w:t>
      </w:r>
      <w:r w:rsidRPr="00367600">
        <w:rPr>
          <w:sz w:val="28"/>
          <w:szCs w:val="28"/>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0A41B6" w:rsidRPr="00367600" w:rsidRDefault="000A41B6" w:rsidP="000A41B6">
      <w:pPr>
        <w:pStyle w:val="a7"/>
        <w:shd w:val="clear" w:color="auto" w:fill="auto"/>
        <w:tabs>
          <w:tab w:val="left" w:pos="730"/>
        </w:tabs>
        <w:spacing w:after="0" w:line="360" w:lineRule="auto"/>
        <w:ind w:firstLine="454"/>
        <w:jc w:val="both"/>
        <w:rPr>
          <w:sz w:val="28"/>
          <w:szCs w:val="28"/>
        </w:rPr>
      </w:pPr>
      <w:r>
        <w:rPr>
          <w:rStyle w:val="151"/>
          <w:sz w:val="28"/>
          <w:szCs w:val="28"/>
        </w:rPr>
        <w:t>1. </w:t>
      </w:r>
      <w:r w:rsidRPr="00367600">
        <w:rPr>
          <w:rStyle w:val="151"/>
          <w:sz w:val="28"/>
          <w:szCs w:val="28"/>
        </w:rPr>
        <w:t>Способность к самостоятельному приобретению знаний и решению проблем,</w:t>
      </w:r>
      <w:r w:rsidRPr="00367600">
        <w:rPr>
          <w:sz w:val="28"/>
          <w:szCs w:val="28"/>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w:t>
      </w:r>
      <w:r w:rsidR="000A09A2">
        <w:rPr>
          <w:sz w:val="28"/>
          <w:szCs w:val="28"/>
        </w:rPr>
        <w:t>ъекта, творческого решения и т. </w:t>
      </w:r>
      <w:r w:rsidRPr="00367600">
        <w:rPr>
          <w:sz w:val="28"/>
          <w:szCs w:val="28"/>
        </w:rPr>
        <w:t>п. Данный критерий в целом включает оценку сформированности познавательных учебных действий.</w:t>
      </w:r>
    </w:p>
    <w:p w:rsidR="000A41B6" w:rsidRPr="00367600" w:rsidRDefault="000A41B6" w:rsidP="000A41B6">
      <w:pPr>
        <w:pStyle w:val="a7"/>
        <w:shd w:val="clear" w:color="auto" w:fill="auto"/>
        <w:tabs>
          <w:tab w:val="left" w:pos="740"/>
        </w:tabs>
        <w:spacing w:after="0" w:line="360" w:lineRule="auto"/>
        <w:ind w:firstLine="454"/>
        <w:jc w:val="both"/>
        <w:rPr>
          <w:sz w:val="28"/>
          <w:szCs w:val="28"/>
        </w:rPr>
      </w:pPr>
      <w:r>
        <w:rPr>
          <w:rStyle w:val="151"/>
          <w:sz w:val="28"/>
          <w:szCs w:val="28"/>
        </w:rPr>
        <w:t>2. </w:t>
      </w:r>
      <w:r w:rsidRPr="00367600">
        <w:rPr>
          <w:rStyle w:val="151"/>
          <w:sz w:val="28"/>
          <w:szCs w:val="28"/>
        </w:rPr>
        <w:t>Сформированность предметных знаний и способов</w:t>
      </w:r>
      <w:r w:rsidRPr="00367600">
        <w:rPr>
          <w:rStyle w:val="114"/>
          <w:sz w:val="28"/>
          <w:szCs w:val="28"/>
        </w:rPr>
        <w:t xml:space="preserve"> </w:t>
      </w:r>
      <w:r w:rsidRPr="00367600">
        <w:rPr>
          <w:rStyle w:val="151"/>
          <w:sz w:val="28"/>
          <w:szCs w:val="28"/>
        </w:rPr>
        <w:t>действий,</w:t>
      </w:r>
      <w:r w:rsidRPr="00367600">
        <w:rPr>
          <w:sz w:val="28"/>
          <w:szCs w:val="28"/>
        </w:rPr>
        <w:t xml:space="preserve"> проявляющаяся в умении раскрыть содержание работы, грамотно и обоснованно в соответствии с рассматриваемой проблемой/темой исполь</w:t>
      </w:r>
      <w:r w:rsidR="000A09A2">
        <w:rPr>
          <w:sz w:val="28"/>
          <w:szCs w:val="28"/>
        </w:rPr>
        <w:t>-</w:t>
      </w:r>
      <w:r w:rsidRPr="00367600">
        <w:rPr>
          <w:sz w:val="28"/>
          <w:szCs w:val="28"/>
        </w:rPr>
        <w:t>зовать имеющиеся знания и способы действий.</w:t>
      </w:r>
    </w:p>
    <w:p w:rsidR="000A41B6" w:rsidRPr="00367600" w:rsidRDefault="000A41B6" w:rsidP="000A41B6">
      <w:pPr>
        <w:pStyle w:val="a7"/>
        <w:shd w:val="clear" w:color="auto" w:fill="auto"/>
        <w:tabs>
          <w:tab w:val="left" w:pos="740"/>
        </w:tabs>
        <w:spacing w:after="0" w:line="360" w:lineRule="auto"/>
        <w:ind w:firstLine="454"/>
        <w:jc w:val="both"/>
        <w:rPr>
          <w:sz w:val="28"/>
          <w:szCs w:val="28"/>
        </w:rPr>
      </w:pPr>
      <w:r>
        <w:rPr>
          <w:rStyle w:val="151"/>
          <w:sz w:val="28"/>
          <w:szCs w:val="28"/>
        </w:rPr>
        <w:t>3. </w:t>
      </w:r>
      <w:r w:rsidRPr="00367600">
        <w:rPr>
          <w:rStyle w:val="151"/>
          <w:sz w:val="28"/>
          <w:szCs w:val="28"/>
        </w:rPr>
        <w:t>Сформированность регулятивных действий,</w:t>
      </w:r>
      <w:r w:rsidRPr="00367600">
        <w:rPr>
          <w:sz w:val="28"/>
          <w:szCs w:val="28"/>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A41B6" w:rsidRPr="00367600" w:rsidRDefault="000A41B6" w:rsidP="000A41B6">
      <w:pPr>
        <w:pStyle w:val="a7"/>
        <w:shd w:val="clear" w:color="auto" w:fill="auto"/>
        <w:tabs>
          <w:tab w:val="left" w:pos="730"/>
        </w:tabs>
        <w:spacing w:after="0" w:line="360" w:lineRule="auto"/>
        <w:ind w:firstLine="454"/>
        <w:jc w:val="both"/>
        <w:rPr>
          <w:sz w:val="28"/>
          <w:szCs w:val="28"/>
        </w:rPr>
      </w:pPr>
      <w:r>
        <w:rPr>
          <w:rStyle w:val="151"/>
          <w:sz w:val="28"/>
          <w:szCs w:val="28"/>
        </w:rPr>
        <w:lastRenderedPageBreak/>
        <w:t>4. </w:t>
      </w:r>
      <w:r w:rsidRPr="00367600">
        <w:rPr>
          <w:rStyle w:val="151"/>
          <w:sz w:val="28"/>
          <w:szCs w:val="28"/>
        </w:rPr>
        <w:t>Сформированность коммуникативных действий,</w:t>
      </w:r>
      <w:r w:rsidRPr="00367600">
        <w:rPr>
          <w:rStyle w:val="114"/>
          <w:sz w:val="28"/>
          <w:szCs w:val="28"/>
        </w:rPr>
        <w:t xml:space="preserve"> </w:t>
      </w:r>
      <w:r w:rsidRPr="00367600">
        <w:rPr>
          <w:sz w:val="28"/>
          <w:szCs w:val="28"/>
        </w:rPr>
        <w:t>проявляющаяся в умении ясно изложить и оформить выполненную работу, представить её результаты, аргументированно ответить на вопросы.</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При</w:t>
      </w:r>
      <w:r w:rsidRPr="00367600">
        <w:rPr>
          <w:rStyle w:val="143"/>
          <w:sz w:val="28"/>
          <w:szCs w:val="28"/>
        </w:rPr>
        <w:t xml:space="preserve"> интегральном описании</w:t>
      </w:r>
      <w:r w:rsidRPr="00367600">
        <w:rPr>
          <w:sz w:val="28"/>
          <w:szCs w:val="28"/>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При этом в соответствии с принятой системой оценки целесообразно выделять два уровня сформированности навыков проектной деятельности:</w:t>
      </w:r>
      <w:r w:rsidRPr="00367600">
        <w:rPr>
          <w:rStyle w:val="ab"/>
          <w:sz w:val="28"/>
          <w:szCs w:val="28"/>
        </w:rPr>
        <w:t xml:space="preserve"> базовый</w:t>
      </w:r>
      <w:r w:rsidRPr="00367600">
        <w:rPr>
          <w:sz w:val="28"/>
          <w:szCs w:val="28"/>
        </w:rPr>
        <w:t xml:space="preserve"> и</w:t>
      </w:r>
      <w:r w:rsidRPr="00367600">
        <w:rPr>
          <w:rStyle w:val="ab"/>
          <w:sz w:val="28"/>
          <w:szCs w:val="28"/>
        </w:rPr>
        <w:t xml:space="preserve"> повышенный.</w:t>
      </w:r>
      <w:r w:rsidRPr="00367600">
        <w:rPr>
          <w:sz w:val="28"/>
          <w:szCs w:val="28"/>
        </w:rPr>
        <w:t xml:space="preserve"> Главное отличие выделенных уровней состоит в </w:t>
      </w:r>
      <w:r w:rsidRPr="00367600">
        <w:rPr>
          <w:sz w:val="28"/>
          <w:szCs w:val="28"/>
          <w:u w:val="single"/>
        </w:rPr>
        <w:t>степени самостоятельности</w:t>
      </w:r>
      <w:r w:rsidRPr="00367600">
        <w:rPr>
          <w:sz w:val="28"/>
          <w:szCs w:val="28"/>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0A41B6" w:rsidRPr="00367600" w:rsidRDefault="000A41B6" w:rsidP="000A41B6">
      <w:pPr>
        <w:pStyle w:val="a7"/>
        <w:shd w:val="clear" w:color="auto" w:fill="auto"/>
        <w:spacing w:after="0" w:line="360" w:lineRule="auto"/>
        <w:ind w:firstLine="454"/>
        <w:jc w:val="both"/>
        <w:rPr>
          <w:sz w:val="28"/>
          <w:szCs w:val="28"/>
        </w:rPr>
      </w:pPr>
      <w:r w:rsidRPr="00367600">
        <w:rPr>
          <w:sz w:val="28"/>
          <w:szCs w:val="28"/>
        </w:rPr>
        <w:t>Ниже приводится примерное содержательное описание каждого из вышеназванных критериев</w:t>
      </w:r>
      <w:r>
        <w:rPr>
          <w:rStyle w:val="aa"/>
          <w:sz w:val="28"/>
          <w:szCs w:val="28"/>
        </w:rPr>
        <w:footnoteReference w:id="17"/>
      </w:r>
      <w:r w:rsidRPr="00367600">
        <w:rPr>
          <w:sz w:val="28"/>
          <w:szCs w:val="28"/>
        </w:rPr>
        <w:t>.</w:t>
      </w:r>
    </w:p>
    <w:p w:rsidR="000A41B6" w:rsidRPr="004606CA" w:rsidRDefault="004606CA" w:rsidP="004606CA">
      <w:pPr>
        <w:pStyle w:val="a7"/>
        <w:shd w:val="clear" w:color="auto" w:fill="auto"/>
        <w:spacing w:after="0" w:line="360" w:lineRule="auto"/>
        <w:jc w:val="center"/>
        <w:rPr>
          <w:b/>
          <w:sz w:val="28"/>
          <w:szCs w:val="28"/>
        </w:rPr>
      </w:pPr>
      <w:r w:rsidRPr="004606CA">
        <w:rPr>
          <w:b/>
          <w:sz w:val="28"/>
          <w:szCs w:val="28"/>
        </w:rPr>
        <w:t>Примерное 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0"/>
      </w:tblGrid>
      <w:tr w:rsidR="00915320" w:rsidRPr="00F20C6C" w:rsidTr="00F20C6C">
        <w:tc>
          <w:tcPr>
            <w:tcW w:w="3189" w:type="dxa"/>
            <w:vMerge w:val="restart"/>
          </w:tcPr>
          <w:p w:rsidR="00915320" w:rsidRPr="00F20C6C" w:rsidRDefault="00915320" w:rsidP="00F20C6C">
            <w:pPr>
              <w:spacing w:line="360" w:lineRule="auto"/>
              <w:jc w:val="center"/>
              <w:rPr>
                <w:b/>
                <w:sz w:val="28"/>
                <w:szCs w:val="28"/>
              </w:rPr>
            </w:pPr>
            <w:r w:rsidRPr="00F20C6C">
              <w:rPr>
                <w:b/>
                <w:sz w:val="28"/>
                <w:szCs w:val="28"/>
              </w:rPr>
              <w:t>Критерий</w:t>
            </w:r>
          </w:p>
        </w:tc>
        <w:tc>
          <w:tcPr>
            <w:tcW w:w="6380" w:type="dxa"/>
            <w:gridSpan w:val="2"/>
          </w:tcPr>
          <w:p w:rsidR="00915320" w:rsidRPr="00F20C6C" w:rsidRDefault="00915320" w:rsidP="00F20C6C">
            <w:pPr>
              <w:spacing w:line="360" w:lineRule="auto"/>
              <w:jc w:val="center"/>
              <w:rPr>
                <w:b/>
                <w:sz w:val="28"/>
                <w:szCs w:val="28"/>
              </w:rPr>
            </w:pPr>
            <w:r w:rsidRPr="00F20C6C">
              <w:rPr>
                <w:b/>
                <w:sz w:val="28"/>
                <w:szCs w:val="28"/>
              </w:rPr>
              <w:t>Уровни сформированности навыков проектной деятельности</w:t>
            </w:r>
          </w:p>
        </w:tc>
      </w:tr>
      <w:tr w:rsidR="00915320" w:rsidRPr="00F20C6C" w:rsidTr="00F20C6C">
        <w:tc>
          <w:tcPr>
            <w:tcW w:w="3189" w:type="dxa"/>
            <w:vMerge/>
          </w:tcPr>
          <w:p w:rsidR="00915320" w:rsidRPr="00F20C6C" w:rsidRDefault="00915320" w:rsidP="00F20C6C">
            <w:pPr>
              <w:spacing w:line="360" w:lineRule="auto"/>
              <w:jc w:val="center"/>
              <w:rPr>
                <w:b/>
                <w:sz w:val="28"/>
                <w:szCs w:val="28"/>
              </w:rPr>
            </w:pPr>
          </w:p>
        </w:tc>
        <w:tc>
          <w:tcPr>
            <w:tcW w:w="3190" w:type="dxa"/>
          </w:tcPr>
          <w:p w:rsidR="00915320" w:rsidRPr="00F20C6C" w:rsidRDefault="00915320" w:rsidP="00F20C6C">
            <w:pPr>
              <w:spacing w:line="360" w:lineRule="auto"/>
              <w:jc w:val="center"/>
              <w:rPr>
                <w:b/>
                <w:sz w:val="28"/>
                <w:szCs w:val="28"/>
              </w:rPr>
            </w:pPr>
            <w:r w:rsidRPr="00F20C6C">
              <w:rPr>
                <w:b/>
                <w:sz w:val="28"/>
                <w:szCs w:val="28"/>
              </w:rPr>
              <w:t>Базовый</w:t>
            </w:r>
          </w:p>
        </w:tc>
        <w:tc>
          <w:tcPr>
            <w:tcW w:w="3190" w:type="dxa"/>
          </w:tcPr>
          <w:p w:rsidR="00915320" w:rsidRPr="00F20C6C" w:rsidRDefault="00915320" w:rsidP="00F20C6C">
            <w:pPr>
              <w:spacing w:line="360" w:lineRule="auto"/>
              <w:jc w:val="center"/>
              <w:rPr>
                <w:b/>
                <w:sz w:val="28"/>
                <w:szCs w:val="28"/>
              </w:rPr>
            </w:pPr>
            <w:r w:rsidRPr="00F20C6C">
              <w:rPr>
                <w:b/>
                <w:sz w:val="28"/>
                <w:szCs w:val="28"/>
              </w:rPr>
              <w:t>Повышенный</w:t>
            </w:r>
          </w:p>
        </w:tc>
      </w:tr>
      <w:tr w:rsidR="00915320" w:rsidRPr="00F20C6C" w:rsidTr="00F20C6C">
        <w:tc>
          <w:tcPr>
            <w:tcW w:w="3189" w:type="dxa"/>
          </w:tcPr>
          <w:p w:rsidR="00915320" w:rsidRPr="00F20C6C" w:rsidRDefault="00915320" w:rsidP="00F20C6C">
            <w:pPr>
              <w:spacing w:line="360" w:lineRule="auto"/>
              <w:rPr>
                <w:sz w:val="28"/>
                <w:szCs w:val="28"/>
              </w:rPr>
            </w:pPr>
            <w:r w:rsidRPr="00F20C6C">
              <w:rPr>
                <w:sz w:val="28"/>
                <w:szCs w:val="28"/>
              </w:rPr>
              <w:t>Самостоятельное</w:t>
            </w:r>
            <w:r w:rsidRPr="00F20C6C">
              <w:rPr>
                <w:rStyle w:val="125"/>
                <w:sz w:val="28"/>
                <w:szCs w:val="28"/>
              </w:rPr>
              <w:t xml:space="preserve"> </w:t>
            </w:r>
            <w:r w:rsidRPr="00F20C6C">
              <w:rPr>
                <w:sz w:val="28"/>
                <w:szCs w:val="28"/>
              </w:rPr>
              <w:t>приобретение</w:t>
            </w:r>
            <w:r w:rsidRPr="00F20C6C">
              <w:rPr>
                <w:rStyle w:val="125"/>
                <w:sz w:val="28"/>
                <w:szCs w:val="28"/>
              </w:rPr>
              <w:t xml:space="preserve"> </w:t>
            </w:r>
            <w:r w:rsidRPr="00F20C6C">
              <w:rPr>
                <w:sz w:val="28"/>
                <w:szCs w:val="28"/>
              </w:rPr>
              <w:t>знаний</w:t>
            </w:r>
            <w:r w:rsidRPr="00F20C6C">
              <w:rPr>
                <w:rStyle w:val="125"/>
                <w:sz w:val="28"/>
                <w:szCs w:val="28"/>
              </w:rPr>
              <w:t xml:space="preserve"> </w:t>
            </w:r>
            <w:r w:rsidRPr="00F20C6C">
              <w:rPr>
                <w:sz w:val="28"/>
                <w:szCs w:val="28"/>
              </w:rPr>
              <w:t>и решение</w:t>
            </w:r>
            <w:r w:rsidRPr="00F20C6C">
              <w:rPr>
                <w:rStyle w:val="125"/>
                <w:sz w:val="28"/>
                <w:szCs w:val="28"/>
              </w:rPr>
              <w:t xml:space="preserve"> </w:t>
            </w:r>
            <w:r w:rsidRPr="00F20C6C">
              <w:rPr>
                <w:sz w:val="28"/>
                <w:szCs w:val="28"/>
              </w:rPr>
              <w:t>проблем</w:t>
            </w:r>
          </w:p>
        </w:tc>
        <w:tc>
          <w:tcPr>
            <w:tcW w:w="3190" w:type="dxa"/>
          </w:tcPr>
          <w:p w:rsidR="00915320" w:rsidRPr="00F20C6C" w:rsidRDefault="00915320" w:rsidP="00F20C6C">
            <w:pPr>
              <w:spacing w:line="360" w:lineRule="auto"/>
              <w:rPr>
                <w:sz w:val="28"/>
                <w:szCs w:val="28"/>
              </w:rPr>
            </w:pPr>
            <w:r w:rsidRPr="00F20C6C">
              <w:rPr>
                <w:sz w:val="28"/>
                <w:szCs w:val="28"/>
              </w:rPr>
              <w:t xml:space="preserve">Работа в целом свидетельствует о способности </w:t>
            </w:r>
            <w:r w:rsidRPr="00F20C6C">
              <w:rPr>
                <w:sz w:val="28"/>
                <w:szCs w:val="28"/>
              </w:rPr>
              <w:lastRenderedPageBreak/>
              <w:t>самостоятельно с опорой</w:t>
            </w:r>
            <w:r w:rsidRPr="00F20C6C">
              <w:rPr>
                <w:rStyle w:val="125"/>
                <w:sz w:val="28"/>
                <w:szCs w:val="28"/>
              </w:rPr>
              <w:t xml:space="preserve"> </w:t>
            </w:r>
            <w:r w:rsidRPr="00F20C6C">
              <w:rPr>
                <w:sz w:val="28"/>
                <w:szCs w:val="28"/>
              </w:rPr>
              <w:t>на помощь руководителя ставить проблему и находить</w:t>
            </w:r>
            <w:r w:rsidRPr="00F20C6C">
              <w:rPr>
                <w:rStyle w:val="125"/>
                <w:sz w:val="28"/>
                <w:szCs w:val="28"/>
              </w:rPr>
              <w:t xml:space="preserve"> </w:t>
            </w:r>
            <w:r w:rsidRPr="00F20C6C">
              <w:rPr>
                <w:sz w:val="28"/>
                <w:szCs w:val="28"/>
              </w:rPr>
              <w:t>пути её решения;</w:t>
            </w:r>
            <w:r w:rsidRPr="00F20C6C">
              <w:rPr>
                <w:rStyle w:val="125"/>
                <w:sz w:val="28"/>
                <w:szCs w:val="28"/>
              </w:rPr>
              <w:t xml:space="preserve"> </w:t>
            </w:r>
            <w:r w:rsidRPr="00F20C6C">
              <w:rPr>
                <w:sz w:val="28"/>
                <w:szCs w:val="28"/>
              </w:rPr>
              <w:t>продемонстрирована способность приобретать новые знания и/или осваивать</w:t>
            </w:r>
            <w:r w:rsidRPr="00F20C6C">
              <w:rPr>
                <w:rStyle w:val="125"/>
                <w:sz w:val="28"/>
                <w:szCs w:val="28"/>
              </w:rPr>
              <w:t xml:space="preserve"> </w:t>
            </w:r>
            <w:r w:rsidRPr="00F20C6C">
              <w:rPr>
                <w:sz w:val="28"/>
                <w:szCs w:val="28"/>
              </w:rPr>
              <w:t>новые способы действий, достигать более глубокого понимания изученного</w:t>
            </w:r>
          </w:p>
        </w:tc>
        <w:tc>
          <w:tcPr>
            <w:tcW w:w="3190" w:type="dxa"/>
          </w:tcPr>
          <w:p w:rsidR="00915320" w:rsidRPr="00F20C6C" w:rsidRDefault="00915320" w:rsidP="00F20C6C">
            <w:pPr>
              <w:spacing w:line="360" w:lineRule="auto"/>
              <w:rPr>
                <w:sz w:val="28"/>
                <w:szCs w:val="28"/>
              </w:rPr>
            </w:pPr>
            <w:r w:rsidRPr="00F20C6C">
              <w:rPr>
                <w:sz w:val="28"/>
                <w:szCs w:val="28"/>
              </w:rPr>
              <w:lastRenderedPageBreak/>
              <w:t xml:space="preserve">Работа в целом свидетельствует о способности </w:t>
            </w:r>
            <w:r w:rsidRPr="00F20C6C">
              <w:rPr>
                <w:sz w:val="28"/>
                <w:szCs w:val="28"/>
              </w:rPr>
              <w:lastRenderedPageBreak/>
              <w:t>самостоятельно ставить проблему и находить</w:t>
            </w:r>
            <w:r w:rsidRPr="00F20C6C">
              <w:rPr>
                <w:rStyle w:val="125"/>
                <w:sz w:val="28"/>
                <w:szCs w:val="28"/>
              </w:rPr>
              <w:t xml:space="preserve"> </w:t>
            </w:r>
            <w:r w:rsidRPr="00F20C6C">
              <w:rPr>
                <w:sz w:val="28"/>
                <w:szCs w:val="28"/>
              </w:rPr>
              <w:t>пути её решения; продемонстрировано свободное владение логическими операциями, навыками</w:t>
            </w:r>
            <w:r w:rsidRPr="00F20C6C">
              <w:rPr>
                <w:rStyle w:val="125"/>
                <w:sz w:val="28"/>
                <w:szCs w:val="28"/>
              </w:rPr>
              <w:t xml:space="preserve"> </w:t>
            </w:r>
            <w:r w:rsidRPr="00F20C6C">
              <w:rPr>
                <w:sz w:val="28"/>
                <w:szCs w:val="28"/>
              </w:rPr>
              <w:t>критического мышления,</w:t>
            </w:r>
            <w:r w:rsidRPr="00F20C6C">
              <w:rPr>
                <w:rStyle w:val="125"/>
                <w:sz w:val="28"/>
                <w:szCs w:val="28"/>
              </w:rPr>
              <w:t xml:space="preserve"> </w:t>
            </w:r>
            <w:r w:rsidRPr="00F20C6C">
              <w:rPr>
                <w:sz w:val="28"/>
                <w:szCs w:val="28"/>
              </w:rPr>
              <w:t>умение самостоятельно</w:t>
            </w:r>
            <w:r w:rsidRPr="00F20C6C">
              <w:rPr>
                <w:rStyle w:val="125"/>
                <w:sz w:val="28"/>
                <w:szCs w:val="28"/>
              </w:rPr>
              <w:t xml:space="preserve"> </w:t>
            </w:r>
            <w:r w:rsidRPr="00F20C6C">
              <w:rPr>
                <w:sz w:val="28"/>
                <w:szCs w:val="28"/>
              </w:rPr>
              <w:t>мыслить; продемонстрирована способность на этой</w:t>
            </w:r>
            <w:r w:rsidRPr="00F20C6C">
              <w:rPr>
                <w:rStyle w:val="125"/>
                <w:sz w:val="28"/>
                <w:szCs w:val="28"/>
              </w:rPr>
              <w:t xml:space="preserve"> </w:t>
            </w:r>
            <w:r w:rsidRPr="00F20C6C">
              <w:rPr>
                <w:sz w:val="28"/>
                <w:szCs w:val="28"/>
              </w:rPr>
              <w:t>основе приобретать новые</w:t>
            </w:r>
            <w:r w:rsidRPr="00F20C6C">
              <w:rPr>
                <w:rStyle w:val="125"/>
                <w:sz w:val="28"/>
                <w:szCs w:val="28"/>
              </w:rPr>
              <w:t xml:space="preserve"> </w:t>
            </w:r>
            <w:r w:rsidRPr="00F20C6C">
              <w:rPr>
                <w:sz w:val="28"/>
                <w:szCs w:val="28"/>
              </w:rPr>
              <w:t>знания и/или осваивать</w:t>
            </w:r>
            <w:r w:rsidRPr="00F20C6C">
              <w:rPr>
                <w:rStyle w:val="125"/>
                <w:sz w:val="28"/>
                <w:szCs w:val="28"/>
              </w:rPr>
              <w:t xml:space="preserve"> </w:t>
            </w:r>
            <w:r w:rsidRPr="00F20C6C">
              <w:rPr>
                <w:sz w:val="28"/>
                <w:szCs w:val="28"/>
              </w:rPr>
              <w:t>новые способы действий,</w:t>
            </w:r>
            <w:r w:rsidRPr="00F20C6C">
              <w:rPr>
                <w:rStyle w:val="125"/>
                <w:sz w:val="28"/>
                <w:szCs w:val="28"/>
              </w:rPr>
              <w:t xml:space="preserve"> </w:t>
            </w:r>
            <w:r w:rsidRPr="00F20C6C">
              <w:rPr>
                <w:sz w:val="28"/>
                <w:szCs w:val="28"/>
              </w:rPr>
              <w:t>достигать более глубокого</w:t>
            </w:r>
            <w:r w:rsidRPr="00F20C6C">
              <w:rPr>
                <w:rStyle w:val="125"/>
                <w:sz w:val="28"/>
                <w:szCs w:val="28"/>
              </w:rPr>
              <w:t xml:space="preserve"> </w:t>
            </w:r>
            <w:r w:rsidRPr="00F20C6C">
              <w:rPr>
                <w:sz w:val="28"/>
                <w:szCs w:val="28"/>
              </w:rPr>
              <w:t>понимания проблемы</w:t>
            </w:r>
          </w:p>
        </w:tc>
      </w:tr>
      <w:tr w:rsidR="00915320" w:rsidRPr="00F20C6C" w:rsidTr="00F20C6C">
        <w:tc>
          <w:tcPr>
            <w:tcW w:w="3189" w:type="dxa"/>
          </w:tcPr>
          <w:p w:rsidR="00915320" w:rsidRPr="00F20C6C" w:rsidRDefault="00915320" w:rsidP="00F20C6C">
            <w:pPr>
              <w:spacing w:line="360" w:lineRule="auto"/>
              <w:rPr>
                <w:sz w:val="28"/>
                <w:szCs w:val="28"/>
              </w:rPr>
            </w:pPr>
            <w:r w:rsidRPr="00F20C6C">
              <w:rPr>
                <w:sz w:val="28"/>
                <w:szCs w:val="28"/>
              </w:rPr>
              <w:lastRenderedPageBreak/>
              <w:t>Знание</w:t>
            </w:r>
            <w:r w:rsidRPr="00F20C6C">
              <w:rPr>
                <w:rStyle w:val="125"/>
                <w:sz w:val="28"/>
                <w:szCs w:val="28"/>
              </w:rPr>
              <w:t xml:space="preserve"> </w:t>
            </w:r>
            <w:r w:rsidRPr="00F20C6C">
              <w:rPr>
                <w:sz w:val="28"/>
                <w:szCs w:val="28"/>
              </w:rPr>
              <w:t>предмета</w:t>
            </w:r>
          </w:p>
        </w:tc>
        <w:tc>
          <w:tcPr>
            <w:tcW w:w="3190" w:type="dxa"/>
          </w:tcPr>
          <w:p w:rsidR="00915320" w:rsidRPr="00F20C6C" w:rsidRDefault="00915320" w:rsidP="00F20C6C">
            <w:pPr>
              <w:spacing w:line="360" w:lineRule="auto"/>
              <w:rPr>
                <w:sz w:val="28"/>
                <w:szCs w:val="28"/>
              </w:rPr>
            </w:pPr>
            <w:r w:rsidRPr="00F20C6C">
              <w:rPr>
                <w:sz w:val="28"/>
                <w:szCs w:val="28"/>
              </w:rPr>
              <w:t>Продемонстрировано понимание содержания выполненной</w:t>
            </w:r>
            <w:r w:rsidRPr="00F20C6C">
              <w:rPr>
                <w:rStyle w:val="125"/>
                <w:sz w:val="28"/>
                <w:szCs w:val="28"/>
              </w:rPr>
              <w:t xml:space="preserve"> </w:t>
            </w:r>
            <w:r w:rsidRPr="00F20C6C">
              <w:rPr>
                <w:sz w:val="28"/>
                <w:szCs w:val="28"/>
              </w:rPr>
              <w:t>работы. В работе и</w:t>
            </w:r>
            <w:r w:rsidRPr="00F20C6C">
              <w:rPr>
                <w:rStyle w:val="125"/>
                <w:sz w:val="28"/>
                <w:szCs w:val="28"/>
              </w:rPr>
              <w:t xml:space="preserve"> </w:t>
            </w:r>
            <w:r w:rsidRPr="00F20C6C">
              <w:rPr>
                <w:sz w:val="28"/>
                <w:szCs w:val="28"/>
              </w:rPr>
              <w:t>в ответах на вопросы</w:t>
            </w:r>
            <w:r w:rsidRPr="00F20C6C">
              <w:rPr>
                <w:rStyle w:val="125"/>
                <w:sz w:val="28"/>
                <w:szCs w:val="28"/>
              </w:rPr>
              <w:t xml:space="preserve"> </w:t>
            </w:r>
            <w:r w:rsidRPr="00F20C6C">
              <w:rPr>
                <w:sz w:val="28"/>
                <w:szCs w:val="28"/>
              </w:rPr>
              <w:t>по содержанию работы отсутствуют грубые ошибки</w:t>
            </w:r>
          </w:p>
        </w:tc>
        <w:tc>
          <w:tcPr>
            <w:tcW w:w="3190" w:type="dxa"/>
          </w:tcPr>
          <w:p w:rsidR="00915320" w:rsidRPr="00F20C6C" w:rsidRDefault="00915320" w:rsidP="00F20C6C">
            <w:pPr>
              <w:spacing w:line="360" w:lineRule="auto"/>
              <w:rPr>
                <w:sz w:val="28"/>
                <w:szCs w:val="28"/>
              </w:rPr>
            </w:pPr>
            <w:r w:rsidRPr="00F20C6C">
              <w:rPr>
                <w:sz w:val="28"/>
                <w:szCs w:val="28"/>
              </w:rPr>
              <w:t>Продемонстрировано свободное владение предметом проектной деятельности. Ошибки отсутствуют</w:t>
            </w:r>
          </w:p>
        </w:tc>
      </w:tr>
      <w:tr w:rsidR="00915320" w:rsidRPr="00F20C6C" w:rsidTr="00F20C6C">
        <w:tc>
          <w:tcPr>
            <w:tcW w:w="3189" w:type="dxa"/>
          </w:tcPr>
          <w:p w:rsidR="00915320" w:rsidRPr="00F20C6C" w:rsidRDefault="00915320" w:rsidP="00F20C6C">
            <w:pPr>
              <w:spacing w:line="360" w:lineRule="auto"/>
              <w:rPr>
                <w:sz w:val="28"/>
                <w:szCs w:val="28"/>
              </w:rPr>
            </w:pPr>
            <w:r w:rsidRPr="00F20C6C">
              <w:rPr>
                <w:sz w:val="28"/>
                <w:szCs w:val="28"/>
              </w:rPr>
              <w:t>Регулятивные</w:t>
            </w:r>
            <w:r w:rsidRPr="00F20C6C">
              <w:rPr>
                <w:rStyle w:val="125"/>
                <w:sz w:val="28"/>
                <w:szCs w:val="28"/>
              </w:rPr>
              <w:t xml:space="preserve"> </w:t>
            </w:r>
            <w:r w:rsidRPr="00F20C6C">
              <w:rPr>
                <w:sz w:val="28"/>
                <w:szCs w:val="28"/>
              </w:rPr>
              <w:t>действия</w:t>
            </w:r>
          </w:p>
        </w:tc>
        <w:tc>
          <w:tcPr>
            <w:tcW w:w="3190" w:type="dxa"/>
          </w:tcPr>
          <w:p w:rsidR="00915320" w:rsidRPr="00F20C6C" w:rsidRDefault="00915320" w:rsidP="00F20C6C">
            <w:pPr>
              <w:spacing w:line="360" w:lineRule="auto"/>
              <w:rPr>
                <w:sz w:val="28"/>
                <w:szCs w:val="28"/>
              </w:rPr>
            </w:pPr>
            <w:r w:rsidRPr="00F20C6C">
              <w:rPr>
                <w:sz w:val="28"/>
                <w:szCs w:val="28"/>
              </w:rPr>
              <w:t xml:space="preserve">Продемонстрированы навыки определения темы и планирования </w:t>
            </w:r>
            <w:r w:rsidRPr="00F20C6C">
              <w:rPr>
                <w:sz w:val="28"/>
                <w:szCs w:val="28"/>
              </w:rPr>
              <w:lastRenderedPageBreak/>
              <w:t>работы.</w:t>
            </w:r>
            <w:r w:rsidRPr="00F20C6C">
              <w:rPr>
                <w:rStyle w:val="125"/>
                <w:sz w:val="28"/>
                <w:szCs w:val="28"/>
              </w:rPr>
              <w:t xml:space="preserve"> </w:t>
            </w:r>
            <w:r w:rsidRPr="00F20C6C">
              <w:rPr>
                <w:sz w:val="28"/>
                <w:szCs w:val="28"/>
              </w:rPr>
              <w:t>Работа доведена до конца и представлена комиссии; некоторые</w:t>
            </w:r>
            <w:r w:rsidRPr="00F20C6C">
              <w:rPr>
                <w:rStyle w:val="125"/>
                <w:sz w:val="28"/>
                <w:szCs w:val="28"/>
              </w:rPr>
              <w:t xml:space="preserve"> </w:t>
            </w:r>
            <w:r w:rsidRPr="00F20C6C">
              <w:rPr>
                <w:sz w:val="28"/>
                <w:szCs w:val="28"/>
              </w:rPr>
              <w:t>этапы выполнялись под контролем</w:t>
            </w:r>
            <w:r w:rsidRPr="00F20C6C">
              <w:rPr>
                <w:rStyle w:val="125"/>
                <w:sz w:val="28"/>
                <w:szCs w:val="28"/>
              </w:rPr>
              <w:t xml:space="preserve"> </w:t>
            </w:r>
            <w:r w:rsidRPr="00F20C6C">
              <w:rPr>
                <w:sz w:val="28"/>
                <w:szCs w:val="28"/>
              </w:rPr>
              <w:t>и при поддержке руководителя.</w:t>
            </w:r>
            <w:r w:rsidRPr="00F20C6C">
              <w:rPr>
                <w:rStyle w:val="125"/>
                <w:sz w:val="28"/>
                <w:szCs w:val="28"/>
              </w:rPr>
              <w:t xml:space="preserve"> </w:t>
            </w:r>
            <w:r w:rsidRPr="00F20C6C">
              <w:rPr>
                <w:sz w:val="28"/>
                <w:szCs w:val="28"/>
              </w:rPr>
              <w:t>При этом проявляются отдельные элементы</w:t>
            </w:r>
            <w:r w:rsidRPr="00F20C6C">
              <w:rPr>
                <w:rStyle w:val="125"/>
                <w:sz w:val="28"/>
                <w:szCs w:val="28"/>
              </w:rPr>
              <w:t xml:space="preserve"> </w:t>
            </w:r>
            <w:r w:rsidRPr="00F20C6C">
              <w:rPr>
                <w:sz w:val="28"/>
                <w:szCs w:val="28"/>
              </w:rPr>
              <w:t>самооценки и самоконтроля обучающегося</w:t>
            </w:r>
          </w:p>
        </w:tc>
        <w:tc>
          <w:tcPr>
            <w:tcW w:w="3190" w:type="dxa"/>
          </w:tcPr>
          <w:p w:rsidR="00915320" w:rsidRPr="00F20C6C" w:rsidRDefault="00915320" w:rsidP="00F20C6C">
            <w:pPr>
              <w:spacing w:line="360" w:lineRule="auto"/>
              <w:rPr>
                <w:sz w:val="28"/>
                <w:szCs w:val="28"/>
              </w:rPr>
            </w:pPr>
            <w:r w:rsidRPr="00F20C6C">
              <w:rPr>
                <w:sz w:val="28"/>
                <w:szCs w:val="28"/>
              </w:rPr>
              <w:lastRenderedPageBreak/>
              <w:t xml:space="preserve">Работа тщательно спланирована и последовательно </w:t>
            </w:r>
            <w:r w:rsidRPr="00F20C6C">
              <w:rPr>
                <w:sz w:val="28"/>
                <w:szCs w:val="28"/>
              </w:rPr>
              <w:lastRenderedPageBreak/>
              <w:t>реализована, своевременно пройдены все</w:t>
            </w:r>
            <w:r w:rsidRPr="00F20C6C">
              <w:rPr>
                <w:rStyle w:val="125"/>
                <w:sz w:val="28"/>
                <w:szCs w:val="28"/>
              </w:rPr>
              <w:t xml:space="preserve"> </w:t>
            </w:r>
            <w:r w:rsidRPr="00F20C6C">
              <w:rPr>
                <w:sz w:val="28"/>
                <w:szCs w:val="28"/>
              </w:rPr>
              <w:t>необходимые этапы обсуждения и представления. Контроль и коррекция осуществлялись</w:t>
            </w:r>
            <w:r w:rsidRPr="00F20C6C">
              <w:rPr>
                <w:rStyle w:val="125"/>
                <w:sz w:val="28"/>
                <w:szCs w:val="28"/>
              </w:rPr>
              <w:t xml:space="preserve"> </w:t>
            </w:r>
            <w:r w:rsidRPr="00F20C6C">
              <w:rPr>
                <w:sz w:val="28"/>
                <w:szCs w:val="28"/>
              </w:rPr>
              <w:t>самостоятельно</w:t>
            </w:r>
          </w:p>
        </w:tc>
      </w:tr>
      <w:tr w:rsidR="00915320" w:rsidRPr="00F20C6C" w:rsidTr="00F20C6C">
        <w:tc>
          <w:tcPr>
            <w:tcW w:w="3189" w:type="dxa"/>
          </w:tcPr>
          <w:p w:rsidR="00915320" w:rsidRPr="00F20C6C" w:rsidRDefault="00915320" w:rsidP="00F20C6C">
            <w:pPr>
              <w:spacing w:line="360" w:lineRule="auto"/>
              <w:rPr>
                <w:sz w:val="28"/>
                <w:szCs w:val="28"/>
              </w:rPr>
            </w:pPr>
            <w:r w:rsidRPr="00F20C6C">
              <w:rPr>
                <w:sz w:val="28"/>
                <w:szCs w:val="28"/>
              </w:rPr>
              <w:lastRenderedPageBreak/>
              <w:t>Коммуникация</w:t>
            </w:r>
          </w:p>
        </w:tc>
        <w:tc>
          <w:tcPr>
            <w:tcW w:w="3190" w:type="dxa"/>
          </w:tcPr>
          <w:p w:rsidR="00915320" w:rsidRPr="00F20C6C" w:rsidRDefault="00915320" w:rsidP="00F20C6C">
            <w:pPr>
              <w:spacing w:line="360" w:lineRule="auto"/>
              <w:rPr>
                <w:sz w:val="28"/>
                <w:szCs w:val="28"/>
              </w:rPr>
            </w:pPr>
            <w:r w:rsidRPr="00F20C6C">
              <w:rPr>
                <w:sz w:val="28"/>
                <w:szCs w:val="28"/>
              </w:rPr>
              <w:t>Продемонстрированы навыки оформления проектной работы и пояснительной</w:t>
            </w:r>
            <w:r w:rsidRPr="00F20C6C">
              <w:rPr>
                <w:rStyle w:val="125"/>
                <w:sz w:val="28"/>
                <w:szCs w:val="28"/>
              </w:rPr>
              <w:t xml:space="preserve"> </w:t>
            </w:r>
            <w:r w:rsidRPr="00F20C6C">
              <w:rPr>
                <w:sz w:val="28"/>
                <w:szCs w:val="28"/>
              </w:rPr>
              <w:t>записки, а также</w:t>
            </w:r>
            <w:r w:rsidRPr="00F20C6C">
              <w:rPr>
                <w:rStyle w:val="125"/>
                <w:sz w:val="28"/>
                <w:szCs w:val="28"/>
              </w:rPr>
              <w:t xml:space="preserve"> </w:t>
            </w:r>
            <w:r w:rsidRPr="00F20C6C">
              <w:rPr>
                <w:sz w:val="28"/>
                <w:szCs w:val="28"/>
              </w:rPr>
              <w:t>подготовки простой</w:t>
            </w:r>
            <w:r w:rsidRPr="00F20C6C">
              <w:rPr>
                <w:rStyle w:val="125"/>
                <w:sz w:val="28"/>
                <w:szCs w:val="28"/>
              </w:rPr>
              <w:t xml:space="preserve"> </w:t>
            </w:r>
            <w:r w:rsidRPr="00F20C6C">
              <w:rPr>
                <w:sz w:val="28"/>
                <w:szCs w:val="28"/>
              </w:rPr>
              <w:t>презентации. Автор</w:t>
            </w:r>
            <w:r w:rsidRPr="00F20C6C">
              <w:rPr>
                <w:rStyle w:val="125"/>
                <w:sz w:val="28"/>
                <w:szCs w:val="28"/>
              </w:rPr>
              <w:t xml:space="preserve"> </w:t>
            </w:r>
            <w:r w:rsidRPr="00F20C6C">
              <w:rPr>
                <w:sz w:val="28"/>
                <w:szCs w:val="28"/>
              </w:rPr>
              <w:t>отвечает на вопросы</w:t>
            </w:r>
          </w:p>
        </w:tc>
        <w:tc>
          <w:tcPr>
            <w:tcW w:w="3190" w:type="dxa"/>
          </w:tcPr>
          <w:p w:rsidR="00915320" w:rsidRPr="00F20C6C" w:rsidRDefault="00915320" w:rsidP="00F20C6C">
            <w:pPr>
              <w:spacing w:line="360" w:lineRule="auto"/>
              <w:rPr>
                <w:sz w:val="28"/>
                <w:szCs w:val="28"/>
              </w:rPr>
            </w:pPr>
            <w:r w:rsidRPr="00F20C6C">
              <w:rPr>
                <w:sz w:val="28"/>
                <w:szCs w:val="28"/>
              </w:rPr>
              <w:t>Тема ясно определена</w:t>
            </w:r>
            <w:r w:rsidRPr="00F20C6C">
              <w:rPr>
                <w:rStyle w:val="125"/>
                <w:sz w:val="28"/>
                <w:szCs w:val="28"/>
              </w:rPr>
              <w:t xml:space="preserve"> </w:t>
            </w:r>
            <w:r w:rsidRPr="00F20C6C">
              <w:rPr>
                <w:sz w:val="28"/>
                <w:szCs w:val="28"/>
              </w:rPr>
              <w:t>и пояснена. Текст/сообщение хорошо структурированы. Все мысли выражены</w:t>
            </w:r>
            <w:r w:rsidRPr="00F20C6C">
              <w:rPr>
                <w:rStyle w:val="125"/>
                <w:sz w:val="28"/>
                <w:szCs w:val="28"/>
              </w:rPr>
              <w:t xml:space="preserve"> </w:t>
            </w:r>
            <w:r w:rsidRPr="00F20C6C">
              <w:rPr>
                <w:sz w:val="28"/>
                <w:szCs w:val="28"/>
              </w:rPr>
              <w:t>ясно, логично, последовательно, аргументированно. Работа/сообщение</w:t>
            </w:r>
            <w:r w:rsidRPr="00F20C6C">
              <w:rPr>
                <w:rStyle w:val="125"/>
                <w:sz w:val="28"/>
                <w:szCs w:val="28"/>
              </w:rPr>
              <w:t xml:space="preserve"> </w:t>
            </w:r>
            <w:r w:rsidRPr="00F20C6C">
              <w:rPr>
                <w:sz w:val="28"/>
                <w:szCs w:val="28"/>
              </w:rPr>
              <w:t>вызывает интерес.</w:t>
            </w:r>
            <w:r w:rsidRPr="00F20C6C">
              <w:rPr>
                <w:rStyle w:val="125"/>
                <w:sz w:val="28"/>
                <w:szCs w:val="28"/>
              </w:rPr>
              <w:t xml:space="preserve"> </w:t>
            </w:r>
            <w:r w:rsidRPr="00F20C6C">
              <w:rPr>
                <w:sz w:val="28"/>
                <w:szCs w:val="28"/>
              </w:rPr>
              <w:t>Автор свободно отвечает</w:t>
            </w:r>
            <w:r w:rsidRPr="00F20C6C">
              <w:rPr>
                <w:rStyle w:val="125"/>
                <w:sz w:val="28"/>
                <w:szCs w:val="28"/>
              </w:rPr>
              <w:t xml:space="preserve"> </w:t>
            </w:r>
            <w:r w:rsidRPr="00F20C6C">
              <w:rPr>
                <w:sz w:val="28"/>
                <w:szCs w:val="28"/>
              </w:rPr>
              <w:t>на вопросы</w:t>
            </w:r>
          </w:p>
        </w:tc>
      </w:tr>
    </w:tbl>
    <w:p w:rsidR="00273AF1" w:rsidRPr="0069244D" w:rsidRDefault="00273AF1" w:rsidP="00273AF1">
      <w:pPr>
        <w:pStyle w:val="a7"/>
        <w:shd w:val="clear" w:color="auto" w:fill="auto"/>
        <w:spacing w:after="0" w:line="360" w:lineRule="auto"/>
        <w:ind w:firstLine="454"/>
        <w:jc w:val="both"/>
        <w:rPr>
          <w:sz w:val="28"/>
          <w:szCs w:val="28"/>
        </w:rPr>
      </w:pPr>
      <w:r w:rsidRPr="0069244D">
        <w:rPr>
          <w:sz w:val="28"/>
          <w:szCs w:val="28"/>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w:t>
      </w:r>
      <w:r>
        <w:rPr>
          <w:sz w:val="28"/>
          <w:szCs w:val="28"/>
        </w:rPr>
        <w:t>-</w:t>
      </w:r>
      <w:r w:rsidRPr="0069244D">
        <w:rPr>
          <w:sz w:val="28"/>
          <w:szCs w:val="28"/>
        </w:rPr>
        <w:t>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w:t>
      </w:r>
      <w:r>
        <w:rPr>
          <w:sz w:val="28"/>
          <w:szCs w:val="28"/>
        </w:rPr>
        <w:t>-</w:t>
      </w:r>
      <w:r w:rsidRPr="0069244D">
        <w:rPr>
          <w:sz w:val="28"/>
          <w:szCs w:val="28"/>
        </w:rPr>
        <w:lastRenderedPageBreak/>
        <w:t>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273AF1" w:rsidRPr="0069244D" w:rsidRDefault="00273AF1" w:rsidP="00273AF1">
      <w:pPr>
        <w:pStyle w:val="a7"/>
        <w:shd w:val="clear" w:color="auto" w:fill="auto"/>
        <w:spacing w:after="0" w:line="360" w:lineRule="auto"/>
        <w:ind w:firstLine="454"/>
        <w:jc w:val="both"/>
        <w:rPr>
          <w:sz w:val="28"/>
          <w:szCs w:val="28"/>
        </w:rPr>
      </w:pPr>
      <w:r w:rsidRPr="0069244D">
        <w:rPr>
          <w:sz w:val="28"/>
          <w:szCs w:val="28"/>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69244D">
        <w:rPr>
          <w:sz w:val="28"/>
          <w:szCs w:val="28"/>
          <w:u w:val="single"/>
        </w:rPr>
        <w:t>все</w:t>
      </w:r>
      <w:r w:rsidRPr="0069244D">
        <w:rPr>
          <w:sz w:val="28"/>
          <w:szCs w:val="28"/>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273AF1" w:rsidRPr="0069244D" w:rsidRDefault="00273AF1" w:rsidP="00273AF1">
      <w:pPr>
        <w:pStyle w:val="a7"/>
        <w:shd w:val="clear" w:color="auto" w:fill="auto"/>
        <w:spacing w:after="0" w:line="360" w:lineRule="auto"/>
        <w:ind w:firstLine="454"/>
        <w:jc w:val="both"/>
        <w:rPr>
          <w:sz w:val="28"/>
          <w:szCs w:val="28"/>
        </w:rPr>
      </w:pPr>
      <w:r w:rsidRPr="0069244D">
        <w:rPr>
          <w:sz w:val="28"/>
          <w:szCs w:val="28"/>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273AF1" w:rsidRPr="0069244D" w:rsidRDefault="00273AF1" w:rsidP="00273AF1">
      <w:pPr>
        <w:pStyle w:val="a7"/>
        <w:shd w:val="clear" w:color="auto" w:fill="auto"/>
        <w:spacing w:after="0" w:line="360" w:lineRule="auto"/>
        <w:ind w:firstLine="454"/>
        <w:jc w:val="both"/>
        <w:rPr>
          <w:sz w:val="28"/>
          <w:szCs w:val="28"/>
        </w:rPr>
      </w:pPr>
      <w:r w:rsidRPr="0069244D">
        <w:rPr>
          <w:sz w:val="28"/>
          <w:szCs w:val="28"/>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273AF1" w:rsidRPr="0069244D" w:rsidRDefault="00273AF1" w:rsidP="00273AF1">
      <w:pPr>
        <w:pStyle w:val="a7"/>
        <w:shd w:val="clear" w:color="auto" w:fill="auto"/>
        <w:spacing w:after="0" w:line="360" w:lineRule="auto"/>
        <w:ind w:firstLine="454"/>
        <w:jc w:val="both"/>
        <w:rPr>
          <w:sz w:val="28"/>
          <w:szCs w:val="28"/>
        </w:rPr>
      </w:pPr>
      <w:r w:rsidRPr="0069244D">
        <w:rPr>
          <w:sz w:val="28"/>
          <w:szCs w:val="28"/>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273AF1" w:rsidRPr="0069244D" w:rsidRDefault="00273AF1" w:rsidP="00273AF1">
      <w:pPr>
        <w:pStyle w:val="a7"/>
        <w:shd w:val="clear" w:color="auto" w:fill="auto"/>
        <w:spacing w:after="0" w:line="360" w:lineRule="auto"/>
        <w:ind w:firstLine="454"/>
        <w:jc w:val="both"/>
        <w:rPr>
          <w:sz w:val="28"/>
          <w:szCs w:val="28"/>
        </w:rPr>
      </w:pPr>
      <w:r w:rsidRPr="0069244D">
        <w:rPr>
          <w:sz w:val="28"/>
          <w:szCs w:val="28"/>
        </w:rPr>
        <w:t>Результаты выполнения индивидуального проекта могут рассматриваться как дополнительное основание при зачислении выпускника общеобразова</w:t>
      </w:r>
      <w:r>
        <w:rPr>
          <w:sz w:val="28"/>
          <w:szCs w:val="28"/>
        </w:rPr>
        <w:t>-</w:t>
      </w:r>
      <w:r w:rsidRPr="0069244D">
        <w:rPr>
          <w:sz w:val="28"/>
          <w:szCs w:val="28"/>
        </w:rPr>
        <w:t>тельного учреждения на избранное им направление профильного обучения.</w:t>
      </w:r>
    </w:p>
    <w:p w:rsidR="00273AF1" w:rsidRPr="0069244D" w:rsidRDefault="00273AF1" w:rsidP="00273AF1">
      <w:pPr>
        <w:pStyle w:val="a7"/>
        <w:shd w:val="clear" w:color="auto" w:fill="auto"/>
        <w:spacing w:after="0" w:line="360" w:lineRule="auto"/>
        <w:ind w:firstLine="454"/>
        <w:jc w:val="both"/>
        <w:rPr>
          <w:sz w:val="28"/>
          <w:szCs w:val="28"/>
        </w:rPr>
      </w:pPr>
      <w:r w:rsidRPr="0069244D">
        <w:rPr>
          <w:sz w:val="28"/>
          <w:szCs w:val="28"/>
        </w:rPr>
        <w:t>При необходимости осуществления отбора при поступлении в профильные классы может использоваться</w:t>
      </w:r>
      <w:r w:rsidRPr="0069244D">
        <w:rPr>
          <w:rStyle w:val="143"/>
          <w:sz w:val="28"/>
          <w:szCs w:val="28"/>
        </w:rPr>
        <w:t xml:space="preserve"> аналитический подход</w:t>
      </w:r>
      <w:r w:rsidRPr="0069244D">
        <w:rPr>
          <w:sz w:val="28"/>
          <w:szCs w:val="28"/>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w:t>
      </w:r>
      <w:r w:rsidRPr="0069244D">
        <w:rPr>
          <w:sz w:val="28"/>
          <w:szCs w:val="28"/>
        </w:rPr>
        <w:lastRenderedPageBreak/>
        <w:t>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273AF1" w:rsidRPr="0069244D" w:rsidRDefault="00273AF1" w:rsidP="00273AF1">
      <w:pPr>
        <w:spacing w:line="360" w:lineRule="auto"/>
        <w:ind w:firstLine="454"/>
        <w:jc w:val="both"/>
        <w:rPr>
          <w:sz w:val="28"/>
          <w:szCs w:val="28"/>
        </w:rPr>
      </w:pPr>
      <w:r w:rsidRPr="0069244D">
        <w:rPr>
          <w:sz w:val="28"/>
          <w:szCs w:val="28"/>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273AF1" w:rsidRPr="0069244D" w:rsidRDefault="00273AF1" w:rsidP="00273AF1">
      <w:pPr>
        <w:pStyle w:val="1210"/>
        <w:keepNext/>
        <w:keepLines/>
        <w:shd w:val="clear" w:color="auto" w:fill="auto"/>
        <w:spacing w:before="0" w:after="0" w:line="360" w:lineRule="auto"/>
        <w:ind w:firstLine="454"/>
        <w:rPr>
          <w:sz w:val="28"/>
          <w:szCs w:val="28"/>
        </w:rPr>
      </w:pPr>
      <w:bookmarkStart w:id="106" w:name="bookmark171"/>
      <w:r w:rsidRPr="0069244D">
        <w:rPr>
          <w:rStyle w:val="1220"/>
          <w:sz w:val="28"/>
          <w:szCs w:val="28"/>
        </w:rPr>
        <w:t>1.3.4. Особенности оценки предметных</w:t>
      </w:r>
      <w:bookmarkStart w:id="107" w:name="bookmark172"/>
      <w:bookmarkEnd w:id="106"/>
      <w:r w:rsidRPr="0069244D">
        <w:rPr>
          <w:sz w:val="28"/>
          <w:szCs w:val="28"/>
        </w:rPr>
        <w:t xml:space="preserve"> </w:t>
      </w:r>
      <w:r w:rsidRPr="0069244D">
        <w:rPr>
          <w:rStyle w:val="1220"/>
          <w:sz w:val="28"/>
          <w:szCs w:val="28"/>
        </w:rPr>
        <w:t>результатов</w:t>
      </w:r>
      <w:bookmarkEnd w:id="107"/>
    </w:p>
    <w:p w:rsidR="00273AF1" w:rsidRPr="0069244D" w:rsidRDefault="00273AF1" w:rsidP="00273AF1">
      <w:pPr>
        <w:pStyle w:val="a7"/>
        <w:shd w:val="clear" w:color="auto" w:fill="auto"/>
        <w:spacing w:after="0" w:line="360" w:lineRule="auto"/>
        <w:ind w:firstLine="454"/>
        <w:jc w:val="both"/>
        <w:rPr>
          <w:sz w:val="28"/>
          <w:szCs w:val="28"/>
        </w:rPr>
      </w:pPr>
      <w:r w:rsidRPr="0069244D">
        <w:rPr>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273AF1" w:rsidRPr="0069244D" w:rsidRDefault="00273AF1" w:rsidP="00273AF1">
      <w:pPr>
        <w:pStyle w:val="a7"/>
        <w:shd w:val="clear" w:color="auto" w:fill="auto"/>
        <w:spacing w:after="0" w:line="360" w:lineRule="auto"/>
        <w:ind w:firstLine="454"/>
        <w:jc w:val="both"/>
        <w:rPr>
          <w:sz w:val="28"/>
          <w:szCs w:val="28"/>
        </w:rPr>
      </w:pPr>
      <w:r w:rsidRPr="0069244D">
        <w:rPr>
          <w:sz w:val="28"/>
          <w:szCs w:val="28"/>
        </w:rPr>
        <w:t>Формирование этих результатов обеспечивается за счёт основных компонентов образовательного процесса</w:t>
      </w:r>
      <w:r>
        <w:rPr>
          <w:sz w:val="28"/>
          <w:szCs w:val="28"/>
        </w:rPr>
        <w:t xml:space="preserve"> </w:t>
      </w:r>
      <w:r w:rsidRPr="0069244D">
        <w:rPr>
          <w:sz w:val="28"/>
          <w:szCs w:val="28"/>
        </w:rPr>
        <w:t>—</w:t>
      </w:r>
      <w:r>
        <w:rPr>
          <w:sz w:val="28"/>
          <w:szCs w:val="28"/>
        </w:rPr>
        <w:t xml:space="preserve"> </w:t>
      </w:r>
      <w:r w:rsidRPr="0069244D">
        <w:rPr>
          <w:sz w:val="28"/>
          <w:szCs w:val="28"/>
        </w:rPr>
        <w:t>учебных предметов.</w:t>
      </w:r>
    </w:p>
    <w:p w:rsidR="00273AF1" w:rsidRPr="0069244D" w:rsidRDefault="00273AF1" w:rsidP="00273AF1">
      <w:pPr>
        <w:pStyle w:val="a7"/>
        <w:shd w:val="clear" w:color="auto" w:fill="auto"/>
        <w:spacing w:after="0" w:line="360" w:lineRule="auto"/>
        <w:ind w:firstLine="454"/>
        <w:jc w:val="both"/>
        <w:rPr>
          <w:sz w:val="28"/>
          <w:szCs w:val="28"/>
        </w:rPr>
      </w:pPr>
      <w:r w:rsidRPr="0069244D">
        <w:rPr>
          <w:sz w:val="28"/>
          <w:szCs w:val="28"/>
        </w:rPr>
        <w:t>Основным</w:t>
      </w:r>
      <w:r w:rsidRPr="0069244D">
        <w:rPr>
          <w:rStyle w:val="151"/>
          <w:sz w:val="28"/>
          <w:szCs w:val="28"/>
        </w:rPr>
        <w:t xml:space="preserve"> объектом</w:t>
      </w:r>
      <w:r w:rsidRPr="0069244D">
        <w:rPr>
          <w:sz w:val="28"/>
          <w:szCs w:val="28"/>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w:t>
      </w:r>
      <w:r>
        <w:rPr>
          <w:sz w:val="28"/>
          <w:szCs w:val="28"/>
        </w:rPr>
        <w:t>-</w:t>
      </w:r>
      <w:r w:rsidRPr="0069244D">
        <w:rPr>
          <w:sz w:val="28"/>
          <w:szCs w:val="28"/>
        </w:rPr>
        <w:t>вательных, регулятивных, коммуникативных) действий.</w:t>
      </w:r>
    </w:p>
    <w:p w:rsidR="00273AF1" w:rsidRPr="0069244D" w:rsidRDefault="00273AF1" w:rsidP="00273AF1">
      <w:pPr>
        <w:pStyle w:val="a7"/>
        <w:shd w:val="clear" w:color="auto" w:fill="auto"/>
        <w:spacing w:after="0" w:line="360" w:lineRule="auto"/>
        <w:ind w:firstLine="454"/>
        <w:jc w:val="both"/>
        <w:rPr>
          <w:sz w:val="28"/>
          <w:szCs w:val="28"/>
        </w:rPr>
      </w:pPr>
      <w:r w:rsidRPr="0069244D">
        <w:rPr>
          <w:sz w:val="28"/>
          <w:szCs w:val="28"/>
        </w:rPr>
        <w:t>Система оценки предметных результатов освоения учебных программ с учётом уровневого подхода, принятого в Стандарте, предполагает</w:t>
      </w:r>
      <w:r w:rsidRPr="0069244D">
        <w:rPr>
          <w:rStyle w:val="151"/>
          <w:sz w:val="28"/>
          <w:szCs w:val="28"/>
        </w:rPr>
        <w:t xml:space="preserve"> выделение базового уровня достижений</w:t>
      </w:r>
      <w:r w:rsidRPr="0069244D">
        <w:rPr>
          <w:rStyle w:val="114"/>
          <w:sz w:val="28"/>
          <w:szCs w:val="28"/>
        </w:rPr>
        <w:t xml:space="preserve"> </w:t>
      </w:r>
      <w:r w:rsidRPr="0069244D">
        <w:rPr>
          <w:rStyle w:val="151"/>
          <w:sz w:val="28"/>
          <w:szCs w:val="28"/>
        </w:rPr>
        <w:t>как точки отсчёта</w:t>
      </w:r>
      <w:r w:rsidRPr="0069244D">
        <w:rPr>
          <w:sz w:val="28"/>
          <w:szCs w:val="28"/>
        </w:rPr>
        <w:t xml:space="preserve"> при </w:t>
      </w:r>
      <w:r w:rsidRPr="0069244D">
        <w:rPr>
          <w:sz w:val="28"/>
          <w:szCs w:val="28"/>
        </w:rPr>
        <w:lastRenderedPageBreak/>
        <w:t>построении всей системы оценки и организации индивидуальной работы с обучающимися.</w:t>
      </w:r>
    </w:p>
    <w:p w:rsidR="00273AF1" w:rsidRPr="0069244D" w:rsidRDefault="00273AF1" w:rsidP="00273AF1">
      <w:pPr>
        <w:pStyle w:val="a7"/>
        <w:shd w:val="clear" w:color="auto" w:fill="auto"/>
        <w:spacing w:after="0" w:line="360" w:lineRule="auto"/>
        <w:ind w:firstLine="454"/>
        <w:jc w:val="both"/>
        <w:rPr>
          <w:sz w:val="28"/>
          <w:szCs w:val="28"/>
        </w:rPr>
      </w:pPr>
      <w:r w:rsidRPr="0069244D">
        <w:rPr>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273AF1" w:rsidRPr="0069244D" w:rsidRDefault="00273AF1" w:rsidP="00273AF1">
      <w:pPr>
        <w:pStyle w:val="a7"/>
        <w:shd w:val="clear" w:color="auto" w:fill="auto"/>
        <w:spacing w:after="0" w:line="360" w:lineRule="auto"/>
        <w:ind w:firstLine="454"/>
        <w:jc w:val="both"/>
        <w:rPr>
          <w:sz w:val="28"/>
          <w:szCs w:val="28"/>
        </w:rPr>
      </w:pPr>
      <w:r w:rsidRPr="0069244D">
        <w:rPr>
          <w:sz w:val="28"/>
          <w:szCs w:val="28"/>
        </w:rPr>
        <w:t>Практика показывает, что для описания достижений обучающихся целесообразно установить следующие пять уровней.</w:t>
      </w:r>
    </w:p>
    <w:p w:rsidR="00273AF1" w:rsidRPr="0069244D" w:rsidRDefault="00273AF1" w:rsidP="00273AF1">
      <w:pPr>
        <w:pStyle w:val="a7"/>
        <w:shd w:val="clear" w:color="auto" w:fill="auto"/>
        <w:spacing w:after="0" w:line="360" w:lineRule="auto"/>
        <w:ind w:firstLine="454"/>
        <w:jc w:val="both"/>
        <w:rPr>
          <w:sz w:val="28"/>
          <w:szCs w:val="28"/>
        </w:rPr>
      </w:pPr>
      <w:r w:rsidRPr="0069244D">
        <w:rPr>
          <w:rStyle w:val="151"/>
          <w:sz w:val="28"/>
          <w:szCs w:val="28"/>
        </w:rPr>
        <w:t>Базовый уровень достижений</w:t>
      </w:r>
      <w:r w:rsidRPr="0069244D">
        <w:rPr>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273AF1" w:rsidRPr="0069244D" w:rsidRDefault="00273AF1" w:rsidP="00273AF1">
      <w:pPr>
        <w:pStyle w:val="a7"/>
        <w:shd w:val="clear" w:color="auto" w:fill="auto"/>
        <w:spacing w:after="0" w:line="360" w:lineRule="auto"/>
        <w:ind w:firstLine="454"/>
        <w:jc w:val="both"/>
        <w:rPr>
          <w:sz w:val="28"/>
          <w:szCs w:val="28"/>
        </w:rPr>
      </w:pPr>
      <w:r w:rsidRPr="0069244D">
        <w:rPr>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69244D">
        <w:rPr>
          <w:rStyle w:val="151"/>
          <w:sz w:val="28"/>
          <w:szCs w:val="28"/>
        </w:rPr>
        <w:t xml:space="preserve"> превышающие базовый:</w:t>
      </w:r>
    </w:p>
    <w:p w:rsidR="00273AF1" w:rsidRPr="0069244D" w:rsidRDefault="00273AF1" w:rsidP="00273AF1">
      <w:pPr>
        <w:pStyle w:val="a7"/>
        <w:shd w:val="clear" w:color="auto" w:fill="auto"/>
        <w:tabs>
          <w:tab w:val="left" w:pos="639"/>
        </w:tabs>
        <w:spacing w:after="0" w:line="360" w:lineRule="auto"/>
        <w:ind w:firstLine="454"/>
        <w:jc w:val="both"/>
        <w:rPr>
          <w:sz w:val="28"/>
          <w:szCs w:val="28"/>
        </w:rPr>
      </w:pPr>
      <w:r w:rsidRPr="00461839">
        <w:rPr>
          <w:rStyle w:val="151"/>
          <w:b w:val="0"/>
          <w:sz w:val="28"/>
          <w:szCs w:val="28"/>
        </w:rPr>
        <w:t>•</w:t>
      </w:r>
      <w:r>
        <w:rPr>
          <w:rStyle w:val="151"/>
          <w:sz w:val="28"/>
          <w:szCs w:val="28"/>
        </w:rPr>
        <w:t> </w:t>
      </w:r>
      <w:r w:rsidRPr="0069244D">
        <w:rPr>
          <w:rStyle w:val="151"/>
          <w:sz w:val="28"/>
          <w:szCs w:val="28"/>
        </w:rPr>
        <w:t>повышенный уровень</w:t>
      </w:r>
      <w:r w:rsidRPr="0069244D">
        <w:rPr>
          <w:sz w:val="28"/>
          <w:szCs w:val="28"/>
        </w:rPr>
        <w:t xml:space="preserve"> достижения планируемых результатов, оценка «хорошо» (отметка «4»);</w:t>
      </w:r>
    </w:p>
    <w:p w:rsidR="00273AF1" w:rsidRPr="0069244D" w:rsidRDefault="00273AF1" w:rsidP="00273AF1">
      <w:pPr>
        <w:pStyle w:val="a7"/>
        <w:shd w:val="clear" w:color="auto" w:fill="auto"/>
        <w:tabs>
          <w:tab w:val="left" w:pos="634"/>
        </w:tabs>
        <w:spacing w:after="0" w:line="360" w:lineRule="auto"/>
        <w:ind w:firstLine="454"/>
        <w:jc w:val="both"/>
        <w:rPr>
          <w:sz w:val="28"/>
          <w:szCs w:val="28"/>
        </w:rPr>
      </w:pPr>
      <w:r w:rsidRPr="00461839">
        <w:rPr>
          <w:rStyle w:val="151"/>
          <w:b w:val="0"/>
          <w:sz w:val="28"/>
          <w:szCs w:val="28"/>
        </w:rPr>
        <w:t>•</w:t>
      </w:r>
      <w:r>
        <w:rPr>
          <w:rStyle w:val="151"/>
          <w:sz w:val="28"/>
          <w:szCs w:val="28"/>
        </w:rPr>
        <w:t> </w:t>
      </w:r>
      <w:r w:rsidRPr="0069244D">
        <w:rPr>
          <w:rStyle w:val="151"/>
          <w:sz w:val="28"/>
          <w:szCs w:val="28"/>
        </w:rPr>
        <w:t>высокий уровень</w:t>
      </w:r>
      <w:r w:rsidRPr="0069244D">
        <w:rPr>
          <w:sz w:val="28"/>
          <w:szCs w:val="28"/>
        </w:rPr>
        <w:t xml:space="preserve"> достижения планируемых результатов, оценка «отлично» (отметка «5»).</w:t>
      </w:r>
    </w:p>
    <w:p w:rsidR="00273AF1" w:rsidRPr="0069244D" w:rsidRDefault="00273AF1" w:rsidP="00273AF1">
      <w:pPr>
        <w:pStyle w:val="a7"/>
        <w:shd w:val="clear" w:color="auto" w:fill="auto"/>
        <w:spacing w:after="0" w:line="360" w:lineRule="auto"/>
        <w:ind w:firstLine="454"/>
        <w:jc w:val="both"/>
        <w:rPr>
          <w:sz w:val="28"/>
          <w:szCs w:val="28"/>
        </w:rPr>
      </w:pPr>
      <w:r w:rsidRPr="0069244D">
        <w:rPr>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273AF1" w:rsidRPr="0069244D" w:rsidRDefault="00273AF1" w:rsidP="00273AF1">
      <w:pPr>
        <w:pStyle w:val="a7"/>
        <w:shd w:val="clear" w:color="auto" w:fill="auto"/>
        <w:spacing w:after="0" w:line="360" w:lineRule="auto"/>
        <w:ind w:firstLine="454"/>
        <w:jc w:val="both"/>
        <w:rPr>
          <w:sz w:val="28"/>
          <w:szCs w:val="28"/>
        </w:rPr>
      </w:pPr>
      <w:r w:rsidRPr="0069244D">
        <w:rPr>
          <w:sz w:val="28"/>
          <w:szCs w:val="28"/>
        </w:rPr>
        <w:t>Индивидуальные траектории обучения обучающихся, демонстрирующих повышенный и высокий уровни достижений,</w:t>
      </w:r>
      <w:r>
        <w:rPr>
          <w:sz w:val="28"/>
          <w:szCs w:val="28"/>
        </w:rPr>
        <w:t xml:space="preserve"> </w:t>
      </w:r>
      <w:r w:rsidRPr="0069244D">
        <w:rPr>
          <w:sz w:val="28"/>
          <w:szCs w:val="28"/>
        </w:rPr>
        <w:t xml:space="preserve">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w:t>
      </w:r>
      <w:r w:rsidRPr="0069244D">
        <w:rPr>
          <w:sz w:val="28"/>
          <w:szCs w:val="28"/>
        </w:rPr>
        <w:lastRenderedPageBreak/>
        <w:t>по предмету и сориентированы на продолжение обучения в старших классах по данному профилю.</w:t>
      </w:r>
    </w:p>
    <w:p w:rsidR="00273AF1" w:rsidRPr="0069244D" w:rsidRDefault="00273AF1" w:rsidP="00273AF1">
      <w:pPr>
        <w:pStyle w:val="a7"/>
        <w:shd w:val="clear" w:color="auto" w:fill="auto"/>
        <w:spacing w:after="0" w:line="360" w:lineRule="auto"/>
        <w:ind w:firstLine="454"/>
        <w:jc w:val="both"/>
        <w:rPr>
          <w:sz w:val="28"/>
          <w:szCs w:val="28"/>
        </w:rPr>
      </w:pPr>
      <w:r w:rsidRPr="0069244D">
        <w:rPr>
          <w:sz w:val="28"/>
          <w:szCs w:val="28"/>
        </w:rPr>
        <w:t>Для описания подготовки обучающихся, уровень достижений которых</w:t>
      </w:r>
      <w:r w:rsidRPr="0069244D">
        <w:rPr>
          <w:rStyle w:val="151"/>
          <w:sz w:val="28"/>
          <w:szCs w:val="28"/>
        </w:rPr>
        <w:t xml:space="preserve"> ниже базового,</w:t>
      </w:r>
      <w:r w:rsidRPr="0069244D">
        <w:rPr>
          <w:sz w:val="28"/>
          <w:szCs w:val="28"/>
        </w:rPr>
        <w:t xml:space="preserve"> целесообразно выделить также два уровня:</w:t>
      </w:r>
    </w:p>
    <w:p w:rsidR="00273AF1" w:rsidRPr="0069244D" w:rsidRDefault="00273AF1" w:rsidP="00273AF1">
      <w:pPr>
        <w:pStyle w:val="a7"/>
        <w:shd w:val="clear" w:color="auto" w:fill="auto"/>
        <w:tabs>
          <w:tab w:val="left" w:pos="1084"/>
        </w:tabs>
        <w:spacing w:after="0" w:line="360" w:lineRule="auto"/>
        <w:ind w:firstLine="454"/>
        <w:jc w:val="both"/>
        <w:rPr>
          <w:sz w:val="28"/>
          <w:szCs w:val="28"/>
        </w:rPr>
      </w:pPr>
      <w:r w:rsidRPr="00461839">
        <w:rPr>
          <w:rStyle w:val="151"/>
          <w:b w:val="0"/>
          <w:sz w:val="28"/>
          <w:szCs w:val="28"/>
        </w:rPr>
        <w:t>•</w:t>
      </w:r>
      <w:r>
        <w:rPr>
          <w:rStyle w:val="151"/>
          <w:sz w:val="28"/>
          <w:szCs w:val="28"/>
        </w:rPr>
        <w:t> </w:t>
      </w:r>
      <w:r w:rsidRPr="0069244D">
        <w:rPr>
          <w:rStyle w:val="151"/>
          <w:sz w:val="28"/>
          <w:szCs w:val="28"/>
        </w:rPr>
        <w:t>пониженный уровень</w:t>
      </w:r>
      <w:r w:rsidRPr="0069244D">
        <w:rPr>
          <w:sz w:val="28"/>
          <w:szCs w:val="28"/>
        </w:rPr>
        <w:t xml:space="preserve"> достижений, оценка «неудовлетворительно» (отметка «2»);</w:t>
      </w:r>
    </w:p>
    <w:p w:rsidR="00273AF1" w:rsidRPr="0069244D" w:rsidRDefault="00273AF1" w:rsidP="00273AF1">
      <w:pPr>
        <w:pStyle w:val="a7"/>
        <w:shd w:val="clear" w:color="auto" w:fill="auto"/>
        <w:tabs>
          <w:tab w:val="left" w:pos="1074"/>
        </w:tabs>
        <w:spacing w:after="0" w:line="360" w:lineRule="auto"/>
        <w:ind w:firstLine="454"/>
        <w:jc w:val="both"/>
        <w:rPr>
          <w:sz w:val="28"/>
          <w:szCs w:val="28"/>
        </w:rPr>
      </w:pPr>
      <w:r w:rsidRPr="00461839">
        <w:rPr>
          <w:rStyle w:val="151"/>
          <w:b w:val="0"/>
          <w:sz w:val="28"/>
          <w:szCs w:val="28"/>
        </w:rPr>
        <w:t>•</w:t>
      </w:r>
      <w:r>
        <w:rPr>
          <w:rStyle w:val="151"/>
          <w:sz w:val="28"/>
          <w:szCs w:val="28"/>
        </w:rPr>
        <w:t> </w:t>
      </w:r>
      <w:r w:rsidRPr="0069244D">
        <w:rPr>
          <w:rStyle w:val="151"/>
          <w:sz w:val="28"/>
          <w:szCs w:val="28"/>
        </w:rPr>
        <w:t>низкий уровень</w:t>
      </w:r>
      <w:r w:rsidRPr="0069244D">
        <w:rPr>
          <w:sz w:val="28"/>
          <w:szCs w:val="28"/>
        </w:rPr>
        <w:t xml:space="preserve"> достижений, оценка «плохо» (отметка «1»).</w:t>
      </w:r>
    </w:p>
    <w:p w:rsidR="00273AF1" w:rsidRPr="0069244D" w:rsidRDefault="00273AF1" w:rsidP="00273AF1">
      <w:pPr>
        <w:pStyle w:val="a7"/>
        <w:shd w:val="clear" w:color="auto" w:fill="auto"/>
        <w:spacing w:after="0" w:line="360" w:lineRule="auto"/>
        <w:ind w:firstLine="454"/>
        <w:jc w:val="both"/>
        <w:rPr>
          <w:sz w:val="28"/>
          <w:szCs w:val="28"/>
        </w:rPr>
      </w:pPr>
      <w:r w:rsidRPr="0069244D">
        <w:rPr>
          <w:sz w:val="28"/>
          <w:szCs w:val="28"/>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273AF1" w:rsidRPr="0069244D" w:rsidRDefault="00273AF1" w:rsidP="00273AF1">
      <w:pPr>
        <w:pStyle w:val="a7"/>
        <w:shd w:val="clear" w:color="auto" w:fill="auto"/>
        <w:spacing w:after="0" w:line="360" w:lineRule="auto"/>
        <w:ind w:firstLine="454"/>
        <w:jc w:val="both"/>
        <w:rPr>
          <w:sz w:val="28"/>
          <w:szCs w:val="28"/>
        </w:rPr>
      </w:pPr>
      <w:r w:rsidRPr="0069244D">
        <w:rPr>
          <w:sz w:val="28"/>
          <w:szCs w:val="28"/>
        </w:rPr>
        <w:t>Как правило,</w:t>
      </w:r>
      <w:r w:rsidRPr="0069244D">
        <w:rPr>
          <w:rStyle w:val="151"/>
          <w:sz w:val="28"/>
          <w:szCs w:val="28"/>
        </w:rPr>
        <w:t xml:space="preserve"> пониженный уровень</w:t>
      </w:r>
      <w:r w:rsidRPr="0069244D">
        <w:rPr>
          <w:sz w:val="28"/>
          <w:szCs w:val="28"/>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273AF1" w:rsidRPr="0069244D" w:rsidRDefault="00273AF1" w:rsidP="00273AF1">
      <w:pPr>
        <w:pStyle w:val="a7"/>
        <w:shd w:val="clear" w:color="auto" w:fill="auto"/>
        <w:spacing w:after="0" w:line="360" w:lineRule="auto"/>
        <w:ind w:firstLine="454"/>
        <w:jc w:val="both"/>
        <w:rPr>
          <w:sz w:val="28"/>
          <w:szCs w:val="28"/>
        </w:rPr>
      </w:pPr>
      <w:r w:rsidRPr="0069244D">
        <w:rPr>
          <w:rStyle w:val="151"/>
          <w:sz w:val="28"/>
          <w:szCs w:val="28"/>
        </w:rPr>
        <w:t>Низкий уровень</w:t>
      </w:r>
      <w:r w:rsidRPr="0069244D">
        <w:rPr>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69244D">
        <w:rPr>
          <w:sz w:val="28"/>
          <w:szCs w:val="28"/>
          <w:u w:val="single"/>
        </w:rPr>
        <w:t>формированию мотивации к обучению</w:t>
      </w:r>
      <w:r w:rsidRPr="0069244D">
        <w:rPr>
          <w:sz w:val="28"/>
          <w:szCs w:val="28"/>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273AF1" w:rsidRPr="0069244D" w:rsidRDefault="00273AF1" w:rsidP="00273AF1">
      <w:pPr>
        <w:pStyle w:val="a7"/>
        <w:shd w:val="clear" w:color="auto" w:fill="auto"/>
        <w:spacing w:after="0" w:line="360" w:lineRule="auto"/>
        <w:ind w:firstLine="454"/>
        <w:jc w:val="both"/>
        <w:rPr>
          <w:sz w:val="28"/>
          <w:szCs w:val="28"/>
        </w:rPr>
      </w:pPr>
      <w:r w:rsidRPr="0069244D">
        <w:rPr>
          <w:sz w:val="28"/>
          <w:szCs w:val="28"/>
        </w:rPr>
        <w:t>Описанный выше подход целесообразно применять в ходе различных процедур оценивания: текущего, промежуточного и итогового.</w:t>
      </w:r>
    </w:p>
    <w:p w:rsidR="00273AF1" w:rsidRPr="0069244D" w:rsidRDefault="00273AF1" w:rsidP="00273AF1">
      <w:pPr>
        <w:pStyle w:val="a7"/>
        <w:shd w:val="clear" w:color="auto" w:fill="auto"/>
        <w:spacing w:after="0" w:line="360" w:lineRule="auto"/>
        <w:ind w:firstLine="454"/>
        <w:jc w:val="both"/>
        <w:rPr>
          <w:sz w:val="28"/>
          <w:szCs w:val="28"/>
        </w:rPr>
      </w:pPr>
      <w:r w:rsidRPr="0069244D">
        <w:rPr>
          <w:sz w:val="28"/>
          <w:szCs w:val="28"/>
        </w:rPr>
        <w:lastRenderedPageBreak/>
        <w:t>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w:t>
      </w:r>
      <w:r>
        <w:rPr>
          <w:sz w:val="28"/>
          <w:szCs w:val="28"/>
        </w:rPr>
        <w:t>ал обучающийся, а на учебных до</w:t>
      </w:r>
      <w:r w:rsidRPr="0069244D">
        <w:rPr>
          <w:sz w:val="28"/>
          <w:szCs w:val="28"/>
        </w:rPr>
        <w:t>стижениях, которые обеспечивают продвижение вперёд в освоении содержания образования.</w:t>
      </w:r>
    </w:p>
    <w:p w:rsidR="00273AF1" w:rsidRPr="0069244D" w:rsidRDefault="00273AF1" w:rsidP="00273AF1">
      <w:pPr>
        <w:pStyle w:val="a7"/>
        <w:shd w:val="clear" w:color="auto" w:fill="auto"/>
        <w:spacing w:after="0" w:line="360" w:lineRule="auto"/>
        <w:ind w:firstLine="454"/>
        <w:jc w:val="both"/>
        <w:rPr>
          <w:sz w:val="28"/>
          <w:szCs w:val="28"/>
        </w:rPr>
      </w:pPr>
      <w:r w:rsidRPr="0069244D">
        <w:rPr>
          <w:rStyle w:val="143"/>
          <w:sz w:val="28"/>
          <w:szCs w:val="28"/>
        </w:rPr>
        <w:t>Для оценки динамики формирования предметных результатов</w:t>
      </w:r>
      <w:r w:rsidRPr="0069244D">
        <w:rPr>
          <w:sz w:val="28"/>
          <w:szCs w:val="28"/>
        </w:rPr>
        <w:t xml:space="preserve">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w:t>
      </w:r>
      <w:r w:rsidRPr="0069244D">
        <w:rPr>
          <w:rStyle w:val="151"/>
          <w:sz w:val="28"/>
          <w:szCs w:val="28"/>
        </w:rPr>
        <w:t xml:space="preserve"> освоению систематических знаний,</w:t>
      </w:r>
      <w:r w:rsidRPr="0069244D">
        <w:rPr>
          <w:sz w:val="28"/>
          <w:szCs w:val="28"/>
        </w:rPr>
        <w:t xml:space="preserve"> в том числе:</w:t>
      </w:r>
    </w:p>
    <w:p w:rsidR="00273AF1" w:rsidRPr="0069244D" w:rsidRDefault="00273AF1" w:rsidP="00273AF1">
      <w:pPr>
        <w:pStyle w:val="141"/>
        <w:shd w:val="clear" w:color="auto" w:fill="auto"/>
        <w:tabs>
          <w:tab w:val="left" w:pos="634"/>
        </w:tabs>
        <w:spacing w:line="360" w:lineRule="auto"/>
        <w:ind w:firstLine="454"/>
        <w:rPr>
          <w:sz w:val="28"/>
          <w:szCs w:val="28"/>
        </w:rPr>
      </w:pPr>
      <w:r w:rsidRPr="00461839">
        <w:rPr>
          <w:rStyle w:val="151"/>
          <w:b w:val="0"/>
          <w:sz w:val="28"/>
          <w:szCs w:val="28"/>
        </w:rPr>
        <w:t>•</w:t>
      </w:r>
      <w:r>
        <w:rPr>
          <w:rStyle w:val="151"/>
          <w:sz w:val="28"/>
          <w:szCs w:val="28"/>
        </w:rPr>
        <w:t> </w:t>
      </w:r>
      <w:r w:rsidRPr="0069244D">
        <w:rPr>
          <w:sz w:val="28"/>
          <w:szCs w:val="28"/>
        </w:rPr>
        <w:t>первичному ознакомлению, отработке и осознанию</w:t>
      </w:r>
      <w:r w:rsidRPr="0069244D">
        <w:rPr>
          <w:rStyle w:val="142"/>
          <w:sz w:val="28"/>
          <w:szCs w:val="28"/>
        </w:rPr>
        <w:t xml:space="preserve"> </w:t>
      </w:r>
      <w:r w:rsidRPr="0069244D">
        <w:rPr>
          <w:sz w:val="28"/>
          <w:szCs w:val="28"/>
        </w:rPr>
        <w:t>теоретических моделей и понятий</w:t>
      </w:r>
      <w:r w:rsidRPr="0069244D">
        <w:rPr>
          <w:rStyle w:val="140"/>
          <w:sz w:val="28"/>
          <w:szCs w:val="28"/>
        </w:rPr>
        <w:t xml:space="preserve"> (общенаучных и базовых для данной области знания),</w:t>
      </w:r>
      <w:r w:rsidRPr="0069244D">
        <w:rPr>
          <w:sz w:val="28"/>
          <w:szCs w:val="28"/>
        </w:rPr>
        <w:t xml:space="preserve"> стандартных алгоритмов</w:t>
      </w:r>
      <w:r w:rsidRPr="0069244D">
        <w:rPr>
          <w:rStyle w:val="142"/>
          <w:sz w:val="28"/>
          <w:szCs w:val="28"/>
        </w:rPr>
        <w:t xml:space="preserve"> </w:t>
      </w:r>
      <w:r w:rsidRPr="0069244D">
        <w:rPr>
          <w:sz w:val="28"/>
          <w:szCs w:val="28"/>
        </w:rPr>
        <w:t>и процедур;</w:t>
      </w:r>
    </w:p>
    <w:p w:rsidR="00273AF1" w:rsidRPr="0069244D" w:rsidRDefault="00273AF1" w:rsidP="00273AF1">
      <w:pPr>
        <w:pStyle w:val="a7"/>
        <w:shd w:val="clear" w:color="auto" w:fill="auto"/>
        <w:tabs>
          <w:tab w:val="left" w:pos="644"/>
        </w:tabs>
        <w:spacing w:after="0" w:line="360" w:lineRule="auto"/>
        <w:ind w:firstLine="454"/>
        <w:jc w:val="both"/>
        <w:rPr>
          <w:sz w:val="28"/>
          <w:szCs w:val="28"/>
        </w:rPr>
      </w:pPr>
      <w:r w:rsidRPr="00461839">
        <w:rPr>
          <w:rStyle w:val="151"/>
          <w:b w:val="0"/>
          <w:sz w:val="28"/>
          <w:szCs w:val="28"/>
        </w:rPr>
        <w:t>•</w:t>
      </w:r>
      <w:r>
        <w:rPr>
          <w:rStyle w:val="151"/>
          <w:sz w:val="28"/>
          <w:szCs w:val="28"/>
        </w:rPr>
        <w:t> </w:t>
      </w:r>
      <w:r w:rsidRPr="0069244D">
        <w:rPr>
          <w:rStyle w:val="ab"/>
          <w:sz w:val="28"/>
          <w:szCs w:val="28"/>
        </w:rPr>
        <w:t>выявлению и осознанию сущности и особенностей</w:t>
      </w:r>
      <w:r w:rsidRPr="0069244D">
        <w:rPr>
          <w:sz w:val="28"/>
          <w:szCs w:val="28"/>
        </w:rPr>
        <w:t xml:space="preserve"> изучаемых объектов, процессов и явлений действительности (природных, социальных, культурных, техни</w:t>
      </w:r>
      <w:r>
        <w:rPr>
          <w:sz w:val="28"/>
          <w:szCs w:val="28"/>
        </w:rPr>
        <w:t>-</w:t>
      </w:r>
      <w:r w:rsidRPr="0069244D">
        <w:rPr>
          <w:sz w:val="28"/>
          <w:szCs w:val="28"/>
        </w:rPr>
        <w:t>ческих и др.) в соответствии с содержанием конкретного учебного предмета,</w:t>
      </w:r>
      <w:r w:rsidRPr="0069244D">
        <w:rPr>
          <w:rStyle w:val="ab"/>
          <w:sz w:val="28"/>
          <w:szCs w:val="28"/>
        </w:rPr>
        <w:t xml:space="preserve"> </w:t>
      </w:r>
      <w:r w:rsidRPr="00D35CC2">
        <w:rPr>
          <w:rStyle w:val="ab"/>
          <w:sz w:val="28"/>
          <w:szCs w:val="28"/>
        </w:rPr>
        <w:t>созданию</w:t>
      </w:r>
      <w:r w:rsidRPr="00D35CC2">
        <w:rPr>
          <w:rStyle w:val="62"/>
          <w:sz w:val="28"/>
          <w:szCs w:val="28"/>
        </w:rPr>
        <w:t xml:space="preserve"> </w:t>
      </w:r>
      <w:r w:rsidRPr="00D35CC2">
        <w:rPr>
          <w:rStyle w:val="ab"/>
          <w:sz w:val="28"/>
          <w:szCs w:val="28"/>
        </w:rPr>
        <w:t>и использованию моделей</w:t>
      </w:r>
      <w:r w:rsidRPr="0069244D">
        <w:rPr>
          <w:sz w:val="28"/>
          <w:szCs w:val="28"/>
        </w:rPr>
        <w:t xml:space="preserve"> изучаемых объектов и процессов, схем;</w:t>
      </w:r>
    </w:p>
    <w:p w:rsidR="00273AF1" w:rsidRPr="0069244D" w:rsidRDefault="00273AF1" w:rsidP="00273AF1">
      <w:pPr>
        <w:pStyle w:val="141"/>
        <w:shd w:val="clear" w:color="auto" w:fill="auto"/>
        <w:tabs>
          <w:tab w:val="left" w:pos="644"/>
        </w:tabs>
        <w:spacing w:line="360" w:lineRule="auto"/>
        <w:ind w:firstLine="454"/>
        <w:rPr>
          <w:sz w:val="28"/>
          <w:szCs w:val="28"/>
        </w:rPr>
      </w:pPr>
      <w:r w:rsidRPr="00461839">
        <w:rPr>
          <w:rStyle w:val="151"/>
          <w:b w:val="0"/>
          <w:sz w:val="28"/>
          <w:szCs w:val="28"/>
        </w:rPr>
        <w:t>•</w:t>
      </w:r>
      <w:r>
        <w:rPr>
          <w:rStyle w:val="151"/>
          <w:sz w:val="28"/>
          <w:szCs w:val="28"/>
        </w:rPr>
        <w:t> </w:t>
      </w:r>
      <w:r w:rsidRPr="0069244D">
        <w:rPr>
          <w:sz w:val="28"/>
          <w:szCs w:val="28"/>
        </w:rPr>
        <w:t>выявлению и анализу существенных и устойчивых связей и отношений</w:t>
      </w:r>
      <w:r w:rsidRPr="0069244D">
        <w:rPr>
          <w:rStyle w:val="140"/>
          <w:sz w:val="28"/>
          <w:szCs w:val="28"/>
        </w:rPr>
        <w:t xml:space="preserve"> между объектами и процессами.</w:t>
      </w:r>
    </w:p>
    <w:p w:rsidR="00273AF1" w:rsidRPr="0069244D" w:rsidRDefault="00273AF1" w:rsidP="00273AF1">
      <w:pPr>
        <w:pStyle w:val="a7"/>
        <w:shd w:val="clear" w:color="auto" w:fill="auto"/>
        <w:spacing w:after="0" w:line="360" w:lineRule="auto"/>
        <w:ind w:firstLine="454"/>
        <w:jc w:val="both"/>
        <w:rPr>
          <w:sz w:val="28"/>
          <w:szCs w:val="28"/>
        </w:rPr>
      </w:pPr>
      <w:r w:rsidRPr="0069244D">
        <w:rPr>
          <w:sz w:val="28"/>
          <w:szCs w:val="28"/>
        </w:rPr>
        <w:t>При этом обязательными составляющими системы накопленной оценки являются материалы:</w:t>
      </w:r>
    </w:p>
    <w:p w:rsidR="00273AF1" w:rsidRPr="0069244D" w:rsidRDefault="00273AF1" w:rsidP="00273AF1">
      <w:pPr>
        <w:pStyle w:val="141"/>
        <w:shd w:val="clear" w:color="auto" w:fill="auto"/>
        <w:tabs>
          <w:tab w:val="left" w:pos="631"/>
        </w:tabs>
        <w:spacing w:line="360" w:lineRule="auto"/>
        <w:ind w:firstLine="454"/>
        <w:rPr>
          <w:sz w:val="28"/>
          <w:szCs w:val="28"/>
        </w:rPr>
      </w:pPr>
      <w:r w:rsidRPr="00461839">
        <w:rPr>
          <w:rStyle w:val="151"/>
          <w:b w:val="0"/>
          <w:sz w:val="28"/>
          <w:szCs w:val="28"/>
        </w:rPr>
        <w:t>•</w:t>
      </w:r>
      <w:r>
        <w:rPr>
          <w:rStyle w:val="151"/>
          <w:sz w:val="28"/>
          <w:szCs w:val="28"/>
        </w:rPr>
        <w:t> </w:t>
      </w:r>
      <w:r w:rsidRPr="0069244D">
        <w:rPr>
          <w:sz w:val="28"/>
          <w:szCs w:val="28"/>
        </w:rPr>
        <w:t>стартовой диагностики;</w:t>
      </w:r>
    </w:p>
    <w:p w:rsidR="00273AF1" w:rsidRPr="0069244D" w:rsidRDefault="00273AF1" w:rsidP="00273AF1">
      <w:pPr>
        <w:pStyle w:val="141"/>
        <w:shd w:val="clear" w:color="auto" w:fill="auto"/>
        <w:tabs>
          <w:tab w:val="left" w:pos="654"/>
        </w:tabs>
        <w:spacing w:line="360" w:lineRule="auto"/>
        <w:ind w:firstLine="454"/>
        <w:rPr>
          <w:sz w:val="28"/>
          <w:szCs w:val="28"/>
        </w:rPr>
      </w:pPr>
      <w:r w:rsidRPr="00461839">
        <w:rPr>
          <w:rStyle w:val="151"/>
          <w:b w:val="0"/>
          <w:sz w:val="28"/>
          <w:szCs w:val="28"/>
        </w:rPr>
        <w:t>•</w:t>
      </w:r>
      <w:r>
        <w:rPr>
          <w:rStyle w:val="151"/>
          <w:sz w:val="28"/>
          <w:szCs w:val="28"/>
        </w:rPr>
        <w:t> </w:t>
      </w:r>
      <w:r w:rsidRPr="0069244D">
        <w:rPr>
          <w:sz w:val="28"/>
          <w:szCs w:val="28"/>
        </w:rPr>
        <w:t>тематических и итоговых проверочных работ по всем</w:t>
      </w:r>
      <w:r w:rsidRPr="0069244D">
        <w:rPr>
          <w:rStyle w:val="142"/>
          <w:sz w:val="28"/>
          <w:szCs w:val="28"/>
        </w:rPr>
        <w:t xml:space="preserve"> </w:t>
      </w:r>
      <w:r w:rsidRPr="0069244D">
        <w:rPr>
          <w:sz w:val="28"/>
          <w:szCs w:val="28"/>
        </w:rPr>
        <w:t>учебным предметам;</w:t>
      </w:r>
    </w:p>
    <w:p w:rsidR="00273AF1" w:rsidRPr="0069244D" w:rsidRDefault="00273AF1" w:rsidP="00273AF1">
      <w:pPr>
        <w:pStyle w:val="a7"/>
        <w:shd w:val="clear" w:color="auto" w:fill="auto"/>
        <w:tabs>
          <w:tab w:val="left" w:pos="634"/>
        </w:tabs>
        <w:spacing w:after="0" w:line="360" w:lineRule="auto"/>
        <w:ind w:firstLine="454"/>
        <w:jc w:val="both"/>
        <w:rPr>
          <w:sz w:val="28"/>
          <w:szCs w:val="28"/>
        </w:rPr>
      </w:pPr>
      <w:r w:rsidRPr="00461839">
        <w:rPr>
          <w:rStyle w:val="151"/>
          <w:b w:val="0"/>
          <w:sz w:val="28"/>
          <w:szCs w:val="28"/>
        </w:rPr>
        <w:t>•</w:t>
      </w:r>
      <w:r>
        <w:rPr>
          <w:rStyle w:val="151"/>
          <w:sz w:val="28"/>
          <w:szCs w:val="28"/>
        </w:rPr>
        <w:t> </w:t>
      </w:r>
      <w:r w:rsidRPr="00DE3AA2">
        <w:rPr>
          <w:rStyle w:val="ab"/>
          <w:sz w:val="28"/>
          <w:szCs w:val="28"/>
        </w:rPr>
        <w:t>творческих работ,</w:t>
      </w:r>
      <w:r w:rsidRPr="0069244D">
        <w:rPr>
          <w:sz w:val="28"/>
          <w:szCs w:val="28"/>
        </w:rPr>
        <w:t xml:space="preserve"> включая учебные исследования и учебные проекты.</w:t>
      </w:r>
    </w:p>
    <w:p w:rsidR="00273AF1" w:rsidRPr="0069244D" w:rsidRDefault="00273AF1" w:rsidP="00273AF1">
      <w:pPr>
        <w:pStyle w:val="a7"/>
        <w:shd w:val="clear" w:color="auto" w:fill="auto"/>
        <w:spacing w:after="0" w:line="360" w:lineRule="auto"/>
        <w:ind w:firstLine="454"/>
        <w:jc w:val="both"/>
        <w:rPr>
          <w:sz w:val="28"/>
          <w:szCs w:val="28"/>
        </w:rPr>
      </w:pPr>
      <w:r w:rsidRPr="0069244D">
        <w:rPr>
          <w:sz w:val="28"/>
          <w:szCs w:val="28"/>
        </w:rPr>
        <w:lastRenderedPageBreak/>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273AF1" w:rsidRPr="008D3F15" w:rsidRDefault="00273AF1" w:rsidP="00273AF1">
      <w:pPr>
        <w:pStyle w:val="221"/>
        <w:keepNext/>
        <w:keepLines/>
        <w:shd w:val="clear" w:color="auto" w:fill="auto"/>
        <w:spacing w:before="0" w:after="0" w:line="360" w:lineRule="auto"/>
        <w:ind w:firstLine="454"/>
        <w:rPr>
          <w:sz w:val="28"/>
          <w:szCs w:val="28"/>
        </w:rPr>
      </w:pPr>
      <w:bookmarkStart w:id="108" w:name="bookmark173"/>
      <w:r w:rsidRPr="00CB2B70">
        <w:rPr>
          <w:rStyle w:val="227"/>
          <w:sz w:val="28"/>
          <w:szCs w:val="28"/>
        </w:rPr>
        <w:t>1.3.5. Система внутришкольного мониторинга</w:t>
      </w:r>
      <w:bookmarkStart w:id="109" w:name="bookmark174"/>
      <w:bookmarkEnd w:id="108"/>
      <w:r w:rsidRPr="00CB2B70">
        <w:rPr>
          <w:sz w:val="28"/>
          <w:szCs w:val="28"/>
        </w:rPr>
        <w:t xml:space="preserve"> </w:t>
      </w:r>
      <w:r w:rsidRPr="00CB2B70">
        <w:rPr>
          <w:rStyle w:val="227"/>
          <w:sz w:val="28"/>
          <w:szCs w:val="28"/>
        </w:rPr>
        <w:t>образовательных достижений и портфель</w:t>
      </w:r>
      <w:bookmarkStart w:id="110" w:name="bookmark175"/>
      <w:bookmarkEnd w:id="109"/>
      <w:r w:rsidRPr="00CB2B70">
        <w:rPr>
          <w:sz w:val="28"/>
          <w:szCs w:val="28"/>
        </w:rPr>
        <w:t xml:space="preserve"> </w:t>
      </w:r>
      <w:r w:rsidRPr="00CB2B70">
        <w:rPr>
          <w:rStyle w:val="227"/>
          <w:sz w:val="28"/>
          <w:szCs w:val="28"/>
        </w:rPr>
        <w:t>достижений как инструменты динамики</w:t>
      </w:r>
      <w:bookmarkStart w:id="111" w:name="bookmark176"/>
      <w:bookmarkEnd w:id="110"/>
      <w:r>
        <w:rPr>
          <w:sz w:val="28"/>
          <w:szCs w:val="28"/>
        </w:rPr>
        <w:t xml:space="preserve"> </w:t>
      </w:r>
      <w:r w:rsidRPr="008D3F15">
        <w:rPr>
          <w:rStyle w:val="227"/>
          <w:sz w:val="28"/>
          <w:szCs w:val="28"/>
        </w:rPr>
        <w:t>образовательных достижений</w:t>
      </w:r>
      <w:bookmarkEnd w:id="111"/>
    </w:p>
    <w:p w:rsidR="00273AF1" w:rsidRDefault="00273AF1" w:rsidP="00273AF1">
      <w:pPr>
        <w:pStyle w:val="a7"/>
        <w:shd w:val="clear" w:color="auto" w:fill="auto"/>
        <w:spacing w:after="0" w:line="360" w:lineRule="auto"/>
        <w:ind w:firstLine="454"/>
        <w:jc w:val="both"/>
        <w:rPr>
          <w:sz w:val="28"/>
          <w:szCs w:val="28"/>
        </w:rPr>
      </w:pPr>
      <w:r w:rsidRPr="003D176F">
        <w:rPr>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273AF1" w:rsidRPr="003D176F" w:rsidRDefault="00273AF1" w:rsidP="00273AF1">
      <w:pPr>
        <w:pStyle w:val="a7"/>
        <w:shd w:val="clear" w:color="auto" w:fill="auto"/>
        <w:spacing w:after="0" w:line="360" w:lineRule="auto"/>
        <w:ind w:firstLine="454"/>
        <w:jc w:val="both"/>
        <w:rPr>
          <w:sz w:val="28"/>
          <w:szCs w:val="28"/>
        </w:rPr>
      </w:pPr>
      <w:r w:rsidRPr="003D176F">
        <w:rPr>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273AF1" w:rsidRPr="003D176F" w:rsidRDefault="00273AF1" w:rsidP="00273AF1">
      <w:pPr>
        <w:pStyle w:val="a7"/>
        <w:shd w:val="clear" w:color="auto" w:fill="auto"/>
        <w:spacing w:after="0" w:line="360" w:lineRule="auto"/>
        <w:ind w:firstLine="454"/>
        <w:jc w:val="both"/>
        <w:rPr>
          <w:sz w:val="28"/>
          <w:szCs w:val="28"/>
        </w:rPr>
      </w:pPr>
      <w:r w:rsidRPr="003D176F">
        <w:rPr>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273AF1" w:rsidRPr="003D176F" w:rsidRDefault="00273AF1" w:rsidP="00273AF1">
      <w:pPr>
        <w:pStyle w:val="a7"/>
        <w:shd w:val="clear" w:color="auto" w:fill="auto"/>
        <w:spacing w:after="0" w:line="360" w:lineRule="auto"/>
        <w:ind w:firstLine="454"/>
        <w:jc w:val="both"/>
        <w:rPr>
          <w:sz w:val="28"/>
          <w:szCs w:val="28"/>
        </w:rPr>
      </w:pPr>
      <w:r w:rsidRPr="003D176F">
        <w:rPr>
          <w:sz w:val="28"/>
          <w:szCs w:val="28"/>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273AF1" w:rsidRPr="003D176F" w:rsidRDefault="00273AF1" w:rsidP="00273AF1">
      <w:pPr>
        <w:pStyle w:val="a7"/>
        <w:shd w:val="clear" w:color="auto" w:fill="auto"/>
        <w:tabs>
          <w:tab w:val="left" w:pos="1089"/>
        </w:tabs>
        <w:spacing w:after="0" w:line="360" w:lineRule="auto"/>
        <w:ind w:firstLine="454"/>
        <w:jc w:val="both"/>
        <w:rPr>
          <w:sz w:val="28"/>
          <w:szCs w:val="28"/>
        </w:rPr>
      </w:pPr>
      <w:r w:rsidRPr="00130918">
        <w:rPr>
          <w:sz w:val="28"/>
          <w:szCs w:val="28"/>
        </w:rPr>
        <w:t>• </w:t>
      </w:r>
      <w:r w:rsidRPr="003D176F">
        <w:rPr>
          <w:sz w:val="28"/>
          <w:szCs w:val="28"/>
          <w:u w:val="single"/>
        </w:rPr>
        <w:t>педагогические показания</w:t>
      </w:r>
      <w:r w:rsidRPr="003D176F">
        <w:rPr>
          <w:sz w:val="28"/>
          <w:szCs w:val="28"/>
        </w:rPr>
        <w:t xml:space="preserve">, связанные с необходимостью стимулировать и/или поддерживать учебную мотивацию обучающихся, поощрять их </w:t>
      </w:r>
      <w:r w:rsidRPr="003D176F">
        <w:rPr>
          <w:sz w:val="28"/>
          <w:szCs w:val="28"/>
        </w:rPr>
        <w:lastRenderedPageBreak/>
        <w:t>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273AF1" w:rsidRPr="003D176F" w:rsidRDefault="00273AF1" w:rsidP="00273AF1">
      <w:pPr>
        <w:pStyle w:val="a7"/>
        <w:shd w:val="clear" w:color="auto" w:fill="auto"/>
        <w:tabs>
          <w:tab w:val="left" w:pos="1079"/>
        </w:tabs>
        <w:spacing w:after="0" w:line="360" w:lineRule="auto"/>
        <w:ind w:firstLine="454"/>
        <w:jc w:val="both"/>
        <w:rPr>
          <w:sz w:val="28"/>
          <w:szCs w:val="28"/>
        </w:rPr>
      </w:pPr>
      <w:r w:rsidRPr="00130918">
        <w:rPr>
          <w:sz w:val="28"/>
          <w:szCs w:val="28"/>
        </w:rPr>
        <w:t>• </w:t>
      </w:r>
      <w:r w:rsidRPr="003D176F">
        <w:rPr>
          <w:sz w:val="28"/>
          <w:szCs w:val="28"/>
        </w:rPr>
        <w:t xml:space="preserve">соображения, связанные с </w:t>
      </w:r>
      <w:r w:rsidRPr="003D176F">
        <w:rPr>
          <w:sz w:val="28"/>
          <w:szCs w:val="28"/>
          <w:u w:val="single"/>
        </w:rPr>
        <w:t xml:space="preserve">возможным использованием </w:t>
      </w:r>
      <w:r w:rsidRPr="003D176F">
        <w:rPr>
          <w:sz w:val="28"/>
          <w:szCs w:val="28"/>
        </w:rPr>
        <w:t>обучающимися портфеля достижений при выборе направления профильного образования.</w:t>
      </w:r>
    </w:p>
    <w:p w:rsidR="00273AF1" w:rsidRPr="003D176F" w:rsidRDefault="00273AF1" w:rsidP="00273AF1">
      <w:pPr>
        <w:pStyle w:val="a7"/>
        <w:shd w:val="clear" w:color="auto" w:fill="auto"/>
        <w:spacing w:after="0" w:line="360" w:lineRule="auto"/>
        <w:ind w:firstLine="454"/>
        <w:jc w:val="both"/>
        <w:rPr>
          <w:sz w:val="28"/>
          <w:szCs w:val="28"/>
        </w:rPr>
      </w:pPr>
      <w:r w:rsidRPr="003D176F">
        <w:rPr>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w:t>
      </w:r>
      <w:r>
        <w:rPr>
          <w:sz w:val="28"/>
          <w:szCs w:val="28"/>
        </w:rPr>
        <w:t>оль, самооценка, рефлексия и т. </w:t>
      </w:r>
      <w:r w:rsidRPr="003D176F">
        <w:rPr>
          <w:sz w:val="28"/>
          <w:szCs w:val="28"/>
        </w:rPr>
        <w:t>д.).</w:t>
      </w:r>
    </w:p>
    <w:p w:rsidR="00273AF1" w:rsidRPr="003D176F" w:rsidRDefault="00273AF1" w:rsidP="00273AF1">
      <w:pPr>
        <w:pStyle w:val="a7"/>
        <w:shd w:val="clear" w:color="auto" w:fill="auto"/>
        <w:spacing w:after="0" w:line="360" w:lineRule="auto"/>
        <w:ind w:firstLine="454"/>
        <w:jc w:val="both"/>
        <w:rPr>
          <w:sz w:val="28"/>
          <w:szCs w:val="28"/>
        </w:rPr>
      </w:pPr>
      <w:r w:rsidRPr="003D176F">
        <w:rPr>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273AF1" w:rsidRPr="003D176F" w:rsidRDefault="00273AF1" w:rsidP="00273AF1">
      <w:pPr>
        <w:pStyle w:val="a7"/>
        <w:shd w:val="clear" w:color="auto" w:fill="auto"/>
        <w:spacing w:after="0" w:line="360" w:lineRule="auto"/>
        <w:ind w:firstLine="454"/>
        <w:jc w:val="both"/>
        <w:rPr>
          <w:sz w:val="28"/>
          <w:szCs w:val="28"/>
        </w:rPr>
      </w:pPr>
      <w:r w:rsidRPr="003D176F">
        <w:rPr>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273AF1" w:rsidRPr="003D176F" w:rsidRDefault="00273AF1" w:rsidP="00273AF1">
      <w:pPr>
        <w:pStyle w:val="a7"/>
        <w:shd w:val="clear" w:color="auto" w:fill="auto"/>
        <w:spacing w:after="0" w:line="360" w:lineRule="auto"/>
        <w:ind w:firstLine="454"/>
        <w:jc w:val="both"/>
        <w:rPr>
          <w:sz w:val="28"/>
          <w:szCs w:val="28"/>
        </w:rPr>
      </w:pPr>
      <w:r w:rsidRPr="003D176F">
        <w:rPr>
          <w:sz w:val="28"/>
          <w:szCs w:val="28"/>
        </w:rPr>
        <w:t>Учитывая основные педагогические задачи основного общего образо</w:t>
      </w:r>
      <w:r>
        <w:rPr>
          <w:sz w:val="28"/>
          <w:szCs w:val="28"/>
        </w:rPr>
        <w:t>-</w:t>
      </w:r>
      <w:r w:rsidRPr="003D176F">
        <w:rPr>
          <w:sz w:val="28"/>
          <w:szCs w:val="28"/>
        </w:rPr>
        <w:t>вания</w:t>
      </w:r>
      <w:r>
        <w:rPr>
          <w:rStyle w:val="aa"/>
          <w:sz w:val="28"/>
          <w:szCs w:val="28"/>
        </w:rPr>
        <w:footnoteReference w:id="18"/>
      </w:r>
      <w:r w:rsidRPr="003D176F">
        <w:rPr>
          <w:sz w:val="28"/>
          <w:szCs w:val="28"/>
        </w:rPr>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273AF1" w:rsidRPr="003D176F" w:rsidRDefault="00273AF1" w:rsidP="00273AF1">
      <w:pPr>
        <w:pStyle w:val="a7"/>
        <w:shd w:val="clear" w:color="auto" w:fill="auto"/>
        <w:tabs>
          <w:tab w:val="left" w:pos="639"/>
        </w:tabs>
        <w:spacing w:after="0" w:line="360" w:lineRule="auto"/>
        <w:ind w:firstLine="454"/>
        <w:jc w:val="both"/>
        <w:rPr>
          <w:sz w:val="28"/>
          <w:szCs w:val="28"/>
        </w:rPr>
      </w:pPr>
      <w:r w:rsidRPr="00130918">
        <w:rPr>
          <w:sz w:val="28"/>
          <w:szCs w:val="28"/>
        </w:rPr>
        <w:lastRenderedPageBreak/>
        <w:t>• </w:t>
      </w:r>
      <w:r w:rsidRPr="003D176F">
        <w:rPr>
          <w:sz w:val="28"/>
          <w:szCs w:val="28"/>
        </w:rPr>
        <w:t>становления устойчивых познавательных интересов обучающихся, в том числе сопровождающего успехами в различных учебных предметах;</w:t>
      </w:r>
    </w:p>
    <w:p w:rsidR="00273AF1" w:rsidRPr="003D176F" w:rsidRDefault="00273AF1" w:rsidP="00273AF1">
      <w:pPr>
        <w:pStyle w:val="a7"/>
        <w:shd w:val="clear" w:color="auto" w:fill="auto"/>
        <w:tabs>
          <w:tab w:val="left" w:pos="639"/>
        </w:tabs>
        <w:spacing w:after="0" w:line="360" w:lineRule="auto"/>
        <w:ind w:firstLine="454"/>
        <w:jc w:val="both"/>
        <w:rPr>
          <w:sz w:val="28"/>
          <w:szCs w:val="28"/>
        </w:rPr>
      </w:pPr>
      <w:r w:rsidRPr="00130918">
        <w:rPr>
          <w:sz w:val="28"/>
          <w:szCs w:val="28"/>
        </w:rPr>
        <w:t>• </w:t>
      </w:r>
      <w:r w:rsidRPr="003D176F">
        <w:rPr>
          <w:sz w:val="28"/>
          <w:szCs w:val="28"/>
        </w:rPr>
        <w:t>формирования способности к целеполаганию, самостоятельной поста</w:t>
      </w:r>
      <w:r>
        <w:rPr>
          <w:sz w:val="28"/>
          <w:szCs w:val="28"/>
        </w:rPr>
        <w:t>-</w:t>
      </w:r>
      <w:r w:rsidRPr="003D176F">
        <w:rPr>
          <w:sz w:val="28"/>
          <w:szCs w:val="28"/>
        </w:rPr>
        <w:t>новке новых учебных задач и проектированию собственной учебной деятельности.</w:t>
      </w:r>
    </w:p>
    <w:p w:rsidR="00273AF1" w:rsidRPr="003D176F" w:rsidRDefault="00273AF1" w:rsidP="00273AF1">
      <w:pPr>
        <w:pStyle w:val="a7"/>
        <w:shd w:val="clear" w:color="auto" w:fill="auto"/>
        <w:spacing w:after="0" w:line="360" w:lineRule="auto"/>
        <w:ind w:firstLine="454"/>
        <w:jc w:val="both"/>
        <w:rPr>
          <w:sz w:val="28"/>
          <w:szCs w:val="28"/>
        </w:rPr>
      </w:pPr>
      <w:r w:rsidRPr="003D176F">
        <w:rPr>
          <w:sz w:val="28"/>
          <w:szCs w:val="28"/>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273AF1" w:rsidRPr="007E5B92" w:rsidRDefault="00273AF1" w:rsidP="00273AF1">
      <w:pPr>
        <w:pStyle w:val="221"/>
        <w:keepNext/>
        <w:keepLines/>
        <w:shd w:val="clear" w:color="auto" w:fill="auto"/>
        <w:spacing w:before="0" w:after="0" w:line="360" w:lineRule="auto"/>
        <w:ind w:firstLine="454"/>
        <w:jc w:val="left"/>
        <w:rPr>
          <w:sz w:val="28"/>
          <w:szCs w:val="28"/>
        </w:rPr>
      </w:pPr>
      <w:bookmarkStart w:id="112" w:name="bookmark177"/>
      <w:r w:rsidRPr="007E5B92">
        <w:rPr>
          <w:rStyle w:val="226"/>
          <w:sz w:val="28"/>
          <w:szCs w:val="28"/>
        </w:rPr>
        <w:t>1.3.6. Итоговая оценка выпускника и её</w:t>
      </w:r>
      <w:r w:rsidRPr="007E5B92">
        <w:rPr>
          <w:rStyle w:val="225"/>
          <w:sz w:val="28"/>
          <w:szCs w:val="28"/>
        </w:rPr>
        <w:t xml:space="preserve"> </w:t>
      </w:r>
      <w:r w:rsidRPr="007E5B92">
        <w:rPr>
          <w:rStyle w:val="226"/>
          <w:sz w:val="28"/>
          <w:szCs w:val="28"/>
        </w:rPr>
        <w:t>использование при переходе от основного</w:t>
      </w:r>
      <w:r w:rsidRPr="007E5B92">
        <w:rPr>
          <w:rStyle w:val="225"/>
          <w:sz w:val="28"/>
          <w:szCs w:val="28"/>
        </w:rPr>
        <w:t xml:space="preserve"> </w:t>
      </w:r>
      <w:r w:rsidRPr="007E5B92">
        <w:rPr>
          <w:rStyle w:val="226"/>
          <w:sz w:val="28"/>
          <w:szCs w:val="28"/>
        </w:rPr>
        <w:t>к среднему (полному) общему образованию</w:t>
      </w:r>
      <w:bookmarkEnd w:id="112"/>
    </w:p>
    <w:p w:rsidR="00273AF1" w:rsidRPr="003D176F" w:rsidRDefault="00273AF1" w:rsidP="00273AF1">
      <w:pPr>
        <w:pStyle w:val="a7"/>
        <w:shd w:val="clear" w:color="auto" w:fill="auto"/>
        <w:spacing w:after="0" w:line="360" w:lineRule="auto"/>
        <w:ind w:firstLine="454"/>
        <w:jc w:val="both"/>
        <w:rPr>
          <w:sz w:val="28"/>
          <w:szCs w:val="28"/>
        </w:rPr>
      </w:pPr>
      <w:r w:rsidRPr="003D176F">
        <w:rPr>
          <w:sz w:val="28"/>
          <w:szCs w:val="28"/>
        </w:rPr>
        <w:t>На итоговую оценку на ступени основного общего образования выносятся</w:t>
      </w:r>
      <w:r w:rsidRPr="003D176F">
        <w:rPr>
          <w:rStyle w:val="ab"/>
          <w:sz w:val="28"/>
          <w:szCs w:val="28"/>
        </w:rPr>
        <w:t xml:space="preserve"> </w:t>
      </w:r>
      <w:r w:rsidRPr="00476B7B">
        <w:rPr>
          <w:rStyle w:val="ab"/>
          <w:sz w:val="28"/>
          <w:szCs w:val="28"/>
        </w:rPr>
        <w:t>только предметные и метапредметные результаты,</w:t>
      </w:r>
      <w:r w:rsidRPr="003D176F">
        <w:rPr>
          <w:sz w:val="28"/>
          <w:szCs w:val="28"/>
        </w:rPr>
        <w:t xml:space="preserve"> описанные в разделе «Выпускник научится» планируемых результатов основного общего образования.</w:t>
      </w:r>
    </w:p>
    <w:p w:rsidR="00273AF1" w:rsidRPr="003D176F" w:rsidRDefault="00273AF1" w:rsidP="00273AF1">
      <w:pPr>
        <w:pStyle w:val="a7"/>
        <w:shd w:val="clear" w:color="auto" w:fill="auto"/>
        <w:spacing w:after="0" w:line="360" w:lineRule="auto"/>
        <w:ind w:firstLine="454"/>
        <w:jc w:val="both"/>
        <w:rPr>
          <w:sz w:val="28"/>
          <w:szCs w:val="28"/>
        </w:rPr>
      </w:pPr>
      <w:r w:rsidRPr="003D176F">
        <w:rPr>
          <w:sz w:val="28"/>
          <w:szCs w:val="28"/>
        </w:rPr>
        <w:t>Итоговая оценка выпускника формируется на основе:</w:t>
      </w:r>
    </w:p>
    <w:p w:rsidR="00273AF1" w:rsidRPr="003D176F" w:rsidRDefault="00273AF1" w:rsidP="00273AF1">
      <w:pPr>
        <w:pStyle w:val="a7"/>
        <w:shd w:val="clear" w:color="auto" w:fill="auto"/>
        <w:tabs>
          <w:tab w:val="left" w:pos="634"/>
        </w:tabs>
        <w:spacing w:after="0" w:line="360" w:lineRule="auto"/>
        <w:ind w:firstLine="454"/>
        <w:jc w:val="both"/>
        <w:rPr>
          <w:sz w:val="28"/>
          <w:szCs w:val="28"/>
        </w:rPr>
      </w:pPr>
      <w:r w:rsidRPr="00130918">
        <w:rPr>
          <w:sz w:val="28"/>
          <w:szCs w:val="28"/>
        </w:rPr>
        <w:t>• </w:t>
      </w:r>
      <w:r w:rsidRPr="003D176F">
        <w:rPr>
          <w:sz w:val="28"/>
          <w:szCs w:val="28"/>
        </w:rPr>
        <w:t>результатов внутришкольного мониторинга образовательных достиже</w:t>
      </w:r>
      <w:r>
        <w:rPr>
          <w:sz w:val="28"/>
          <w:szCs w:val="28"/>
        </w:rPr>
        <w:t>-</w:t>
      </w:r>
      <w:r w:rsidRPr="003D176F">
        <w:rPr>
          <w:sz w:val="28"/>
          <w:szCs w:val="28"/>
        </w:rPr>
        <w:t>ний по всем предметам, зафиксированных в оценочных листах, в том числе за промежуточные и итоговые комплексные работы на межпредметной основе;</w:t>
      </w:r>
    </w:p>
    <w:p w:rsidR="00273AF1" w:rsidRPr="003D176F" w:rsidRDefault="00273AF1" w:rsidP="00273AF1">
      <w:pPr>
        <w:pStyle w:val="a7"/>
        <w:shd w:val="clear" w:color="auto" w:fill="auto"/>
        <w:tabs>
          <w:tab w:val="left" w:pos="639"/>
        </w:tabs>
        <w:spacing w:after="0" w:line="360" w:lineRule="auto"/>
        <w:ind w:firstLine="454"/>
        <w:jc w:val="both"/>
        <w:rPr>
          <w:sz w:val="28"/>
          <w:szCs w:val="28"/>
        </w:rPr>
      </w:pPr>
      <w:r w:rsidRPr="00130918">
        <w:rPr>
          <w:sz w:val="28"/>
          <w:szCs w:val="28"/>
        </w:rPr>
        <w:t>• </w:t>
      </w:r>
      <w:r w:rsidRPr="003D176F">
        <w:rPr>
          <w:sz w:val="28"/>
          <w:szCs w:val="28"/>
        </w:rPr>
        <w:t>оценок за выполнение итоговых работ по всем учебным предметам;</w:t>
      </w:r>
    </w:p>
    <w:p w:rsidR="00273AF1" w:rsidRPr="003D176F" w:rsidRDefault="00273AF1" w:rsidP="00273AF1">
      <w:pPr>
        <w:pStyle w:val="a7"/>
        <w:shd w:val="clear" w:color="auto" w:fill="auto"/>
        <w:tabs>
          <w:tab w:val="left" w:pos="630"/>
        </w:tabs>
        <w:spacing w:after="0" w:line="360" w:lineRule="auto"/>
        <w:ind w:firstLine="454"/>
        <w:jc w:val="both"/>
        <w:rPr>
          <w:sz w:val="28"/>
          <w:szCs w:val="28"/>
        </w:rPr>
      </w:pPr>
      <w:r w:rsidRPr="00130918">
        <w:rPr>
          <w:sz w:val="28"/>
          <w:szCs w:val="28"/>
        </w:rPr>
        <w:t>• </w:t>
      </w:r>
      <w:r w:rsidRPr="003D176F">
        <w:rPr>
          <w:sz w:val="28"/>
          <w:szCs w:val="28"/>
        </w:rPr>
        <w:t>оценки за выполнение и защиту индивидуального проекта;</w:t>
      </w:r>
    </w:p>
    <w:p w:rsidR="00273AF1" w:rsidRPr="003D176F" w:rsidRDefault="00273AF1" w:rsidP="00273AF1">
      <w:pPr>
        <w:pStyle w:val="a7"/>
        <w:shd w:val="clear" w:color="auto" w:fill="auto"/>
        <w:tabs>
          <w:tab w:val="left" w:pos="634"/>
        </w:tabs>
        <w:spacing w:after="0" w:line="360" w:lineRule="auto"/>
        <w:ind w:firstLine="454"/>
        <w:jc w:val="both"/>
        <w:rPr>
          <w:sz w:val="28"/>
          <w:szCs w:val="28"/>
        </w:rPr>
      </w:pPr>
      <w:r w:rsidRPr="00130918">
        <w:rPr>
          <w:sz w:val="28"/>
          <w:szCs w:val="28"/>
        </w:rPr>
        <w:t>• </w:t>
      </w:r>
      <w:r w:rsidRPr="003D176F">
        <w:rPr>
          <w:sz w:val="28"/>
          <w:szCs w:val="28"/>
        </w:rPr>
        <w:t>оценок за работы, выносимые на государственную итоговую аттестацию (далее — ГИА).</w:t>
      </w:r>
    </w:p>
    <w:p w:rsidR="00273AF1" w:rsidRPr="004276F8" w:rsidRDefault="00273AF1" w:rsidP="00273AF1">
      <w:pPr>
        <w:pStyle w:val="a7"/>
        <w:shd w:val="clear" w:color="auto" w:fill="auto"/>
        <w:spacing w:after="0" w:line="360" w:lineRule="auto"/>
        <w:ind w:firstLine="454"/>
        <w:jc w:val="both"/>
        <w:rPr>
          <w:sz w:val="28"/>
          <w:szCs w:val="28"/>
        </w:rPr>
      </w:pPr>
      <w:r w:rsidRPr="003D176F">
        <w:rPr>
          <w:sz w:val="28"/>
          <w:szCs w:val="28"/>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w:t>
      </w:r>
      <w:r>
        <w:rPr>
          <w:sz w:val="28"/>
          <w:szCs w:val="28"/>
        </w:rPr>
        <w:t xml:space="preserve"> </w:t>
      </w:r>
      <w:r w:rsidRPr="003D176F">
        <w:rPr>
          <w:sz w:val="28"/>
          <w:szCs w:val="28"/>
        </w:rPr>
        <w:t xml:space="preserve">знаний по </w:t>
      </w:r>
      <w:r w:rsidRPr="003D176F">
        <w:rPr>
          <w:sz w:val="28"/>
          <w:szCs w:val="28"/>
        </w:rPr>
        <w:lastRenderedPageBreak/>
        <w:t>изучаемым предметам, а также уровень овладения метапредметными действиями.</w:t>
      </w:r>
    </w:p>
    <w:p w:rsidR="00273AF1" w:rsidRPr="003D176F" w:rsidRDefault="00273AF1" w:rsidP="00273AF1">
      <w:pPr>
        <w:pStyle w:val="a7"/>
        <w:shd w:val="clear" w:color="auto" w:fill="auto"/>
        <w:spacing w:after="0" w:line="360" w:lineRule="auto"/>
        <w:ind w:firstLine="454"/>
        <w:jc w:val="both"/>
        <w:rPr>
          <w:sz w:val="28"/>
          <w:szCs w:val="28"/>
        </w:rPr>
      </w:pPr>
      <w:r w:rsidRPr="003D176F">
        <w:rPr>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273AF1" w:rsidRPr="0046343F" w:rsidRDefault="00273AF1" w:rsidP="00273AF1">
      <w:pPr>
        <w:pStyle w:val="171"/>
        <w:shd w:val="clear" w:color="auto" w:fill="auto"/>
        <w:spacing w:after="0" w:line="360" w:lineRule="auto"/>
        <w:ind w:firstLine="454"/>
        <w:rPr>
          <w:sz w:val="28"/>
          <w:szCs w:val="28"/>
        </w:rPr>
      </w:pPr>
      <w:r w:rsidRPr="003D176F">
        <w:rPr>
          <w:rStyle w:val="172"/>
          <w:sz w:val="28"/>
          <w:szCs w:val="28"/>
        </w:rPr>
        <w:t>Педагогический совет образовательного учреждения на основе выводов, сделанных классными руководителями и учителями</w:t>
      </w:r>
      <w:r w:rsidRPr="003D176F">
        <w:rPr>
          <w:rStyle w:val="1720"/>
          <w:sz w:val="28"/>
          <w:szCs w:val="28"/>
        </w:rPr>
        <w:t xml:space="preserve"> </w:t>
      </w:r>
      <w:r w:rsidRPr="003D176F">
        <w:rPr>
          <w:rStyle w:val="172"/>
          <w:sz w:val="28"/>
          <w:szCs w:val="28"/>
        </w:rPr>
        <w:t>отдельных предметов по каждому выпускнику, рассматривает вопрос об</w:t>
      </w:r>
      <w:r w:rsidRPr="003D176F">
        <w:rPr>
          <w:rStyle w:val="178"/>
          <w:sz w:val="28"/>
          <w:szCs w:val="28"/>
        </w:rPr>
        <w:t xml:space="preserve"> </w:t>
      </w:r>
      <w:r w:rsidRPr="0046343F">
        <w:rPr>
          <w:rStyle w:val="178"/>
          <w:sz w:val="28"/>
          <w:szCs w:val="28"/>
        </w:rPr>
        <w:t>успешном освоении данным обучающимся основной</w:t>
      </w:r>
      <w:r w:rsidRPr="0046343F">
        <w:rPr>
          <w:rStyle w:val="177"/>
          <w:sz w:val="28"/>
          <w:szCs w:val="28"/>
        </w:rPr>
        <w:t xml:space="preserve"> </w:t>
      </w:r>
      <w:r w:rsidRPr="0046343F">
        <w:rPr>
          <w:rStyle w:val="178"/>
          <w:sz w:val="28"/>
          <w:szCs w:val="28"/>
        </w:rPr>
        <w:t>образовательной программы основного общего образования</w:t>
      </w:r>
      <w:r w:rsidRPr="0046343F">
        <w:rPr>
          <w:rStyle w:val="177"/>
          <w:sz w:val="28"/>
          <w:szCs w:val="28"/>
        </w:rPr>
        <w:t xml:space="preserve"> </w:t>
      </w:r>
      <w:r w:rsidRPr="0046343F">
        <w:rPr>
          <w:rStyle w:val="178"/>
          <w:sz w:val="28"/>
          <w:szCs w:val="28"/>
        </w:rPr>
        <w:t xml:space="preserve">и выдачи документа государственного образца об уровне образования </w:t>
      </w:r>
      <w:r w:rsidRPr="0046343F">
        <w:rPr>
          <w:rStyle w:val="176"/>
          <w:sz w:val="28"/>
          <w:szCs w:val="28"/>
        </w:rPr>
        <w:t xml:space="preserve">— </w:t>
      </w:r>
      <w:r w:rsidRPr="0046343F">
        <w:rPr>
          <w:rStyle w:val="178"/>
          <w:sz w:val="28"/>
          <w:szCs w:val="28"/>
        </w:rPr>
        <w:t>аттестата об основном общем образовании.</w:t>
      </w:r>
    </w:p>
    <w:p w:rsidR="00273AF1" w:rsidRPr="003D176F" w:rsidRDefault="00273AF1" w:rsidP="00273AF1">
      <w:pPr>
        <w:pStyle w:val="a7"/>
        <w:shd w:val="clear" w:color="auto" w:fill="auto"/>
        <w:spacing w:after="0" w:line="360" w:lineRule="auto"/>
        <w:ind w:firstLine="454"/>
        <w:jc w:val="both"/>
        <w:rPr>
          <w:sz w:val="28"/>
          <w:szCs w:val="28"/>
        </w:rPr>
      </w:pPr>
      <w:r w:rsidRPr="003D176F">
        <w:rPr>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Pr="003D176F">
        <w:rPr>
          <w:rStyle w:val="151"/>
          <w:sz w:val="28"/>
          <w:szCs w:val="28"/>
        </w:rPr>
        <w:t xml:space="preserve"> выдаче документа государственного образца об уровне образования — аттестата</w:t>
      </w:r>
      <w:r w:rsidRPr="003D176F">
        <w:rPr>
          <w:rStyle w:val="114"/>
          <w:sz w:val="28"/>
          <w:szCs w:val="28"/>
        </w:rPr>
        <w:t xml:space="preserve"> </w:t>
      </w:r>
      <w:r w:rsidRPr="003D176F">
        <w:rPr>
          <w:rStyle w:val="151"/>
          <w:sz w:val="28"/>
          <w:szCs w:val="28"/>
        </w:rPr>
        <w:t>об основном общем образовании</w:t>
      </w:r>
      <w:r w:rsidRPr="003D176F">
        <w:rPr>
          <w:sz w:val="28"/>
          <w:szCs w:val="28"/>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273AF1" w:rsidRPr="003D176F" w:rsidRDefault="00273AF1" w:rsidP="00273AF1">
      <w:pPr>
        <w:pStyle w:val="a7"/>
        <w:shd w:val="clear" w:color="auto" w:fill="auto"/>
        <w:spacing w:after="0" w:line="360" w:lineRule="auto"/>
        <w:ind w:firstLine="454"/>
        <w:jc w:val="both"/>
        <w:rPr>
          <w:sz w:val="28"/>
          <w:szCs w:val="28"/>
        </w:rPr>
      </w:pPr>
      <w:r w:rsidRPr="003D176F">
        <w:rPr>
          <w:sz w:val="28"/>
          <w:szCs w:val="28"/>
        </w:rPr>
        <w:t>Решение</w:t>
      </w:r>
      <w:r w:rsidRPr="003D176F">
        <w:rPr>
          <w:rStyle w:val="151"/>
          <w:sz w:val="28"/>
          <w:szCs w:val="28"/>
        </w:rPr>
        <w:t xml:space="preserve"> о выдаче документа государственного образца об уровне образования </w:t>
      </w:r>
      <w:r w:rsidRPr="003D176F">
        <w:rPr>
          <w:rStyle w:val="9"/>
          <w:sz w:val="28"/>
          <w:szCs w:val="28"/>
        </w:rPr>
        <w:t xml:space="preserve">— </w:t>
      </w:r>
      <w:r w:rsidRPr="003D176F">
        <w:rPr>
          <w:rStyle w:val="151"/>
          <w:sz w:val="28"/>
          <w:szCs w:val="28"/>
        </w:rPr>
        <w:t>аттестата об основном общем образовании</w:t>
      </w:r>
      <w:r w:rsidRPr="003D176F">
        <w:rPr>
          <w:sz w:val="28"/>
          <w:szCs w:val="28"/>
        </w:rPr>
        <w:t xml:space="preserve"> принимается одновременно с рассмотрением и утверждением</w:t>
      </w:r>
      <w:r w:rsidRPr="003D176F">
        <w:rPr>
          <w:rStyle w:val="151"/>
          <w:sz w:val="28"/>
          <w:szCs w:val="28"/>
        </w:rPr>
        <w:t xml:space="preserve"> характеристики обуча</w:t>
      </w:r>
      <w:r>
        <w:rPr>
          <w:rStyle w:val="151"/>
          <w:sz w:val="28"/>
          <w:szCs w:val="28"/>
        </w:rPr>
        <w:t>-</w:t>
      </w:r>
      <w:r w:rsidRPr="003D176F">
        <w:rPr>
          <w:rStyle w:val="151"/>
          <w:sz w:val="28"/>
          <w:szCs w:val="28"/>
        </w:rPr>
        <w:t>ющегося,</w:t>
      </w:r>
      <w:r w:rsidRPr="003D176F">
        <w:rPr>
          <w:sz w:val="28"/>
          <w:szCs w:val="28"/>
        </w:rPr>
        <w:t xml:space="preserve"> с учётом которой осуществляется приём в профильные классы старшей школы. В характеристике обучающегося:</w:t>
      </w:r>
    </w:p>
    <w:p w:rsidR="00273AF1" w:rsidRPr="003D176F" w:rsidRDefault="00273AF1" w:rsidP="00273AF1">
      <w:pPr>
        <w:pStyle w:val="a7"/>
        <w:shd w:val="clear" w:color="auto" w:fill="auto"/>
        <w:tabs>
          <w:tab w:val="left" w:pos="1079"/>
        </w:tabs>
        <w:spacing w:after="0" w:line="360" w:lineRule="auto"/>
        <w:ind w:firstLine="454"/>
        <w:jc w:val="both"/>
        <w:rPr>
          <w:sz w:val="28"/>
          <w:szCs w:val="28"/>
        </w:rPr>
      </w:pPr>
      <w:r w:rsidRPr="00130918">
        <w:rPr>
          <w:sz w:val="28"/>
          <w:szCs w:val="28"/>
        </w:rPr>
        <w:t>• </w:t>
      </w:r>
      <w:r w:rsidRPr="003D176F">
        <w:rPr>
          <w:sz w:val="28"/>
          <w:szCs w:val="28"/>
        </w:rPr>
        <w:t>отмечаются образовательные достижения и положительные качества обучающегося;</w:t>
      </w:r>
    </w:p>
    <w:p w:rsidR="00273AF1" w:rsidRPr="003D176F" w:rsidRDefault="00273AF1" w:rsidP="00273AF1">
      <w:pPr>
        <w:pStyle w:val="a7"/>
        <w:shd w:val="clear" w:color="auto" w:fill="auto"/>
        <w:tabs>
          <w:tab w:val="left" w:pos="1065"/>
        </w:tabs>
        <w:spacing w:after="0" w:line="360" w:lineRule="auto"/>
        <w:ind w:firstLine="454"/>
        <w:jc w:val="both"/>
        <w:rPr>
          <w:sz w:val="28"/>
          <w:szCs w:val="28"/>
        </w:rPr>
      </w:pPr>
      <w:r w:rsidRPr="00130918">
        <w:rPr>
          <w:sz w:val="28"/>
          <w:szCs w:val="28"/>
        </w:rPr>
        <w:lastRenderedPageBreak/>
        <w:t>• </w:t>
      </w:r>
      <w:r w:rsidRPr="003D176F">
        <w:rPr>
          <w:sz w:val="28"/>
          <w:szCs w:val="28"/>
        </w:rPr>
        <w:t>даются педагогические рекомендации к выбору направлений профиль</w:t>
      </w:r>
      <w:r>
        <w:rPr>
          <w:sz w:val="28"/>
          <w:szCs w:val="28"/>
        </w:rPr>
        <w:t>-</w:t>
      </w:r>
      <w:r w:rsidRPr="003D176F">
        <w:rPr>
          <w:sz w:val="28"/>
          <w:szCs w:val="28"/>
        </w:rPr>
        <w:t>ного образования с учётом выбора, сделанного выпускником, а также с учётом успехов и проблем обучающихся.</w:t>
      </w:r>
    </w:p>
    <w:p w:rsidR="00273AF1" w:rsidRPr="003D176F" w:rsidRDefault="00273AF1" w:rsidP="00273AF1">
      <w:pPr>
        <w:pStyle w:val="a7"/>
        <w:shd w:val="clear" w:color="auto" w:fill="auto"/>
        <w:spacing w:after="0" w:line="360" w:lineRule="auto"/>
        <w:ind w:firstLine="454"/>
        <w:jc w:val="both"/>
        <w:rPr>
          <w:sz w:val="28"/>
          <w:szCs w:val="28"/>
        </w:rPr>
      </w:pPr>
      <w:r w:rsidRPr="003D176F">
        <w:rPr>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273AF1" w:rsidRPr="00337075" w:rsidRDefault="00273AF1" w:rsidP="00273AF1">
      <w:pPr>
        <w:pStyle w:val="221"/>
        <w:keepNext/>
        <w:keepLines/>
        <w:shd w:val="clear" w:color="auto" w:fill="auto"/>
        <w:spacing w:before="0" w:after="0" w:line="360" w:lineRule="auto"/>
        <w:ind w:firstLine="454"/>
        <w:jc w:val="left"/>
        <w:rPr>
          <w:sz w:val="28"/>
          <w:szCs w:val="28"/>
        </w:rPr>
      </w:pPr>
      <w:bookmarkStart w:id="113" w:name="bookmark178"/>
      <w:r w:rsidRPr="00337075">
        <w:rPr>
          <w:rStyle w:val="224"/>
          <w:sz w:val="28"/>
          <w:szCs w:val="28"/>
        </w:rPr>
        <w:t>1.3.7. Оценка результатов деятельности</w:t>
      </w:r>
      <w:r w:rsidRPr="00337075">
        <w:rPr>
          <w:rStyle w:val="2230"/>
          <w:sz w:val="28"/>
          <w:szCs w:val="28"/>
        </w:rPr>
        <w:t xml:space="preserve"> </w:t>
      </w:r>
      <w:r w:rsidRPr="00337075">
        <w:rPr>
          <w:rStyle w:val="224"/>
          <w:sz w:val="28"/>
          <w:szCs w:val="28"/>
        </w:rPr>
        <w:t>образовательного учреждения</w:t>
      </w:r>
      <w:bookmarkEnd w:id="113"/>
    </w:p>
    <w:p w:rsidR="00273AF1" w:rsidRPr="003D176F" w:rsidRDefault="00273AF1" w:rsidP="00273AF1">
      <w:pPr>
        <w:pStyle w:val="a7"/>
        <w:shd w:val="clear" w:color="auto" w:fill="auto"/>
        <w:spacing w:after="0" w:line="360" w:lineRule="auto"/>
        <w:ind w:firstLine="454"/>
        <w:jc w:val="both"/>
        <w:rPr>
          <w:sz w:val="28"/>
          <w:szCs w:val="28"/>
        </w:rPr>
      </w:pPr>
      <w:r w:rsidRPr="003D176F">
        <w:rPr>
          <w:sz w:val="28"/>
          <w:szCs w:val="28"/>
        </w:rPr>
        <w:t>Оценка результатов деятельности образовательного учреждения осу</w:t>
      </w:r>
      <w:r>
        <w:rPr>
          <w:sz w:val="28"/>
          <w:szCs w:val="28"/>
        </w:rPr>
        <w:t>-</w:t>
      </w:r>
      <w:r w:rsidRPr="003D176F">
        <w:rPr>
          <w:sz w:val="28"/>
          <w:szCs w:val="28"/>
        </w:rPr>
        <w:t>ществляется в ходе его аккредитации, а также в рамках аттестации педагогическ</w:t>
      </w:r>
      <w:r>
        <w:rPr>
          <w:sz w:val="28"/>
          <w:szCs w:val="28"/>
        </w:rPr>
        <w:t>их кадров. Она проводится на ос</w:t>
      </w:r>
      <w:r w:rsidRPr="003D176F">
        <w:rPr>
          <w:sz w:val="28"/>
          <w:szCs w:val="28"/>
        </w:rPr>
        <w:t>нове результатов итоговой оценки достижения планируемых результатов освоения основной образова</w:t>
      </w:r>
      <w:r>
        <w:rPr>
          <w:sz w:val="28"/>
          <w:szCs w:val="28"/>
        </w:rPr>
        <w:t>-</w:t>
      </w:r>
      <w:r w:rsidRPr="003D176F">
        <w:rPr>
          <w:sz w:val="28"/>
          <w:szCs w:val="28"/>
        </w:rPr>
        <w:t>тельной программы основного общего образования с учётом:</w:t>
      </w:r>
    </w:p>
    <w:p w:rsidR="00273AF1" w:rsidRPr="003D176F" w:rsidRDefault="00273AF1" w:rsidP="00273AF1">
      <w:pPr>
        <w:pStyle w:val="a7"/>
        <w:shd w:val="clear" w:color="auto" w:fill="auto"/>
        <w:spacing w:after="0" w:line="360" w:lineRule="auto"/>
        <w:ind w:firstLine="454"/>
        <w:jc w:val="both"/>
        <w:rPr>
          <w:sz w:val="28"/>
          <w:szCs w:val="28"/>
        </w:rPr>
      </w:pPr>
      <w:r w:rsidRPr="00130918">
        <w:rPr>
          <w:sz w:val="28"/>
          <w:szCs w:val="28"/>
        </w:rPr>
        <w:t>• </w:t>
      </w:r>
      <w:r w:rsidRPr="003D176F">
        <w:rPr>
          <w:sz w:val="28"/>
          <w:szCs w:val="28"/>
        </w:rPr>
        <w:t>результатов мониторинговых исследований разного уровня (федераль</w:t>
      </w:r>
      <w:r>
        <w:rPr>
          <w:sz w:val="28"/>
          <w:szCs w:val="28"/>
        </w:rPr>
        <w:t>-</w:t>
      </w:r>
      <w:r w:rsidRPr="003D176F">
        <w:rPr>
          <w:sz w:val="28"/>
          <w:szCs w:val="28"/>
        </w:rPr>
        <w:t>ного, регионального, муниципального);</w:t>
      </w:r>
    </w:p>
    <w:p w:rsidR="00273AF1" w:rsidRPr="003D176F" w:rsidRDefault="00273AF1" w:rsidP="00273AF1">
      <w:pPr>
        <w:pStyle w:val="a7"/>
        <w:shd w:val="clear" w:color="auto" w:fill="auto"/>
        <w:spacing w:after="0" w:line="360" w:lineRule="auto"/>
        <w:ind w:firstLine="454"/>
        <w:jc w:val="both"/>
        <w:rPr>
          <w:sz w:val="28"/>
          <w:szCs w:val="28"/>
        </w:rPr>
      </w:pPr>
      <w:r w:rsidRPr="00130918">
        <w:rPr>
          <w:sz w:val="28"/>
          <w:szCs w:val="28"/>
        </w:rPr>
        <w:t>• </w:t>
      </w:r>
      <w:r w:rsidRPr="003D176F">
        <w:rPr>
          <w:sz w:val="28"/>
          <w:szCs w:val="28"/>
        </w:rPr>
        <w:t>условий реализации основной образовательной программы основного общего образования;</w:t>
      </w:r>
    </w:p>
    <w:p w:rsidR="00273AF1" w:rsidRPr="003D176F" w:rsidRDefault="00273AF1" w:rsidP="00273AF1">
      <w:pPr>
        <w:pStyle w:val="a7"/>
        <w:shd w:val="clear" w:color="auto" w:fill="auto"/>
        <w:spacing w:after="0" w:line="360" w:lineRule="auto"/>
        <w:ind w:firstLine="454"/>
        <w:jc w:val="both"/>
        <w:rPr>
          <w:sz w:val="28"/>
          <w:szCs w:val="28"/>
        </w:rPr>
      </w:pPr>
      <w:r w:rsidRPr="00130918">
        <w:rPr>
          <w:sz w:val="28"/>
          <w:szCs w:val="28"/>
        </w:rPr>
        <w:t>• </w:t>
      </w:r>
      <w:r w:rsidRPr="003D176F">
        <w:rPr>
          <w:sz w:val="28"/>
          <w:szCs w:val="28"/>
        </w:rPr>
        <w:t>особенностей контингента обучающихся.</w:t>
      </w:r>
    </w:p>
    <w:p w:rsidR="00273AF1" w:rsidRPr="004A6661" w:rsidRDefault="00273AF1" w:rsidP="00273AF1">
      <w:pPr>
        <w:pStyle w:val="a7"/>
        <w:shd w:val="clear" w:color="auto" w:fill="auto"/>
        <w:spacing w:after="0" w:line="360" w:lineRule="auto"/>
        <w:ind w:firstLine="454"/>
        <w:jc w:val="both"/>
        <w:rPr>
          <w:sz w:val="28"/>
          <w:szCs w:val="28"/>
        </w:rPr>
      </w:pPr>
      <w:r w:rsidRPr="004A6661">
        <w:rPr>
          <w:sz w:val="28"/>
          <w:szCs w:val="28"/>
        </w:rPr>
        <w:t xml:space="preserve">Предметом оценки в ходе данных процедур является также </w:t>
      </w:r>
      <w:r w:rsidRPr="004A6661">
        <w:rPr>
          <w:rStyle w:val="ab"/>
          <w:sz w:val="28"/>
          <w:szCs w:val="28"/>
        </w:rPr>
        <w:t>текущая оценочная деятельность</w:t>
      </w:r>
      <w:r w:rsidRPr="004A6661">
        <w:rPr>
          <w:sz w:val="28"/>
          <w:szCs w:val="28"/>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273AF1" w:rsidRPr="00091C10" w:rsidRDefault="00273AF1" w:rsidP="00273AF1">
      <w:pPr>
        <w:spacing w:line="360" w:lineRule="auto"/>
        <w:ind w:firstLine="454"/>
        <w:jc w:val="both"/>
        <w:rPr>
          <w:b/>
          <w:sz w:val="28"/>
          <w:szCs w:val="28"/>
        </w:rPr>
      </w:pPr>
      <w:r w:rsidRPr="00091C10">
        <w:rPr>
          <w:b/>
          <w:sz w:val="28"/>
          <w:szCs w:val="28"/>
        </w:rPr>
        <w:t>2. Содержательный раздел</w:t>
      </w:r>
    </w:p>
    <w:p w:rsidR="00273AF1" w:rsidRPr="00091C10" w:rsidRDefault="00273AF1" w:rsidP="00273AF1">
      <w:pPr>
        <w:pStyle w:val="131"/>
        <w:shd w:val="clear" w:color="auto" w:fill="auto"/>
        <w:spacing w:before="0" w:after="0" w:line="360" w:lineRule="auto"/>
        <w:ind w:firstLine="454"/>
        <w:rPr>
          <w:rFonts w:ascii="Times New Roman" w:hAnsi="Times New Roman"/>
          <w:sz w:val="28"/>
          <w:szCs w:val="28"/>
        </w:rPr>
      </w:pPr>
      <w:r w:rsidRPr="00091C10">
        <w:rPr>
          <w:rStyle w:val="132pt1"/>
          <w:rFonts w:ascii="Times New Roman" w:hAnsi="Times New Roman"/>
          <w:sz w:val="28"/>
          <w:szCs w:val="28"/>
        </w:rPr>
        <w:t>2.1.</w:t>
      </w:r>
      <w:r w:rsidRPr="00091C10">
        <w:rPr>
          <w:rStyle w:val="137"/>
          <w:rFonts w:ascii="Times New Roman" w:hAnsi="Times New Roman"/>
          <w:sz w:val="28"/>
          <w:szCs w:val="28"/>
        </w:rPr>
        <w:t> Программа развития</w:t>
      </w:r>
      <w:r w:rsidRPr="00091C10">
        <w:rPr>
          <w:rStyle w:val="136"/>
          <w:rFonts w:ascii="Times New Roman" w:hAnsi="Times New Roman"/>
          <w:sz w:val="28"/>
          <w:szCs w:val="28"/>
        </w:rPr>
        <w:t xml:space="preserve"> </w:t>
      </w:r>
      <w:r w:rsidRPr="00091C10">
        <w:rPr>
          <w:rStyle w:val="137"/>
          <w:rFonts w:ascii="Times New Roman" w:hAnsi="Times New Roman"/>
          <w:sz w:val="28"/>
          <w:szCs w:val="28"/>
        </w:rPr>
        <w:t>универсальных учебных действий</w:t>
      </w:r>
      <w:r w:rsidRPr="00091C10">
        <w:rPr>
          <w:rStyle w:val="136"/>
          <w:rFonts w:ascii="Times New Roman" w:hAnsi="Times New Roman"/>
          <w:sz w:val="28"/>
          <w:szCs w:val="28"/>
        </w:rPr>
        <w:t xml:space="preserve"> </w:t>
      </w:r>
      <w:r w:rsidRPr="00091C10">
        <w:rPr>
          <w:rStyle w:val="137"/>
          <w:rFonts w:ascii="Times New Roman" w:hAnsi="Times New Roman"/>
          <w:sz w:val="28"/>
          <w:szCs w:val="28"/>
        </w:rPr>
        <w:t>на ступени основного общего</w:t>
      </w:r>
      <w:r w:rsidRPr="00091C10">
        <w:rPr>
          <w:rStyle w:val="136"/>
          <w:rFonts w:ascii="Times New Roman" w:hAnsi="Times New Roman"/>
          <w:sz w:val="28"/>
          <w:szCs w:val="28"/>
        </w:rPr>
        <w:t xml:space="preserve"> </w:t>
      </w:r>
      <w:r w:rsidRPr="00091C10">
        <w:rPr>
          <w:rStyle w:val="137"/>
          <w:rFonts w:ascii="Times New Roman" w:hAnsi="Times New Roman"/>
          <w:sz w:val="28"/>
          <w:szCs w:val="28"/>
        </w:rPr>
        <w:t>образования</w:t>
      </w:r>
    </w:p>
    <w:p w:rsidR="00273AF1" w:rsidRPr="00107BD0" w:rsidRDefault="00273AF1" w:rsidP="00273AF1">
      <w:pPr>
        <w:pStyle w:val="a7"/>
        <w:shd w:val="clear" w:color="auto" w:fill="auto"/>
        <w:spacing w:after="0" w:line="360" w:lineRule="auto"/>
        <w:ind w:firstLine="454"/>
        <w:jc w:val="both"/>
        <w:rPr>
          <w:sz w:val="28"/>
          <w:szCs w:val="28"/>
        </w:rPr>
      </w:pPr>
      <w:r w:rsidRPr="00107BD0">
        <w:rPr>
          <w:sz w:val="28"/>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w:t>
      </w:r>
      <w:r>
        <w:rPr>
          <w:sz w:val="28"/>
          <w:szCs w:val="28"/>
        </w:rPr>
        <w:t>-</w:t>
      </w:r>
      <w:r w:rsidRPr="00107BD0">
        <w:rPr>
          <w:sz w:val="28"/>
          <w:szCs w:val="28"/>
        </w:rPr>
        <w:t xml:space="preserve">мы основного общего образования, дополняет традиционное содержание образовательно-воспитательных программ и служит основой для разработки </w:t>
      </w:r>
      <w:r w:rsidRPr="00107BD0">
        <w:rPr>
          <w:sz w:val="28"/>
          <w:szCs w:val="28"/>
        </w:rPr>
        <w:lastRenderedPageBreak/>
        <w:t>программ по учебным предметам, курсам, а также программ внеурочной деятельности.</w:t>
      </w:r>
    </w:p>
    <w:p w:rsidR="00273AF1" w:rsidRPr="00107BD0" w:rsidRDefault="00273AF1" w:rsidP="00273AF1">
      <w:pPr>
        <w:pStyle w:val="a7"/>
        <w:shd w:val="clear" w:color="auto" w:fill="auto"/>
        <w:spacing w:after="0" w:line="360" w:lineRule="auto"/>
        <w:ind w:firstLine="454"/>
        <w:jc w:val="both"/>
        <w:rPr>
          <w:sz w:val="28"/>
          <w:szCs w:val="28"/>
        </w:rPr>
      </w:pPr>
      <w:r w:rsidRPr="00107BD0">
        <w:rPr>
          <w:sz w:val="28"/>
          <w:szCs w:val="28"/>
        </w:rPr>
        <w:t>Программа развития универсальных учебных действий (УУД) в основной школе определяет:</w:t>
      </w:r>
    </w:p>
    <w:p w:rsidR="00273AF1" w:rsidRPr="00107BD0" w:rsidRDefault="00273AF1" w:rsidP="00273AF1">
      <w:pPr>
        <w:pStyle w:val="a7"/>
        <w:shd w:val="clear" w:color="auto" w:fill="auto"/>
        <w:spacing w:after="0" w:line="360" w:lineRule="auto"/>
        <w:ind w:firstLine="454"/>
        <w:jc w:val="both"/>
        <w:rPr>
          <w:sz w:val="28"/>
          <w:szCs w:val="28"/>
        </w:rPr>
      </w:pPr>
      <w:r>
        <w:rPr>
          <w:sz w:val="28"/>
          <w:szCs w:val="28"/>
        </w:rPr>
        <w:t>— </w:t>
      </w:r>
      <w:r w:rsidRPr="00107BD0">
        <w:rPr>
          <w:sz w:val="28"/>
          <w:szCs w:val="28"/>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w:t>
      </w:r>
      <w:r>
        <w:rPr>
          <w:sz w:val="28"/>
          <w:szCs w:val="28"/>
        </w:rPr>
        <w:t xml:space="preserve"> </w:t>
      </w:r>
      <w:r w:rsidRPr="00107BD0">
        <w:rPr>
          <w:sz w:val="28"/>
          <w:szCs w:val="28"/>
        </w:rPr>
        <w:t>УУД;</w:t>
      </w:r>
    </w:p>
    <w:p w:rsidR="00273AF1" w:rsidRPr="00107BD0" w:rsidRDefault="00273AF1" w:rsidP="00273AF1">
      <w:pPr>
        <w:pStyle w:val="a7"/>
        <w:shd w:val="clear" w:color="auto" w:fill="auto"/>
        <w:tabs>
          <w:tab w:val="left" w:pos="1170"/>
        </w:tabs>
        <w:spacing w:after="0" w:line="360" w:lineRule="auto"/>
        <w:ind w:firstLine="454"/>
        <w:jc w:val="both"/>
        <w:rPr>
          <w:sz w:val="28"/>
          <w:szCs w:val="28"/>
        </w:rPr>
      </w:pPr>
      <w:r>
        <w:rPr>
          <w:sz w:val="28"/>
          <w:szCs w:val="28"/>
        </w:rPr>
        <w:t>— </w:t>
      </w:r>
      <w:r w:rsidRPr="00107BD0">
        <w:rPr>
          <w:sz w:val="28"/>
          <w:szCs w:val="28"/>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273AF1" w:rsidRPr="00107BD0" w:rsidRDefault="00273AF1" w:rsidP="00273AF1">
      <w:pPr>
        <w:pStyle w:val="a7"/>
        <w:shd w:val="clear" w:color="auto" w:fill="auto"/>
        <w:tabs>
          <w:tab w:val="left" w:pos="1166"/>
        </w:tabs>
        <w:spacing w:after="0" w:line="360" w:lineRule="auto"/>
        <w:ind w:firstLine="454"/>
        <w:jc w:val="both"/>
        <w:rPr>
          <w:sz w:val="28"/>
          <w:szCs w:val="28"/>
        </w:rPr>
      </w:pPr>
      <w:r>
        <w:rPr>
          <w:sz w:val="28"/>
          <w:szCs w:val="28"/>
        </w:rPr>
        <w:t>— </w:t>
      </w:r>
      <w:r w:rsidRPr="00107BD0">
        <w:rPr>
          <w:sz w:val="28"/>
          <w:szCs w:val="28"/>
        </w:rPr>
        <w:t>ценностные ориентиры развития универсальных учебный действий, место и формы развития УУД: образовательные области, учебные пр</w:t>
      </w:r>
      <w:r>
        <w:rPr>
          <w:sz w:val="28"/>
          <w:szCs w:val="28"/>
        </w:rPr>
        <w:t>едметы, внеурочные занятия и т. </w:t>
      </w:r>
      <w:r w:rsidRPr="00107BD0">
        <w:rPr>
          <w:sz w:val="28"/>
          <w:szCs w:val="28"/>
        </w:rPr>
        <w:t>п.;</w:t>
      </w:r>
    </w:p>
    <w:p w:rsidR="00273AF1" w:rsidRPr="00107BD0" w:rsidRDefault="00273AF1" w:rsidP="00273AF1">
      <w:pPr>
        <w:pStyle w:val="a7"/>
        <w:shd w:val="clear" w:color="auto" w:fill="auto"/>
        <w:tabs>
          <w:tab w:val="left" w:pos="1170"/>
        </w:tabs>
        <w:spacing w:after="0" w:line="360" w:lineRule="auto"/>
        <w:ind w:firstLine="454"/>
        <w:jc w:val="both"/>
        <w:rPr>
          <w:sz w:val="28"/>
          <w:szCs w:val="28"/>
        </w:rPr>
      </w:pPr>
      <w:r>
        <w:rPr>
          <w:sz w:val="28"/>
          <w:szCs w:val="28"/>
        </w:rPr>
        <w:t>— </w:t>
      </w:r>
      <w:r w:rsidRPr="00107BD0">
        <w:rPr>
          <w:sz w:val="28"/>
          <w:szCs w:val="28"/>
        </w:rPr>
        <w:t>связь универсальных учебных действий с содержанием учебных предметов;</w:t>
      </w:r>
    </w:p>
    <w:p w:rsidR="00273AF1" w:rsidRPr="00107BD0" w:rsidRDefault="00273AF1" w:rsidP="00273AF1">
      <w:pPr>
        <w:pStyle w:val="a7"/>
        <w:shd w:val="clear" w:color="auto" w:fill="auto"/>
        <w:tabs>
          <w:tab w:val="left" w:pos="1166"/>
        </w:tabs>
        <w:spacing w:after="0" w:line="360" w:lineRule="auto"/>
        <w:ind w:firstLine="454"/>
        <w:jc w:val="both"/>
        <w:rPr>
          <w:sz w:val="28"/>
          <w:szCs w:val="28"/>
        </w:rPr>
      </w:pPr>
      <w:r>
        <w:rPr>
          <w:sz w:val="28"/>
          <w:szCs w:val="28"/>
        </w:rPr>
        <w:t>— </w:t>
      </w:r>
      <w:r w:rsidRPr="00107BD0">
        <w:rPr>
          <w:sz w:val="28"/>
          <w:szCs w:val="28"/>
        </w:rPr>
        <w:t>основные направления деятельности по развитию УУД в основной школе, описан</w:t>
      </w:r>
      <w:r>
        <w:rPr>
          <w:sz w:val="28"/>
          <w:szCs w:val="28"/>
        </w:rPr>
        <w:t>ие технологии включения развива</w:t>
      </w:r>
      <w:r w:rsidRPr="00107BD0">
        <w:rPr>
          <w:sz w:val="28"/>
          <w:szCs w:val="28"/>
        </w:rPr>
        <w:t>ющих задач как в урочную, так и внеурочную деятельность обучающихся;</w:t>
      </w:r>
    </w:p>
    <w:p w:rsidR="00273AF1" w:rsidRPr="00107BD0" w:rsidRDefault="00273AF1" w:rsidP="00273AF1">
      <w:pPr>
        <w:pStyle w:val="a7"/>
        <w:shd w:val="clear" w:color="auto" w:fill="auto"/>
        <w:tabs>
          <w:tab w:val="left" w:pos="713"/>
        </w:tabs>
        <w:spacing w:after="0" w:line="360" w:lineRule="auto"/>
        <w:ind w:firstLine="454"/>
        <w:jc w:val="both"/>
        <w:rPr>
          <w:sz w:val="28"/>
          <w:szCs w:val="28"/>
        </w:rPr>
      </w:pPr>
      <w:r>
        <w:rPr>
          <w:sz w:val="28"/>
          <w:szCs w:val="28"/>
        </w:rPr>
        <w:t>— </w:t>
      </w:r>
      <w:r w:rsidRPr="00107BD0">
        <w:rPr>
          <w:sz w:val="28"/>
          <w:szCs w:val="28"/>
        </w:rPr>
        <w:t>условия развития УУД;</w:t>
      </w:r>
    </w:p>
    <w:p w:rsidR="00273AF1" w:rsidRPr="00107BD0" w:rsidRDefault="00273AF1" w:rsidP="00273AF1">
      <w:pPr>
        <w:pStyle w:val="a7"/>
        <w:shd w:val="clear" w:color="auto" w:fill="auto"/>
        <w:tabs>
          <w:tab w:val="left" w:pos="726"/>
        </w:tabs>
        <w:spacing w:after="0" w:line="360" w:lineRule="auto"/>
        <w:ind w:firstLine="454"/>
        <w:jc w:val="both"/>
        <w:rPr>
          <w:sz w:val="28"/>
          <w:szCs w:val="28"/>
        </w:rPr>
      </w:pPr>
      <w:r>
        <w:rPr>
          <w:sz w:val="28"/>
          <w:szCs w:val="28"/>
        </w:rPr>
        <w:t>— </w:t>
      </w:r>
      <w:r w:rsidRPr="00107BD0">
        <w:rPr>
          <w:sz w:val="28"/>
          <w:szCs w:val="28"/>
        </w:rPr>
        <w:t>преемственность программы развития универсальных учебных действий при переходе от начального к основному общему образованию.</w:t>
      </w:r>
    </w:p>
    <w:p w:rsidR="00273AF1" w:rsidRPr="00107BD0" w:rsidRDefault="00273AF1" w:rsidP="00273AF1">
      <w:pPr>
        <w:pStyle w:val="a7"/>
        <w:shd w:val="clear" w:color="auto" w:fill="auto"/>
        <w:spacing w:after="0" w:line="360" w:lineRule="auto"/>
        <w:ind w:firstLine="454"/>
        <w:jc w:val="both"/>
        <w:rPr>
          <w:sz w:val="28"/>
          <w:szCs w:val="28"/>
        </w:rPr>
      </w:pPr>
      <w:r w:rsidRPr="00107BD0">
        <w:rPr>
          <w:sz w:val="28"/>
          <w:szCs w:val="28"/>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273AF1" w:rsidRPr="00107BD0" w:rsidRDefault="00273AF1" w:rsidP="00273AF1">
      <w:pPr>
        <w:pStyle w:val="a7"/>
        <w:shd w:val="clear" w:color="auto" w:fill="auto"/>
        <w:spacing w:after="0" w:line="360" w:lineRule="auto"/>
        <w:ind w:firstLine="454"/>
        <w:jc w:val="both"/>
        <w:rPr>
          <w:sz w:val="28"/>
          <w:szCs w:val="28"/>
        </w:rPr>
      </w:pPr>
      <w:r w:rsidRPr="00107BD0">
        <w:rPr>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w:t>
      </w:r>
      <w:r>
        <w:rPr>
          <w:sz w:val="28"/>
          <w:szCs w:val="28"/>
        </w:rPr>
        <w:t>-</w:t>
      </w:r>
      <w:r w:rsidRPr="00107BD0">
        <w:rPr>
          <w:sz w:val="28"/>
          <w:szCs w:val="28"/>
        </w:rPr>
        <w:t>ляется с учётом возрастных особенностей развития личностной и познавательной сфер подростка. Универсальные учебные действия представ</w:t>
      </w:r>
      <w:r>
        <w:rPr>
          <w:sz w:val="28"/>
          <w:szCs w:val="28"/>
        </w:rPr>
        <w:t>-</w:t>
      </w:r>
      <w:r w:rsidRPr="00107BD0">
        <w:rPr>
          <w:sz w:val="28"/>
          <w:szCs w:val="28"/>
        </w:rPr>
        <w:t>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273AF1" w:rsidRPr="00107BD0" w:rsidRDefault="00273AF1" w:rsidP="00273AF1">
      <w:pPr>
        <w:pStyle w:val="a7"/>
        <w:shd w:val="clear" w:color="auto" w:fill="auto"/>
        <w:spacing w:after="0" w:line="360" w:lineRule="auto"/>
        <w:ind w:firstLine="454"/>
        <w:jc w:val="both"/>
        <w:rPr>
          <w:sz w:val="28"/>
          <w:szCs w:val="28"/>
        </w:rPr>
      </w:pPr>
      <w:r w:rsidRPr="00107BD0">
        <w:rPr>
          <w:sz w:val="28"/>
          <w:szCs w:val="28"/>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273AF1" w:rsidRPr="00107BD0" w:rsidRDefault="00273AF1" w:rsidP="00273AF1">
      <w:pPr>
        <w:pStyle w:val="a7"/>
        <w:shd w:val="clear" w:color="auto" w:fill="auto"/>
        <w:spacing w:after="0" w:line="360" w:lineRule="auto"/>
        <w:ind w:firstLine="454"/>
        <w:jc w:val="both"/>
        <w:rPr>
          <w:sz w:val="28"/>
          <w:szCs w:val="28"/>
        </w:rPr>
      </w:pPr>
      <w:r w:rsidRPr="00107BD0">
        <w:rPr>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273AF1" w:rsidRPr="00107BD0" w:rsidRDefault="00273AF1" w:rsidP="00273AF1">
      <w:pPr>
        <w:spacing w:line="360" w:lineRule="auto"/>
        <w:ind w:firstLine="454"/>
        <w:jc w:val="both"/>
        <w:rPr>
          <w:sz w:val="28"/>
          <w:szCs w:val="28"/>
        </w:rPr>
      </w:pPr>
      <w:r w:rsidRPr="00107BD0">
        <w:rPr>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273AF1" w:rsidRPr="00107BD0" w:rsidRDefault="00273AF1" w:rsidP="00273AF1">
      <w:pPr>
        <w:pStyle w:val="171"/>
        <w:shd w:val="clear" w:color="auto" w:fill="auto"/>
        <w:spacing w:after="0" w:line="360" w:lineRule="auto"/>
        <w:ind w:firstLine="454"/>
        <w:jc w:val="center"/>
        <w:rPr>
          <w:sz w:val="28"/>
          <w:szCs w:val="28"/>
        </w:rPr>
      </w:pPr>
      <w:bookmarkStart w:id="114" w:name="bookmark179"/>
      <w:r w:rsidRPr="00107BD0">
        <w:rPr>
          <w:rStyle w:val="175"/>
          <w:b/>
          <w:bCs/>
          <w:sz w:val="28"/>
          <w:szCs w:val="28"/>
        </w:rPr>
        <w:t>Планируемые результаты усвоения обучающимися</w:t>
      </w:r>
      <w:r w:rsidRPr="00107BD0">
        <w:rPr>
          <w:rStyle w:val="174"/>
          <w:b/>
          <w:bCs/>
          <w:sz w:val="28"/>
          <w:szCs w:val="28"/>
        </w:rPr>
        <w:t xml:space="preserve"> </w:t>
      </w:r>
      <w:r w:rsidRPr="00107BD0">
        <w:rPr>
          <w:rStyle w:val="175"/>
          <w:b/>
          <w:bCs/>
          <w:sz w:val="28"/>
          <w:szCs w:val="28"/>
        </w:rPr>
        <w:t>универсальных учебных действий</w:t>
      </w:r>
      <w:bookmarkEnd w:id="114"/>
    </w:p>
    <w:p w:rsidR="00273AF1" w:rsidRPr="00107BD0" w:rsidRDefault="00273AF1" w:rsidP="00273AF1">
      <w:pPr>
        <w:pStyle w:val="a7"/>
        <w:shd w:val="clear" w:color="auto" w:fill="auto"/>
        <w:spacing w:after="0" w:line="360" w:lineRule="auto"/>
        <w:ind w:firstLine="454"/>
        <w:jc w:val="both"/>
        <w:rPr>
          <w:sz w:val="28"/>
          <w:szCs w:val="28"/>
        </w:rPr>
      </w:pPr>
      <w:r w:rsidRPr="00107BD0">
        <w:rPr>
          <w:sz w:val="28"/>
          <w:szCs w:val="28"/>
        </w:rPr>
        <w:lastRenderedPageBreak/>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273AF1" w:rsidRPr="00107BD0" w:rsidRDefault="00273AF1" w:rsidP="00273AF1">
      <w:pPr>
        <w:pStyle w:val="171"/>
        <w:shd w:val="clear" w:color="auto" w:fill="auto"/>
        <w:spacing w:after="0" w:line="360" w:lineRule="auto"/>
        <w:ind w:firstLine="454"/>
        <w:jc w:val="center"/>
        <w:rPr>
          <w:sz w:val="28"/>
          <w:szCs w:val="28"/>
        </w:rPr>
      </w:pPr>
      <w:bookmarkStart w:id="115" w:name="bookmark180"/>
      <w:r w:rsidRPr="00107BD0">
        <w:rPr>
          <w:rStyle w:val="175"/>
          <w:b/>
          <w:bCs/>
          <w:sz w:val="28"/>
          <w:szCs w:val="28"/>
        </w:rPr>
        <w:t>Технологии развития</w:t>
      </w:r>
      <w:r w:rsidRPr="00107BD0">
        <w:rPr>
          <w:rStyle w:val="174"/>
          <w:b/>
          <w:bCs/>
          <w:sz w:val="28"/>
          <w:szCs w:val="28"/>
        </w:rPr>
        <w:t xml:space="preserve"> </w:t>
      </w:r>
      <w:r w:rsidRPr="00107BD0">
        <w:rPr>
          <w:rStyle w:val="175"/>
          <w:b/>
          <w:bCs/>
          <w:sz w:val="28"/>
          <w:szCs w:val="28"/>
        </w:rPr>
        <w:t>универсальных учебных действий</w:t>
      </w:r>
      <w:bookmarkEnd w:id="115"/>
    </w:p>
    <w:p w:rsidR="00273AF1" w:rsidRPr="00107BD0" w:rsidRDefault="00273AF1" w:rsidP="00273AF1">
      <w:pPr>
        <w:pStyle w:val="a7"/>
        <w:shd w:val="clear" w:color="auto" w:fill="auto"/>
        <w:spacing w:after="0" w:line="360" w:lineRule="auto"/>
        <w:ind w:firstLine="454"/>
        <w:jc w:val="both"/>
        <w:rPr>
          <w:sz w:val="28"/>
          <w:szCs w:val="28"/>
        </w:rPr>
      </w:pPr>
      <w:r w:rsidRPr="00107BD0">
        <w:rPr>
          <w:sz w:val="28"/>
          <w:szCs w:val="28"/>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273AF1" w:rsidRPr="00107BD0" w:rsidRDefault="00273AF1" w:rsidP="00273AF1">
      <w:pPr>
        <w:pStyle w:val="a7"/>
        <w:shd w:val="clear" w:color="auto" w:fill="auto"/>
        <w:spacing w:after="0" w:line="360" w:lineRule="auto"/>
        <w:ind w:firstLine="454"/>
        <w:jc w:val="both"/>
        <w:rPr>
          <w:sz w:val="28"/>
          <w:szCs w:val="28"/>
        </w:rPr>
      </w:pPr>
      <w:r w:rsidRPr="00107BD0">
        <w:rPr>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273AF1" w:rsidRPr="00107BD0" w:rsidRDefault="00273AF1" w:rsidP="00273AF1">
      <w:pPr>
        <w:pStyle w:val="a7"/>
        <w:shd w:val="clear" w:color="auto" w:fill="auto"/>
        <w:tabs>
          <w:tab w:val="left" w:pos="1084"/>
        </w:tabs>
        <w:spacing w:after="0" w:line="360" w:lineRule="auto"/>
        <w:ind w:firstLine="454"/>
        <w:jc w:val="both"/>
        <w:rPr>
          <w:sz w:val="28"/>
          <w:szCs w:val="28"/>
        </w:rPr>
      </w:pPr>
      <w:r>
        <w:rPr>
          <w:sz w:val="28"/>
          <w:szCs w:val="28"/>
        </w:rPr>
        <w:t>• </w:t>
      </w:r>
      <w:r w:rsidRPr="00107BD0">
        <w:rPr>
          <w:sz w:val="28"/>
          <w:szCs w:val="28"/>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273AF1" w:rsidRPr="00107BD0" w:rsidRDefault="00273AF1" w:rsidP="00273AF1">
      <w:pPr>
        <w:pStyle w:val="a7"/>
        <w:shd w:val="clear" w:color="auto" w:fill="auto"/>
        <w:tabs>
          <w:tab w:val="left" w:pos="1084"/>
        </w:tabs>
        <w:spacing w:after="0" w:line="360" w:lineRule="auto"/>
        <w:ind w:firstLine="454"/>
        <w:jc w:val="both"/>
        <w:rPr>
          <w:sz w:val="28"/>
          <w:szCs w:val="28"/>
        </w:rPr>
      </w:pPr>
      <w:r>
        <w:rPr>
          <w:sz w:val="28"/>
          <w:szCs w:val="28"/>
        </w:rPr>
        <w:t>• </w:t>
      </w:r>
      <w:r w:rsidRPr="00107BD0">
        <w:rPr>
          <w:sz w:val="28"/>
          <w:szCs w:val="28"/>
        </w:rPr>
        <w:t>инструмента познания за счёт формирования навыков исследова</w:t>
      </w:r>
      <w:r>
        <w:rPr>
          <w:sz w:val="28"/>
          <w:szCs w:val="28"/>
        </w:rPr>
        <w:t>-</w:t>
      </w:r>
      <w:r w:rsidRPr="00107BD0">
        <w:rPr>
          <w:sz w:val="28"/>
          <w:szCs w:val="28"/>
        </w:rPr>
        <w:t xml:space="preserve">тельской деятельности путём моделирования работы научных лабораторий, </w:t>
      </w:r>
      <w:r w:rsidRPr="00107BD0">
        <w:rPr>
          <w:sz w:val="28"/>
          <w:szCs w:val="28"/>
        </w:rPr>
        <w:lastRenderedPageBreak/>
        <w:t>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273AF1" w:rsidRPr="00107BD0" w:rsidRDefault="00273AF1" w:rsidP="00273AF1">
      <w:pPr>
        <w:pStyle w:val="a7"/>
        <w:shd w:val="clear" w:color="auto" w:fill="auto"/>
        <w:tabs>
          <w:tab w:val="left" w:pos="634"/>
        </w:tabs>
        <w:spacing w:after="0" w:line="360" w:lineRule="auto"/>
        <w:ind w:firstLine="454"/>
        <w:jc w:val="both"/>
        <w:rPr>
          <w:sz w:val="28"/>
          <w:szCs w:val="28"/>
        </w:rPr>
      </w:pPr>
      <w:r>
        <w:rPr>
          <w:sz w:val="28"/>
          <w:szCs w:val="28"/>
        </w:rPr>
        <w:t>• </w:t>
      </w:r>
      <w:r w:rsidRPr="00107BD0">
        <w:rPr>
          <w:sz w:val="28"/>
          <w:szCs w:val="28"/>
        </w:rPr>
        <w:t>средства телекоммуникации, формирующего умения и навыки получения необходимой информации из разнообразных источников;</w:t>
      </w:r>
    </w:p>
    <w:p w:rsidR="00273AF1" w:rsidRPr="00107BD0" w:rsidRDefault="00273AF1" w:rsidP="00273AF1">
      <w:pPr>
        <w:pStyle w:val="a7"/>
        <w:shd w:val="clear" w:color="auto" w:fill="auto"/>
        <w:tabs>
          <w:tab w:val="left" w:pos="634"/>
        </w:tabs>
        <w:spacing w:after="0" w:line="360" w:lineRule="auto"/>
        <w:ind w:firstLine="454"/>
        <w:jc w:val="both"/>
        <w:rPr>
          <w:sz w:val="28"/>
          <w:szCs w:val="28"/>
        </w:rPr>
      </w:pPr>
      <w:r>
        <w:rPr>
          <w:sz w:val="28"/>
          <w:szCs w:val="28"/>
        </w:rPr>
        <w:t>• </w:t>
      </w:r>
      <w:r w:rsidRPr="00107BD0">
        <w:rPr>
          <w:sz w:val="28"/>
          <w:szCs w:val="28"/>
        </w:rPr>
        <w:t>средства развития личности за счёт формирования навыков культуры общения;</w:t>
      </w:r>
    </w:p>
    <w:p w:rsidR="00273AF1" w:rsidRPr="00107BD0" w:rsidRDefault="00273AF1" w:rsidP="00273AF1">
      <w:pPr>
        <w:pStyle w:val="a7"/>
        <w:shd w:val="clear" w:color="auto" w:fill="auto"/>
        <w:tabs>
          <w:tab w:val="left" w:pos="634"/>
        </w:tabs>
        <w:spacing w:after="0" w:line="360" w:lineRule="auto"/>
        <w:ind w:firstLine="454"/>
        <w:jc w:val="both"/>
        <w:rPr>
          <w:sz w:val="28"/>
          <w:szCs w:val="28"/>
        </w:rPr>
      </w:pPr>
      <w:r>
        <w:rPr>
          <w:sz w:val="28"/>
          <w:szCs w:val="28"/>
        </w:rPr>
        <w:t>• </w:t>
      </w:r>
      <w:r w:rsidRPr="00107BD0">
        <w:rPr>
          <w:sz w:val="28"/>
          <w:szCs w:val="28"/>
        </w:rPr>
        <w:t>эффективного инструмента контроля и коррекции результатов учебной деятельности.</w:t>
      </w:r>
    </w:p>
    <w:p w:rsidR="00273AF1" w:rsidRPr="00107BD0" w:rsidRDefault="00273AF1" w:rsidP="00273AF1">
      <w:pPr>
        <w:pStyle w:val="a7"/>
        <w:shd w:val="clear" w:color="auto" w:fill="auto"/>
        <w:spacing w:after="0" w:line="360" w:lineRule="auto"/>
        <w:ind w:firstLine="454"/>
        <w:jc w:val="both"/>
        <w:rPr>
          <w:sz w:val="28"/>
          <w:szCs w:val="28"/>
        </w:rPr>
      </w:pPr>
      <w:r w:rsidRPr="00107BD0">
        <w:rPr>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273AF1" w:rsidRPr="00107BD0" w:rsidRDefault="00273AF1" w:rsidP="00273AF1">
      <w:pPr>
        <w:pStyle w:val="a7"/>
        <w:shd w:val="clear" w:color="auto" w:fill="auto"/>
        <w:spacing w:after="0" w:line="360" w:lineRule="auto"/>
        <w:ind w:firstLine="454"/>
        <w:jc w:val="both"/>
        <w:rPr>
          <w:sz w:val="28"/>
          <w:szCs w:val="28"/>
        </w:rPr>
      </w:pPr>
      <w:r w:rsidRPr="00107BD0">
        <w:rPr>
          <w:sz w:val="28"/>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273AF1" w:rsidRPr="00107BD0" w:rsidRDefault="00273AF1" w:rsidP="00273AF1">
      <w:pPr>
        <w:pStyle w:val="a7"/>
        <w:shd w:val="clear" w:color="auto" w:fill="auto"/>
        <w:tabs>
          <w:tab w:val="left" w:pos="639"/>
        </w:tabs>
        <w:spacing w:after="0" w:line="360" w:lineRule="auto"/>
        <w:ind w:firstLine="454"/>
        <w:jc w:val="both"/>
        <w:rPr>
          <w:sz w:val="28"/>
          <w:szCs w:val="28"/>
        </w:rPr>
      </w:pPr>
      <w:r>
        <w:rPr>
          <w:sz w:val="28"/>
          <w:szCs w:val="28"/>
        </w:rPr>
        <w:t>• </w:t>
      </w:r>
      <w:r w:rsidRPr="00107BD0">
        <w:rPr>
          <w:rStyle w:val="90"/>
          <w:sz w:val="28"/>
          <w:szCs w:val="28"/>
        </w:rPr>
        <w:t>ситуация-проблема</w:t>
      </w:r>
      <w:r w:rsidRPr="00107BD0">
        <w:rPr>
          <w:sz w:val="28"/>
          <w:szCs w:val="28"/>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273AF1" w:rsidRPr="00107BD0" w:rsidRDefault="00273AF1" w:rsidP="00273AF1">
      <w:pPr>
        <w:pStyle w:val="a7"/>
        <w:shd w:val="clear" w:color="auto" w:fill="auto"/>
        <w:tabs>
          <w:tab w:val="left" w:pos="644"/>
        </w:tabs>
        <w:spacing w:after="0" w:line="360" w:lineRule="auto"/>
        <w:ind w:firstLine="454"/>
        <w:jc w:val="both"/>
        <w:rPr>
          <w:sz w:val="28"/>
          <w:szCs w:val="28"/>
        </w:rPr>
      </w:pPr>
      <w:r>
        <w:rPr>
          <w:sz w:val="28"/>
          <w:szCs w:val="28"/>
        </w:rPr>
        <w:t>• </w:t>
      </w:r>
      <w:r w:rsidRPr="00107BD0">
        <w:rPr>
          <w:rStyle w:val="90"/>
          <w:sz w:val="28"/>
          <w:szCs w:val="28"/>
        </w:rPr>
        <w:t>ситуация-иллюстрация</w:t>
      </w:r>
      <w:r w:rsidRPr="00107BD0">
        <w:rPr>
          <w:sz w:val="28"/>
          <w:szCs w:val="28"/>
        </w:rPr>
        <w:t xml:space="preserve"> — прототип реальной ситуации, которая вклю</w:t>
      </w:r>
      <w:r>
        <w:rPr>
          <w:sz w:val="28"/>
          <w:szCs w:val="28"/>
        </w:rPr>
        <w:t>-</w:t>
      </w:r>
      <w:r w:rsidRPr="00107BD0">
        <w:rPr>
          <w:sz w:val="28"/>
          <w:szCs w:val="28"/>
        </w:rPr>
        <w:t>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273AF1" w:rsidRPr="00107BD0" w:rsidRDefault="00273AF1" w:rsidP="00273AF1">
      <w:pPr>
        <w:pStyle w:val="a7"/>
        <w:shd w:val="clear" w:color="auto" w:fill="auto"/>
        <w:tabs>
          <w:tab w:val="left" w:pos="639"/>
        </w:tabs>
        <w:spacing w:after="0" w:line="360" w:lineRule="auto"/>
        <w:ind w:firstLine="454"/>
        <w:jc w:val="both"/>
        <w:rPr>
          <w:sz w:val="28"/>
          <w:szCs w:val="28"/>
        </w:rPr>
      </w:pPr>
      <w:r>
        <w:rPr>
          <w:sz w:val="28"/>
          <w:szCs w:val="28"/>
        </w:rPr>
        <w:t>• </w:t>
      </w:r>
      <w:r w:rsidRPr="00107BD0">
        <w:rPr>
          <w:rStyle w:val="90"/>
          <w:sz w:val="28"/>
          <w:szCs w:val="28"/>
        </w:rPr>
        <w:t>ситуация-оценка</w:t>
      </w:r>
      <w:r w:rsidRPr="00107BD0">
        <w:rPr>
          <w:sz w:val="28"/>
          <w:szCs w:val="28"/>
        </w:rPr>
        <w:t xml:space="preserve"> — прототип реальной ситуации с готовым предпола</w:t>
      </w:r>
      <w:r>
        <w:rPr>
          <w:sz w:val="28"/>
          <w:szCs w:val="28"/>
        </w:rPr>
        <w:t>-</w:t>
      </w:r>
      <w:r w:rsidRPr="00107BD0">
        <w:rPr>
          <w:sz w:val="28"/>
          <w:szCs w:val="28"/>
        </w:rPr>
        <w:t>гаемым решением, которое следует оценить и предложить своё адекватное решение;</w:t>
      </w:r>
    </w:p>
    <w:p w:rsidR="00273AF1" w:rsidRPr="00107BD0" w:rsidRDefault="00273AF1" w:rsidP="00273AF1">
      <w:pPr>
        <w:pStyle w:val="a7"/>
        <w:shd w:val="clear" w:color="auto" w:fill="auto"/>
        <w:tabs>
          <w:tab w:val="left" w:pos="639"/>
        </w:tabs>
        <w:spacing w:after="0" w:line="360" w:lineRule="auto"/>
        <w:ind w:firstLine="454"/>
        <w:jc w:val="both"/>
        <w:rPr>
          <w:sz w:val="28"/>
          <w:szCs w:val="28"/>
        </w:rPr>
      </w:pPr>
      <w:r>
        <w:rPr>
          <w:sz w:val="28"/>
          <w:szCs w:val="28"/>
        </w:rPr>
        <w:lastRenderedPageBreak/>
        <w:t>• </w:t>
      </w:r>
      <w:r w:rsidRPr="00107BD0">
        <w:rPr>
          <w:rStyle w:val="90"/>
          <w:sz w:val="28"/>
          <w:szCs w:val="28"/>
        </w:rPr>
        <w:t>ситуация-тренинг</w:t>
      </w:r>
      <w:r w:rsidRPr="00107BD0">
        <w:rPr>
          <w:sz w:val="28"/>
          <w:szCs w:val="28"/>
        </w:rPr>
        <w:t xml:space="preserve"> — прототип стандартной или другой ситуации (тренинг возможно проводить как по описанию ситуации, так и по её решению).</w:t>
      </w:r>
    </w:p>
    <w:p w:rsidR="00273AF1" w:rsidRPr="00107BD0" w:rsidRDefault="00273AF1" w:rsidP="00273AF1">
      <w:pPr>
        <w:pStyle w:val="a7"/>
        <w:shd w:val="clear" w:color="auto" w:fill="auto"/>
        <w:spacing w:after="0" w:line="360" w:lineRule="auto"/>
        <w:ind w:firstLine="454"/>
        <w:jc w:val="both"/>
        <w:rPr>
          <w:sz w:val="28"/>
          <w:szCs w:val="28"/>
        </w:rPr>
      </w:pPr>
      <w:r w:rsidRPr="00107BD0">
        <w:rPr>
          <w:sz w:val="28"/>
          <w:szCs w:val="28"/>
        </w:rPr>
        <w:t>Наряду с учебными ситуациями для развития УУД в основной школе возможно использовать следующие типы задач.</w:t>
      </w:r>
    </w:p>
    <w:p w:rsidR="00273AF1" w:rsidRPr="00107BD0" w:rsidRDefault="00273AF1" w:rsidP="00273AF1">
      <w:pPr>
        <w:pStyle w:val="141"/>
        <w:shd w:val="clear" w:color="auto" w:fill="auto"/>
        <w:spacing w:line="360" w:lineRule="auto"/>
        <w:ind w:firstLine="454"/>
        <w:rPr>
          <w:sz w:val="28"/>
          <w:szCs w:val="28"/>
        </w:rPr>
      </w:pPr>
      <w:r w:rsidRPr="00107BD0">
        <w:rPr>
          <w:rStyle w:val="1424"/>
          <w:i/>
          <w:iCs/>
          <w:sz w:val="28"/>
          <w:szCs w:val="28"/>
        </w:rPr>
        <w:t>Личностные универсальные учебные действия:</w:t>
      </w:r>
    </w:p>
    <w:p w:rsidR="00273AF1" w:rsidRPr="00107BD0" w:rsidRDefault="00273AF1" w:rsidP="00273AF1">
      <w:pPr>
        <w:pStyle w:val="a7"/>
        <w:shd w:val="clear" w:color="auto" w:fill="auto"/>
        <w:tabs>
          <w:tab w:val="left" w:pos="718"/>
        </w:tabs>
        <w:spacing w:after="0" w:line="360" w:lineRule="auto"/>
        <w:ind w:firstLine="454"/>
        <w:jc w:val="both"/>
        <w:rPr>
          <w:sz w:val="28"/>
          <w:szCs w:val="28"/>
        </w:rPr>
      </w:pPr>
      <w:r>
        <w:rPr>
          <w:sz w:val="28"/>
          <w:szCs w:val="28"/>
        </w:rPr>
        <w:t>— </w:t>
      </w:r>
      <w:r w:rsidRPr="00107BD0">
        <w:rPr>
          <w:sz w:val="28"/>
          <w:szCs w:val="28"/>
        </w:rPr>
        <w:t>на личностное самоопределение;</w:t>
      </w:r>
    </w:p>
    <w:p w:rsidR="00273AF1" w:rsidRPr="00107BD0" w:rsidRDefault="00273AF1" w:rsidP="00273AF1">
      <w:pPr>
        <w:pStyle w:val="a7"/>
        <w:shd w:val="clear" w:color="auto" w:fill="auto"/>
        <w:tabs>
          <w:tab w:val="left" w:pos="718"/>
        </w:tabs>
        <w:spacing w:after="0" w:line="360" w:lineRule="auto"/>
        <w:ind w:firstLine="454"/>
        <w:jc w:val="both"/>
        <w:rPr>
          <w:sz w:val="28"/>
          <w:szCs w:val="28"/>
        </w:rPr>
      </w:pPr>
      <w:r>
        <w:rPr>
          <w:sz w:val="28"/>
          <w:szCs w:val="28"/>
        </w:rPr>
        <w:t>— </w:t>
      </w:r>
      <w:r w:rsidRPr="00107BD0">
        <w:rPr>
          <w:sz w:val="28"/>
          <w:szCs w:val="28"/>
        </w:rPr>
        <w:t>на развитие Я-концепции;</w:t>
      </w:r>
    </w:p>
    <w:p w:rsidR="00273AF1" w:rsidRPr="00107BD0" w:rsidRDefault="00273AF1" w:rsidP="00273AF1">
      <w:pPr>
        <w:pStyle w:val="a7"/>
        <w:shd w:val="clear" w:color="auto" w:fill="auto"/>
        <w:tabs>
          <w:tab w:val="left" w:pos="718"/>
        </w:tabs>
        <w:spacing w:after="0" w:line="360" w:lineRule="auto"/>
        <w:ind w:firstLine="454"/>
        <w:jc w:val="both"/>
        <w:rPr>
          <w:sz w:val="28"/>
          <w:szCs w:val="28"/>
        </w:rPr>
      </w:pPr>
      <w:r>
        <w:rPr>
          <w:sz w:val="28"/>
          <w:szCs w:val="28"/>
        </w:rPr>
        <w:t>— </w:t>
      </w:r>
      <w:r w:rsidRPr="00107BD0">
        <w:rPr>
          <w:sz w:val="28"/>
          <w:szCs w:val="28"/>
        </w:rPr>
        <w:t>на смыслообразование;</w:t>
      </w:r>
    </w:p>
    <w:p w:rsidR="00273AF1" w:rsidRPr="00107BD0" w:rsidRDefault="00273AF1" w:rsidP="00273AF1">
      <w:pPr>
        <w:pStyle w:val="a7"/>
        <w:shd w:val="clear" w:color="auto" w:fill="auto"/>
        <w:tabs>
          <w:tab w:val="left" w:pos="718"/>
        </w:tabs>
        <w:spacing w:after="0" w:line="360" w:lineRule="auto"/>
        <w:ind w:firstLine="454"/>
        <w:jc w:val="both"/>
        <w:rPr>
          <w:sz w:val="28"/>
          <w:szCs w:val="28"/>
        </w:rPr>
      </w:pPr>
      <w:r>
        <w:rPr>
          <w:sz w:val="28"/>
          <w:szCs w:val="28"/>
        </w:rPr>
        <w:t>— </w:t>
      </w:r>
      <w:r w:rsidRPr="00107BD0">
        <w:rPr>
          <w:sz w:val="28"/>
          <w:szCs w:val="28"/>
        </w:rPr>
        <w:t>на мотивацию;</w:t>
      </w:r>
    </w:p>
    <w:p w:rsidR="00273AF1" w:rsidRPr="00107BD0" w:rsidRDefault="00273AF1" w:rsidP="00273AF1">
      <w:pPr>
        <w:pStyle w:val="a7"/>
        <w:shd w:val="clear" w:color="auto" w:fill="auto"/>
        <w:tabs>
          <w:tab w:val="left" w:pos="718"/>
        </w:tabs>
        <w:spacing w:after="0" w:line="360" w:lineRule="auto"/>
        <w:ind w:firstLine="454"/>
        <w:jc w:val="both"/>
        <w:rPr>
          <w:sz w:val="28"/>
          <w:szCs w:val="28"/>
        </w:rPr>
      </w:pPr>
      <w:r>
        <w:rPr>
          <w:sz w:val="28"/>
          <w:szCs w:val="28"/>
        </w:rPr>
        <w:t>— </w:t>
      </w:r>
      <w:r w:rsidRPr="00107BD0">
        <w:rPr>
          <w:sz w:val="28"/>
          <w:szCs w:val="28"/>
        </w:rPr>
        <w:t>на нравственно-этическое оценивание.</w:t>
      </w:r>
    </w:p>
    <w:p w:rsidR="00273AF1" w:rsidRPr="00107BD0" w:rsidRDefault="00273AF1" w:rsidP="00273AF1">
      <w:pPr>
        <w:pStyle w:val="141"/>
        <w:shd w:val="clear" w:color="auto" w:fill="auto"/>
        <w:spacing w:line="360" w:lineRule="auto"/>
        <w:ind w:firstLine="454"/>
        <w:rPr>
          <w:sz w:val="28"/>
          <w:szCs w:val="28"/>
        </w:rPr>
      </w:pPr>
      <w:r w:rsidRPr="00107BD0">
        <w:rPr>
          <w:rStyle w:val="1424"/>
          <w:i/>
          <w:iCs/>
          <w:sz w:val="28"/>
          <w:szCs w:val="28"/>
        </w:rPr>
        <w:t>Коммуникативные универсальные учебные действия:</w:t>
      </w:r>
    </w:p>
    <w:p w:rsidR="00273AF1" w:rsidRPr="00107BD0" w:rsidRDefault="00273AF1" w:rsidP="00273AF1">
      <w:pPr>
        <w:pStyle w:val="a7"/>
        <w:shd w:val="clear" w:color="auto" w:fill="auto"/>
        <w:tabs>
          <w:tab w:val="left" w:pos="718"/>
        </w:tabs>
        <w:spacing w:after="0" w:line="360" w:lineRule="auto"/>
        <w:ind w:firstLine="454"/>
        <w:jc w:val="both"/>
        <w:rPr>
          <w:sz w:val="28"/>
          <w:szCs w:val="28"/>
        </w:rPr>
      </w:pPr>
      <w:r>
        <w:rPr>
          <w:sz w:val="28"/>
          <w:szCs w:val="28"/>
        </w:rPr>
        <w:t>— </w:t>
      </w:r>
      <w:r w:rsidRPr="00107BD0">
        <w:rPr>
          <w:sz w:val="28"/>
          <w:szCs w:val="28"/>
        </w:rPr>
        <w:t>на учёт позиции партнёра;</w:t>
      </w:r>
    </w:p>
    <w:p w:rsidR="00273AF1" w:rsidRPr="00107BD0" w:rsidRDefault="00273AF1" w:rsidP="00273AF1">
      <w:pPr>
        <w:pStyle w:val="a7"/>
        <w:shd w:val="clear" w:color="auto" w:fill="auto"/>
        <w:tabs>
          <w:tab w:val="left" w:pos="718"/>
        </w:tabs>
        <w:spacing w:after="0" w:line="360" w:lineRule="auto"/>
        <w:ind w:firstLine="454"/>
        <w:jc w:val="both"/>
        <w:rPr>
          <w:sz w:val="28"/>
          <w:szCs w:val="28"/>
        </w:rPr>
      </w:pPr>
      <w:r>
        <w:rPr>
          <w:sz w:val="28"/>
          <w:szCs w:val="28"/>
        </w:rPr>
        <w:t>— </w:t>
      </w:r>
      <w:r w:rsidRPr="00107BD0">
        <w:rPr>
          <w:sz w:val="28"/>
          <w:szCs w:val="28"/>
        </w:rPr>
        <w:t>на организацию и осуществление сотрудничества;</w:t>
      </w:r>
    </w:p>
    <w:p w:rsidR="00273AF1" w:rsidRPr="00107BD0" w:rsidRDefault="00273AF1" w:rsidP="00273AF1">
      <w:pPr>
        <w:pStyle w:val="a7"/>
        <w:shd w:val="clear" w:color="auto" w:fill="auto"/>
        <w:tabs>
          <w:tab w:val="left" w:pos="721"/>
        </w:tabs>
        <w:spacing w:after="0" w:line="360" w:lineRule="auto"/>
        <w:ind w:firstLine="454"/>
        <w:jc w:val="both"/>
        <w:rPr>
          <w:sz w:val="28"/>
          <w:szCs w:val="28"/>
        </w:rPr>
      </w:pPr>
      <w:r>
        <w:rPr>
          <w:sz w:val="28"/>
          <w:szCs w:val="28"/>
        </w:rPr>
        <w:t>— </w:t>
      </w:r>
      <w:r w:rsidRPr="00107BD0">
        <w:rPr>
          <w:sz w:val="28"/>
          <w:szCs w:val="28"/>
        </w:rPr>
        <w:t>на передачу информации и отображение предметного содержания;</w:t>
      </w:r>
    </w:p>
    <w:p w:rsidR="00273AF1" w:rsidRPr="00107BD0" w:rsidRDefault="00273AF1" w:rsidP="00273AF1">
      <w:pPr>
        <w:pStyle w:val="a7"/>
        <w:shd w:val="clear" w:color="auto" w:fill="auto"/>
        <w:tabs>
          <w:tab w:val="left" w:pos="713"/>
        </w:tabs>
        <w:spacing w:after="0" w:line="360" w:lineRule="auto"/>
        <w:ind w:firstLine="454"/>
        <w:jc w:val="both"/>
        <w:rPr>
          <w:sz w:val="28"/>
          <w:szCs w:val="28"/>
        </w:rPr>
      </w:pPr>
      <w:r>
        <w:rPr>
          <w:sz w:val="28"/>
          <w:szCs w:val="28"/>
        </w:rPr>
        <w:t>— </w:t>
      </w:r>
      <w:r w:rsidRPr="00107BD0">
        <w:rPr>
          <w:sz w:val="28"/>
          <w:szCs w:val="28"/>
        </w:rPr>
        <w:t>тренинги коммуникативных навыков;</w:t>
      </w:r>
    </w:p>
    <w:p w:rsidR="00273AF1" w:rsidRPr="00107BD0" w:rsidRDefault="00273AF1" w:rsidP="00273AF1">
      <w:pPr>
        <w:pStyle w:val="a7"/>
        <w:shd w:val="clear" w:color="auto" w:fill="auto"/>
        <w:tabs>
          <w:tab w:val="left" w:pos="1158"/>
        </w:tabs>
        <w:spacing w:after="0" w:line="360" w:lineRule="auto"/>
        <w:ind w:firstLine="454"/>
        <w:jc w:val="both"/>
        <w:rPr>
          <w:sz w:val="28"/>
          <w:szCs w:val="28"/>
        </w:rPr>
      </w:pPr>
      <w:r>
        <w:rPr>
          <w:sz w:val="28"/>
          <w:szCs w:val="28"/>
        </w:rPr>
        <w:t>— </w:t>
      </w:r>
      <w:r w:rsidRPr="00107BD0">
        <w:rPr>
          <w:sz w:val="28"/>
          <w:szCs w:val="28"/>
        </w:rPr>
        <w:t>олевые игры;</w:t>
      </w:r>
    </w:p>
    <w:p w:rsidR="00273AF1" w:rsidRPr="00107BD0" w:rsidRDefault="00273AF1" w:rsidP="00273AF1">
      <w:pPr>
        <w:pStyle w:val="a7"/>
        <w:shd w:val="clear" w:color="auto" w:fill="auto"/>
        <w:tabs>
          <w:tab w:val="left" w:pos="1162"/>
        </w:tabs>
        <w:spacing w:after="0" w:line="360" w:lineRule="auto"/>
        <w:ind w:firstLine="454"/>
        <w:jc w:val="both"/>
        <w:rPr>
          <w:sz w:val="28"/>
          <w:szCs w:val="28"/>
        </w:rPr>
      </w:pPr>
      <w:r>
        <w:rPr>
          <w:sz w:val="28"/>
          <w:szCs w:val="28"/>
        </w:rPr>
        <w:t>— </w:t>
      </w:r>
      <w:r w:rsidRPr="00107BD0">
        <w:rPr>
          <w:sz w:val="28"/>
          <w:szCs w:val="28"/>
        </w:rPr>
        <w:t>групповые игры.</w:t>
      </w:r>
    </w:p>
    <w:p w:rsidR="00273AF1" w:rsidRPr="00107BD0" w:rsidRDefault="00273AF1" w:rsidP="00273AF1">
      <w:pPr>
        <w:pStyle w:val="141"/>
        <w:shd w:val="clear" w:color="auto" w:fill="auto"/>
        <w:spacing w:line="360" w:lineRule="auto"/>
        <w:ind w:firstLine="454"/>
        <w:rPr>
          <w:sz w:val="28"/>
          <w:szCs w:val="28"/>
        </w:rPr>
      </w:pPr>
      <w:r w:rsidRPr="00107BD0">
        <w:rPr>
          <w:rStyle w:val="1424"/>
          <w:i/>
          <w:iCs/>
          <w:sz w:val="28"/>
          <w:szCs w:val="28"/>
        </w:rPr>
        <w:t>Познавательные универсальные учебные действия:</w:t>
      </w:r>
    </w:p>
    <w:p w:rsidR="00273AF1" w:rsidRPr="00107BD0" w:rsidRDefault="00273AF1" w:rsidP="00273AF1">
      <w:pPr>
        <w:pStyle w:val="a7"/>
        <w:shd w:val="clear" w:color="auto" w:fill="auto"/>
        <w:tabs>
          <w:tab w:val="left" w:pos="1166"/>
        </w:tabs>
        <w:spacing w:after="0" w:line="360" w:lineRule="auto"/>
        <w:ind w:firstLine="454"/>
        <w:jc w:val="both"/>
        <w:rPr>
          <w:sz w:val="28"/>
          <w:szCs w:val="28"/>
        </w:rPr>
      </w:pPr>
      <w:r>
        <w:rPr>
          <w:sz w:val="28"/>
          <w:szCs w:val="28"/>
        </w:rPr>
        <w:t>— </w:t>
      </w:r>
      <w:r w:rsidRPr="00107BD0">
        <w:rPr>
          <w:sz w:val="28"/>
          <w:szCs w:val="28"/>
        </w:rPr>
        <w:t>задачи и проекты на выстраивание стратегии поиска решения задач;</w:t>
      </w:r>
    </w:p>
    <w:p w:rsidR="00273AF1" w:rsidRPr="00107BD0" w:rsidRDefault="00273AF1" w:rsidP="00273AF1">
      <w:pPr>
        <w:pStyle w:val="a7"/>
        <w:shd w:val="clear" w:color="auto" w:fill="auto"/>
        <w:tabs>
          <w:tab w:val="left" w:pos="1162"/>
        </w:tabs>
        <w:spacing w:after="0" w:line="360" w:lineRule="auto"/>
        <w:ind w:firstLine="454"/>
        <w:jc w:val="both"/>
        <w:rPr>
          <w:sz w:val="28"/>
          <w:szCs w:val="28"/>
        </w:rPr>
      </w:pPr>
      <w:r>
        <w:rPr>
          <w:sz w:val="28"/>
          <w:szCs w:val="28"/>
        </w:rPr>
        <w:t>— </w:t>
      </w:r>
      <w:r w:rsidRPr="00107BD0">
        <w:rPr>
          <w:sz w:val="28"/>
          <w:szCs w:val="28"/>
        </w:rPr>
        <w:t>задачи и проекты на сериацию, сравнение, оценивание;</w:t>
      </w:r>
    </w:p>
    <w:p w:rsidR="00273AF1" w:rsidRPr="00107BD0" w:rsidRDefault="00273AF1" w:rsidP="00273AF1">
      <w:pPr>
        <w:pStyle w:val="a7"/>
        <w:shd w:val="clear" w:color="auto" w:fill="auto"/>
        <w:tabs>
          <w:tab w:val="left" w:pos="1175"/>
        </w:tabs>
        <w:spacing w:after="0" w:line="360" w:lineRule="auto"/>
        <w:ind w:firstLine="454"/>
        <w:jc w:val="both"/>
        <w:rPr>
          <w:sz w:val="28"/>
          <w:szCs w:val="28"/>
        </w:rPr>
      </w:pPr>
      <w:r>
        <w:rPr>
          <w:sz w:val="28"/>
          <w:szCs w:val="28"/>
        </w:rPr>
        <w:t>— </w:t>
      </w:r>
      <w:r w:rsidRPr="00107BD0">
        <w:rPr>
          <w:sz w:val="28"/>
          <w:szCs w:val="28"/>
        </w:rPr>
        <w:t>задачи и проекты на проведение эмпирического исследования;</w:t>
      </w:r>
    </w:p>
    <w:p w:rsidR="00273AF1" w:rsidRPr="00107BD0" w:rsidRDefault="00273AF1" w:rsidP="00273AF1">
      <w:pPr>
        <w:pStyle w:val="a7"/>
        <w:shd w:val="clear" w:color="auto" w:fill="auto"/>
        <w:tabs>
          <w:tab w:val="left" w:pos="1175"/>
        </w:tabs>
        <w:spacing w:after="0" w:line="360" w:lineRule="auto"/>
        <w:ind w:firstLine="454"/>
        <w:jc w:val="both"/>
        <w:rPr>
          <w:sz w:val="28"/>
          <w:szCs w:val="28"/>
        </w:rPr>
      </w:pPr>
      <w:r>
        <w:rPr>
          <w:sz w:val="28"/>
          <w:szCs w:val="28"/>
        </w:rPr>
        <w:t>— </w:t>
      </w:r>
      <w:r w:rsidRPr="00107BD0">
        <w:rPr>
          <w:sz w:val="28"/>
          <w:szCs w:val="28"/>
        </w:rPr>
        <w:t>задачи и проекты на проведение теоретического исследования;</w:t>
      </w:r>
    </w:p>
    <w:p w:rsidR="00273AF1" w:rsidRPr="00107BD0" w:rsidRDefault="00273AF1" w:rsidP="00273AF1">
      <w:pPr>
        <w:pStyle w:val="a7"/>
        <w:shd w:val="clear" w:color="auto" w:fill="auto"/>
        <w:tabs>
          <w:tab w:val="left" w:pos="1162"/>
        </w:tabs>
        <w:spacing w:after="0" w:line="360" w:lineRule="auto"/>
        <w:ind w:firstLine="454"/>
        <w:jc w:val="both"/>
        <w:rPr>
          <w:sz w:val="28"/>
          <w:szCs w:val="28"/>
        </w:rPr>
      </w:pPr>
      <w:r>
        <w:rPr>
          <w:sz w:val="28"/>
          <w:szCs w:val="28"/>
        </w:rPr>
        <w:t>— </w:t>
      </w:r>
      <w:r w:rsidRPr="00107BD0">
        <w:rPr>
          <w:sz w:val="28"/>
          <w:szCs w:val="28"/>
        </w:rPr>
        <w:t>задачи на смысловое чтение.</w:t>
      </w:r>
    </w:p>
    <w:p w:rsidR="00273AF1" w:rsidRPr="00107BD0" w:rsidRDefault="00273AF1" w:rsidP="00273AF1">
      <w:pPr>
        <w:pStyle w:val="141"/>
        <w:shd w:val="clear" w:color="auto" w:fill="auto"/>
        <w:spacing w:line="360" w:lineRule="auto"/>
        <w:ind w:firstLine="454"/>
        <w:rPr>
          <w:sz w:val="28"/>
          <w:szCs w:val="28"/>
        </w:rPr>
      </w:pPr>
      <w:r w:rsidRPr="00107BD0">
        <w:rPr>
          <w:rStyle w:val="1424"/>
          <w:i/>
          <w:iCs/>
          <w:sz w:val="28"/>
          <w:szCs w:val="28"/>
        </w:rPr>
        <w:t>Регулятивные универсальные учебные действия:</w:t>
      </w:r>
    </w:p>
    <w:p w:rsidR="00273AF1" w:rsidRPr="00107BD0" w:rsidRDefault="00273AF1" w:rsidP="00273AF1">
      <w:pPr>
        <w:pStyle w:val="a7"/>
        <w:shd w:val="clear" w:color="auto" w:fill="auto"/>
        <w:tabs>
          <w:tab w:val="left" w:pos="1162"/>
        </w:tabs>
        <w:spacing w:after="0" w:line="360" w:lineRule="auto"/>
        <w:ind w:firstLine="454"/>
        <w:jc w:val="both"/>
        <w:rPr>
          <w:sz w:val="28"/>
          <w:szCs w:val="28"/>
        </w:rPr>
      </w:pPr>
      <w:r>
        <w:rPr>
          <w:sz w:val="28"/>
          <w:szCs w:val="28"/>
        </w:rPr>
        <w:t>— </w:t>
      </w:r>
      <w:r w:rsidRPr="00107BD0">
        <w:rPr>
          <w:sz w:val="28"/>
          <w:szCs w:val="28"/>
        </w:rPr>
        <w:t>на планирование;</w:t>
      </w:r>
    </w:p>
    <w:p w:rsidR="00273AF1" w:rsidRPr="00107BD0" w:rsidRDefault="00273AF1" w:rsidP="00273AF1">
      <w:pPr>
        <w:pStyle w:val="a7"/>
        <w:shd w:val="clear" w:color="auto" w:fill="auto"/>
        <w:tabs>
          <w:tab w:val="left" w:pos="1162"/>
        </w:tabs>
        <w:spacing w:after="0" w:line="360" w:lineRule="auto"/>
        <w:ind w:firstLine="454"/>
        <w:jc w:val="both"/>
        <w:rPr>
          <w:sz w:val="28"/>
          <w:szCs w:val="28"/>
        </w:rPr>
      </w:pPr>
      <w:r>
        <w:rPr>
          <w:sz w:val="28"/>
          <w:szCs w:val="28"/>
        </w:rPr>
        <w:t>— </w:t>
      </w:r>
      <w:r w:rsidRPr="00107BD0">
        <w:rPr>
          <w:sz w:val="28"/>
          <w:szCs w:val="28"/>
        </w:rPr>
        <w:t>на рефлексию;</w:t>
      </w:r>
    </w:p>
    <w:p w:rsidR="00273AF1" w:rsidRPr="00107BD0" w:rsidRDefault="00273AF1" w:rsidP="00273AF1">
      <w:pPr>
        <w:pStyle w:val="a7"/>
        <w:shd w:val="clear" w:color="auto" w:fill="auto"/>
        <w:tabs>
          <w:tab w:val="left" w:pos="1162"/>
        </w:tabs>
        <w:spacing w:after="0" w:line="360" w:lineRule="auto"/>
        <w:ind w:firstLine="454"/>
        <w:jc w:val="both"/>
        <w:rPr>
          <w:sz w:val="28"/>
          <w:szCs w:val="28"/>
        </w:rPr>
      </w:pPr>
      <w:r>
        <w:rPr>
          <w:sz w:val="28"/>
          <w:szCs w:val="28"/>
        </w:rPr>
        <w:t>— </w:t>
      </w:r>
      <w:r w:rsidRPr="00107BD0">
        <w:rPr>
          <w:sz w:val="28"/>
          <w:szCs w:val="28"/>
        </w:rPr>
        <w:t>на ориентировку в ситуации;</w:t>
      </w:r>
    </w:p>
    <w:p w:rsidR="00273AF1" w:rsidRPr="00107BD0" w:rsidRDefault="00273AF1" w:rsidP="00273AF1">
      <w:pPr>
        <w:pStyle w:val="a7"/>
        <w:shd w:val="clear" w:color="auto" w:fill="auto"/>
        <w:tabs>
          <w:tab w:val="left" w:pos="1162"/>
        </w:tabs>
        <w:spacing w:after="0" w:line="360" w:lineRule="auto"/>
        <w:ind w:firstLine="454"/>
        <w:jc w:val="both"/>
        <w:rPr>
          <w:sz w:val="28"/>
          <w:szCs w:val="28"/>
        </w:rPr>
      </w:pPr>
      <w:r>
        <w:rPr>
          <w:sz w:val="28"/>
          <w:szCs w:val="28"/>
        </w:rPr>
        <w:t>— </w:t>
      </w:r>
      <w:r w:rsidRPr="00107BD0">
        <w:rPr>
          <w:sz w:val="28"/>
          <w:szCs w:val="28"/>
        </w:rPr>
        <w:t>на прогнозирование;</w:t>
      </w:r>
    </w:p>
    <w:p w:rsidR="00273AF1" w:rsidRPr="00107BD0" w:rsidRDefault="00273AF1" w:rsidP="00273AF1">
      <w:pPr>
        <w:pStyle w:val="a7"/>
        <w:shd w:val="clear" w:color="auto" w:fill="auto"/>
        <w:tabs>
          <w:tab w:val="left" w:pos="1162"/>
        </w:tabs>
        <w:spacing w:after="0" w:line="360" w:lineRule="auto"/>
        <w:ind w:firstLine="454"/>
        <w:jc w:val="both"/>
        <w:rPr>
          <w:sz w:val="28"/>
          <w:szCs w:val="28"/>
        </w:rPr>
      </w:pPr>
      <w:r>
        <w:rPr>
          <w:sz w:val="28"/>
          <w:szCs w:val="28"/>
        </w:rPr>
        <w:t>— </w:t>
      </w:r>
      <w:r w:rsidRPr="00107BD0">
        <w:rPr>
          <w:sz w:val="28"/>
          <w:szCs w:val="28"/>
        </w:rPr>
        <w:t>на целеполагание;</w:t>
      </w:r>
    </w:p>
    <w:p w:rsidR="00273AF1" w:rsidRPr="00107BD0" w:rsidRDefault="00273AF1" w:rsidP="00273AF1">
      <w:pPr>
        <w:pStyle w:val="a7"/>
        <w:shd w:val="clear" w:color="auto" w:fill="auto"/>
        <w:tabs>
          <w:tab w:val="left" w:pos="1162"/>
        </w:tabs>
        <w:spacing w:after="0" w:line="360" w:lineRule="auto"/>
        <w:ind w:firstLine="454"/>
        <w:jc w:val="both"/>
        <w:rPr>
          <w:sz w:val="28"/>
          <w:szCs w:val="28"/>
        </w:rPr>
      </w:pPr>
      <w:r>
        <w:rPr>
          <w:sz w:val="28"/>
          <w:szCs w:val="28"/>
        </w:rPr>
        <w:lastRenderedPageBreak/>
        <w:t>— </w:t>
      </w:r>
      <w:r w:rsidRPr="00107BD0">
        <w:rPr>
          <w:sz w:val="28"/>
          <w:szCs w:val="28"/>
        </w:rPr>
        <w:t>на оценивание;</w:t>
      </w:r>
    </w:p>
    <w:p w:rsidR="00273AF1" w:rsidRPr="00107BD0" w:rsidRDefault="00273AF1" w:rsidP="00273AF1">
      <w:pPr>
        <w:pStyle w:val="a7"/>
        <w:shd w:val="clear" w:color="auto" w:fill="auto"/>
        <w:tabs>
          <w:tab w:val="left" w:pos="1162"/>
        </w:tabs>
        <w:spacing w:after="0" w:line="360" w:lineRule="auto"/>
        <w:ind w:firstLine="454"/>
        <w:jc w:val="both"/>
        <w:rPr>
          <w:sz w:val="28"/>
          <w:szCs w:val="28"/>
        </w:rPr>
      </w:pPr>
      <w:r>
        <w:rPr>
          <w:sz w:val="28"/>
          <w:szCs w:val="28"/>
        </w:rPr>
        <w:t>— </w:t>
      </w:r>
      <w:r w:rsidRPr="00107BD0">
        <w:rPr>
          <w:sz w:val="28"/>
          <w:szCs w:val="28"/>
        </w:rPr>
        <w:t>на принятие решения;</w:t>
      </w:r>
    </w:p>
    <w:p w:rsidR="00273AF1" w:rsidRPr="00107BD0" w:rsidRDefault="00273AF1" w:rsidP="00273AF1">
      <w:pPr>
        <w:pStyle w:val="a7"/>
        <w:shd w:val="clear" w:color="auto" w:fill="auto"/>
        <w:tabs>
          <w:tab w:val="left" w:pos="1162"/>
        </w:tabs>
        <w:spacing w:after="0" w:line="360" w:lineRule="auto"/>
        <w:ind w:firstLine="454"/>
        <w:jc w:val="both"/>
        <w:rPr>
          <w:sz w:val="28"/>
          <w:szCs w:val="28"/>
        </w:rPr>
      </w:pPr>
      <w:r>
        <w:rPr>
          <w:sz w:val="28"/>
          <w:szCs w:val="28"/>
        </w:rPr>
        <w:t>— </w:t>
      </w:r>
      <w:r w:rsidRPr="00107BD0">
        <w:rPr>
          <w:sz w:val="28"/>
          <w:szCs w:val="28"/>
        </w:rPr>
        <w:t>на самоконтроль;</w:t>
      </w:r>
    </w:p>
    <w:p w:rsidR="00273AF1" w:rsidRPr="00107BD0" w:rsidRDefault="00273AF1" w:rsidP="00273AF1">
      <w:pPr>
        <w:pStyle w:val="a7"/>
        <w:shd w:val="clear" w:color="auto" w:fill="auto"/>
        <w:tabs>
          <w:tab w:val="left" w:pos="1162"/>
        </w:tabs>
        <w:spacing w:after="0" w:line="360" w:lineRule="auto"/>
        <w:ind w:firstLine="454"/>
        <w:jc w:val="both"/>
        <w:rPr>
          <w:sz w:val="28"/>
          <w:szCs w:val="28"/>
        </w:rPr>
      </w:pPr>
      <w:r>
        <w:rPr>
          <w:sz w:val="28"/>
          <w:szCs w:val="28"/>
        </w:rPr>
        <w:t>— </w:t>
      </w:r>
      <w:r w:rsidRPr="00107BD0">
        <w:rPr>
          <w:sz w:val="28"/>
          <w:szCs w:val="28"/>
        </w:rPr>
        <w:t>на коррекцию.</w:t>
      </w:r>
    </w:p>
    <w:p w:rsidR="00273AF1" w:rsidRPr="00107BD0" w:rsidRDefault="00273AF1" w:rsidP="00273AF1">
      <w:pPr>
        <w:pStyle w:val="a7"/>
        <w:shd w:val="clear" w:color="auto" w:fill="auto"/>
        <w:spacing w:after="0" w:line="360" w:lineRule="auto"/>
        <w:ind w:firstLine="454"/>
        <w:jc w:val="both"/>
        <w:rPr>
          <w:sz w:val="28"/>
          <w:szCs w:val="28"/>
        </w:rPr>
      </w:pPr>
      <w:r w:rsidRPr="00107BD0">
        <w:rPr>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w:t>
      </w:r>
      <w:r>
        <w:rPr>
          <w:sz w:val="28"/>
          <w:szCs w:val="28"/>
        </w:rPr>
        <w:t>концерта, выставки поделок и т. </w:t>
      </w:r>
      <w:r w:rsidRPr="00107BD0">
        <w:rPr>
          <w:sz w:val="28"/>
          <w:szCs w:val="28"/>
        </w:rPr>
        <w:t>п.) для младших школьников; подготовка материалов для внутришкольного сайта (сте</w:t>
      </w:r>
      <w:r>
        <w:rPr>
          <w:sz w:val="28"/>
          <w:szCs w:val="28"/>
        </w:rPr>
        <w:t>нгазеты, выставки и т. </w:t>
      </w:r>
      <w:r w:rsidRPr="00107BD0">
        <w:rPr>
          <w:sz w:val="28"/>
          <w:szCs w:val="28"/>
        </w:rPr>
        <w:t>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w:t>
      </w:r>
      <w:r>
        <w:rPr>
          <w:sz w:val="28"/>
          <w:szCs w:val="28"/>
        </w:rPr>
        <w:t>-</w:t>
      </w:r>
      <w:r w:rsidRPr="00107BD0">
        <w:rPr>
          <w:sz w:val="28"/>
          <w:szCs w:val="28"/>
        </w:rPr>
        <w:t>тельного наброска, черновой и окончатель</w:t>
      </w:r>
      <w:r>
        <w:rPr>
          <w:sz w:val="28"/>
          <w:szCs w:val="28"/>
        </w:rPr>
        <w:t>-</w:t>
      </w:r>
      <w:r w:rsidRPr="00107BD0">
        <w:rPr>
          <w:sz w:val="28"/>
          <w:szCs w:val="28"/>
        </w:rPr>
        <w:t>ной версий, обсуждение и презентацию</w:t>
      </w:r>
      <w:r>
        <w:rPr>
          <w:rStyle w:val="aa"/>
          <w:sz w:val="28"/>
          <w:szCs w:val="28"/>
        </w:rPr>
        <w:footnoteReference w:id="19"/>
      </w:r>
      <w:r w:rsidRPr="00107BD0">
        <w:rPr>
          <w:sz w:val="28"/>
          <w:szCs w:val="28"/>
        </w:rPr>
        <w:t>.</w:t>
      </w:r>
    </w:p>
    <w:p w:rsidR="00273AF1" w:rsidRPr="00107BD0" w:rsidRDefault="00273AF1" w:rsidP="00273AF1">
      <w:pPr>
        <w:pStyle w:val="a7"/>
        <w:shd w:val="clear" w:color="auto" w:fill="auto"/>
        <w:spacing w:after="0" w:line="360" w:lineRule="auto"/>
        <w:ind w:firstLine="454"/>
        <w:jc w:val="both"/>
        <w:rPr>
          <w:sz w:val="28"/>
          <w:szCs w:val="28"/>
        </w:rPr>
      </w:pPr>
      <w:r w:rsidRPr="00107BD0">
        <w:rPr>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w:t>
      </w:r>
      <w:r>
        <w:rPr>
          <w:sz w:val="28"/>
          <w:szCs w:val="28"/>
        </w:rPr>
        <w:t>ь в ходе занятий по разным пред</w:t>
      </w:r>
      <w:r w:rsidRPr="00107BD0">
        <w:rPr>
          <w:sz w:val="28"/>
          <w:szCs w:val="28"/>
        </w:rPr>
        <w:t xml:space="preserve">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w:t>
      </w:r>
      <w:r w:rsidRPr="00107BD0">
        <w:rPr>
          <w:sz w:val="28"/>
          <w:szCs w:val="28"/>
        </w:rPr>
        <w:lastRenderedPageBreak/>
        <w:t>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273AF1" w:rsidRPr="00107BD0" w:rsidRDefault="00273AF1" w:rsidP="00273AF1">
      <w:pPr>
        <w:pStyle w:val="a7"/>
        <w:shd w:val="clear" w:color="auto" w:fill="auto"/>
        <w:spacing w:after="0" w:line="360" w:lineRule="auto"/>
        <w:ind w:firstLine="454"/>
        <w:jc w:val="both"/>
        <w:rPr>
          <w:sz w:val="28"/>
          <w:szCs w:val="28"/>
        </w:rPr>
      </w:pPr>
      <w:r w:rsidRPr="00107BD0">
        <w:rPr>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273AF1" w:rsidRPr="00107BD0" w:rsidRDefault="00273AF1" w:rsidP="00273AF1">
      <w:pPr>
        <w:pStyle w:val="a7"/>
        <w:shd w:val="clear" w:color="auto" w:fill="auto"/>
        <w:tabs>
          <w:tab w:val="left" w:pos="716"/>
        </w:tabs>
        <w:spacing w:after="0" w:line="360" w:lineRule="auto"/>
        <w:ind w:firstLine="454"/>
        <w:jc w:val="both"/>
        <w:rPr>
          <w:sz w:val="28"/>
          <w:szCs w:val="28"/>
        </w:rPr>
      </w:pPr>
      <w:r>
        <w:rPr>
          <w:sz w:val="28"/>
          <w:szCs w:val="28"/>
        </w:rPr>
        <w:t>1) </w:t>
      </w:r>
      <w:r w:rsidRPr="00107BD0">
        <w:rPr>
          <w:sz w:val="28"/>
          <w:szCs w:val="28"/>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273AF1" w:rsidRPr="00107BD0" w:rsidRDefault="00273AF1" w:rsidP="00273AF1">
      <w:pPr>
        <w:pStyle w:val="a7"/>
        <w:shd w:val="clear" w:color="auto" w:fill="auto"/>
        <w:tabs>
          <w:tab w:val="left" w:pos="721"/>
        </w:tabs>
        <w:spacing w:after="0" w:line="360" w:lineRule="auto"/>
        <w:ind w:firstLine="454"/>
        <w:jc w:val="both"/>
        <w:rPr>
          <w:sz w:val="28"/>
          <w:szCs w:val="28"/>
        </w:rPr>
      </w:pPr>
      <w:r>
        <w:rPr>
          <w:sz w:val="28"/>
          <w:szCs w:val="28"/>
        </w:rPr>
        <w:t>2) </w:t>
      </w:r>
      <w:r w:rsidRPr="00107BD0">
        <w:rPr>
          <w:sz w:val="28"/>
          <w:szCs w:val="28"/>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w:t>
      </w:r>
      <w:r>
        <w:rPr>
          <w:sz w:val="28"/>
          <w:szCs w:val="28"/>
        </w:rPr>
        <w:t>и одноклас-сников, учителей и т. </w:t>
      </w:r>
      <w:r w:rsidRPr="00107BD0">
        <w:rPr>
          <w:sz w:val="28"/>
          <w:szCs w:val="28"/>
        </w:rPr>
        <w:t>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273AF1" w:rsidRPr="00107BD0" w:rsidRDefault="00273AF1" w:rsidP="00273AF1">
      <w:pPr>
        <w:pStyle w:val="a7"/>
        <w:shd w:val="clear" w:color="auto" w:fill="auto"/>
        <w:tabs>
          <w:tab w:val="left" w:pos="726"/>
        </w:tabs>
        <w:spacing w:after="0" w:line="360" w:lineRule="auto"/>
        <w:ind w:firstLine="454"/>
        <w:jc w:val="both"/>
        <w:rPr>
          <w:sz w:val="28"/>
          <w:szCs w:val="28"/>
        </w:rPr>
      </w:pPr>
      <w:r>
        <w:rPr>
          <w:sz w:val="28"/>
          <w:szCs w:val="28"/>
        </w:rPr>
        <w:t>3) </w:t>
      </w:r>
      <w:r w:rsidRPr="00107BD0">
        <w:rPr>
          <w:sz w:val="28"/>
          <w:szCs w:val="28"/>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273AF1" w:rsidRPr="00107BD0" w:rsidRDefault="00273AF1" w:rsidP="00273AF1">
      <w:pPr>
        <w:pStyle w:val="a7"/>
        <w:shd w:val="clear" w:color="auto" w:fill="auto"/>
        <w:spacing w:after="0" w:line="360" w:lineRule="auto"/>
        <w:ind w:firstLine="454"/>
        <w:jc w:val="both"/>
        <w:rPr>
          <w:sz w:val="28"/>
          <w:szCs w:val="28"/>
        </w:rPr>
      </w:pPr>
      <w:r w:rsidRPr="00107BD0">
        <w:rPr>
          <w:sz w:val="28"/>
          <w:szCs w:val="28"/>
        </w:rPr>
        <w:t>При построении учебно-исследовательского процесса учителю важно учесть следующие моменты:</w:t>
      </w:r>
    </w:p>
    <w:p w:rsidR="00273AF1" w:rsidRPr="00107BD0" w:rsidRDefault="00273AF1" w:rsidP="00273AF1">
      <w:pPr>
        <w:pStyle w:val="a7"/>
        <w:shd w:val="clear" w:color="auto" w:fill="auto"/>
        <w:tabs>
          <w:tab w:val="left" w:pos="716"/>
        </w:tabs>
        <w:spacing w:after="0" w:line="360" w:lineRule="auto"/>
        <w:ind w:firstLine="454"/>
        <w:jc w:val="both"/>
        <w:rPr>
          <w:sz w:val="28"/>
          <w:szCs w:val="28"/>
        </w:rPr>
      </w:pPr>
      <w:r>
        <w:rPr>
          <w:sz w:val="28"/>
          <w:szCs w:val="28"/>
        </w:rPr>
        <w:lastRenderedPageBreak/>
        <w:t>— </w:t>
      </w:r>
      <w:r w:rsidRPr="00107BD0">
        <w:rPr>
          <w:sz w:val="28"/>
          <w:szCs w:val="28"/>
        </w:rPr>
        <w:t>тема исследования должна быть на самом деле интересна для ученика и совпадать с кругом интереса учителя;</w:t>
      </w:r>
    </w:p>
    <w:p w:rsidR="00273AF1" w:rsidRPr="00107BD0" w:rsidRDefault="00273AF1" w:rsidP="00273AF1">
      <w:pPr>
        <w:pStyle w:val="a7"/>
        <w:shd w:val="clear" w:color="auto" w:fill="auto"/>
        <w:tabs>
          <w:tab w:val="left" w:pos="721"/>
        </w:tabs>
        <w:spacing w:after="0" w:line="360" w:lineRule="auto"/>
        <w:ind w:firstLine="454"/>
        <w:jc w:val="both"/>
        <w:rPr>
          <w:sz w:val="28"/>
          <w:szCs w:val="28"/>
        </w:rPr>
      </w:pPr>
      <w:r>
        <w:rPr>
          <w:sz w:val="28"/>
          <w:szCs w:val="28"/>
        </w:rPr>
        <w:t>— </w:t>
      </w:r>
      <w:r w:rsidRPr="00107BD0">
        <w:rPr>
          <w:sz w:val="28"/>
          <w:szCs w:val="28"/>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273AF1" w:rsidRPr="00107BD0" w:rsidRDefault="00273AF1" w:rsidP="00273AF1">
      <w:pPr>
        <w:pStyle w:val="a7"/>
        <w:shd w:val="clear" w:color="auto" w:fill="auto"/>
        <w:tabs>
          <w:tab w:val="left" w:pos="730"/>
        </w:tabs>
        <w:spacing w:after="0" w:line="360" w:lineRule="auto"/>
        <w:ind w:firstLine="454"/>
        <w:jc w:val="both"/>
        <w:rPr>
          <w:sz w:val="28"/>
          <w:szCs w:val="28"/>
        </w:rPr>
      </w:pPr>
      <w:r>
        <w:rPr>
          <w:sz w:val="28"/>
          <w:szCs w:val="28"/>
        </w:rPr>
        <w:t>— </w:t>
      </w:r>
      <w:r w:rsidRPr="00107BD0">
        <w:rPr>
          <w:sz w:val="28"/>
          <w:szCs w:val="28"/>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273AF1" w:rsidRPr="00107BD0" w:rsidRDefault="00273AF1" w:rsidP="00273AF1">
      <w:pPr>
        <w:pStyle w:val="a7"/>
        <w:shd w:val="clear" w:color="auto" w:fill="auto"/>
        <w:tabs>
          <w:tab w:val="left" w:pos="716"/>
        </w:tabs>
        <w:spacing w:after="0" w:line="360" w:lineRule="auto"/>
        <w:ind w:firstLine="454"/>
        <w:jc w:val="both"/>
        <w:rPr>
          <w:sz w:val="28"/>
          <w:szCs w:val="28"/>
        </w:rPr>
      </w:pPr>
      <w:r>
        <w:rPr>
          <w:sz w:val="28"/>
          <w:szCs w:val="28"/>
        </w:rPr>
        <w:t>— </w:t>
      </w:r>
      <w:r w:rsidRPr="00107BD0">
        <w:rPr>
          <w:sz w:val="28"/>
          <w:szCs w:val="28"/>
        </w:rPr>
        <w:t>раскрытие проблемы в первую очередь должно приносить что-то новое ученику, а уже потом науке.</w:t>
      </w:r>
    </w:p>
    <w:p w:rsidR="00273AF1" w:rsidRPr="00107BD0" w:rsidRDefault="00273AF1" w:rsidP="00273AF1">
      <w:pPr>
        <w:pStyle w:val="a7"/>
        <w:shd w:val="clear" w:color="auto" w:fill="auto"/>
        <w:spacing w:after="0" w:line="360" w:lineRule="auto"/>
        <w:ind w:firstLine="454"/>
        <w:jc w:val="both"/>
        <w:rPr>
          <w:sz w:val="28"/>
          <w:szCs w:val="28"/>
        </w:rPr>
      </w:pPr>
      <w:r w:rsidRPr="00107BD0">
        <w:rPr>
          <w:sz w:val="28"/>
          <w:szCs w:val="28"/>
        </w:rPr>
        <w:t>Учебно-исследовательская и проектная деятельность имеют как общие, так и специфические черты.</w:t>
      </w:r>
    </w:p>
    <w:p w:rsidR="00273AF1" w:rsidRPr="00107BD0" w:rsidRDefault="00273AF1" w:rsidP="00273AF1">
      <w:pPr>
        <w:pStyle w:val="141"/>
        <w:shd w:val="clear" w:color="auto" w:fill="auto"/>
        <w:spacing w:line="360" w:lineRule="auto"/>
        <w:ind w:firstLine="454"/>
        <w:rPr>
          <w:sz w:val="28"/>
          <w:szCs w:val="28"/>
        </w:rPr>
      </w:pPr>
      <w:r w:rsidRPr="00107BD0">
        <w:rPr>
          <w:rStyle w:val="140"/>
          <w:sz w:val="28"/>
          <w:szCs w:val="28"/>
        </w:rPr>
        <w:t>К</w:t>
      </w:r>
      <w:r w:rsidRPr="00107BD0">
        <w:rPr>
          <w:rStyle w:val="1424"/>
          <w:i/>
          <w:iCs/>
          <w:sz w:val="28"/>
          <w:szCs w:val="28"/>
        </w:rPr>
        <w:t xml:space="preserve"> общим характеристикам</w:t>
      </w:r>
      <w:r w:rsidRPr="00107BD0">
        <w:rPr>
          <w:rStyle w:val="140"/>
          <w:sz w:val="28"/>
          <w:szCs w:val="28"/>
        </w:rPr>
        <w:t xml:space="preserve"> следует отнести:</w:t>
      </w:r>
    </w:p>
    <w:p w:rsidR="00273AF1" w:rsidRPr="00107BD0" w:rsidRDefault="00273AF1" w:rsidP="00273AF1">
      <w:pPr>
        <w:pStyle w:val="a7"/>
        <w:shd w:val="clear" w:color="auto" w:fill="auto"/>
        <w:tabs>
          <w:tab w:val="left" w:pos="1084"/>
        </w:tabs>
        <w:spacing w:after="0" w:line="360" w:lineRule="auto"/>
        <w:ind w:firstLine="454"/>
        <w:jc w:val="both"/>
        <w:rPr>
          <w:sz w:val="28"/>
          <w:szCs w:val="28"/>
        </w:rPr>
      </w:pPr>
      <w:r>
        <w:rPr>
          <w:sz w:val="28"/>
          <w:szCs w:val="28"/>
        </w:rPr>
        <w:t>• </w:t>
      </w:r>
      <w:r w:rsidRPr="00107BD0">
        <w:rPr>
          <w:sz w:val="28"/>
          <w:szCs w:val="28"/>
        </w:rPr>
        <w:t>практически значимые цели и задачи учебно-исследовательской и проектной деятельности;</w:t>
      </w:r>
    </w:p>
    <w:p w:rsidR="00273AF1" w:rsidRPr="00107BD0" w:rsidRDefault="00273AF1" w:rsidP="00273AF1">
      <w:pPr>
        <w:pStyle w:val="a7"/>
        <w:shd w:val="clear" w:color="auto" w:fill="auto"/>
        <w:tabs>
          <w:tab w:val="left" w:pos="1084"/>
        </w:tabs>
        <w:spacing w:after="0" w:line="360" w:lineRule="auto"/>
        <w:ind w:firstLine="454"/>
        <w:jc w:val="both"/>
        <w:rPr>
          <w:sz w:val="28"/>
          <w:szCs w:val="28"/>
        </w:rPr>
      </w:pPr>
      <w:r>
        <w:rPr>
          <w:sz w:val="28"/>
          <w:szCs w:val="28"/>
        </w:rPr>
        <w:t>• </w:t>
      </w:r>
      <w:r w:rsidRPr="00107BD0">
        <w:rPr>
          <w:sz w:val="28"/>
          <w:szCs w:val="28"/>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273AF1" w:rsidRPr="00107BD0" w:rsidRDefault="00273AF1" w:rsidP="00273AF1">
      <w:pPr>
        <w:pStyle w:val="a7"/>
        <w:shd w:val="clear" w:color="auto" w:fill="auto"/>
        <w:tabs>
          <w:tab w:val="left" w:pos="1089"/>
        </w:tabs>
        <w:spacing w:after="0" w:line="360" w:lineRule="auto"/>
        <w:ind w:firstLine="454"/>
        <w:jc w:val="both"/>
        <w:rPr>
          <w:sz w:val="28"/>
          <w:szCs w:val="28"/>
        </w:rPr>
      </w:pPr>
      <w:r>
        <w:rPr>
          <w:sz w:val="28"/>
          <w:szCs w:val="28"/>
        </w:rPr>
        <w:t>• </w:t>
      </w:r>
      <w:r w:rsidRPr="00107BD0">
        <w:rPr>
          <w:sz w:val="28"/>
          <w:szCs w:val="28"/>
        </w:rPr>
        <w:t>компетентность в выбранной сфере исследования, творческую активность, собранность, аккуратность, целеустремлённость, высокую мотивацию.</w:t>
      </w:r>
    </w:p>
    <w:p w:rsidR="00273AF1" w:rsidRDefault="00273AF1" w:rsidP="00273AF1">
      <w:pPr>
        <w:spacing w:line="360" w:lineRule="auto"/>
        <w:ind w:firstLine="454"/>
        <w:jc w:val="both"/>
        <w:rPr>
          <w:sz w:val="28"/>
          <w:szCs w:val="28"/>
        </w:rPr>
      </w:pPr>
      <w:r w:rsidRPr="00107BD0">
        <w:rPr>
          <w:sz w:val="28"/>
          <w:szCs w:val="28"/>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w:t>
      </w:r>
      <w:r w:rsidRPr="00107BD0">
        <w:rPr>
          <w:sz w:val="28"/>
          <w:szCs w:val="28"/>
        </w:rPr>
        <w:lastRenderedPageBreak/>
        <w:t>исследовательской и проектной работы, которая рассматривается как показатель успешности (неуспешности) исследовательской деятельности.</w:t>
      </w:r>
    </w:p>
    <w:p w:rsidR="00273AF1" w:rsidRPr="00107BD0" w:rsidRDefault="00273AF1" w:rsidP="00273AF1">
      <w:pPr>
        <w:spacing w:line="360" w:lineRule="auto"/>
        <w:ind w:firstLine="454"/>
        <w:jc w:val="both"/>
        <w:rPr>
          <w:sz w:val="28"/>
          <w:szCs w:val="28"/>
        </w:rPr>
      </w:pPr>
    </w:p>
    <w:p w:rsidR="00273AF1" w:rsidRPr="00A82DF2" w:rsidRDefault="00273AF1" w:rsidP="00273AF1">
      <w:pPr>
        <w:spacing w:line="360" w:lineRule="auto"/>
        <w:ind w:firstLine="454"/>
        <w:jc w:val="center"/>
        <w:rPr>
          <w:sz w:val="28"/>
          <w:szCs w:val="28"/>
        </w:rPr>
      </w:pPr>
      <w:r w:rsidRPr="00A82DF2">
        <w:rPr>
          <w:rStyle w:val="ad"/>
          <w:bCs w:val="0"/>
          <w:sz w:val="28"/>
          <w:szCs w:val="28"/>
        </w:rPr>
        <w:t>Специфические черты (различия)</w:t>
      </w:r>
      <w:r w:rsidRPr="00A82DF2">
        <w:rPr>
          <w:rStyle w:val="5"/>
          <w:bCs w:val="0"/>
          <w:sz w:val="28"/>
          <w:szCs w:val="28"/>
        </w:rPr>
        <w:t xml:space="preserve"> </w:t>
      </w:r>
      <w:r w:rsidRPr="00A82DF2">
        <w:rPr>
          <w:rStyle w:val="ad"/>
          <w:bCs w:val="0"/>
          <w:sz w:val="28"/>
          <w:szCs w:val="28"/>
        </w:rPr>
        <w:t>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5"/>
      </w:tblGrid>
      <w:tr w:rsidR="00273AF1" w:rsidRPr="00F20C6C" w:rsidTr="00F20C6C">
        <w:tc>
          <w:tcPr>
            <w:tcW w:w="4784" w:type="dxa"/>
          </w:tcPr>
          <w:p w:rsidR="00273AF1" w:rsidRPr="00F20C6C" w:rsidRDefault="00273AF1" w:rsidP="00F20C6C">
            <w:pPr>
              <w:spacing w:line="360" w:lineRule="auto"/>
              <w:jc w:val="center"/>
              <w:rPr>
                <w:sz w:val="28"/>
                <w:szCs w:val="28"/>
              </w:rPr>
            </w:pPr>
            <w:r w:rsidRPr="00F20C6C">
              <w:rPr>
                <w:rStyle w:val="1958"/>
                <w:bCs w:val="0"/>
                <w:sz w:val="28"/>
                <w:szCs w:val="28"/>
              </w:rPr>
              <w:t>Проектная деятельность</w:t>
            </w:r>
          </w:p>
        </w:tc>
        <w:tc>
          <w:tcPr>
            <w:tcW w:w="4785" w:type="dxa"/>
          </w:tcPr>
          <w:p w:rsidR="00273AF1" w:rsidRPr="00F20C6C" w:rsidRDefault="00273AF1" w:rsidP="00F20C6C">
            <w:pPr>
              <w:spacing w:line="360" w:lineRule="auto"/>
              <w:jc w:val="center"/>
              <w:rPr>
                <w:sz w:val="28"/>
                <w:szCs w:val="28"/>
              </w:rPr>
            </w:pPr>
            <w:r w:rsidRPr="00F20C6C">
              <w:rPr>
                <w:rStyle w:val="1958"/>
                <w:bCs w:val="0"/>
                <w:sz w:val="28"/>
                <w:szCs w:val="28"/>
              </w:rPr>
              <w:t>Учебно-исследовательская</w:t>
            </w:r>
            <w:r w:rsidRPr="00F20C6C">
              <w:rPr>
                <w:rStyle w:val="1957"/>
                <w:bCs w:val="0"/>
                <w:sz w:val="28"/>
                <w:szCs w:val="28"/>
              </w:rPr>
              <w:t xml:space="preserve"> </w:t>
            </w:r>
            <w:r w:rsidRPr="00F20C6C">
              <w:rPr>
                <w:rStyle w:val="1958"/>
                <w:bCs w:val="0"/>
                <w:sz w:val="28"/>
                <w:szCs w:val="28"/>
              </w:rPr>
              <w:t>деятельность</w:t>
            </w:r>
          </w:p>
        </w:tc>
      </w:tr>
      <w:tr w:rsidR="00273AF1" w:rsidRPr="00F20C6C" w:rsidTr="00F20C6C">
        <w:tc>
          <w:tcPr>
            <w:tcW w:w="4784" w:type="dxa"/>
          </w:tcPr>
          <w:p w:rsidR="00273AF1" w:rsidRPr="00F20C6C" w:rsidRDefault="00273AF1" w:rsidP="00F20C6C">
            <w:pPr>
              <w:spacing w:line="360" w:lineRule="auto"/>
              <w:rPr>
                <w:sz w:val="28"/>
                <w:szCs w:val="28"/>
              </w:rPr>
            </w:pPr>
            <w:r w:rsidRPr="00F20C6C">
              <w:rPr>
                <w:sz w:val="28"/>
                <w:szCs w:val="28"/>
              </w:rPr>
              <w:t>Проект направлен на получение</w:t>
            </w:r>
            <w:r w:rsidRPr="00F20C6C">
              <w:rPr>
                <w:rStyle w:val="125"/>
                <w:sz w:val="28"/>
                <w:szCs w:val="28"/>
              </w:rPr>
              <w:t xml:space="preserve"> </w:t>
            </w:r>
            <w:r w:rsidRPr="00F20C6C">
              <w:rPr>
                <w:sz w:val="28"/>
                <w:szCs w:val="28"/>
              </w:rPr>
              <w:t>конкретного запланированного</w:t>
            </w:r>
            <w:r w:rsidRPr="00F20C6C">
              <w:rPr>
                <w:rStyle w:val="125"/>
                <w:sz w:val="28"/>
                <w:szCs w:val="28"/>
              </w:rPr>
              <w:t xml:space="preserve"> </w:t>
            </w:r>
            <w:r w:rsidRPr="00F20C6C">
              <w:rPr>
                <w:sz w:val="28"/>
                <w:szCs w:val="28"/>
              </w:rPr>
              <w:t>результата — продукта, обладающего определёнными свойствами и необходимого для конкретного использования</w:t>
            </w:r>
          </w:p>
        </w:tc>
        <w:tc>
          <w:tcPr>
            <w:tcW w:w="4785" w:type="dxa"/>
          </w:tcPr>
          <w:p w:rsidR="00273AF1" w:rsidRPr="00F20C6C" w:rsidRDefault="00273AF1" w:rsidP="00F20C6C">
            <w:pPr>
              <w:spacing w:line="360" w:lineRule="auto"/>
              <w:rPr>
                <w:sz w:val="28"/>
                <w:szCs w:val="28"/>
              </w:rPr>
            </w:pPr>
            <w:r w:rsidRPr="00F20C6C">
              <w:rPr>
                <w:sz w:val="28"/>
                <w:szCs w:val="28"/>
              </w:rPr>
              <w:t>В ходе исследования организуется поиск в какой-то области, формулируются отдельные</w:t>
            </w:r>
            <w:r w:rsidRPr="00F20C6C">
              <w:rPr>
                <w:rStyle w:val="125"/>
                <w:sz w:val="28"/>
                <w:szCs w:val="28"/>
              </w:rPr>
              <w:t xml:space="preserve"> </w:t>
            </w:r>
            <w:r w:rsidRPr="00F20C6C">
              <w:rPr>
                <w:sz w:val="28"/>
                <w:szCs w:val="28"/>
              </w:rPr>
              <w:t>характеристики итогов работ.</w:t>
            </w:r>
            <w:r w:rsidRPr="00F20C6C">
              <w:rPr>
                <w:rStyle w:val="125"/>
                <w:sz w:val="28"/>
                <w:szCs w:val="28"/>
              </w:rPr>
              <w:t xml:space="preserve"> </w:t>
            </w:r>
            <w:r w:rsidRPr="00F20C6C">
              <w:rPr>
                <w:sz w:val="28"/>
                <w:szCs w:val="28"/>
              </w:rPr>
              <w:t>Отрицательный результат есть</w:t>
            </w:r>
            <w:r w:rsidRPr="00F20C6C">
              <w:rPr>
                <w:rStyle w:val="125"/>
                <w:sz w:val="28"/>
                <w:szCs w:val="28"/>
              </w:rPr>
              <w:t xml:space="preserve"> </w:t>
            </w:r>
            <w:r w:rsidRPr="00F20C6C">
              <w:rPr>
                <w:sz w:val="28"/>
                <w:szCs w:val="28"/>
              </w:rPr>
              <w:t>тоже результат</w:t>
            </w:r>
          </w:p>
        </w:tc>
      </w:tr>
      <w:tr w:rsidR="00273AF1" w:rsidRPr="00F20C6C" w:rsidTr="00F20C6C">
        <w:tc>
          <w:tcPr>
            <w:tcW w:w="4784" w:type="dxa"/>
          </w:tcPr>
          <w:p w:rsidR="00273AF1" w:rsidRPr="00F20C6C" w:rsidRDefault="00273AF1" w:rsidP="00F20C6C">
            <w:pPr>
              <w:spacing w:line="360" w:lineRule="auto"/>
              <w:rPr>
                <w:sz w:val="28"/>
                <w:szCs w:val="28"/>
              </w:rPr>
            </w:pPr>
            <w:r w:rsidRPr="00F20C6C">
              <w:rPr>
                <w:sz w:val="28"/>
                <w:szCs w:val="28"/>
              </w:rPr>
              <w:t>Реализацию проектных работ</w:t>
            </w:r>
            <w:r w:rsidRPr="00F20C6C">
              <w:rPr>
                <w:rStyle w:val="125"/>
                <w:sz w:val="28"/>
                <w:szCs w:val="28"/>
              </w:rPr>
              <w:t xml:space="preserve"> </w:t>
            </w:r>
            <w:r w:rsidRPr="00F20C6C">
              <w:rPr>
                <w:sz w:val="28"/>
                <w:szCs w:val="28"/>
              </w:rPr>
              <w:t>предваряет представление о будущем проекте, планирование процесса создания продукта и реализации этого плана.</w:t>
            </w:r>
            <w:r w:rsidRPr="00F20C6C">
              <w:rPr>
                <w:rStyle w:val="125"/>
                <w:sz w:val="28"/>
                <w:szCs w:val="28"/>
              </w:rPr>
              <w:t xml:space="preserve"> </w:t>
            </w:r>
            <w:r w:rsidRPr="00F20C6C">
              <w:rPr>
                <w:sz w:val="28"/>
                <w:szCs w:val="28"/>
              </w:rPr>
              <w:t>Результат проекта должен быть</w:t>
            </w:r>
            <w:r w:rsidRPr="00F20C6C">
              <w:rPr>
                <w:rStyle w:val="125"/>
                <w:sz w:val="28"/>
                <w:szCs w:val="28"/>
              </w:rPr>
              <w:t xml:space="preserve"> </w:t>
            </w:r>
            <w:r w:rsidRPr="00F20C6C">
              <w:rPr>
                <w:sz w:val="28"/>
                <w:szCs w:val="28"/>
              </w:rPr>
              <w:t>точно соотнесён со всеми характеристиками, сформулированными в его замысле</w:t>
            </w:r>
          </w:p>
        </w:tc>
        <w:tc>
          <w:tcPr>
            <w:tcW w:w="4785" w:type="dxa"/>
          </w:tcPr>
          <w:p w:rsidR="00273AF1" w:rsidRPr="00F20C6C" w:rsidRDefault="00273AF1" w:rsidP="00F20C6C">
            <w:pPr>
              <w:spacing w:line="360" w:lineRule="auto"/>
              <w:rPr>
                <w:sz w:val="28"/>
                <w:szCs w:val="28"/>
              </w:rPr>
            </w:pPr>
            <w:r w:rsidRPr="00F20C6C">
              <w:rPr>
                <w:sz w:val="28"/>
                <w:szCs w:val="28"/>
              </w:rPr>
              <w:t>Логика построения исследовательской деятельности включает формулировку проблемы</w:t>
            </w:r>
            <w:r w:rsidRPr="00F20C6C">
              <w:rPr>
                <w:rStyle w:val="125"/>
                <w:sz w:val="28"/>
                <w:szCs w:val="28"/>
              </w:rPr>
              <w:t xml:space="preserve"> </w:t>
            </w:r>
            <w:r w:rsidRPr="00F20C6C">
              <w:rPr>
                <w:sz w:val="28"/>
                <w:szCs w:val="28"/>
              </w:rPr>
              <w:t>исследования, выдвижение гипотезы (для решения этой проблемы) и последующую экспериментальную или модельную</w:t>
            </w:r>
            <w:r w:rsidRPr="00F20C6C">
              <w:rPr>
                <w:rStyle w:val="125"/>
                <w:sz w:val="28"/>
                <w:szCs w:val="28"/>
              </w:rPr>
              <w:t xml:space="preserve"> </w:t>
            </w:r>
            <w:r w:rsidRPr="00F20C6C">
              <w:rPr>
                <w:sz w:val="28"/>
                <w:szCs w:val="28"/>
              </w:rPr>
              <w:t>проверку выдвинутых предположений</w:t>
            </w:r>
          </w:p>
        </w:tc>
      </w:tr>
    </w:tbl>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w:t>
      </w:r>
      <w:r w:rsidRPr="00876A0B">
        <w:rPr>
          <w:sz w:val="28"/>
          <w:szCs w:val="28"/>
        </w:rPr>
        <w:lastRenderedPageBreak/>
        <w:t>совместной работы с обучающимися, способствуя переходу к реальному сотрудничеству в ходе овладения знаниями.</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273AF1" w:rsidRPr="00876A0B" w:rsidRDefault="00273AF1" w:rsidP="00273AF1">
      <w:pPr>
        <w:pStyle w:val="a7"/>
        <w:shd w:val="clear" w:color="auto" w:fill="auto"/>
        <w:tabs>
          <w:tab w:val="left" w:pos="644"/>
        </w:tabs>
        <w:spacing w:after="0" w:line="360" w:lineRule="auto"/>
        <w:ind w:firstLine="454"/>
        <w:jc w:val="both"/>
        <w:rPr>
          <w:sz w:val="28"/>
          <w:szCs w:val="28"/>
        </w:rPr>
      </w:pPr>
      <w:r>
        <w:rPr>
          <w:sz w:val="28"/>
          <w:szCs w:val="28"/>
        </w:rPr>
        <w:t>• </w:t>
      </w:r>
      <w:r w:rsidRPr="00876A0B">
        <w:rPr>
          <w:sz w:val="28"/>
          <w:szCs w:val="28"/>
        </w:rPr>
        <w:t xml:space="preserve">видам проектов: информационный (поисковый), исследовательский, творческий, </w:t>
      </w:r>
      <w:r>
        <w:rPr>
          <w:sz w:val="28"/>
          <w:szCs w:val="28"/>
        </w:rPr>
        <w:t>социальный, прикладной (практи</w:t>
      </w:r>
      <w:r w:rsidRPr="00876A0B">
        <w:rPr>
          <w:sz w:val="28"/>
          <w:szCs w:val="28"/>
        </w:rPr>
        <w:t>ко-ориентированный), игровой (ролевой), инновационный (предполагающий организационно-экономический механизм внедрения);</w:t>
      </w:r>
    </w:p>
    <w:p w:rsidR="00273AF1" w:rsidRPr="00876A0B" w:rsidRDefault="00273AF1" w:rsidP="00273AF1">
      <w:pPr>
        <w:pStyle w:val="a7"/>
        <w:shd w:val="clear" w:color="auto" w:fill="auto"/>
        <w:tabs>
          <w:tab w:val="left" w:pos="634"/>
        </w:tabs>
        <w:spacing w:after="0" w:line="360" w:lineRule="auto"/>
        <w:ind w:firstLine="454"/>
        <w:jc w:val="both"/>
        <w:rPr>
          <w:sz w:val="28"/>
          <w:szCs w:val="28"/>
        </w:rPr>
      </w:pPr>
      <w:r>
        <w:rPr>
          <w:sz w:val="28"/>
          <w:szCs w:val="28"/>
        </w:rPr>
        <w:t>• </w:t>
      </w:r>
      <w:r w:rsidRPr="00876A0B">
        <w:rPr>
          <w:sz w:val="28"/>
          <w:szCs w:val="28"/>
        </w:rPr>
        <w:t>содержанию: монопредметный, метапредметный, относящийся к области знаний (нескольким областям), относящийся к области деятельности и пр.;</w:t>
      </w:r>
    </w:p>
    <w:p w:rsidR="00273AF1" w:rsidRPr="00876A0B" w:rsidRDefault="00273AF1" w:rsidP="00273AF1">
      <w:pPr>
        <w:pStyle w:val="a7"/>
        <w:shd w:val="clear" w:color="auto" w:fill="auto"/>
        <w:tabs>
          <w:tab w:val="left" w:pos="639"/>
        </w:tabs>
        <w:spacing w:after="0" w:line="360" w:lineRule="auto"/>
        <w:ind w:firstLine="454"/>
        <w:jc w:val="both"/>
        <w:rPr>
          <w:sz w:val="28"/>
          <w:szCs w:val="28"/>
        </w:rPr>
      </w:pPr>
      <w:r>
        <w:rPr>
          <w:sz w:val="28"/>
          <w:szCs w:val="28"/>
        </w:rPr>
        <w:t>• </w:t>
      </w:r>
      <w:r w:rsidRPr="00876A0B">
        <w:rPr>
          <w:sz w:val="28"/>
          <w:szCs w:val="28"/>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273AF1" w:rsidRPr="00876A0B" w:rsidRDefault="00273AF1" w:rsidP="00273AF1">
      <w:pPr>
        <w:pStyle w:val="a7"/>
        <w:shd w:val="clear" w:color="auto" w:fill="auto"/>
        <w:tabs>
          <w:tab w:val="left" w:pos="630"/>
        </w:tabs>
        <w:spacing w:after="0" w:line="360" w:lineRule="auto"/>
        <w:ind w:firstLine="454"/>
        <w:jc w:val="both"/>
        <w:rPr>
          <w:sz w:val="28"/>
          <w:szCs w:val="28"/>
        </w:rPr>
      </w:pPr>
      <w:r>
        <w:rPr>
          <w:sz w:val="28"/>
          <w:szCs w:val="28"/>
        </w:rPr>
        <w:t>• </w:t>
      </w:r>
      <w:r w:rsidRPr="00876A0B">
        <w:rPr>
          <w:sz w:val="28"/>
          <w:szCs w:val="28"/>
        </w:rPr>
        <w:t>длительности (продолжи</w:t>
      </w:r>
      <w:r>
        <w:rPr>
          <w:sz w:val="28"/>
          <w:szCs w:val="28"/>
        </w:rPr>
        <w:t>тельности) проекта: от проекта-</w:t>
      </w:r>
      <w:r w:rsidRPr="00876A0B">
        <w:rPr>
          <w:sz w:val="28"/>
          <w:szCs w:val="28"/>
        </w:rPr>
        <w:t>урока до многолетнего проекта;</w:t>
      </w:r>
    </w:p>
    <w:p w:rsidR="00273AF1" w:rsidRPr="00876A0B" w:rsidRDefault="00273AF1" w:rsidP="00273AF1">
      <w:pPr>
        <w:pStyle w:val="a7"/>
        <w:shd w:val="clear" w:color="auto" w:fill="auto"/>
        <w:tabs>
          <w:tab w:val="left" w:pos="630"/>
        </w:tabs>
        <w:spacing w:after="0" w:line="360" w:lineRule="auto"/>
        <w:ind w:firstLine="454"/>
        <w:jc w:val="both"/>
        <w:rPr>
          <w:sz w:val="28"/>
          <w:szCs w:val="28"/>
        </w:rPr>
      </w:pPr>
      <w:r>
        <w:rPr>
          <w:sz w:val="28"/>
          <w:szCs w:val="28"/>
        </w:rPr>
        <w:t>• </w:t>
      </w:r>
      <w:r w:rsidRPr="00876A0B">
        <w:rPr>
          <w:sz w:val="28"/>
          <w:szCs w:val="28"/>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 xml:space="preserve">Особое значение для развития УУД в основной школе имеет индивидуальный проект, представляющий собой самостоятельную работу, </w:t>
      </w:r>
      <w:r w:rsidRPr="00876A0B">
        <w:rPr>
          <w:sz w:val="28"/>
          <w:szCs w:val="28"/>
        </w:rPr>
        <w:lastRenderedPageBreak/>
        <w:t>осуществляемую обучающимся на протяжении длительного периода, возможно в течение всего учебного года. В ходе такой работы подросток — автор проекта</w:t>
      </w:r>
      <w:r>
        <w:rPr>
          <w:sz w:val="28"/>
          <w:szCs w:val="28"/>
        </w:rPr>
        <w:t xml:space="preserve"> </w:t>
      </w:r>
      <w:r w:rsidRPr="00876A0B">
        <w:rPr>
          <w:sz w:val="28"/>
          <w:szCs w:val="28"/>
        </w:rPr>
        <w:t>—</w:t>
      </w:r>
      <w:r>
        <w:rPr>
          <w:sz w:val="28"/>
          <w:szCs w:val="28"/>
        </w:rPr>
        <w:t xml:space="preserve"> самостоятель</w:t>
      </w:r>
      <w:r w:rsidRPr="00876A0B">
        <w:rPr>
          <w:sz w:val="28"/>
          <w:szCs w:val="28"/>
        </w:rPr>
        <w:t>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w:t>
      </w:r>
      <w:r>
        <w:rPr>
          <w:sz w:val="28"/>
          <w:szCs w:val="28"/>
        </w:rPr>
        <w:t>-</w:t>
      </w:r>
      <w:r w:rsidRPr="00876A0B">
        <w:rPr>
          <w:sz w:val="28"/>
          <w:szCs w:val="28"/>
        </w:rPr>
        <w:t>ность ориентирована на удовлетворение эмоционально-психологических потребностей партнёров на основе развития соответствующих УУД, а именно:</w:t>
      </w:r>
    </w:p>
    <w:p w:rsidR="00273AF1" w:rsidRPr="00876A0B" w:rsidRDefault="00273AF1" w:rsidP="00273AF1">
      <w:pPr>
        <w:pStyle w:val="a7"/>
        <w:shd w:val="clear" w:color="auto" w:fill="auto"/>
        <w:tabs>
          <w:tab w:val="left" w:pos="1089"/>
        </w:tabs>
        <w:spacing w:after="0" w:line="360" w:lineRule="auto"/>
        <w:ind w:firstLine="454"/>
        <w:jc w:val="both"/>
        <w:rPr>
          <w:sz w:val="28"/>
          <w:szCs w:val="28"/>
        </w:rPr>
      </w:pPr>
      <w:r>
        <w:rPr>
          <w:sz w:val="28"/>
          <w:szCs w:val="28"/>
        </w:rPr>
        <w:t>• </w:t>
      </w:r>
      <w:r w:rsidRPr="00876A0B">
        <w:rPr>
          <w:sz w:val="28"/>
          <w:szCs w:val="28"/>
        </w:rPr>
        <w:t>оказывать поддержку и содействие тем, от кого зависит достижение цели;</w:t>
      </w:r>
    </w:p>
    <w:p w:rsidR="00273AF1" w:rsidRPr="00876A0B" w:rsidRDefault="00273AF1" w:rsidP="00273AF1">
      <w:pPr>
        <w:pStyle w:val="a7"/>
        <w:shd w:val="clear" w:color="auto" w:fill="auto"/>
        <w:tabs>
          <w:tab w:val="left" w:pos="1079"/>
        </w:tabs>
        <w:spacing w:after="0" w:line="360" w:lineRule="auto"/>
        <w:ind w:firstLine="454"/>
        <w:jc w:val="both"/>
        <w:rPr>
          <w:sz w:val="28"/>
          <w:szCs w:val="28"/>
        </w:rPr>
      </w:pPr>
      <w:r>
        <w:rPr>
          <w:sz w:val="28"/>
          <w:szCs w:val="28"/>
        </w:rPr>
        <w:t>• </w:t>
      </w:r>
      <w:r w:rsidRPr="00876A0B">
        <w:rPr>
          <w:sz w:val="28"/>
          <w:szCs w:val="28"/>
        </w:rPr>
        <w:t>обеспечивать бесконфликтную совместную работу в группе;</w:t>
      </w:r>
    </w:p>
    <w:p w:rsidR="00273AF1" w:rsidRPr="00876A0B" w:rsidRDefault="00273AF1" w:rsidP="00273AF1">
      <w:pPr>
        <w:pStyle w:val="a7"/>
        <w:shd w:val="clear" w:color="auto" w:fill="auto"/>
        <w:tabs>
          <w:tab w:val="left" w:pos="1079"/>
        </w:tabs>
        <w:spacing w:after="0" w:line="360" w:lineRule="auto"/>
        <w:ind w:firstLine="454"/>
        <w:jc w:val="both"/>
        <w:rPr>
          <w:sz w:val="28"/>
          <w:szCs w:val="28"/>
        </w:rPr>
      </w:pPr>
      <w:r>
        <w:rPr>
          <w:sz w:val="28"/>
          <w:szCs w:val="28"/>
        </w:rPr>
        <w:t>• </w:t>
      </w:r>
      <w:r w:rsidRPr="00876A0B">
        <w:rPr>
          <w:sz w:val="28"/>
          <w:szCs w:val="28"/>
        </w:rPr>
        <w:t>устанавливать с партнёрами отношения взаимопонимания;</w:t>
      </w:r>
    </w:p>
    <w:p w:rsidR="00273AF1" w:rsidRPr="00876A0B" w:rsidRDefault="00273AF1" w:rsidP="00273AF1">
      <w:pPr>
        <w:pStyle w:val="a7"/>
        <w:shd w:val="clear" w:color="auto" w:fill="auto"/>
        <w:tabs>
          <w:tab w:val="left" w:pos="1071"/>
        </w:tabs>
        <w:spacing w:after="0" w:line="360" w:lineRule="auto"/>
        <w:ind w:firstLine="454"/>
        <w:jc w:val="both"/>
        <w:rPr>
          <w:sz w:val="28"/>
          <w:szCs w:val="28"/>
        </w:rPr>
      </w:pPr>
      <w:r>
        <w:rPr>
          <w:sz w:val="28"/>
          <w:szCs w:val="28"/>
        </w:rPr>
        <w:lastRenderedPageBreak/>
        <w:t>• </w:t>
      </w:r>
      <w:r w:rsidRPr="00876A0B">
        <w:rPr>
          <w:sz w:val="28"/>
          <w:szCs w:val="28"/>
        </w:rPr>
        <w:t>проводить эффективные групповые обсуждения;</w:t>
      </w:r>
    </w:p>
    <w:p w:rsidR="00273AF1" w:rsidRPr="00876A0B" w:rsidRDefault="00273AF1" w:rsidP="00273AF1">
      <w:pPr>
        <w:pStyle w:val="a7"/>
        <w:shd w:val="clear" w:color="auto" w:fill="auto"/>
        <w:tabs>
          <w:tab w:val="left" w:pos="1089"/>
        </w:tabs>
        <w:spacing w:after="0" w:line="360" w:lineRule="auto"/>
        <w:ind w:firstLine="454"/>
        <w:jc w:val="both"/>
        <w:rPr>
          <w:sz w:val="28"/>
          <w:szCs w:val="28"/>
        </w:rPr>
      </w:pPr>
      <w:r>
        <w:rPr>
          <w:sz w:val="28"/>
          <w:szCs w:val="28"/>
        </w:rPr>
        <w:t>• </w:t>
      </w:r>
      <w:r w:rsidRPr="00876A0B">
        <w:rPr>
          <w:sz w:val="28"/>
          <w:szCs w:val="28"/>
        </w:rPr>
        <w:t>обеспечивать обмен знаниями между членами группы для принятия эффективных совместных решений;</w:t>
      </w:r>
    </w:p>
    <w:p w:rsidR="00273AF1" w:rsidRPr="00876A0B" w:rsidRDefault="00273AF1" w:rsidP="00273AF1">
      <w:pPr>
        <w:pStyle w:val="a7"/>
        <w:shd w:val="clear" w:color="auto" w:fill="auto"/>
        <w:tabs>
          <w:tab w:val="left" w:pos="1074"/>
        </w:tabs>
        <w:spacing w:after="0" w:line="360" w:lineRule="auto"/>
        <w:ind w:firstLine="454"/>
        <w:jc w:val="both"/>
        <w:rPr>
          <w:sz w:val="28"/>
          <w:szCs w:val="28"/>
        </w:rPr>
      </w:pPr>
      <w:r>
        <w:rPr>
          <w:sz w:val="28"/>
          <w:szCs w:val="28"/>
        </w:rPr>
        <w:t>• </w:t>
      </w:r>
      <w:r w:rsidRPr="00876A0B">
        <w:rPr>
          <w:sz w:val="28"/>
          <w:szCs w:val="28"/>
        </w:rPr>
        <w:t>чётко формулировать цели группы и позволять её участникам проявлять инициативу для достижения этих целей;</w:t>
      </w:r>
    </w:p>
    <w:p w:rsidR="00273AF1" w:rsidRPr="00876A0B" w:rsidRDefault="00273AF1" w:rsidP="00273AF1">
      <w:pPr>
        <w:pStyle w:val="a7"/>
        <w:shd w:val="clear" w:color="auto" w:fill="auto"/>
        <w:tabs>
          <w:tab w:val="left" w:pos="1076"/>
        </w:tabs>
        <w:spacing w:after="0" w:line="360" w:lineRule="auto"/>
        <w:ind w:firstLine="454"/>
        <w:jc w:val="both"/>
        <w:rPr>
          <w:sz w:val="28"/>
          <w:szCs w:val="28"/>
        </w:rPr>
      </w:pPr>
      <w:r>
        <w:rPr>
          <w:sz w:val="28"/>
          <w:szCs w:val="28"/>
        </w:rPr>
        <w:t>• </w:t>
      </w:r>
      <w:r w:rsidRPr="00876A0B">
        <w:rPr>
          <w:sz w:val="28"/>
          <w:szCs w:val="28"/>
        </w:rPr>
        <w:t>адекватно реагировать на нужды других.</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w:t>
      </w:r>
      <w:r>
        <w:rPr>
          <w:sz w:val="28"/>
          <w:szCs w:val="28"/>
        </w:rPr>
        <w:t>-</w:t>
      </w:r>
      <w:r w:rsidRPr="00876A0B">
        <w:rPr>
          <w:sz w:val="28"/>
          <w:szCs w:val="28"/>
        </w:rPr>
        <w:lastRenderedPageBreak/>
        <w:t>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Для успешного осуществления учебно-исследовательской деятельности обучающиеся должны овладеть следующими действиями:</w:t>
      </w:r>
    </w:p>
    <w:p w:rsidR="00273AF1" w:rsidRPr="00876A0B" w:rsidRDefault="00273AF1" w:rsidP="00273AF1">
      <w:pPr>
        <w:pStyle w:val="a7"/>
        <w:shd w:val="clear" w:color="auto" w:fill="auto"/>
        <w:tabs>
          <w:tab w:val="left" w:pos="626"/>
        </w:tabs>
        <w:spacing w:after="0" w:line="360" w:lineRule="auto"/>
        <w:ind w:firstLine="454"/>
        <w:jc w:val="both"/>
        <w:rPr>
          <w:sz w:val="28"/>
          <w:szCs w:val="28"/>
        </w:rPr>
      </w:pPr>
      <w:r>
        <w:rPr>
          <w:sz w:val="28"/>
          <w:szCs w:val="28"/>
        </w:rPr>
        <w:t>• </w:t>
      </w:r>
      <w:r w:rsidRPr="00876A0B">
        <w:rPr>
          <w:sz w:val="28"/>
          <w:szCs w:val="28"/>
        </w:rPr>
        <w:t>постановка проблемы и аргументирование её актуальности;</w:t>
      </w:r>
    </w:p>
    <w:p w:rsidR="00273AF1" w:rsidRPr="00876A0B" w:rsidRDefault="00273AF1" w:rsidP="00273AF1">
      <w:pPr>
        <w:pStyle w:val="a7"/>
        <w:shd w:val="clear" w:color="auto" w:fill="auto"/>
        <w:tabs>
          <w:tab w:val="left" w:pos="639"/>
        </w:tabs>
        <w:spacing w:after="0" w:line="360" w:lineRule="auto"/>
        <w:ind w:firstLine="454"/>
        <w:jc w:val="both"/>
        <w:rPr>
          <w:sz w:val="28"/>
          <w:szCs w:val="28"/>
        </w:rPr>
      </w:pPr>
      <w:r>
        <w:rPr>
          <w:sz w:val="28"/>
          <w:szCs w:val="28"/>
        </w:rPr>
        <w:t>• </w:t>
      </w:r>
      <w:r w:rsidRPr="00876A0B">
        <w:rPr>
          <w:sz w:val="28"/>
          <w:szCs w:val="28"/>
        </w:rPr>
        <w:t>формулировка гипотезы исследования и раскрытие замысла</w:t>
      </w:r>
      <w:r>
        <w:rPr>
          <w:sz w:val="28"/>
          <w:szCs w:val="28"/>
        </w:rPr>
        <w:t xml:space="preserve"> </w:t>
      </w:r>
      <w:r w:rsidRPr="00876A0B">
        <w:rPr>
          <w:sz w:val="28"/>
          <w:szCs w:val="28"/>
        </w:rPr>
        <w:t>—</w:t>
      </w:r>
      <w:r>
        <w:rPr>
          <w:sz w:val="28"/>
          <w:szCs w:val="28"/>
        </w:rPr>
        <w:t xml:space="preserve"> </w:t>
      </w:r>
      <w:r w:rsidRPr="00876A0B">
        <w:rPr>
          <w:sz w:val="28"/>
          <w:szCs w:val="28"/>
        </w:rPr>
        <w:t>сущности будущей деятельности;</w:t>
      </w:r>
    </w:p>
    <w:p w:rsidR="00273AF1" w:rsidRPr="00876A0B" w:rsidRDefault="00273AF1" w:rsidP="00273AF1">
      <w:pPr>
        <w:pStyle w:val="a7"/>
        <w:shd w:val="clear" w:color="auto" w:fill="auto"/>
        <w:tabs>
          <w:tab w:val="left" w:pos="644"/>
        </w:tabs>
        <w:spacing w:after="0" w:line="360" w:lineRule="auto"/>
        <w:ind w:firstLine="454"/>
        <w:jc w:val="both"/>
        <w:rPr>
          <w:sz w:val="28"/>
          <w:szCs w:val="28"/>
        </w:rPr>
      </w:pPr>
      <w:r>
        <w:rPr>
          <w:sz w:val="28"/>
          <w:szCs w:val="28"/>
        </w:rPr>
        <w:t>• </w:t>
      </w:r>
      <w:r w:rsidRPr="00876A0B">
        <w:rPr>
          <w:sz w:val="28"/>
          <w:szCs w:val="28"/>
        </w:rPr>
        <w:t>планирование исследовательских работ и выбор необходимого инстру</w:t>
      </w:r>
      <w:r>
        <w:rPr>
          <w:sz w:val="28"/>
          <w:szCs w:val="28"/>
        </w:rPr>
        <w:t>-</w:t>
      </w:r>
      <w:r w:rsidRPr="00876A0B">
        <w:rPr>
          <w:sz w:val="28"/>
          <w:szCs w:val="28"/>
        </w:rPr>
        <w:t>ментария;</w:t>
      </w:r>
    </w:p>
    <w:p w:rsidR="00273AF1" w:rsidRPr="00876A0B" w:rsidRDefault="00273AF1" w:rsidP="00273AF1">
      <w:pPr>
        <w:pStyle w:val="a7"/>
        <w:shd w:val="clear" w:color="auto" w:fill="auto"/>
        <w:tabs>
          <w:tab w:val="left" w:pos="634"/>
        </w:tabs>
        <w:spacing w:after="0" w:line="360" w:lineRule="auto"/>
        <w:ind w:firstLine="454"/>
        <w:jc w:val="both"/>
        <w:rPr>
          <w:sz w:val="28"/>
          <w:szCs w:val="28"/>
        </w:rPr>
      </w:pPr>
      <w:r>
        <w:rPr>
          <w:sz w:val="28"/>
          <w:szCs w:val="28"/>
        </w:rPr>
        <w:t>• </w:t>
      </w:r>
      <w:r w:rsidRPr="00876A0B">
        <w:rPr>
          <w:sz w:val="28"/>
          <w:szCs w:val="28"/>
        </w:rPr>
        <w:t>собственно проведение исследования с обязательным поэтапным конт</w:t>
      </w:r>
      <w:r>
        <w:rPr>
          <w:sz w:val="28"/>
          <w:szCs w:val="28"/>
        </w:rPr>
        <w:t>-</w:t>
      </w:r>
      <w:r w:rsidRPr="00876A0B">
        <w:rPr>
          <w:sz w:val="28"/>
          <w:szCs w:val="28"/>
        </w:rPr>
        <w:t>ролем и коррекцией результатов работ;</w:t>
      </w:r>
    </w:p>
    <w:p w:rsidR="00273AF1" w:rsidRPr="00876A0B" w:rsidRDefault="00273AF1" w:rsidP="00273AF1">
      <w:pPr>
        <w:pStyle w:val="a7"/>
        <w:shd w:val="clear" w:color="auto" w:fill="auto"/>
        <w:tabs>
          <w:tab w:val="left" w:pos="639"/>
        </w:tabs>
        <w:spacing w:after="0" w:line="360" w:lineRule="auto"/>
        <w:ind w:firstLine="454"/>
        <w:jc w:val="both"/>
        <w:rPr>
          <w:sz w:val="28"/>
          <w:szCs w:val="28"/>
        </w:rPr>
      </w:pPr>
      <w:r>
        <w:rPr>
          <w:sz w:val="28"/>
          <w:szCs w:val="28"/>
        </w:rPr>
        <w:t>• </w:t>
      </w:r>
      <w:r w:rsidRPr="00876A0B">
        <w:rPr>
          <w:sz w:val="28"/>
          <w:szCs w:val="28"/>
        </w:rPr>
        <w:t>оформление результатов учебно-исследовательской деятельности как конечного продукта;</w:t>
      </w:r>
    </w:p>
    <w:p w:rsidR="00273AF1" w:rsidRPr="00876A0B" w:rsidRDefault="00273AF1" w:rsidP="00273AF1">
      <w:pPr>
        <w:pStyle w:val="a7"/>
        <w:shd w:val="clear" w:color="auto" w:fill="auto"/>
        <w:tabs>
          <w:tab w:val="left" w:pos="634"/>
        </w:tabs>
        <w:spacing w:after="0" w:line="360" w:lineRule="auto"/>
        <w:ind w:firstLine="454"/>
        <w:jc w:val="both"/>
        <w:rPr>
          <w:sz w:val="28"/>
          <w:szCs w:val="28"/>
        </w:rPr>
      </w:pPr>
      <w:r>
        <w:rPr>
          <w:sz w:val="28"/>
          <w:szCs w:val="28"/>
        </w:rPr>
        <w:t>• </w:t>
      </w:r>
      <w:r w:rsidRPr="00876A0B">
        <w:rPr>
          <w:sz w:val="28"/>
          <w:szCs w:val="28"/>
        </w:rPr>
        <w:t>представление результатов исследования широкому кругу заинтере</w:t>
      </w:r>
      <w:r>
        <w:rPr>
          <w:sz w:val="28"/>
          <w:szCs w:val="28"/>
        </w:rPr>
        <w:t>-</w:t>
      </w:r>
      <w:r w:rsidRPr="00876A0B">
        <w:rPr>
          <w:sz w:val="28"/>
          <w:szCs w:val="28"/>
        </w:rPr>
        <w:t>сованных лиц для обсуждения и возможного дальнейшего практического использования.</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Специфика учебно-исследовательской деятельности определяет многооб</w:t>
      </w:r>
      <w:r>
        <w:rPr>
          <w:sz w:val="28"/>
          <w:szCs w:val="28"/>
        </w:rPr>
        <w:t>-</w:t>
      </w:r>
      <w:r w:rsidRPr="00876A0B">
        <w:rPr>
          <w:sz w:val="28"/>
          <w:szCs w:val="28"/>
        </w:rPr>
        <w:t>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273AF1" w:rsidRPr="00876A0B" w:rsidRDefault="00273AF1" w:rsidP="00273AF1">
      <w:pPr>
        <w:pStyle w:val="141"/>
        <w:shd w:val="clear" w:color="auto" w:fill="auto"/>
        <w:spacing w:line="360" w:lineRule="auto"/>
        <w:ind w:firstLine="454"/>
        <w:rPr>
          <w:sz w:val="28"/>
          <w:szCs w:val="28"/>
        </w:rPr>
      </w:pPr>
      <w:r w:rsidRPr="00876A0B">
        <w:rPr>
          <w:rStyle w:val="1424"/>
          <w:i/>
          <w:iCs/>
          <w:sz w:val="28"/>
          <w:szCs w:val="28"/>
        </w:rPr>
        <w:t>Формы организации учебно-исследовательской деятельности на урочных занятиях могут быть следующими:</w:t>
      </w:r>
    </w:p>
    <w:p w:rsidR="00273AF1" w:rsidRPr="00056670" w:rsidRDefault="00273AF1" w:rsidP="00273AF1">
      <w:pPr>
        <w:pStyle w:val="a7"/>
        <w:shd w:val="clear" w:color="auto" w:fill="auto"/>
        <w:tabs>
          <w:tab w:val="left" w:pos="639"/>
        </w:tabs>
        <w:spacing w:after="0" w:line="360" w:lineRule="auto"/>
        <w:ind w:firstLine="454"/>
        <w:jc w:val="both"/>
        <w:rPr>
          <w:sz w:val="28"/>
          <w:szCs w:val="28"/>
        </w:rPr>
      </w:pPr>
      <w:r>
        <w:rPr>
          <w:sz w:val="28"/>
          <w:szCs w:val="28"/>
        </w:rPr>
        <w:t>• </w:t>
      </w:r>
      <w:r w:rsidRPr="00876A0B">
        <w:rPr>
          <w:sz w:val="28"/>
          <w:szCs w:val="28"/>
        </w:rPr>
        <w:t>урок-исследование, урок-лаборатория, урок</w:t>
      </w:r>
      <w:r>
        <w:rPr>
          <w:sz w:val="28"/>
          <w:szCs w:val="28"/>
        </w:rPr>
        <w:t>—</w:t>
      </w:r>
      <w:r w:rsidRPr="00876A0B">
        <w:rPr>
          <w:sz w:val="28"/>
          <w:szCs w:val="28"/>
        </w:rPr>
        <w:t>творческий отчёт, урок изобретательства, урок «Удивительное рядом», урок</w:t>
      </w:r>
      <w:r>
        <w:rPr>
          <w:sz w:val="28"/>
          <w:szCs w:val="28"/>
        </w:rPr>
        <w:t>—</w:t>
      </w:r>
      <w:r w:rsidRPr="00876A0B">
        <w:rPr>
          <w:sz w:val="28"/>
          <w:szCs w:val="28"/>
        </w:rPr>
        <w:t>рассказ об учёных, урок</w:t>
      </w:r>
      <w:r>
        <w:rPr>
          <w:sz w:val="28"/>
          <w:szCs w:val="28"/>
        </w:rPr>
        <w:t>—</w:t>
      </w:r>
      <w:r w:rsidRPr="00876A0B">
        <w:rPr>
          <w:sz w:val="28"/>
          <w:szCs w:val="28"/>
        </w:rPr>
        <w:t>защита исследовательских проектов, урок-экспертиза, урок «Патент на открытие», урок открытых мыслей;</w:t>
      </w:r>
    </w:p>
    <w:p w:rsidR="00273AF1" w:rsidRPr="00876A0B" w:rsidRDefault="00273AF1" w:rsidP="00273AF1">
      <w:pPr>
        <w:pStyle w:val="a7"/>
        <w:shd w:val="clear" w:color="auto" w:fill="auto"/>
        <w:tabs>
          <w:tab w:val="left" w:pos="1074"/>
        </w:tabs>
        <w:spacing w:after="0" w:line="360" w:lineRule="auto"/>
        <w:ind w:firstLine="454"/>
        <w:jc w:val="both"/>
        <w:rPr>
          <w:sz w:val="28"/>
          <w:szCs w:val="28"/>
        </w:rPr>
      </w:pPr>
      <w:r>
        <w:rPr>
          <w:sz w:val="28"/>
          <w:szCs w:val="28"/>
        </w:rPr>
        <w:t>• </w:t>
      </w:r>
      <w:r w:rsidRPr="00876A0B">
        <w:rPr>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73AF1" w:rsidRPr="00876A0B" w:rsidRDefault="00273AF1" w:rsidP="00273AF1">
      <w:pPr>
        <w:pStyle w:val="a7"/>
        <w:shd w:val="clear" w:color="auto" w:fill="auto"/>
        <w:tabs>
          <w:tab w:val="left" w:pos="1074"/>
        </w:tabs>
        <w:spacing w:after="0" w:line="360" w:lineRule="auto"/>
        <w:ind w:firstLine="454"/>
        <w:jc w:val="both"/>
        <w:rPr>
          <w:sz w:val="28"/>
          <w:szCs w:val="28"/>
        </w:rPr>
      </w:pPr>
      <w:r>
        <w:rPr>
          <w:sz w:val="28"/>
          <w:szCs w:val="28"/>
        </w:rPr>
        <w:lastRenderedPageBreak/>
        <w:t>• </w:t>
      </w:r>
      <w:r w:rsidRPr="00876A0B">
        <w:rPr>
          <w:sz w:val="28"/>
          <w:szCs w:val="28"/>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273AF1" w:rsidRPr="00876A0B" w:rsidRDefault="00273AF1" w:rsidP="00273AF1">
      <w:pPr>
        <w:pStyle w:val="141"/>
        <w:shd w:val="clear" w:color="auto" w:fill="auto"/>
        <w:spacing w:line="360" w:lineRule="auto"/>
        <w:ind w:firstLine="454"/>
        <w:rPr>
          <w:sz w:val="28"/>
          <w:szCs w:val="28"/>
        </w:rPr>
      </w:pPr>
      <w:r w:rsidRPr="00876A0B">
        <w:rPr>
          <w:rStyle w:val="1424"/>
          <w:i/>
          <w:iCs/>
          <w:sz w:val="28"/>
          <w:szCs w:val="28"/>
        </w:rPr>
        <w:t>Формы организации учебно-исследовательской деятельности на внеуроч</w:t>
      </w:r>
      <w:r>
        <w:rPr>
          <w:rStyle w:val="1424"/>
          <w:i/>
          <w:iCs/>
          <w:sz w:val="28"/>
          <w:szCs w:val="28"/>
        </w:rPr>
        <w:t>-</w:t>
      </w:r>
      <w:r w:rsidRPr="00876A0B">
        <w:rPr>
          <w:rStyle w:val="1424"/>
          <w:i/>
          <w:iCs/>
          <w:sz w:val="28"/>
          <w:szCs w:val="28"/>
        </w:rPr>
        <w:t>ных занятиях могут быть следующими:</w:t>
      </w:r>
    </w:p>
    <w:p w:rsidR="00273AF1" w:rsidRPr="00876A0B" w:rsidRDefault="00273AF1" w:rsidP="00273AF1">
      <w:pPr>
        <w:pStyle w:val="a7"/>
        <w:shd w:val="clear" w:color="auto" w:fill="auto"/>
        <w:tabs>
          <w:tab w:val="left" w:pos="1076"/>
        </w:tabs>
        <w:spacing w:after="0" w:line="360" w:lineRule="auto"/>
        <w:ind w:firstLine="454"/>
        <w:jc w:val="both"/>
        <w:rPr>
          <w:sz w:val="28"/>
          <w:szCs w:val="28"/>
        </w:rPr>
      </w:pPr>
      <w:r>
        <w:rPr>
          <w:sz w:val="28"/>
          <w:szCs w:val="28"/>
        </w:rPr>
        <w:t>• </w:t>
      </w:r>
      <w:r w:rsidRPr="00876A0B">
        <w:rPr>
          <w:sz w:val="28"/>
          <w:szCs w:val="28"/>
        </w:rPr>
        <w:t>исследовательская практика обучающихся;</w:t>
      </w:r>
    </w:p>
    <w:p w:rsidR="00273AF1" w:rsidRPr="00876A0B" w:rsidRDefault="00273AF1" w:rsidP="00273AF1">
      <w:pPr>
        <w:pStyle w:val="a7"/>
        <w:shd w:val="clear" w:color="auto" w:fill="auto"/>
        <w:tabs>
          <w:tab w:val="left" w:pos="1079"/>
        </w:tabs>
        <w:spacing w:after="0" w:line="360" w:lineRule="auto"/>
        <w:ind w:firstLine="454"/>
        <w:jc w:val="both"/>
        <w:rPr>
          <w:sz w:val="28"/>
          <w:szCs w:val="28"/>
        </w:rPr>
      </w:pPr>
      <w:r>
        <w:rPr>
          <w:sz w:val="28"/>
          <w:szCs w:val="28"/>
        </w:rPr>
        <w:t>• </w:t>
      </w:r>
      <w:r w:rsidRPr="00876A0B">
        <w:rPr>
          <w:sz w:val="28"/>
          <w:szCs w:val="28"/>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w:t>
      </w:r>
      <w:r>
        <w:rPr>
          <w:sz w:val="28"/>
          <w:szCs w:val="28"/>
        </w:rPr>
        <w:t>-</w:t>
      </w:r>
      <w:r w:rsidRPr="00876A0B">
        <w:rPr>
          <w:sz w:val="28"/>
          <w:szCs w:val="28"/>
        </w:rPr>
        <w:t>ривают активную образовательную деятельность школьников, в том числе и исследовательского характера;</w:t>
      </w:r>
    </w:p>
    <w:p w:rsidR="00273AF1" w:rsidRPr="00876A0B" w:rsidRDefault="00273AF1" w:rsidP="00273AF1">
      <w:pPr>
        <w:pStyle w:val="a7"/>
        <w:shd w:val="clear" w:color="auto" w:fill="auto"/>
        <w:tabs>
          <w:tab w:val="left" w:pos="1079"/>
        </w:tabs>
        <w:spacing w:after="0" w:line="360" w:lineRule="auto"/>
        <w:ind w:firstLine="454"/>
        <w:jc w:val="both"/>
        <w:rPr>
          <w:sz w:val="28"/>
          <w:szCs w:val="28"/>
        </w:rPr>
      </w:pPr>
      <w:r>
        <w:rPr>
          <w:sz w:val="28"/>
          <w:szCs w:val="28"/>
        </w:rPr>
        <w:t>• </w:t>
      </w:r>
      <w:r w:rsidRPr="00876A0B">
        <w:rPr>
          <w:sz w:val="28"/>
          <w:szCs w:val="28"/>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273AF1" w:rsidRPr="00876A0B" w:rsidRDefault="00273AF1" w:rsidP="00273AF1">
      <w:pPr>
        <w:pStyle w:val="a7"/>
        <w:shd w:val="clear" w:color="auto" w:fill="auto"/>
        <w:tabs>
          <w:tab w:val="left" w:pos="1079"/>
        </w:tabs>
        <w:spacing w:after="0" w:line="360" w:lineRule="auto"/>
        <w:ind w:firstLine="454"/>
        <w:jc w:val="both"/>
        <w:rPr>
          <w:sz w:val="28"/>
          <w:szCs w:val="28"/>
        </w:rPr>
      </w:pPr>
      <w:r>
        <w:rPr>
          <w:sz w:val="28"/>
          <w:szCs w:val="28"/>
        </w:rPr>
        <w:t>• </w:t>
      </w:r>
      <w:r w:rsidRPr="00876A0B">
        <w:rPr>
          <w:sz w:val="28"/>
          <w:szCs w:val="28"/>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w:t>
      </w:r>
      <w:r>
        <w:rPr>
          <w:sz w:val="28"/>
          <w:szCs w:val="28"/>
        </w:rPr>
        <w:t>-</w:t>
      </w:r>
      <w:r w:rsidRPr="00876A0B">
        <w:rPr>
          <w:sz w:val="28"/>
          <w:szCs w:val="28"/>
        </w:rPr>
        <w:t>тавителями науки и образования, экскурсии в учреждения науки и образования, сотрудничество с УНИО других школ;</w:t>
      </w:r>
    </w:p>
    <w:p w:rsidR="00273AF1" w:rsidRPr="00876A0B" w:rsidRDefault="00273AF1" w:rsidP="00273AF1">
      <w:pPr>
        <w:pStyle w:val="a7"/>
        <w:shd w:val="clear" w:color="auto" w:fill="auto"/>
        <w:tabs>
          <w:tab w:val="left" w:pos="1079"/>
        </w:tabs>
        <w:spacing w:after="0" w:line="360" w:lineRule="auto"/>
        <w:ind w:firstLine="454"/>
        <w:jc w:val="both"/>
        <w:rPr>
          <w:sz w:val="28"/>
          <w:szCs w:val="28"/>
        </w:rPr>
      </w:pPr>
      <w:r>
        <w:rPr>
          <w:sz w:val="28"/>
          <w:szCs w:val="28"/>
        </w:rPr>
        <w:t>• </w:t>
      </w:r>
      <w:r w:rsidRPr="00876A0B">
        <w:rPr>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w:t>
      </w:r>
      <w:r>
        <w:rPr>
          <w:sz w:val="28"/>
          <w:szCs w:val="28"/>
        </w:rPr>
        <w:t>ации является системно-деятель</w:t>
      </w:r>
      <w:r w:rsidRPr="00876A0B">
        <w:rPr>
          <w:sz w:val="28"/>
          <w:szCs w:val="28"/>
        </w:rPr>
        <w:t>ностный подход как принцип организации образова</w:t>
      </w:r>
      <w:r>
        <w:rPr>
          <w:sz w:val="28"/>
          <w:szCs w:val="28"/>
        </w:rPr>
        <w:t>-</w:t>
      </w:r>
      <w:r w:rsidRPr="00876A0B">
        <w:rPr>
          <w:sz w:val="28"/>
          <w:szCs w:val="28"/>
        </w:rPr>
        <w:t>тельного процесса в основной школе.</w:t>
      </w:r>
      <w:r>
        <w:rPr>
          <w:sz w:val="28"/>
          <w:szCs w:val="28"/>
        </w:rPr>
        <w:t xml:space="preserve"> Ещё одной особенностью учебно-</w:t>
      </w:r>
      <w:r w:rsidRPr="00876A0B">
        <w:rPr>
          <w:sz w:val="28"/>
          <w:szCs w:val="28"/>
        </w:rPr>
        <w:lastRenderedPageBreak/>
        <w:t>исследовательской деятельности является её связь с проектной деятель</w:t>
      </w:r>
      <w:r>
        <w:rPr>
          <w:sz w:val="28"/>
          <w:szCs w:val="28"/>
        </w:rPr>
        <w:t>-</w:t>
      </w:r>
      <w:r w:rsidRPr="00876A0B">
        <w:rPr>
          <w:sz w:val="28"/>
          <w:szCs w:val="28"/>
        </w:rPr>
        <w:t>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При этом необходимо соблюдать ряд условий:</w:t>
      </w:r>
    </w:p>
    <w:p w:rsidR="00273AF1" w:rsidRPr="00876A0B" w:rsidRDefault="00273AF1" w:rsidP="00273AF1">
      <w:pPr>
        <w:pStyle w:val="a7"/>
        <w:shd w:val="clear" w:color="auto" w:fill="auto"/>
        <w:tabs>
          <w:tab w:val="left" w:pos="1074"/>
        </w:tabs>
        <w:spacing w:after="0" w:line="360" w:lineRule="auto"/>
        <w:ind w:firstLine="454"/>
        <w:jc w:val="both"/>
        <w:rPr>
          <w:sz w:val="28"/>
          <w:szCs w:val="28"/>
        </w:rPr>
      </w:pPr>
      <w:r>
        <w:rPr>
          <w:sz w:val="28"/>
          <w:szCs w:val="28"/>
        </w:rPr>
        <w:t>• </w:t>
      </w:r>
      <w:r w:rsidRPr="00876A0B">
        <w:rPr>
          <w:sz w:val="28"/>
          <w:szCs w:val="28"/>
        </w:rPr>
        <w:t>проект или учебное исследование должны быть выполнимыми и соответствовать возрасту, способностям и возможностям обучающегося;</w:t>
      </w:r>
    </w:p>
    <w:p w:rsidR="00273AF1" w:rsidRPr="00876A0B" w:rsidRDefault="00273AF1" w:rsidP="00273AF1">
      <w:pPr>
        <w:pStyle w:val="a7"/>
        <w:shd w:val="clear" w:color="auto" w:fill="auto"/>
        <w:tabs>
          <w:tab w:val="left" w:pos="625"/>
        </w:tabs>
        <w:spacing w:after="0" w:line="360" w:lineRule="auto"/>
        <w:ind w:firstLine="454"/>
        <w:jc w:val="both"/>
        <w:rPr>
          <w:sz w:val="28"/>
          <w:szCs w:val="28"/>
        </w:rPr>
      </w:pPr>
      <w:r>
        <w:rPr>
          <w:sz w:val="28"/>
          <w:szCs w:val="28"/>
        </w:rPr>
        <w:t>• </w:t>
      </w:r>
      <w:r w:rsidRPr="00876A0B">
        <w:rPr>
          <w:sz w:val="28"/>
          <w:szCs w:val="28"/>
        </w:rPr>
        <w:t>для выполнения проекта должны быть все условия — информационные ресурсы, мастерские, клубы, школьные научные общества;</w:t>
      </w:r>
    </w:p>
    <w:p w:rsidR="00273AF1" w:rsidRPr="00876A0B" w:rsidRDefault="00273AF1" w:rsidP="00273AF1">
      <w:pPr>
        <w:pStyle w:val="a7"/>
        <w:shd w:val="clear" w:color="auto" w:fill="auto"/>
        <w:tabs>
          <w:tab w:val="left" w:pos="639"/>
        </w:tabs>
        <w:spacing w:after="0" w:line="360" w:lineRule="auto"/>
        <w:ind w:firstLine="454"/>
        <w:jc w:val="both"/>
        <w:rPr>
          <w:sz w:val="28"/>
          <w:szCs w:val="28"/>
        </w:rPr>
      </w:pPr>
      <w:r>
        <w:rPr>
          <w:sz w:val="28"/>
          <w:szCs w:val="28"/>
        </w:rPr>
        <w:t>• </w:t>
      </w:r>
      <w:r w:rsidRPr="00876A0B">
        <w:rPr>
          <w:sz w:val="28"/>
          <w:szCs w:val="28"/>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273AF1" w:rsidRPr="00876A0B" w:rsidRDefault="00273AF1" w:rsidP="00273AF1">
      <w:pPr>
        <w:pStyle w:val="a7"/>
        <w:shd w:val="clear" w:color="auto" w:fill="auto"/>
        <w:tabs>
          <w:tab w:val="left" w:pos="639"/>
        </w:tabs>
        <w:spacing w:after="0" w:line="360" w:lineRule="auto"/>
        <w:ind w:firstLine="454"/>
        <w:jc w:val="both"/>
        <w:rPr>
          <w:sz w:val="28"/>
          <w:szCs w:val="28"/>
        </w:rPr>
      </w:pPr>
      <w:r>
        <w:rPr>
          <w:sz w:val="28"/>
          <w:szCs w:val="28"/>
        </w:rPr>
        <w:t>• </w:t>
      </w:r>
      <w:r w:rsidRPr="00876A0B">
        <w:rPr>
          <w:sz w:val="28"/>
          <w:szCs w:val="28"/>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273AF1" w:rsidRPr="00876A0B" w:rsidRDefault="00273AF1" w:rsidP="00273AF1">
      <w:pPr>
        <w:pStyle w:val="a7"/>
        <w:shd w:val="clear" w:color="auto" w:fill="auto"/>
        <w:tabs>
          <w:tab w:val="left" w:pos="639"/>
        </w:tabs>
        <w:spacing w:after="0" w:line="360" w:lineRule="auto"/>
        <w:ind w:firstLine="454"/>
        <w:jc w:val="both"/>
        <w:rPr>
          <w:sz w:val="28"/>
          <w:szCs w:val="28"/>
        </w:rPr>
      </w:pPr>
      <w:r>
        <w:rPr>
          <w:sz w:val="28"/>
          <w:szCs w:val="28"/>
        </w:rPr>
        <w:t>• </w:t>
      </w:r>
      <w:r w:rsidRPr="00876A0B">
        <w:rPr>
          <w:sz w:val="28"/>
          <w:szCs w:val="28"/>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273AF1" w:rsidRPr="00876A0B" w:rsidRDefault="00273AF1" w:rsidP="00273AF1">
      <w:pPr>
        <w:pStyle w:val="a7"/>
        <w:shd w:val="clear" w:color="auto" w:fill="auto"/>
        <w:tabs>
          <w:tab w:val="left" w:pos="644"/>
        </w:tabs>
        <w:spacing w:after="0" w:line="360" w:lineRule="auto"/>
        <w:ind w:firstLine="454"/>
        <w:jc w:val="both"/>
        <w:rPr>
          <w:sz w:val="28"/>
          <w:szCs w:val="28"/>
        </w:rPr>
      </w:pPr>
      <w:r>
        <w:rPr>
          <w:sz w:val="28"/>
          <w:szCs w:val="28"/>
        </w:rPr>
        <w:t>• </w:t>
      </w:r>
      <w:r w:rsidRPr="00876A0B">
        <w:rPr>
          <w:sz w:val="28"/>
          <w:szCs w:val="28"/>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273AF1" w:rsidRPr="00876A0B" w:rsidRDefault="00273AF1" w:rsidP="00273AF1">
      <w:pPr>
        <w:pStyle w:val="a7"/>
        <w:shd w:val="clear" w:color="auto" w:fill="auto"/>
        <w:tabs>
          <w:tab w:val="left" w:pos="634"/>
        </w:tabs>
        <w:spacing w:after="0" w:line="360" w:lineRule="auto"/>
        <w:ind w:firstLine="454"/>
        <w:jc w:val="both"/>
        <w:rPr>
          <w:sz w:val="28"/>
          <w:szCs w:val="28"/>
        </w:rPr>
      </w:pPr>
      <w:r>
        <w:rPr>
          <w:sz w:val="28"/>
          <w:szCs w:val="28"/>
        </w:rPr>
        <w:t>• </w:t>
      </w:r>
      <w:r w:rsidRPr="00876A0B">
        <w:rPr>
          <w:sz w:val="28"/>
          <w:szCs w:val="28"/>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273AF1" w:rsidRPr="00C718BC" w:rsidRDefault="00273AF1" w:rsidP="00273AF1">
      <w:pPr>
        <w:pStyle w:val="31"/>
        <w:keepNext/>
        <w:keepLines/>
        <w:shd w:val="clear" w:color="auto" w:fill="auto"/>
        <w:spacing w:line="360" w:lineRule="auto"/>
        <w:ind w:firstLine="454"/>
        <w:jc w:val="center"/>
        <w:rPr>
          <w:sz w:val="28"/>
          <w:szCs w:val="28"/>
        </w:rPr>
      </w:pPr>
      <w:bookmarkStart w:id="116" w:name="bookmark181"/>
      <w:r w:rsidRPr="00C718BC">
        <w:rPr>
          <w:rStyle w:val="340"/>
          <w:sz w:val="28"/>
          <w:szCs w:val="28"/>
        </w:rPr>
        <w:lastRenderedPageBreak/>
        <w:t>Условия и средства формирования</w:t>
      </w:r>
      <w:r w:rsidRPr="00C718BC">
        <w:rPr>
          <w:rStyle w:val="333"/>
          <w:sz w:val="28"/>
          <w:szCs w:val="28"/>
        </w:rPr>
        <w:t xml:space="preserve"> </w:t>
      </w:r>
      <w:r w:rsidRPr="00C718BC">
        <w:rPr>
          <w:rStyle w:val="340"/>
          <w:sz w:val="28"/>
          <w:szCs w:val="28"/>
        </w:rPr>
        <w:t>универсальных учебных действий</w:t>
      </w:r>
      <w:bookmarkEnd w:id="116"/>
    </w:p>
    <w:p w:rsidR="00273AF1" w:rsidRPr="00C718BC" w:rsidRDefault="00273AF1" w:rsidP="00273AF1">
      <w:pPr>
        <w:pStyle w:val="3210"/>
        <w:keepNext/>
        <w:keepLines/>
        <w:shd w:val="clear" w:color="auto" w:fill="auto"/>
        <w:spacing w:line="360" w:lineRule="auto"/>
        <w:ind w:firstLine="454"/>
        <w:rPr>
          <w:sz w:val="28"/>
          <w:szCs w:val="28"/>
        </w:rPr>
      </w:pPr>
      <w:bookmarkStart w:id="117" w:name="bookmark182"/>
      <w:r w:rsidRPr="00C718BC">
        <w:rPr>
          <w:rStyle w:val="3215"/>
          <w:sz w:val="28"/>
          <w:szCs w:val="28"/>
        </w:rPr>
        <w:t>Учебное сотрудничество</w:t>
      </w:r>
      <w:bookmarkEnd w:id="117"/>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876A0B">
        <w:rPr>
          <w:rStyle w:val="90"/>
          <w:sz w:val="28"/>
          <w:szCs w:val="28"/>
        </w:rPr>
        <w:t xml:space="preserve"> индивидуальной,</w:t>
      </w:r>
      <w:r w:rsidRPr="00876A0B">
        <w:rPr>
          <w:sz w:val="28"/>
          <w:szCs w:val="28"/>
        </w:rPr>
        <w:t xml:space="preserve"> тем не менее</w:t>
      </w:r>
      <w:r w:rsidRPr="00876A0B">
        <w:rPr>
          <w:rStyle w:val="90"/>
          <w:sz w:val="28"/>
          <w:szCs w:val="28"/>
        </w:rPr>
        <w:t xml:space="preserve"> вокруг</w:t>
      </w:r>
      <w:r w:rsidRPr="00876A0B">
        <w:rPr>
          <w:sz w:val="28"/>
          <w:szCs w:val="28"/>
        </w:rPr>
        <w:t xml:space="preserve"> неё (например, на переменах, в групповых играх, спортивных соревнован</w:t>
      </w:r>
      <w:r>
        <w:rPr>
          <w:sz w:val="28"/>
          <w:szCs w:val="28"/>
        </w:rPr>
        <w:t>иях, в домашней обстановке и т. </w:t>
      </w:r>
      <w:r w:rsidRPr="00876A0B">
        <w:rPr>
          <w:sz w:val="28"/>
          <w:szCs w:val="28"/>
        </w:rPr>
        <w:t>д.) нередко возникает настоящее сотрудничество обучающихся: дети</w:t>
      </w:r>
      <w:r w:rsidRPr="00876A0B">
        <w:rPr>
          <w:rStyle w:val="90"/>
          <w:sz w:val="28"/>
          <w:szCs w:val="28"/>
        </w:rPr>
        <w:t xml:space="preserve"> помогают</w:t>
      </w:r>
      <w:r w:rsidRPr="00876A0B">
        <w:rPr>
          <w:sz w:val="28"/>
          <w:szCs w:val="28"/>
        </w:rPr>
        <w:t xml:space="preserve"> друг другу, осуществляют</w:t>
      </w:r>
      <w:r w:rsidRPr="00876A0B">
        <w:rPr>
          <w:rStyle w:val="90"/>
          <w:sz w:val="28"/>
          <w:szCs w:val="28"/>
        </w:rPr>
        <w:t xml:space="preserve"> взаимоконтроль</w:t>
      </w:r>
      <w:r>
        <w:rPr>
          <w:sz w:val="28"/>
          <w:szCs w:val="28"/>
        </w:rPr>
        <w:t xml:space="preserve"> и т. </w:t>
      </w:r>
      <w:r w:rsidRPr="00876A0B">
        <w:rPr>
          <w:sz w:val="28"/>
          <w:szCs w:val="28"/>
        </w:rPr>
        <w:t>д.</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В условиях</w:t>
      </w:r>
      <w:r w:rsidRPr="00876A0B">
        <w:rPr>
          <w:rStyle w:val="90"/>
          <w:sz w:val="28"/>
          <w:szCs w:val="28"/>
        </w:rPr>
        <w:t xml:space="preserve"> специально организуемого учебного сотрудничества</w:t>
      </w:r>
      <w:r w:rsidRPr="00876A0B">
        <w:rPr>
          <w:sz w:val="28"/>
          <w:szCs w:val="28"/>
        </w:rPr>
        <w:t xml:space="preserve"> форми</w:t>
      </w:r>
      <w:r>
        <w:rPr>
          <w:sz w:val="28"/>
          <w:szCs w:val="28"/>
        </w:rPr>
        <w:t>-</w:t>
      </w:r>
      <w:r w:rsidRPr="00876A0B">
        <w:rPr>
          <w:sz w:val="28"/>
          <w:szCs w:val="28"/>
        </w:rPr>
        <w:t xml:space="preserve">рование коммуникативных действий </w:t>
      </w:r>
      <w:r>
        <w:rPr>
          <w:sz w:val="28"/>
          <w:szCs w:val="28"/>
        </w:rPr>
        <w:t>происходит более интенсивно (т. </w:t>
      </w:r>
      <w:r w:rsidRPr="00876A0B">
        <w:rPr>
          <w:sz w:val="28"/>
          <w:szCs w:val="28"/>
        </w:rPr>
        <w:t>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273AF1" w:rsidRPr="00876A0B" w:rsidRDefault="00273AF1" w:rsidP="00273AF1">
      <w:pPr>
        <w:pStyle w:val="a7"/>
        <w:shd w:val="clear" w:color="auto" w:fill="auto"/>
        <w:spacing w:after="0" w:line="360" w:lineRule="auto"/>
        <w:ind w:firstLine="454"/>
        <w:jc w:val="both"/>
        <w:rPr>
          <w:sz w:val="28"/>
          <w:szCs w:val="28"/>
        </w:rPr>
      </w:pPr>
      <w:r>
        <w:rPr>
          <w:sz w:val="28"/>
          <w:szCs w:val="28"/>
        </w:rPr>
        <w:t>• </w:t>
      </w:r>
      <w:r w:rsidRPr="00876A0B">
        <w:rPr>
          <w:sz w:val="28"/>
          <w:szCs w:val="28"/>
        </w:rPr>
        <w:t>распределение начальных действий и операций, заданное предметным условием совместной работы;</w:t>
      </w:r>
    </w:p>
    <w:p w:rsidR="00273AF1" w:rsidRPr="00D353AE" w:rsidRDefault="00273AF1" w:rsidP="00273AF1">
      <w:pPr>
        <w:pStyle w:val="a7"/>
        <w:shd w:val="clear" w:color="auto" w:fill="auto"/>
        <w:spacing w:after="0" w:line="360" w:lineRule="auto"/>
        <w:ind w:firstLine="454"/>
        <w:jc w:val="both"/>
        <w:rPr>
          <w:sz w:val="28"/>
          <w:szCs w:val="28"/>
        </w:rPr>
      </w:pPr>
      <w:r>
        <w:rPr>
          <w:sz w:val="28"/>
          <w:szCs w:val="28"/>
        </w:rPr>
        <w:t>• </w:t>
      </w:r>
      <w:r w:rsidRPr="00876A0B">
        <w:rPr>
          <w:sz w:val="28"/>
          <w:szCs w:val="28"/>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273AF1" w:rsidRPr="00876A0B" w:rsidRDefault="00273AF1" w:rsidP="00273AF1">
      <w:pPr>
        <w:pStyle w:val="a7"/>
        <w:shd w:val="clear" w:color="auto" w:fill="auto"/>
        <w:tabs>
          <w:tab w:val="left" w:pos="1089"/>
        </w:tabs>
        <w:spacing w:after="0" w:line="360" w:lineRule="auto"/>
        <w:ind w:firstLine="454"/>
        <w:jc w:val="both"/>
        <w:rPr>
          <w:sz w:val="28"/>
          <w:szCs w:val="28"/>
        </w:rPr>
      </w:pPr>
      <w:r>
        <w:rPr>
          <w:sz w:val="28"/>
          <w:szCs w:val="28"/>
        </w:rPr>
        <w:t>• </w:t>
      </w:r>
      <w:r w:rsidRPr="00876A0B">
        <w:rPr>
          <w:sz w:val="28"/>
          <w:szCs w:val="28"/>
        </w:rPr>
        <w:t>взаимопонимание, определяющее для участников характер включения различных моделей действия в общий способ деятельности (взаимо</w:t>
      </w:r>
      <w:r>
        <w:rPr>
          <w:sz w:val="28"/>
          <w:szCs w:val="28"/>
        </w:rPr>
        <w:t>-</w:t>
      </w:r>
      <w:r w:rsidRPr="00876A0B">
        <w:rPr>
          <w:sz w:val="28"/>
          <w:szCs w:val="28"/>
        </w:rPr>
        <w:t>понимание позволяет установить соответствие собственного действия и его продукта и действия другого участника, включённого в деятельность);</w:t>
      </w:r>
    </w:p>
    <w:p w:rsidR="00273AF1" w:rsidRPr="00876A0B" w:rsidRDefault="00273AF1" w:rsidP="00273AF1">
      <w:pPr>
        <w:pStyle w:val="a7"/>
        <w:shd w:val="clear" w:color="auto" w:fill="auto"/>
        <w:tabs>
          <w:tab w:val="left" w:pos="1079"/>
        </w:tabs>
        <w:spacing w:after="0" w:line="360" w:lineRule="auto"/>
        <w:ind w:firstLine="454"/>
        <w:jc w:val="both"/>
        <w:rPr>
          <w:sz w:val="28"/>
          <w:szCs w:val="28"/>
        </w:rPr>
      </w:pPr>
      <w:r>
        <w:rPr>
          <w:sz w:val="28"/>
          <w:szCs w:val="28"/>
        </w:rPr>
        <w:t>• </w:t>
      </w:r>
      <w:r w:rsidRPr="00876A0B">
        <w:rPr>
          <w:sz w:val="28"/>
          <w:szCs w:val="28"/>
        </w:rPr>
        <w:t>коммуникацию (общение), обеспечивающую реализацию процессов распределения, обмена и взаимопонимания;</w:t>
      </w:r>
    </w:p>
    <w:p w:rsidR="00273AF1" w:rsidRPr="00876A0B" w:rsidRDefault="00273AF1" w:rsidP="00273AF1">
      <w:pPr>
        <w:pStyle w:val="a7"/>
        <w:shd w:val="clear" w:color="auto" w:fill="auto"/>
        <w:tabs>
          <w:tab w:val="left" w:pos="1079"/>
        </w:tabs>
        <w:spacing w:after="0" w:line="360" w:lineRule="auto"/>
        <w:ind w:firstLine="454"/>
        <w:jc w:val="both"/>
        <w:rPr>
          <w:sz w:val="28"/>
          <w:szCs w:val="28"/>
        </w:rPr>
      </w:pPr>
      <w:r>
        <w:rPr>
          <w:sz w:val="28"/>
          <w:szCs w:val="28"/>
        </w:rPr>
        <w:t>• </w:t>
      </w:r>
      <w:r w:rsidRPr="00876A0B">
        <w:rPr>
          <w:sz w:val="28"/>
          <w:szCs w:val="28"/>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273AF1" w:rsidRPr="00876A0B" w:rsidRDefault="00273AF1" w:rsidP="00273AF1">
      <w:pPr>
        <w:pStyle w:val="a7"/>
        <w:shd w:val="clear" w:color="auto" w:fill="auto"/>
        <w:tabs>
          <w:tab w:val="left" w:pos="1065"/>
        </w:tabs>
        <w:spacing w:after="0" w:line="360" w:lineRule="auto"/>
        <w:ind w:firstLine="454"/>
        <w:jc w:val="both"/>
        <w:rPr>
          <w:sz w:val="28"/>
          <w:szCs w:val="28"/>
        </w:rPr>
      </w:pPr>
      <w:r>
        <w:rPr>
          <w:sz w:val="28"/>
          <w:szCs w:val="28"/>
        </w:rPr>
        <w:t>• </w:t>
      </w:r>
      <w:r w:rsidRPr="00876A0B">
        <w:rPr>
          <w:sz w:val="28"/>
          <w:szCs w:val="28"/>
        </w:rPr>
        <w:t>рефлексию, обеспечивающую преодоление ограничений собственного действия относительно общей схемы деятельности.</w:t>
      </w:r>
    </w:p>
    <w:p w:rsidR="00273AF1" w:rsidRPr="00AA3D54" w:rsidRDefault="00273AF1" w:rsidP="00273AF1">
      <w:pPr>
        <w:pStyle w:val="3210"/>
        <w:keepNext/>
        <w:keepLines/>
        <w:shd w:val="clear" w:color="auto" w:fill="auto"/>
        <w:spacing w:line="360" w:lineRule="auto"/>
        <w:ind w:firstLine="454"/>
        <w:rPr>
          <w:sz w:val="28"/>
          <w:szCs w:val="28"/>
        </w:rPr>
      </w:pPr>
      <w:bookmarkStart w:id="118" w:name="bookmark183"/>
      <w:r w:rsidRPr="00AA3D54">
        <w:rPr>
          <w:rStyle w:val="3214"/>
          <w:sz w:val="28"/>
          <w:szCs w:val="28"/>
        </w:rPr>
        <w:lastRenderedPageBreak/>
        <w:t>Совместная деятельность</w:t>
      </w:r>
      <w:bookmarkEnd w:id="118"/>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Цели организации работы в группе:</w:t>
      </w:r>
    </w:p>
    <w:p w:rsidR="00273AF1" w:rsidRPr="00876A0B" w:rsidRDefault="00273AF1" w:rsidP="00273AF1">
      <w:pPr>
        <w:pStyle w:val="a7"/>
        <w:shd w:val="clear" w:color="auto" w:fill="auto"/>
        <w:tabs>
          <w:tab w:val="left" w:pos="1076"/>
        </w:tabs>
        <w:spacing w:after="0" w:line="360" w:lineRule="auto"/>
        <w:ind w:firstLine="454"/>
        <w:jc w:val="both"/>
        <w:rPr>
          <w:sz w:val="28"/>
          <w:szCs w:val="28"/>
        </w:rPr>
      </w:pPr>
      <w:r>
        <w:rPr>
          <w:sz w:val="28"/>
          <w:szCs w:val="28"/>
        </w:rPr>
        <w:t>• </w:t>
      </w:r>
      <w:r w:rsidRPr="00876A0B">
        <w:rPr>
          <w:sz w:val="28"/>
          <w:szCs w:val="28"/>
        </w:rPr>
        <w:t>создание учебной мотивации;</w:t>
      </w:r>
    </w:p>
    <w:p w:rsidR="00273AF1" w:rsidRPr="00876A0B" w:rsidRDefault="00273AF1" w:rsidP="00273AF1">
      <w:pPr>
        <w:pStyle w:val="a7"/>
        <w:shd w:val="clear" w:color="auto" w:fill="auto"/>
        <w:tabs>
          <w:tab w:val="left" w:pos="1071"/>
        </w:tabs>
        <w:spacing w:after="0" w:line="360" w:lineRule="auto"/>
        <w:ind w:firstLine="454"/>
        <w:jc w:val="both"/>
        <w:rPr>
          <w:sz w:val="28"/>
          <w:szCs w:val="28"/>
        </w:rPr>
      </w:pPr>
      <w:r>
        <w:rPr>
          <w:sz w:val="28"/>
          <w:szCs w:val="28"/>
        </w:rPr>
        <w:t>• </w:t>
      </w:r>
      <w:r w:rsidRPr="00876A0B">
        <w:rPr>
          <w:sz w:val="28"/>
          <w:szCs w:val="28"/>
        </w:rPr>
        <w:t>пробуждение в учениках познавательного интереса;</w:t>
      </w:r>
    </w:p>
    <w:p w:rsidR="00273AF1" w:rsidRPr="00876A0B" w:rsidRDefault="00273AF1" w:rsidP="00273AF1">
      <w:pPr>
        <w:pStyle w:val="a7"/>
        <w:shd w:val="clear" w:color="auto" w:fill="auto"/>
        <w:tabs>
          <w:tab w:val="left" w:pos="1071"/>
        </w:tabs>
        <w:spacing w:after="0" w:line="360" w:lineRule="auto"/>
        <w:ind w:firstLine="454"/>
        <w:jc w:val="both"/>
        <w:rPr>
          <w:sz w:val="28"/>
          <w:szCs w:val="28"/>
        </w:rPr>
      </w:pPr>
      <w:r>
        <w:rPr>
          <w:sz w:val="28"/>
          <w:szCs w:val="28"/>
        </w:rPr>
        <w:t>• </w:t>
      </w:r>
      <w:r w:rsidRPr="00876A0B">
        <w:rPr>
          <w:sz w:val="28"/>
          <w:szCs w:val="28"/>
        </w:rPr>
        <w:t>развитие стремления к успеху и одобрению;</w:t>
      </w:r>
    </w:p>
    <w:p w:rsidR="00273AF1" w:rsidRPr="00876A0B" w:rsidRDefault="00273AF1" w:rsidP="00273AF1">
      <w:pPr>
        <w:pStyle w:val="a7"/>
        <w:shd w:val="clear" w:color="auto" w:fill="auto"/>
        <w:tabs>
          <w:tab w:val="left" w:pos="1079"/>
        </w:tabs>
        <w:spacing w:after="0" w:line="360" w:lineRule="auto"/>
        <w:ind w:firstLine="454"/>
        <w:jc w:val="both"/>
        <w:rPr>
          <w:sz w:val="28"/>
          <w:szCs w:val="28"/>
        </w:rPr>
      </w:pPr>
      <w:r>
        <w:rPr>
          <w:sz w:val="28"/>
          <w:szCs w:val="28"/>
        </w:rPr>
        <w:t>• </w:t>
      </w:r>
      <w:r w:rsidRPr="00876A0B">
        <w:rPr>
          <w:sz w:val="28"/>
          <w:szCs w:val="28"/>
        </w:rPr>
        <w:t>снятие неуверенности в себе, боязни сделать ошибку и получить за это порицание;</w:t>
      </w:r>
    </w:p>
    <w:p w:rsidR="00273AF1" w:rsidRPr="00876A0B" w:rsidRDefault="00273AF1" w:rsidP="00273AF1">
      <w:pPr>
        <w:pStyle w:val="a7"/>
        <w:shd w:val="clear" w:color="auto" w:fill="auto"/>
        <w:tabs>
          <w:tab w:val="left" w:pos="1079"/>
        </w:tabs>
        <w:spacing w:after="0" w:line="360" w:lineRule="auto"/>
        <w:ind w:firstLine="454"/>
        <w:jc w:val="both"/>
        <w:rPr>
          <w:sz w:val="28"/>
          <w:szCs w:val="28"/>
        </w:rPr>
      </w:pPr>
      <w:r>
        <w:rPr>
          <w:sz w:val="28"/>
          <w:szCs w:val="28"/>
        </w:rPr>
        <w:t>• </w:t>
      </w:r>
      <w:r w:rsidRPr="00876A0B">
        <w:rPr>
          <w:sz w:val="28"/>
          <w:szCs w:val="28"/>
        </w:rPr>
        <w:t>развитие способности к самостоятельной оценке своей работы;</w:t>
      </w:r>
    </w:p>
    <w:p w:rsidR="00273AF1" w:rsidRPr="00876A0B" w:rsidRDefault="00273AF1" w:rsidP="00273AF1">
      <w:pPr>
        <w:pStyle w:val="a7"/>
        <w:shd w:val="clear" w:color="auto" w:fill="auto"/>
        <w:tabs>
          <w:tab w:val="left" w:pos="1079"/>
        </w:tabs>
        <w:spacing w:after="0" w:line="360" w:lineRule="auto"/>
        <w:ind w:firstLine="454"/>
        <w:jc w:val="both"/>
        <w:rPr>
          <w:sz w:val="28"/>
          <w:szCs w:val="28"/>
        </w:rPr>
      </w:pPr>
      <w:r>
        <w:rPr>
          <w:sz w:val="28"/>
          <w:szCs w:val="28"/>
        </w:rPr>
        <w:t>• </w:t>
      </w:r>
      <w:r w:rsidRPr="00876A0B">
        <w:rPr>
          <w:sz w:val="28"/>
          <w:szCs w:val="28"/>
        </w:rPr>
        <w:t>формирование умения общаться и взаимодействовать с другими обучающимися.</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lastRenderedPageBreak/>
        <w:t>Для организации групповой работы класс делится на группы по 3—6 человек, чаще вс</w:t>
      </w:r>
      <w:r>
        <w:rPr>
          <w:sz w:val="28"/>
          <w:szCs w:val="28"/>
        </w:rPr>
        <w:t>его по 4 человека. Задание даёт</w:t>
      </w:r>
      <w:r w:rsidRPr="00876A0B">
        <w:rPr>
          <w:sz w:val="28"/>
          <w:szCs w:val="28"/>
        </w:rPr>
        <w:t>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Можно выделить три принципа организации совместной деятельности:</w:t>
      </w:r>
    </w:p>
    <w:p w:rsidR="00273AF1" w:rsidRPr="00876A0B" w:rsidRDefault="00273AF1" w:rsidP="00273AF1">
      <w:pPr>
        <w:pStyle w:val="a7"/>
        <w:shd w:val="clear" w:color="auto" w:fill="auto"/>
        <w:tabs>
          <w:tab w:val="left" w:pos="698"/>
        </w:tabs>
        <w:spacing w:after="0" w:line="360" w:lineRule="auto"/>
        <w:ind w:firstLine="454"/>
        <w:jc w:val="both"/>
        <w:rPr>
          <w:sz w:val="28"/>
          <w:szCs w:val="28"/>
        </w:rPr>
      </w:pPr>
      <w:r>
        <w:rPr>
          <w:sz w:val="28"/>
          <w:szCs w:val="28"/>
        </w:rPr>
        <w:t>1) </w:t>
      </w:r>
      <w:r w:rsidRPr="00876A0B">
        <w:rPr>
          <w:sz w:val="28"/>
          <w:szCs w:val="28"/>
        </w:rPr>
        <w:t>принцип индивидуальных вкладов;</w:t>
      </w:r>
    </w:p>
    <w:p w:rsidR="00273AF1" w:rsidRPr="00876A0B" w:rsidRDefault="00273AF1" w:rsidP="00273AF1">
      <w:pPr>
        <w:pStyle w:val="a7"/>
        <w:shd w:val="clear" w:color="auto" w:fill="auto"/>
        <w:tabs>
          <w:tab w:val="left" w:pos="716"/>
        </w:tabs>
        <w:spacing w:after="0" w:line="360" w:lineRule="auto"/>
        <w:ind w:firstLine="454"/>
        <w:jc w:val="both"/>
        <w:rPr>
          <w:sz w:val="28"/>
          <w:szCs w:val="28"/>
        </w:rPr>
      </w:pPr>
      <w:r>
        <w:rPr>
          <w:sz w:val="28"/>
          <w:szCs w:val="28"/>
        </w:rPr>
        <w:t>2) </w:t>
      </w:r>
      <w:r w:rsidRPr="00876A0B">
        <w:rPr>
          <w:sz w:val="28"/>
          <w:szCs w:val="28"/>
        </w:rPr>
        <w:t>позиционный принцип, при котором важно столкновение и координация разных позиций членов группы;</w:t>
      </w:r>
    </w:p>
    <w:p w:rsidR="00273AF1" w:rsidRPr="00876A0B" w:rsidRDefault="00273AF1" w:rsidP="00273AF1">
      <w:pPr>
        <w:pStyle w:val="a7"/>
        <w:shd w:val="clear" w:color="auto" w:fill="auto"/>
        <w:tabs>
          <w:tab w:val="left" w:pos="726"/>
        </w:tabs>
        <w:spacing w:after="0" w:line="360" w:lineRule="auto"/>
        <w:ind w:firstLine="454"/>
        <w:jc w:val="both"/>
        <w:rPr>
          <w:sz w:val="28"/>
          <w:szCs w:val="28"/>
        </w:rPr>
      </w:pPr>
      <w:r>
        <w:rPr>
          <w:sz w:val="28"/>
          <w:szCs w:val="28"/>
        </w:rPr>
        <w:t>3) </w:t>
      </w:r>
      <w:r w:rsidRPr="00876A0B">
        <w:rPr>
          <w:sz w:val="28"/>
          <w:szCs w:val="28"/>
        </w:rPr>
        <w:t>принцип содержательного распределения действий, при котором за обучающимися закреплены определённые модели действий.</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w:t>
      </w:r>
      <w:r>
        <w:rPr>
          <w:sz w:val="28"/>
          <w:szCs w:val="28"/>
        </w:rPr>
        <w:t>боты, дружеским отношениям и т. </w:t>
      </w:r>
      <w:r w:rsidRPr="00876A0B">
        <w:rPr>
          <w:sz w:val="28"/>
          <w:szCs w:val="28"/>
        </w:rPr>
        <w:t>п.</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Роли обучающихся при работе в группе могут распределяться по-разному:</w:t>
      </w:r>
    </w:p>
    <w:p w:rsidR="00273AF1" w:rsidRPr="00876A0B" w:rsidRDefault="00273AF1" w:rsidP="00273AF1">
      <w:pPr>
        <w:pStyle w:val="a7"/>
        <w:shd w:val="clear" w:color="auto" w:fill="auto"/>
        <w:tabs>
          <w:tab w:val="left" w:pos="631"/>
        </w:tabs>
        <w:spacing w:after="0" w:line="360" w:lineRule="auto"/>
        <w:ind w:firstLine="454"/>
        <w:jc w:val="both"/>
        <w:rPr>
          <w:sz w:val="28"/>
          <w:szCs w:val="28"/>
        </w:rPr>
      </w:pPr>
      <w:r>
        <w:rPr>
          <w:sz w:val="28"/>
          <w:szCs w:val="28"/>
        </w:rPr>
        <w:t>• </w:t>
      </w:r>
      <w:r w:rsidRPr="00876A0B">
        <w:rPr>
          <w:sz w:val="28"/>
          <w:szCs w:val="28"/>
        </w:rPr>
        <w:t>все роли заранее распределены учителем;</w:t>
      </w:r>
    </w:p>
    <w:p w:rsidR="00273AF1" w:rsidRPr="00876A0B" w:rsidRDefault="00273AF1" w:rsidP="00273AF1">
      <w:pPr>
        <w:pStyle w:val="a7"/>
        <w:shd w:val="clear" w:color="auto" w:fill="auto"/>
        <w:tabs>
          <w:tab w:val="left" w:pos="630"/>
        </w:tabs>
        <w:spacing w:after="0" w:line="360" w:lineRule="auto"/>
        <w:ind w:firstLine="454"/>
        <w:jc w:val="both"/>
        <w:rPr>
          <w:sz w:val="28"/>
          <w:szCs w:val="28"/>
        </w:rPr>
      </w:pPr>
      <w:r>
        <w:rPr>
          <w:sz w:val="28"/>
          <w:szCs w:val="28"/>
        </w:rPr>
        <w:t>• </w:t>
      </w:r>
      <w:r w:rsidRPr="00876A0B">
        <w:rPr>
          <w:sz w:val="28"/>
          <w:szCs w:val="28"/>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273AF1" w:rsidRPr="00876A0B" w:rsidRDefault="00273AF1" w:rsidP="00273AF1">
      <w:pPr>
        <w:pStyle w:val="a7"/>
        <w:shd w:val="clear" w:color="auto" w:fill="auto"/>
        <w:tabs>
          <w:tab w:val="left" w:pos="626"/>
        </w:tabs>
        <w:spacing w:after="0" w:line="360" w:lineRule="auto"/>
        <w:ind w:firstLine="454"/>
        <w:jc w:val="both"/>
        <w:rPr>
          <w:sz w:val="28"/>
          <w:szCs w:val="28"/>
        </w:rPr>
      </w:pPr>
      <w:r>
        <w:rPr>
          <w:sz w:val="28"/>
          <w:szCs w:val="28"/>
        </w:rPr>
        <w:t>• </w:t>
      </w:r>
      <w:r w:rsidRPr="00876A0B">
        <w:rPr>
          <w:sz w:val="28"/>
          <w:szCs w:val="28"/>
        </w:rPr>
        <w:t>участники группы сами выбирают себе роли.</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Во время работы обучающихся в группах учитель может занимать следующие позиции</w:t>
      </w:r>
      <w:r>
        <w:rPr>
          <w:sz w:val="28"/>
          <w:szCs w:val="28"/>
        </w:rPr>
        <w:t xml:space="preserve"> </w:t>
      </w:r>
      <w:r w:rsidRPr="00876A0B">
        <w:rPr>
          <w:sz w:val="28"/>
          <w:szCs w:val="28"/>
        </w:rPr>
        <w:t>—</w:t>
      </w:r>
      <w:r>
        <w:rPr>
          <w:sz w:val="28"/>
          <w:szCs w:val="28"/>
        </w:rPr>
        <w:t xml:space="preserve"> </w:t>
      </w:r>
      <w:r w:rsidRPr="00876A0B">
        <w:rPr>
          <w:sz w:val="28"/>
          <w:szCs w:val="28"/>
        </w:rPr>
        <w:t>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lastRenderedPageBreak/>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В качестве вариантов работы парами можно назвать следующие:</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1)</w:t>
      </w:r>
      <w:r>
        <w:rPr>
          <w:sz w:val="28"/>
          <w:szCs w:val="28"/>
        </w:rPr>
        <w:t> </w:t>
      </w:r>
      <w:r w:rsidRPr="00876A0B">
        <w:rPr>
          <w:sz w:val="28"/>
          <w:szCs w:val="28"/>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273AF1" w:rsidRPr="00876A0B" w:rsidRDefault="00273AF1" w:rsidP="00273AF1">
      <w:pPr>
        <w:pStyle w:val="a7"/>
        <w:shd w:val="clear" w:color="auto" w:fill="auto"/>
        <w:tabs>
          <w:tab w:val="left" w:pos="1151"/>
        </w:tabs>
        <w:spacing w:after="0" w:line="360" w:lineRule="auto"/>
        <w:ind w:firstLine="454"/>
        <w:jc w:val="both"/>
        <w:rPr>
          <w:sz w:val="28"/>
          <w:szCs w:val="28"/>
        </w:rPr>
      </w:pPr>
      <w:r>
        <w:rPr>
          <w:sz w:val="28"/>
          <w:szCs w:val="28"/>
        </w:rPr>
        <w:t>2) </w:t>
      </w:r>
      <w:r w:rsidRPr="00876A0B">
        <w:rPr>
          <w:sz w:val="28"/>
          <w:szCs w:val="28"/>
        </w:rPr>
        <w:t>ученики поочерёдно выполняют общее задание, используя те определённые знания и средства, которые имеются у каждого;</w:t>
      </w:r>
    </w:p>
    <w:p w:rsidR="00273AF1" w:rsidRPr="00876A0B" w:rsidRDefault="00273AF1" w:rsidP="00273AF1">
      <w:pPr>
        <w:pStyle w:val="a7"/>
        <w:shd w:val="clear" w:color="auto" w:fill="auto"/>
        <w:tabs>
          <w:tab w:val="left" w:pos="1166"/>
        </w:tabs>
        <w:spacing w:after="0" w:line="360" w:lineRule="auto"/>
        <w:ind w:firstLine="454"/>
        <w:jc w:val="both"/>
        <w:rPr>
          <w:sz w:val="28"/>
          <w:szCs w:val="28"/>
        </w:rPr>
      </w:pPr>
      <w:r>
        <w:rPr>
          <w:sz w:val="28"/>
          <w:szCs w:val="28"/>
        </w:rPr>
        <w:t>3) </w:t>
      </w:r>
      <w:r w:rsidRPr="00876A0B">
        <w:rPr>
          <w:sz w:val="28"/>
          <w:szCs w:val="28"/>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w:t>
      </w:r>
      <w:r>
        <w:rPr>
          <w:sz w:val="28"/>
          <w:szCs w:val="28"/>
        </w:rPr>
        <w:t>(сложность, оригинальность и т. </w:t>
      </w:r>
      <w:r w:rsidRPr="00876A0B">
        <w:rPr>
          <w:sz w:val="28"/>
          <w:szCs w:val="28"/>
        </w:rPr>
        <w:t>п.).</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Учитель получает возможность реально осуществлять дифференцирован</w:t>
      </w:r>
      <w:r>
        <w:rPr>
          <w:sz w:val="28"/>
          <w:szCs w:val="28"/>
        </w:rPr>
        <w:t>-</w:t>
      </w:r>
      <w:r w:rsidRPr="00876A0B">
        <w:rPr>
          <w:sz w:val="28"/>
          <w:szCs w:val="28"/>
        </w:rPr>
        <w:t>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273AF1" w:rsidRPr="00E70AAB" w:rsidRDefault="00273AF1" w:rsidP="00273AF1">
      <w:pPr>
        <w:pStyle w:val="3210"/>
        <w:keepNext/>
        <w:keepLines/>
        <w:shd w:val="clear" w:color="auto" w:fill="auto"/>
        <w:spacing w:line="360" w:lineRule="auto"/>
        <w:ind w:firstLine="454"/>
        <w:rPr>
          <w:sz w:val="28"/>
          <w:szCs w:val="28"/>
        </w:rPr>
      </w:pPr>
      <w:bookmarkStart w:id="119" w:name="bookmark184"/>
      <w:r w:rsidRPr="00E70AAB">
        <w:rPr>
          <w:rStyle w:val="3213"/>
          <w:sz w:val="28"/>
          <w:szCs w:val="28"/>
        </w:rPr>
        <w:t>Разновозрастное сотрудничество</w:t>
      </w:r>
      <w:bookmarkEnd w:id="119"/>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w:t>
      </w:r>
      <w:r>
        <w:rPr>
          <w:sz w:val="28"/>
          <w:szCs w:val="28"/>
        </w:rPr>
        <w:t xml:space="preserve"> Чтобы научиться учить себя, </w:t>
      </w:r>
      <w:r>
        <w:rPr>
          <w:sz w:val="28"/>
          <w:szCs w:val="28"/>
        </w:rPr>
        <w:lastRenderedPageBreak/>
        <w:t>т. </w:t>
      </w:r>
      <w:r w:rsidRPr="00876A0B">
        <w:rPr>
          <w:sz w:val="28"/>
          <w:szCs w:val="28"/>
        </w:rPr>
        <w:t>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w:t>
      </w:r>
      <w:r>
        <w:rPr>
          <w:sz w:val="28"/>
          <w:szCs w:val="28"/>
        </w:rPr>
        <w:t>-</w:t>
      </w:r>
      <w:r w:rsidRPr="00876A0B">
        <w:rPr>
          <w:sz w:val="28"/>
          <w:szCs w:val="28"/>
        </w:rPr>
        <w:t>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273AF1" w:rsidRPr="00184804" w:rsidRDefault="00273AF1" w:rsidP="00273AF1">
      <w:pPr>
        <w:pStyle w:val="3210"/>
        <w:keepNext/>
        <w:keepLines/>
        <w:shd w:val="clear" w:color="auto" w:fill="auto"/>
        <w:spacing w:line="360" w:lineRule="auto"/>
        <w:ind w:firstLine="454"/>
        <w:rPr>
          <w:sz w:val="28"/>
          <w:szCs w:val="28"/>
        </w:rPr>
      </w:pPr>
      <w:bookmarkStart w:id="120" w:name="bookmark185"/>
      <w:r w:rsidRPr="00184804">
        <w:rPr>
          <w:rStyle w:val="3213"/>
          <w:sz w:val="28"/>
          <w:szCs w:val="28"/>
        </w:rPr>
        <w:t>Проектная деятельность обучающихся как форма сотрудничества</w:t>
      </w:r>
      <w:bookmarkEnd w:id="120"/>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Средняя ступень школьного образования является исключительно благоприятным периодом для развития коммуникативных способностей и</w:t>
      </w:r>
      <w:r w:rsidRPr="00876A0B">
        <w:rPr>
          <w:rStyle w:val="90"/>
          <w:sz w:val="28"/>
          <w:szCs w:val="28"/>
        </w:rPr>
        <w:t xml:space="preserve"> сотрудничества, кооперации</w:t>
      </w:r>
      <w:r w:rsidRPr="00876A0B">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w:t>
      </w:r>
      <w:r>
        <w:rPr>
          <w:sz w:val="28"/>
          <w:szCs w:val="28"/>
        </w:rPr>
        <w:t xml:space="preserve"> </w:t>
      </w:r>
      <w:r w:rsidRPr="00876A0B">
        <w:rPr>
          <w:sz w:val="28"/>
          <w:szCs w:val="28"/>
        </w:rPr>
        <w:t>отвечает — остальные слушают); оценка ответа товарища только после завершения его выступления; правила работы в группе, паре; действия обучающихся на</w:t>
      </w:r>
      <w:r>
        <w:rPr>
          <w:sz w:val="28"/>
          <w:szCs w:val="28"/>
        </w:rPr>
        <w:t xml:space="preserve"> основе заданного эталона и т. </w:t>
      </w:r>
      <w:r w:rsidRPr="00876A0B">
        <w:rPr>
          <w:sz w:val="28"/>
          <w:szCs w:val="28"/>
        </w:rPr>
        <w:t>д.</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Целесообразно разделять разные типы ситуаций сотрудничества.</w:t>
      </w:r>
    </w:p>
    <w:p w:rsidR="00273AF1" w:rsidRPr="00876A0B" w:rsidRDefault="00273AF1" w:rsidP="00273AF1">
      <w:pPr>
        <w:pStyle w:val="a7"/>
        <w:shd w:val="clear" w:color="auto" w:fill="auto"/>
        <w:tabs>
          <w:tab w:val="left" w:pos="678"/>
        </w:tabs>
        <w:spacing w:after="0" w:line="360" w:lineRule="auto"/>
        <w:ind w:firstLine="454"/>
        <w:jc w:val="both"/>
        <w:rPr>
          <w:sz w:val="28"/>
          <w:szCs w:val="28"/>
        </w:rPr>
      </w:pPr>
      <w:r>
        <w:rPr>
          <w:sz w:val="28"/>
          <w:szCs w:val="28"/>
        </w:rPr>
        <w:t>1. </w:t>
      </w:r>
      <w:r w:rsidRPr="00876A0B">
        <w:rPr>
          <w:sz w:val="28"/>
          <w:szCs w:val="28"/>
        </w:rPr>
        <w:t>Ситуация</w:t>
      </w:r>
      <w:r w:rsidRPr="00876A0B">
        <w:rPr>
          <w:rStyle w:val="90"/>
          <w:sz w:val="28"/>
          <w:szCs w:val="28"/>
        </w:rPr>
        <w:t xml:space="preserve"> сотрудничества со сверстниками с распределением функций.</w:t>
      </w:r>
      <w:r w:rsidRPr="00876A0B">
        <w:rPr>
          <w:sz w:val="28"/>
          <w:szCs w:val="28"/>
        </w:rPr>
        <w:t xml:space="preserve"> Способность сформулировать вопрос, помогающий добыть инфор</w:t>
      </w:r>
      <w:r>
        <w:rPr>
          <w:sz w:val="28"/>
          <w:szCs w:val="28"/>
        </w:rPr>
        <w:t>-</w:t>
      </w:r>
      <w:r w:rsidRPr="00876A0B">
        <w:rPr>
          <w:sz w:val="28"/>
          <w:szCs w:val="28"/>
        </w:rPr>
        <w:t>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273AF1" w:rsidRPr="00876A0B" w:rsidRDefault="00273AF1" w:rsidP="00273AF1">
      <w:pPr>
        <w:pStyle w:val="a7"/>
        <w:shd w:val="clear" w:color="auto" w:fill="auto"/>
        <w:tabs>
          <w:tab w:val="left" w:pos="692"/>
        </w:tabs>
        <w:spacing w:after="0" w:line="360" w:lineRule="auto"/>
        <w:ind w:firstLine="454"/>
        <w:jc w:val="both"/>
        <w:rPr>
          <w:sz w:val="28"/>
          <w:szCs w:val="28"/>
        </w:rPr>
      </w:pPr>
      <w:r>
        <w:rPr>
          <w:sz w:val="28"/>
          <w:szCs w:val="28"/>
        </w:rPr>
        <w:lastRenderedPageBreak/>
        <w:t>2. </w:t>
      </w:r>
      <w:r w:rsidRPr="00876A0B">
        <w:rPr>
          <w:sz w:val="28"/>
          <w:szCs w:val="28"/>
        </w:rPr>
        <w:t>Ситуация</w:t>
      </w:r>
      <w:r w:rsidRPr="00876A0B">
        <w:rPr>
          <w:rStyle w:val="90"/>
          <w:sz w:val="28"/>
          <w:szCs w:val="28"/>
        </w:rPr>
        <w:t xml:space="preserve"> сотрудничества со взрослым с распределением функций.</w:t>
      </w:r>
      <w:r w:rsidRPr="00876A0B">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w:t>
      </w:r>
      <w:r>
        <w:rPr>
          <w:sz w:val="28"/>
          <w:szCs w:val="28"/>
        </w:rPr>
        <w:t>-</w:t>
      </w:r>
      <w:r w:rsidRPr="00876A0B">
        <w:rPr>
          <w:sz w:val="28"/>
          <w:szCs w:val="28"/>
        </w:rPr>
        <w:t>ющегося проявлять инициативу в ситуации неопределённой задачи: с помощью вопросов получать недостающую информацию.</w:t>
      </w:r>
    </w:p>
    <w:p w:rsidR="00273AF1" w:rsidRPr="00876A0B" w:rsidRDefault="00273AF1" w:rsidP="00273AF1">
      <w:pPr>
        <w:pStyle w:val="141"/>
        <w:shd w:val="clear" w:color="auto" w:fill="auto"/>
        <w:tabs>
          <w:tab w:val="left" w:pos="687"/>
        </w:tabs>
        <w:spacing w:line="360" w:lineRule="auto"/>
        <w:ind w:firstLine="454"/>
        <w:rPr>
          <w:sz w:val="28"/>
          <w:szCs w:val="28"/>
        </w:rPr>
      </w:pPr>
      <w:r>
        <w:rPr>
          <w:rStyle w:val="140"/>
          <w:sz w:val="28"/>
          <w:szCs w:val="28"/>
        </w:rPr>
        <w:t>3. </w:t>
      </w:r>
      <w:r w:rsidRPr="00876A0B">
        <w:rPr>
          <w:rStyle w:val="140"/>
          <w:sz w:val="28"/>
          <w:szCs w:val="28"/>
        </w:rPr>
        <w:t>Ситуация</w:t>
      </w:r>
      <w:r w:rsidRPr="00876A0B">
        <w:rPr>
          <w:rStyle w:val="1424"/>
          <w:i/>
          <w:iCs/>
          <w:sz w:val="28"/>
          <w:szCs w:val="28"/>
        </w:rPr>
        <w:t xml:space="preserve"> взаимодействия со сверстниками без чёткого разделения функций.</w:t>
      </w:r>
    </w:p>
    <w:p w:rsidR="00273AF1" w:rsidRPr="00876A0B" w:rsidRDefault="00273AF1" w:rsidP="00273AF1">
      <w:pPr>
        <w:pStyle w:val="a7"/>
        <w:shd w:val="clear" w:color="auto" w:fill="auto"/>
        <w:tabs>
          <w:tab w:val="left" w:pos="673"/>
        </w:tabs>
        <w:spacing w:after="0" w:line="360" w:lineRule="auto"/>
        <w:ind w:firstLine="454"/>
        <w:jc w:val="both"/>
        <w:rPr>
          <w:sz w:val="28"/>
          <w:szCs w:val="28"/>
        </w:rPr>
      </w:pPr>
      <w:r>
        <w:rPr>
          <w:sz w:val="28"/>
          <w:szCs w:val="28"/>
        </w:rPr>
        <w:t>4. </w:t>
      </w:r>
      <w:r w:rsidRPr="00876A0B">
        <w:rPr>
          <w:sz w:val="28"/>
          <w:szCs w:val="28"/>
        </w:rPr>
        <w:t>Ситуация</w:t>
      </w:r>
      <w:r w:rsidRPr="00876A0B">
        <w:rPr>
          <w:rStyle w:val="90"/>
          <w:sz w:val="28"/>
          <w:szCs w:val="28"/>
        </w:rPr>
        <w:t xml:space="preserve"> конфликтного взаимодействия со сверстниками.</w:t>
      </w:r>
      <w:r w:rsidRPr="00876A0B">
        <w:rPr>
          <w:sz w:val="28"/>
          <w:szCs w:val="28"/>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Установлено, что у обучающихся, занимающихся проектной деятель</w:t>
      </w:r>
      <w:r>
        <w:rPr>
          <w:sz w:val="28"/>
          <w:szCs w:val="28"/>
        </w:rPr>
        <w:t>-</w:t>
      </w:r>
      <w:r w:rsidRPr="00876A0B">
        <w:rPr>
          <w:sz w:val="28"/>
          <w:szCs w:val="28"/>
        </w:rPr>
        <w:t>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273AF1" w:rsidRPr="00634E5E" w:rsidRDefault="00273AF1" w:rsidP="00273AF1">
      <w:pPr>
        <w:pStyle w:val="3210"/>
        <w:keepNext/>
        <w:keepLines/>
        <w:shd w:val="clear" w:color="auto" w:fill="auto"/>
        <w:spacing w:line="360" w:lineRule="auto"/>
        <w:ind w:firstLine="454"/>
        <w:rPr>
          <w:sz w:val="28"/>
          <w:szCs w:val="28"/>
        </w:rPr>
      </w:pPr>
      <w:bookmarkStart w:id="121" w:name="bookmark186"/>
      <w:r w:rsidRPr="00634E5E">
        <w:rPr>
          <w:rStyle w:val="3211"/>
          <w:sz w:val="28"/>
          <w:szCs w:val="28"/>
        </w:rPr>
        <w:t>Дискуссия</w:t>
      </w:r>
      <w:bookmarkEnd w:id="121"/>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w:t>
      </w:r>
      <w:r w:rsidRPr="00876A0B">
        <w:rPr>
          <w:rStyle w:val="90"/>
          <w:sz w:val="28"/>
          <w:szCs w:val="28"/>
        </w:rPr>
        <w:t xml:space="preserve"> письменная дискуссия.</w:t>
      </w:r>
      <w:r w:rsidRPr="00876A0B">
        <w:rPr>
          <w:sz w:val="28"/>
          <w:szCs w:val="28"/>
        </w:rPr>
        <w:t xml:space="preserve"> В начальной школе на протяжении более чем трёх лет совместные действия обучающихся строятся преимущественно через</w:t>
      </w:r>
      <w:r w:rsidRPr="00876A0B">
        <w:rPr>
          <w:rStyle w:val="90"/>
          <w:sz w:val="28"/>
          <w:szCs w:val="28"/>
        </w:rPr>
        <w:t xml:space="preserve"> устные формы учебных диалогов</w:t>
      </w:r>
      <w:r w:rsidRPr="00876A0B">
        <w:rPr>
          <w:sz w:val="28"/>
          <w:szCs w:val="28"/>
        </w:rPr>
        <w:t xml:space="preserve"> с одноклассниками и учителем.</w:t>
      </w:r>
    </w:p>
    <w:p w:rsidR="00273AF1" w:rsidRDefault="00273AF1" w:rsidP="00273AF1">
      <w:pPr>
        <w:pStyle w:val="a7"/>
        <w:shd w:val="clear" w:color="auto" w:fill="auto"/>
        <w:spacing w:after="0" w:line="360" w:lineRule="auto"/>
        <w:ind w:firstLine="454"/>
        <w:jc w:val="both"/>
        <w:rPr>
          <w:sz w:val="28"/>
          <w:szCs w:val="28"/>
        </w:rPr>
      </w:pPr>
      <w:r w:rsidRPr="00876A0B">
        <w:rPr>
          <w:sz w:val="28"/>
          <w:szCs w:val="28"/>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w:t>
      </w:r>
      <w:r>
        <w:rPr>
          <w:sz w:val="28"/>
          <w:szCs w:val="28"/>
        </w:rPr>
        <w:t xml:space="preserve"> </w:t>
      </w:r>
      <w:r w:rsidRPr="00876A0B">
        <w:rPr>
          <w:sz w:val="28"/>
          <w:szCs w:val="28"/>
        </w:rPr>
        <w:t>—</w:t>
      </w:r>
      <w:r>
        <w:rPr>
          <w:sz w:val="28"/>
          <w:szCs w:val="28"/>
        </w:rPr>
        <w:t xml:space="preserve"> </w:t>
      </w:r>
      <w:r w:rsidRPr="00876A0B">
        <w:rPr>
          <w:sz w:val="28"/>
          <w:szCs w:val="28"/>
        </w:rPr>
        <w:t>переход к письменным формам ведения дискуссии.</w:t>
      </w:r>
    </w:p>
    <w:p w:rsidR="00273AF1" w:rsidRPr="00876A0B" w:rsidRDefault="00273AF1" w:rsidP="00273AF1">
      <w:pPr>
        <w:pStyle w:val="141"/>
        <w:shd w:val="clear" w:color="auto" w:fill="auto"/>
        <w:spacing w:line="360" w:lineRule="auto"/>
        <w:ind w:firstLine="454"/>
        <w:rPr>
          <w:sz w:val="28"/>
          <w:szCs w:val="28"/>
        </w:rPr>
      </w:pPr>
      <w:r w:rsidRPr="00876A0B">
        <w:rPr>
          <w:rStyle w:val="140"/>
          <w:sz w:val="28"/>
          <w:szCs w:val="28"/>
        </w:rPr>
        <w:lastRenderedPageBreak/>
        <w:t>Выделяются следующие</w:t>
      </w:r>
      <w:r w:rsidRPr="00876A0B">
        <w:rPr>
          <w:rStyle w:val="1424"/>
          <w:i/>
          <w:iCs/>
          <w:sz w:val="28"/>
          <w:szCs w:val="28"/>
        </w:rPr>
        <w:t xml:space="preserve"> функции письменной дискуссии:</w:t>
      </w:r>
    </w:p>
    <w:p w:rsidR="00273AF1" w:rsidRPr="00876A0B" w:rsidRDefault="00273AF1" w:rsidP="00273AF1">
      <w:pPr>
        <w:pStyle w:val="a7"/>
        <w:shd w:val="clear" w:color="auto" w:fill="auto"/>
        <w:tabs>
          <w:tab w:val="left" w:pos="1084"/>
        </w:tabs>
        <w:spacing w:after="0" w:line="360" w:lineRule="auto"/>
        <w:ind w:firstLine="454"/>
        <w:jc w:val="both"/>
        <w:rPr>
          <w:sz w:val="28"/>
          <w:szCs w:val="28"/>
        </w:rPr>
      </w:pPr>
      <w:r>
        <w:rPr>
          <w:sz w:val="28"/>
          <w:szCs w:val="28"/>
        </w:rPr>
        <w:t>• </w:t>
      </w:r>
      <w:r w:rsidRPr="00876A0B">
        <w:rPr>
          <w:sz w:val="28"/>
          <w:szCs w:val="28"/>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273AF1" w:rsidRPr="00876A0B" w:rsidRDefault="00273AF1" w:rsidP="00273AF1">
      <w:pPr>
        <w:pStyle w:val="a7"/>
        <w:shd w:val="clear" w:color="auto" w:fill="auto"/>
        <w:tabs>
          <w:tab w:val="left" w:pos="1079"/>
        </w:tabs>
        <w:spacing w:after="0" w:line="360" w:lineRule="auto"/>
        <w:ind w:firstLine="454"/>
        <w:jc w:val="both"/>
        <w:rPr>
          <w:sz w:val="28"/>
          <w:szCs w:val="28"/>
        </w:rPr>
      </w:pPr>
      <w:r>
        <w:rPr>
          <w:sz w:val="28"/>
          <w:szCs w:val="28"/>
        </w:rPr>
        <w:t>• </w:t>
      </w:r>
      <w:r w:rsidRPr="00876A0B">
        <w:rPr>
          <w:sz w:val="28"/>
          <w:szCs w:val="28"/>
        </w:rPr>
        <w:t>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273AF1" w:rsidRPr="00876A0B" w:rsidRDefault="00273AF1" w:rsidP="00273AF1">
      <w:pPr>
        <w:pStyle w:val="a7"/>
        <w:shd w:val="clear" w:color="auto" w:fill="auto"/>
        <w:tabs>
          <w:tab w:val="left" w:pos="1084"/>
        </w:tabs>
        <w:spacing w:after="0" w:line="360" w:lineRule="auto"/>
        <w:ind w:firstLine="454"/>
        <w:jc w:val="both"/>
        <w:rPr>
          <w:sz w:val="28"/>
          <w:szCs w:val="28"/>
        </w:rPr>
      </w:pPr>
      <w:r>
        <w:rPr>
          <w:sz w:val="28"/>
          <w:szCs w:val="28"/>
        </w:rPr>
        <w:t>• </w:t>
      </w:r>
      <w:r w:rsidRPr="00876A0B">
        <w:rPr>
          <w:sz w:val="28"/>
          <w:szCs w:val="28"/>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w:t>
      </w:r>
      <w:r>
        <w:rPr>
          <w:sz w:val="28"/>
          <w:szCs w:val="28"/>
        </w:rPr>
        <w:t>-</w:t>
      </w:r>
      <w:r w:rsidRPr="00876A0B">
        <w:rPr>
          <w:sz w:val="28"/>
          <w:szCs w:val="28"/>
        </w:rPr>
        <w:t>речия, высказывание гипотез, выявление способов их проверки, фиксация выводов и др.);</w:t>
      </w:r>
    </w:p>
    <w:p w:rsidR="00273AF1" w:rsidRPr="00876A0B" w:rsidRDefault="00273AF1" w:rsidP="00273AF1">
      <w:pPr>
        <w:pStyle w:val="a7"/>
        <w:shd w:val="clear" w:color="auto" w:fill="auto"/>
        <w:tabs>
          <w:tab w:val="left" w:pos="1084"/>
        </w:tabs>
        <w:spacing w:after="0" w:line="360" w:lineRule="auto"/>
        <w:ind w:firstLine="454"/>
        <w:jc w:val="both"/>
        <w:rPr>
          <w:sz w:val="28"/>
          <w:szCs w:val="28"/>
        </w:rPr>
      </w:pPr>
      <w:r>
        <w:rPr>
          <w:sz w:val="28"/>
          <w:szCs w:val="28"/>
        </w:rPr>
        <w:t>• </w:t>
      </w:r>
      <w:r w:rsidRPr="00876A0B">
        <w:rPr>
          <w:sz w:val="28"/>
          <w:szCs w:val="28"/>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w:t>
      </w:r>
      <w:r>
        <w:rPr>
          <w:sz w:val="28"/>
          <w:szCs w:val="28"/>
        </w:rPr>
        <w:t>-</w:t>
      </w:r>
      <w:r w:rsidRPr="00876A0B">
        <w:rPr>
          <w:sz w:val="28"/>
          <w:szCs w:val="28"/>
        </w:rPr>
        <w:t>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273AF1" w:rsidRPr="007212E5" w:rsidRDefault="00273AF1" w:rsidP="00273AF1">
      <w:pPr>
        <w:pStyle w:val="3210"/>
        <w:keepNext/>
        <w:keepLines/>
        <w:shd w:val="clear" w:color="auto" w:fill="auto"/>
        <w:spacing w:line="360" w:lineRule="auto"/>
        <w:ind w:firstLine="454"/>
        <w:rPr>
          <w:sz w:val="28"/>
          <w:szCs w:val="28"/>
        </w:rPr>
      </w:pPr>
      <w:bookmarkStart w:id="122" w:name="bookmark187"/>
      <w:r w:rsidRPr="007212E5">
        <w:rPr>
          <w:rStyle w:val="32100"/>
          <w:sz w:val="28"/>
          <w:szCs w:val="28"/>
        </w:rPr>
        <w:t>Тренинги</w:t>
      </w:r>
      <w:bookmarkEnd w:id="122"/>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Наиболее эффективным способом психологической коррекции когни</w:t>
      </w:r>
      <w:r>
        <w:rPr>
          <w:sz w:val="28"/>
          <w:szCs w:val="28"/>
        </w:rPr>
        <w:t>-</w:t>
      </w:r>
      <w:r w:rsidRPr="00876A0B">
        <w:rPr>
          <w:sz w:val="28"/>
          <w:szCs w:val="28"/>
        </w:rPr>
        <w:t>тивных и эмоционально-личностных компонентов рефлексивных способнос</w:t>
      </w:r>
      <w:r>
        <w:rPr>
          <w:sz w:val="28"/>
          <w:szCs w:val="28"/>
        </w:rPr>
        <w:t>-</w:t>
      </w:r>
      <w:r w:rsidRPr="00876A0B">
        <w:rPr>
          <w:sz w:val="28"/>
          <w:szCs w:val="28"/>
        </w:rPr>
        <w:t>тей могут выступать разные формы и программы</w:t>
      </w:r>
      <w:r w:rsidRPr="00876A0B">
        <w:rPr>
          <w:rStyle w:val="90"/>
          <w:sz w:val="28"/>
          <w:szCs w:val="28"/>
        </w:rPr>
        <w:t xml:space="preserve"> тренингов</w:t>
      </w:r>
      <w:r w:rsidRPr="00876A0B">
        <w:rPr>
          <w:sz w:val="28"/>
          <w:szCs w:val="28"/>
        </w:rPr>
        <w:t xml:space="preserve"> для подростков. Программы тренингов позволяют ставить и достигать следующих конкретных целей:</w:t>
      </w:r>
    </w:p>
    <w:p w:rsidR="00273AF1" w:rsidRPr="00876A0B" w:rsidRDefault="00273AF1" w:rsidP="00273AF1">
      <w:pPr>
        <w:pStyle w:val="a7"/>
        <w:shd w:val="clear" w:color="auto" w:fill="auto"/>
        <w:tabs>
          <w:tab w:val="left" w:pos="1089"/>
        </w:tabs>
        <w:spacing w:after="0" w:line="360" w:lineRule="auto"/>
        <w:ind w:firstLine="454"/>
        <w:jc w:val="both"/>
        <w:rPr>
          <w:sz w:val="28"/>
          <w:szCs w:val="28"/>
        </w:rPr>
      </w:pPr>
      <w:r>
        <w:rPr>
          <w:sz w:val="28"/>
          <w:szCs w:val="28"/>
        </w:rPr>
        <w:t>• </w:t>
      </w:r>
      <w:r w:rsidRPr="00876A0B">
        <w:rPr>
          <w:sz w:val="28"/>
          <w:szCs w:val="28"/>
        </w:rPr>
        <w:t>вырабатывать положительное отношение друг к другу и умение общаться так, чтобы общение с тобой приносило радость окружающим;</w:t>
      </w:r>
    </w:p>
    <w:p w:rsidR="00273AF1" w:rsidRPr="00876A0B" w:rsidRDefault="00273AF1" w:rsidP="00273AF1">
      <w:pPr>
        <w:pStyle w:val="a7"/>
        <w:shd w:val="clear" w:color="auto" w:fill="auto"/>
        <w:tabs>
          <w:tab w:val="left" w:pos="1071"/>
        </w:tabs>
        <w:spacing w:after="0" w:line="360" w:lineRule="auto"/>
        <w:ind w:firstLine="454"/>
        <w:jc w:val="both"/>
        <w:rPr>
          <w:sz w:val="28"/>
          <w:szCs w:val="28"/>
        </w:rPr>
      </w:pPr>
      <w:r>
        <w:rPr>
          <w:sz w:val="28"/>
          <w:szCs w:val="28"/>
        </w:rPr>
        <w:t>• </w:t>
      </w:r>
      <w:r w:rsidRPr="00876A0B">
        <w:rPr>
          <w:sz w:val="28"/>
          <w:szCs w:val="28"/>
        </w:rPr>
        <w:t>развивать навыки взаимодействия в группе;</w:t>
      </w:r>
    </w:p>
    <w:p w:rsidR="00273AF1" w:rsidRPr="00876A0B" w:rsidRDefault="00273AF1" w:rsidP="00273AF1">
      <w:pPr>
        <w:pStyle w:val="a7"/>
        <w:shd w:val="clear" w:color="auto" w:fill="auto"/>
        <w:tabs>
          <w:tab w:val="left" w:pos="1089"/>
        </w:tabs>
        <w:spacing w:after="0" w:line="360" w:lineRule="auto"/>
        <w:ind w:firstLine="454"/>
        <w:jc w:val="both"/>
        <w:rPr>
          <w:sz w:val="28"/>
          <w:szCs w:val="28"/>
        </w:rPr>
      </w:pPr>
      <w:r>
        <w:rPr>
          <w:sz w:val="28"/>
          <w:szCs w:val="28"/>
        </w:rPr>
        <w:t>• </w:t>
      </w:r>
      <w:r w:rsidRPr="00876A0B">
        <w:rPr>
          <w:sz w:val="28"/>
          <w:szCs w:val="28"/>
        </w:rPr>
        <w:t>создать положительное настроение на дальнейшее продолжительное взаимодействие в тренинговой группе;</w:t>
      </w:r>
    </w:p>
    <w:p w:rsidR="00273AF1" w:rsidRPr="00876A0B" w:rsidRDefault="00273AF1" w:rsidP="00273AF1">
      <w:pPr>
        <w:pStyle w:val="a7"/>
        <w:shd w:val="clear" w:color="auto" w:fill="auto"/>
        <w:tabs>
          <w:tab w:val="left" w:pos="1071"/>
        </w:tabs>
        <w:spacing w:after="0" w:line="360" w:lineRule="auto"/>
        <w:ind w:firstLine="454"/>
        <w:jc w:val="both"/>
        <w:rPr>
          <w:sz w:val="28"/>
          <w:szCs w:val="28"/>
        </w:rPr>
      </w:pPr>
      <w:r>
        <w:rPr>
          <w:sz w:val="28"/>
          <w:szCs w:val="28"/>
        </w:rPr>
        <w:lastRenderedPageBreak/>
        <w:t>• </w:t>
      </w:r>
      <w:r w:rsidRPr="00876A0B">
        <w:rPr>
          <w:sz w:val="28"/>
          <w:szCs w:val="28"/>
        </w:rPr>
        <w:t>развивать невербальные навыки общения;</w:t>
      </w:r>
    </w:p>
    <w:p w:rsidR="00273AF1" w:rsidRPr="00876A0B" w:rsidRDefault="00273AF1" w:rsidP="00273AF1">
      <w:pPr>
        <w:pStyle w:val="a7"/>
        <w:shd w:val="clear" w:color="auto" w:fill="auto"/>
        <w:tabs>
          <w:tab w:val="left" w:pos="1071"/>
        </w:tabs>
        <w:spacing w:after="0" w:line="360" w:lineRule="auto"/>
        <w:ind w:firstLine="454"/>
        <w:jc w:val="both"/>
        <w:rPr>
          <w:sz w:val="28"/>
          <w:szCs w:val="28"/>
        </w:rPr>
      </w:pPr>
      <w:r>
        <w:rPr>
          <w:sz w:val="28"/>
          <w:szCs w:val="28"/>
        </w:rPr>
        <w:t>• </w:t>
      </w:r>
      <w:r w:rsidRPr="00876A0B">
        <w:rPr>
          <w:sz w:val="28"/>
          <w:szCs w:val="28"/>
        </w:rPr>
        <w:t>развивать навыки самопознания;</w:t>
      </w:r>
    </w:p>
    <w:p w:rsidR="00273AF1" w:rsidRPr="00876A0B" w:rsidRDefault="00273AF1" w:rsidP="00273AF1">
      <w:pPr>
        <w:pStyle w:val="a7"/>
        <w:shd w:val="clear" w:color="auto" w:fill="auto"/>
        <w:tabs>
          <w:tab w:val="left" w:pos="1084"/>
        </w:tabs>
        <w:spacing w:after="0" w:line="360" w:lineRule="auto"/>
        <w:ind w:firstLine="454"/>
        <w:jc w:val="both"/>
        <w:rPr>
          <w:sz w:val="28"/>
          <w:szCs w:val="28"/>
        </w:rPr>
      </w:pPr>
      <w:r>
        <w:rPr>
          <w:sz w:val="28"/>
          <w:szCs w:val="28"/>
        </w:rPr>
        <w:t>• </w:t>
      </w:r>
      <w:r w:rsidRPr="00876A0B">
        <w:rPr>
          <w:sz w:val="28"/>
          <w:szCs w:val="28"/>
        </w:rPr>
        <w:t>развивать навыки восприятия и понимания других людей;</w:t>
      </w:r>
    </w:p>
    <w:p w:rsidR="00273AF1" w:rsidRPr="00876A0B" w:rsidRDefault="00273AF1" w:rsidP="00273AF1">
      <w:pPr>
        <w:pStyle w:val="a7"/>
        <w:shd w:val="clear" w:color="auto" w:fill="auto"/>
        <w:tabs>
          <w:tab w:val="left" w:pos="1071"/>
        </w:tabs>
        <w:spacing w:after="0" w:line="360" w:lineRule="auto"/>
        <w:ind w:firstLine="454"/>
        <w:jc w:val="both"/>
        <w:rPr>
          <w:sz w:val="28"/>
          <w:szCs w:val="28"/>
        </w:rPr>
      </w:pPr>
      <w:r>
        <w:rPr>
          <w:sz w:val="28"/>
          <w:szCs w:val="28"/>
        </w:rPr>
        <w:t>• </w:t>
      </w:r>
      <w:r w:rsidRPr="00876A0B">
        <w:rPr>
          <w:sz w:val="28"/>
          <w:szCs w:val="28"/>
        </w:rPr>
        <w:t>учиться познавать себя через восприятие другого;</w:t>
      </w:r>
    </w:p>
    <w:p w:rsidR="00273AF1" w:rsidRPr="00876A0B" w:rsidRDefault="00273AF1" w:rsidP="00273AF1">
      <w:pPr>
        <w:pStyle w:val="a7"/>
        <w:shd w:val="clear" w:color="auto" w:fill="auto"/>
        <w:tabs>
          <w:tab w:val="left" w:pos="1071"/>
        </w:tabs>
        <w:spacing w:after="0" w:line="360" w:lineRule="auto"/>
        <w:ind w:firstLine="454"/>
        <w:jc w:val="both"/>
        <w:rPr>
          <w:sz w:val="28"/>
          <w:szCs w:val="28"/>
        </w:rPr>
      </w:pPr>
      <w:r>
        <w:rPr>
          <w:sz w:val="28"/>
          <w:szCs w:val="28"/>
        </w:rPr>
        <w:t>• </w:t>
      </w:r>
      <w:r w:rsidRPr="00876A0B">
        <w:rPr>
          <w:sz w:val="28"/>
          <w:szCs w:val="28"/>
        </w:rPr>
        <w:t>получить представление о «неверных средствах общения»;</w:t>
      </w:r>
    </w:p>
    <w:p w:rsidR="00273AF1" w:rsidRPr="00876A0B" w:rsidRDefault="00273AF1" w:rsidP="00273AF1">
      <w:pPr>
        <w:pStyle w:val="a7"/>
        <w:shd w:val="clear" w:color="auto" w:fill="auto"/>
        <w:tabs>
          <w:tab w:val="left" w:pos="1071"/>
        </w:tabs>
        <w:spacing w:after="0" w:line="360" w:lineRule="auto"/>
        <w:ind w:firstLine="454"/>
        <w:jc w:val="both"/>
        <w:rPr>
          <w:sz w:val="28"/>
          <w:szCs w:val="28"/>
        </w:rPr>
      </w:pPr>
      <w:r>
        <w:rPr>
          <w:sz w:val="28"/>
          <w:szCs w:val="28"/>
        </w:rPr>
        <w:t>• </w:t>
      </w:r>
      <w:r w:rsidRPr="00876A0B">
        <w:rPr>
          <w:sz w:val="28"/>
          <w:szCs w:val="28"/>
        </w:rPr>
        <w:t>развивать положительную самооценку;</w:t>
      </w:r>
    </w:p>
    <w:p w:rsidR="00273AF1" w:rsidRPr="00876A0B" w:rsidRDefault="00273AF1" w:rsidP="00273AF1">
      <w:pPr>
        <w:pStyle w:val="a7"/>
        <w:shd w:val="clear" w:color="auto" w:fill="auto"/>
        <w:tabs>
          <w:tab w:val="left" w:pos="1079"/>
        </w:tabs>
        <w:spacing w:after="0" w:line="360" w:lineRule="auto"/>
        <w:ind w:firstLine="454"/>
        <w:jc w:val="both"/>
        <w:rPr>
          <w:sz w:val="28"/>
          <w:szCs w:val="28"/>
        </w:rPr>
      </w:pPr>
      <w:r>
        <w:rPr>
          <w:sz w:val="28"/>
          <w:szCs w:val="28"/>
        </w:rPr>
        <w:t>• </w:t>
      </w:r>
      <w:r w:rsidRPr="00876A0B">
        <w:rPr>
          <w:sz w:val="28"/>
          <w:szCs w:val="28"/>
        </w:rPr>
        <w:t>сформировать чувство уверенности в себе и осознание себя в новом качестве;</w:t>
      </w:r>
    </w:p>
    <w:p w:rsidR="00273AF1" w:rsidRPr="00876A0B" w:rsidRDefault="00273AF1" w:rsidP="00273AF1">
      <w:pPr>
        <w:pStyle w:val="a7"/>
        <w:shd w:val="clear" w:color="auto" w:fill="auto"/>
        <w:tabs>
          <w:tab w:val="left" w:pos="1071"/>
        </w:tabs>
        <w:spacing w:after="0" w:line="360" w:lineRule="auto"/>
        <w:ind w:firstLine="454"/>
        <w:jc w:val="both"/>
        <w:rPr>
          <w:sz w:val="28"/>
          <w:szCs w:val="28"/>
        </w:rPr>
      </w:pPr>
      <w:r>
        <w:rPr>
          <w:sz w:val="28"/>
          <w:szCs w:val="28"/>
        </w:rPr>
        <w:t>• </w:t>
      </w:r>
      <w:r w:rsidRPr="00876A0B">
        <w:rPr>
          <w:sz w:val="28"/>
          <w:szCs w:val="28"/>
        </w:rPr>
        <w:t>познакомить с понятием «конфликт»;</w:t>
      </w:r>
    </w:p>
    <w:p w:rsidR="00273AF1" w:rsidRPr="00876A0B" w:rsidRDefault="00273AF1" w:rsidP="00273AF1">
      <w:pPr>
        <w:pStyle w:val="a7"/>
        <w:shd w:val="clear" w:color="auto" w:fill="auto"/>
        <w:tabs>
          <w:tab w:val="left" w:pos="1079"/>
        </w:tabs>
        <w:spacing w:after="0" w:line="360" w:lineRule="auto"/>
        <w:ind w:firstLine="454"/>
        <w:jc w:val="both"/>
        <w:rPr>
          <w:sz w:val="28"/>
          <w:szCs w:val="28"/>
        </w:rPr>
      </w:pPr>
      <w:r>
        <w:rPr>
          <w:sz w:val="28"/>
          <w:szCs w:val="28"/>
        </w:rPr>
        <w:t>• </w:t>
      </w:r>
      <w:r w:rsidRPr="00876A0B">
        <w:rPr>
          <w:sz w:val="28"/>
          <w:szCs w:val="28"/>
        </w:rPr>
        <w:t>определить особенности поведения в конфликтной ситуации;</w:t>
      </w:r>
    </w:p>
    <w:p w:rsidR="00273AF1" w:rsidRPr="00876A0B" w:rsidRDefault="00273AF1" w:rsidP="00273AF1">
      <w:pPr>
        <w:pStyle w:val="a7"/>
        <w:shd w:val="clear" w:color="auto" w:fill="auto"/>
        <w:tabs>
          <w:tab w:val="left" w:pos="631"/>
        </w:tabs>
        <w:spacing w:after="0" w:line="360" w:lineRule="auto"/>
        <w:ind w:firstLine="454"/>
        <w:jc w:val="both"/>
        <w:rPr>
          <w:sz w:val="28"/>
          <w:szCs w:val="28"/>
        </w:rPr>
      </w:pPr>
      <w:r>
        <w:rPr>
          <w:sz w:val="28"/>
          <w:szCs w:val="28"/>
        </w:rPr>
        <w:t>• </w:t>
      </w:r>
      <w:r w:rsidRPr="00876A0B">
        <w:rPr>
          <w:sz w:val="28"/>
          <w:szCs w:val="28"/>
        </w:rPr>
        <w:t>обучить способам выхода из конфликтной ситуации;</w:t>
      </w:r>
    </w:p>
    <w:p w:rsidR="00273AF1" w:rsidRPr="00876A0B" w:rsidRDefault="00273AF1" w:rsidP="00273AF1">
      <w:pPr>
        <w:pStyle w:val="a7"/>
        <w:shd w:val="clear" w:color="auto" w:fill="auto"/>
        <w:tabs>
          <w:tab w:val="left" w:pos="631"/>
        </w:tabs>
        <w:spacing w:after="0" w:line="360" w:lineRule="auto"/>
        <w:ind w:firstLine="454"/>
        <w:jc w:val="both"/>
        <w:rPr>
          <w:sz w:val="28"/>
          <w:szCs w:val="28"/>
        </w:rPr>
      </w:pPr>
      <w:r>
        <w:rPr>
          <w:sz w:val="28"/>
          <w:szCs w:val="28"/>
        </w:rPr>
        <w:t>• </w:t>
      </w:r>
      <w:r w:rsidRPr="00876A0B">
        <w:rPr>
          <w:sz w:val="28"/>
          <w:szCs w:val="28"/>
        </w:rPr>
        <w:t>отработать ситуации предотвращения конфликтов;</w:t>
      </w:r>
    </w:p>
    <w:p w:rsidR="00273AF1" w:rsidRPr="00876A0B" w:rsidRDefault="00273AF1" w:rsidP="00273AF1">
      <w:pPr>
        <w:pStyle w:val="a7"/>
        <w:shd w:val="clear" w:color="auto" w:fill="auto"/>
        <w:tabs>
          <w:tab w:val="left" w:pos="631"/>
        </w:tabs>
        <w:spacing w:after="0" w:line="360" w:lineRule="auto"/>
        <w:ind w:firstLine="454"/>
        <w:jc w:val="both"/>
        <w:rPr>
          <w:sz w:val="28"/>
          <w:szCs w:val="28"/>
        </w:rPr>
      </w:pPr>
      <w:r>
        <w:rPr>
          <w:sz w:val="28"/>
          <w:szCs w:val="28"/>
        </w:rPr>
        <w:t>• </w:t>
      </w:r>
      <w:r w:rsidRPr="00876A0B">
        <w:rPr>
          <w:sz w:val="28"/>
          <w:szCs w:val="28"/>
        </w:rPr>
        <w:t>закрепить навыки поведения в конфликтной ситуации;</w:t>
      </w:r>
    </w:p>
    <w:p w:rsidR="00273AF1" w:rsidRPr="00876A0B" w:rsidRDefault="00273AF1" w:rsidP="00273AF1">
      <w:pPr>
        <w:pStyle w:val="a7"/>
        <w:shd w:val="clear" w:color="auto" w:fill="auto"/>
        <w:tabs>
          <w:tab w:val="left" w:pos="631"/>
        </w:tabs>
        <w:spacing w:after="0" w:line="360" w:lineRule="auto"/>
        <w:ind w:firstLine="454"/>
        <w:jc w:val="both"/>
        <w:rPr>
          <w:sz w:val="28"/>
          <w:szCs w:val="28"/>
        </w:rPr>
      </w:pPr>
      <w:r>
        <w:rPr>
          <w:sz w:val="28"/>
          <w:szCs w:val="28"/>
        </w:rPr>
        <w:t>• </w:t>
      </w:r>
      <w:r w:rsidRPr="00876A0B">
        <w:rPr>
          <w:sz w:val="28"/>
          <w:szCs w:val="28"/>
        </w:rPr>
        <w:t>снизить уровень конфликтности подростков.</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Групповая игра и другие виды совместной деятельности</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w:t>
      </w:r>
      <w:r>
        <w:rPr>
          <w:sz w:val="28"/>
          <w:szCs w:val="28"/>
        </w:rPr>
        <w:t>-</w:t>
      </w:r>
      <w:r w:rsidRPr="00876A0B">
        <w:rPr>
          <w:sz w:val="28"/>
          <w:szCs w:val="28"/>
        </w:rPr>
        <w:t>ности, товарищеской взаимопомощи даёт подростку чувство благополучия и устойчивости.</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273AF1" w:rsidRPr="00572EAC" w:rsidRDefault="00273AF1" w:rsidP="00273AF1">
      <w:pPr>
        <w:pStyle w:val="3210"/>
        <w:keepNext/>
        <w:keepLines/>
        <w:shd w:val="clear" w:color="auto" w:fill="auto"/>
        <w:spacing w:line="360" w:lineRule="auto"/>
        <w:ind w:firstLine="454"/>
        <w:rPr>
          <w:sz w:val="28"/>
          <w:szCs w:val="28"/>
        </w:rPr>
      </w:pPr>
      <w:bookmarkStart w:id="123" w:name="bookmark188"/>
      <w:r w:rsidRPr="00572EAC">
        <w:rPr>
          <w:rStyle w:val="329"/>
          <w:sz w:val="28"/>
          <w:szCs w:val="28"/>
        </w:rPr>
        <w:lastRenderedPageBreak/>
        <w:t>Общий приём доказательства</w:t>
      </w:r>
      <w:bookmarkEnd w:id="123"/>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w:t>
      </w:r>
      <w:r>
        <w:rPr>
          <w:sz w:val="28"/>
          <w:szCs w:val="28"/>
        </w:rPr>
        <w:t>-</w:t>
      </w:r>
      <w:r w:rsidRPr="00876A0B">
        <w:rPr>
          <w:sz w:val="28"/>
          <w:szCs w:val="28"/>
        </w:rPr>
        <w:t>вательность и непротиворечивость выводов; как средство формирования и проявления поисковых, творческих умений и навыков обучающихся.</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273AF1" w:rsidRPr="00876A0B" w:rsidRDefault="00273AF1" w:rsidP="00273AF1">
      <w:pPr>
        <w:pStyle w:val="a7"/>
        <w:shd w:val="clear" w:color="auto" w:fill="auto"/>
        <w:tabs>
          <w:tab w:val="left" w:pos="631"/>
        </w:tabs>
        <w:spacing w:after="0" w:line="360" w:lineRule="auto"/>
        <w:ind w:firstLine="454"/>
        <w:jc w:val="both"/>
        <w:rPr>
          <w:sz w:val="28"/>
          <w:szCs w:val="28"/>
        </w:rPr>
      </w:pPr>
      <w:r>
        <w:rPr>
          <w:sz w:val="28"/>
          <w:szCs w:val="28"/>
        </w:rPr>
        <w:t>• </w:t>
      </w:r>
      <w:r w:rsidRPr="00876A0B">
        <w:rPr>
          <w:sz w:val="28"/>
          <w:szCs w:val="28"/>
        </w:rPr>
        <w:t>анализ и воспроизведение готовых доказательств;</w:t>
      </w:r>
    </w:p>
    <w:p w:rsidR="00273AF1" w:rsidRPr="00876A0B" w:rsidRDefault="00273AF1" w:rsidP="00273AF1">
      <w:pPr>
        <w:pStyle w:val="a7"/>
        <w:shd w:val="clear" w:color="auto" w:fill="auto"/>
        <w:tabs>
          <w:tab w:val="left" w:pos="631"/>
        </w:tabs>
        <w:spacing w:after="0" w:line="360" w:lineRule="auto"/>
        <w:ind w:firstLine="454"/>
        <w:jc w:val="both"/>
        <w:rPr>
          <w:sz w:val="28"/>
          <w:szCs w:val="28"/>
        </w:rPr>
      </w:pPr>
      <w:r>
        <w:rPr>
          <w:sz w:val="28"/>
          <w:szCs w:val="28"/>
        </w:rPr>
        <w:t>• </w:t>
      </w:r>
      <w:r w:rsidRPr="00876A0B">
        <w:rPr>
          <w:sz w:val="28"/>
          <w:szCs w:val="28"/>
        </w:rPr>
        <w:t>опровержение предложенных доказательств;</w:t>
      </w:r>
    </w:p>
    <w:p w:rsidR="00273AF1" w:rsidRPr="00876A0B" w:rsidRDefault="00273AF1" w:rsidP="00273AF1">
      <w:pPr>
        <w:pStyle w:val="a7"/>
        <w:shd w:val="clear" w:color="auto" w:fill="auto"/>
        <w:tabs>
          <w:tab w:val="left" w:pos="634"/>
        </w:tabs>
        <w:spacing w:after="0" w:line="360" w:lineRule="auto"/>
        <w:ind w:firstLine="454"/>
        <w:jc w:val="both"/>
        <w:rPr>
          <w:sz w:val="28"/>
          <w:szCs w:val="28"/>
        </w:rPr>
      </w:pPr>
      <w:r>
        <w:rPr>
          <w:sz w:val="28"/>
          <w:szCs w:val="28"/>
        </w:rPr>
        <w:t>• </w:t>
      </w:r>
      <w:r w:rsidRPr="00876A0B">
        <w:rPr>
          <w:sz w:val="28"/>
          <w:szCs w:val="28"/>
        </w:rPr>
        <w:t>самостоятельный поиск, конструирование и осуществление доказа</w:t>
      </w:r>
      <w:r>
        <w:rPr>
          <w:sz w:val="28"/>
          <w:szCs w:val="28"/>
        </w:rPr>
        <w:t>-</w:t>
      </w:r>
      <w:r w:rsidRPr="00876A0B">
        <w:rPr>
          <w:sz w:val="28"/>
          <w:szCs w:val="28"/>
        </w:rPr>
        <w:t>тельства.</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Необходимость использования обучающимися доказательства возникает в ситуациях, когда:</w:t>
      </w:r>
    </w:p>
    <w:p w:rsidR="00273AF1" w:rsidRPr="00876A0B" w:rsidRDefault="00273AF1" w:rsidP="00273AF1">
      <w:pPr>
        <w:pStyle w:val="a7"/>
        <w:shd w:val="clear" w:color="auto" w:fill="auto"/>
        <w:tabs>
          <w:tab w:val="left" w:pos="639"/>
        </w:tabs>
        <w:spacing w:after="0" w:line="360" w:lineRule="auto"/>
        <w:ind w:firstLine="454"/>
        <w:jc w:val="both"/>
        <w:rPr>
          <w:sz w:val="28"/>
          <w:szCs w:val="28"/>
        </w:rPr>
      </w:pPr>
      <w:r>
        <w:rPr>
          <w:sz w:val="28"/>
          <w:szCs w:val="28"/>
        </w:rPr>
        <w:t>• </w:t>
      </w:r>
      <w:r w:rsidRPr="00876A0B">
        <w:rPr>
          <w:sz w:val="28"/>
          <w:szCs w:val="28"/>
        </w:rPr>
        <w:t>учитель сам формулирует то или иное положение и предлагает обучающимся доказать его;</w:t>
      </w:r>
    </w:p>
    <w:p w:rsidR="00273AF1" w:rsidRPr="00876A0B" w:rsidRDefault="00273AF1" w:rsidP="00273AF1">
      <w:pPr>
        <w:pStyle w:val="a7"/>
        <w:shd w:val="clear" w:color="auto" w:fill="auto"/>
        <w:tabs>
          <w:tab w:val="left" w:pos="634"/>
        </w:tabs>
        <w:spacing w:after="0" w:line="360" w:lineRule="auto"/>
        <w:ind w:firstLine="454"/>
        <w:jc w:val="both"/>
        <w:rPr>
          <w:sz w:val="28"/>
          <w:szCs w:val="28"/>
        </w:rPr>
      </w:pPr>
      <w:r>
        <w:rPr>
          <w:sz w:val="28"/>
          <w:szCs w:val="28"/>
        </w:rPr>
        <w:t>• </w:t>
      </w:r>
      <w:r w:rsidRPr="00876A0B">
        <w:rPr>
          <w:sz w:val="28"/>
          <w:szCs w:val="28"/>
        </w:rPr>
        <w:t>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273AF1" w:rsidRDefault="00273AF1" w:rsidP="00273AF1">
      <w:pPr>
        <w:pStyle w:val="a7"/>
        <w:shd w:val="clear" w:color="auto" w:fill="auto"/>
        <w:spacing w:after="0" w:line="360" w:lineRule="auto"/>
        <w:ind w:firstLine="454"/>
        <w:jc w:val="both"/>
        <w:rPr>
          <w:sz w:val="28"/>
          <w:szCs w:val="28"/>
        </w:rPr>
      </w:pPr>
      <w:r w:rsidRPr="00876A0B">
        <w:rPr>
          <w:sz w:val="28"/>
          <w:szCs w:val="28"/>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lastRenderedPageBreak/>
        <w:t>Любое доказательство включает:</w:t>
      </w:r>
    </w:p>
    <w:p w:rsidR="00273AF1" w:rsidRPr="00876A0B" w:rsidRDefault="00273AF1" w:rsidP="00273AF1">
      <w:pPr>
        <w:pStyle w:val="a7"/>
        <w:shd w:val="clear" w:color="auto" w:fill="auto"/>
        <w:tabs>
          <w:tab w:val="left" w:pos="1089"/>
        </w:tabs>
        <w:spacing w:after="0" w:line="360" w:lineRule="auto"/>
        <w:ind w:firstLine="454"/>
        <w:jc w:val="both"/>
        <w:rPr>
          <w:sz w:val="28"/>
          <w:szCs w:val="28"/>
        </w:rPr>
      </w:pPr>
      <w:r>
        <w:rPr>
          <w:sz w:val="28"/>
          <w:szCs w:val="28"/>
        </w:rPr>
        <w:t>• </w:t>
      </w:r>
      <w:r w:rsidRPr="00876A0B">
        <w:rPr>
          <w:rStyle w:val="90"/>
          <w:sz w:val="28"/>
          <w:szCs w:val="28"/>
        </w:rPr>
        <w:t>тезис</w:t>
      </w:r>
      <w:r w:rsidRPr="00876A0B">
        <w:rPr>
          <w:sz w:val="28"/>
          <w:szCs w:val="28"/>
        </w:rPr>
        <w:t xml:space="preserve"> — суждение (утверждение), истинность которого доказывается;</w:t>
      </w:r>
    </w:p>
    <w:p w:rsidR="00273AF1" w:rsidRPr="00876A0B" w:rsidRDefault="00273AF1" w:rsidP="00273AF1">
      <w:pPr>
        <w:pStyle w:val="a7"/>
        <w:shd w:val="clear" w:color="auto" w:fill="auto"/>
        <w:tabs>
          <w:tab w:val="left" w:pos="1089"/>
        </w:tabs>
        <w:spacing w:after="0" w:line="360" w:lineRule="auto"/>
        <w:ind w:firstLine="454"/>
        <w:jc w:val="both"/>
        <w:rPr>
          <w:sz w:val="28"/>
          <w:szCs w:val="28"/>
        </w:rPr>
      </w:pPr>
      <w:r>
        <w:rPr>
          <w:sz w:val="28"/>
          <w:szCs w:val="28"/>
        </w:rPr>
        <w:t>• </w:t>
      </w:r>
      <w:r w:rsidRPr="00876A0B">
        <w:rPr>
          <w:rStyle w:val="90"/>
          <w:sz w:val="28"/>
          <w:szCs w:val="28"/>
        </w:rPr>
        <w:t>аргументы</w:t>
      </w:r>
      <w:r w:rsidRPr="00876A0B">
        <w:rPr>
          <w:sz w:val="28"/>
          <w:szCs w:val="28"/>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273AF1" w:rsidRPr="00876A0B" w:rsidRDefault="00273AF1" w:rsidP="00273AF1">
      <w:pPr>
        <w:pStyle w:val="a7"/>
        <w:shd w:val="clear" w:color="auto" w:fill="auto"/>
        <w:tabs>
          <w:tab w:val="left" w:pos="1094"/>
        </w:tabs>
        <w:spacing w:after="0" w:line="360" w:lineRule="auto"/>
        <w:ind w:firstLine="454"/>
        <w:jc w:val="both"/>
        <w:rPr>
          <w:sz w:val="28"/>
          <w:szCs w:val="28"/>
        </w:rPr>
      </w:pPr>
      <w:r>
        <w:rPr>
          <w:sz w:val="28"/>
          <w:szCs w:val="28"/>
        </w:rPr>
        <w:t>• </w:t>
      </w:r>
      <w:r w:rsidRPr="00876A0B">
        <w:rPr>
          <w:rStyle w:val="90"/>
          <w:sz w:val="28"/>
          <w:szCs w:val="28"/>
        </w:rPr>
        <w:t>демонстрация</w:t>
      </w:r>
      <w:r w:rsidRPr="00876A0B">
        <w:rPr>
          <w:sz w:val="28"/>
          <w:szCs w:val="28"/>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В целях обеспечения освоения обучающимися деятельности доказа</w:t>
      </w:r>
      <w:r>
        <w:rPr>
          <w:sz w:val="28"/>
          <w:szCs w:val="28"/>
        </w:rPr>
        <w:t>-</w:t>
      </w:r>
      <w:r w:rsidRPr="00876A0B">
        <w:rPr>
          <w:sz w:val="28"/>
          <w:szCs w:val="28"/>
        </w:rPr>
        <w:t>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273AF1" w:rsidRPr="00374133" w:rsidRDefault="00273AF1" w:rsidP="00273AF1">
      <w:pPr>
        <w:pStyle w:val="3210"/>
        <w:keepNext/>
        <w:keepLines/>
        <w:shd w:val="clear" w:color="auto" w:fill="auto"/>
        <w:spacing w:line="360" w:lineRule="auto"/>
        <w:ind w:firstLine="454"/>
        <w:rPr>
          <w:sz w:val="28"/>
          <w:szCs w:val="28"/>
        </w:rPr>
      </w:pPr>
      <w:bookmarkStart w:id="124" w:name="bookmark189"/>
      <w:r w:rsidRPr="00374133">
        <w:rPr>
          <w:rStyle w:val="328"/>
          <w:sz w:val="28"/>
          <w:szCs w:val="28"/>
        </w:rPr>
        <w:t>Рефлексия</w:t>
      </w:r>
      <w:bookmarkEnd w:id="124"/>
    </w:p>
    <w:p w:rsidR="00273AF1" w:rsidRPr="00876A0B" w:rsidRDefault="00273AF1" w:rsidP="00273AF1">
      <w:pPr>
        <w:pStyle w:val="141"/>
        <w:shd w:val="clear" w:color="auto" w:fill="auto"/>
        <w:spacing w:line="360" w:lineRule="auto"/>
        <w:ind w:firstLine="454"/>
        <w:rPr>
          <w:sz w:val="28"/>
          <w:szCs w:val="28"/>
        </w:rPr>
      </w:pPr>
      <w:r w:rsidRPr="00876A0B">
        <w:rPr>
          <w:rStyle w:val="140"/>
          <w:sz w:val="28"/>
          <w:szCs w:val="28"/>
        </w:rPr>
        <w:t>В наиболее широком значении</w:t>
      </w:r>
      <w:r w:rsidRPr="00876A0B">
        <w:rPr>
          <w:rStyle w:val="1424"/>
          <w:i/>
          <w:iCs/>
          <w:sz w:val="28"/>
          <w:szCs w:val="28"/>
        </w:rPr>
        <w:t xml:space="preserve"> рефлексия рассматривается как специфически человеческая способность, которая</w:t>
      </w:r>
      <w:r w:rsidRPr="00876A0B">
        <w:rPr>
          <w:rStyle w:val="1423"/>
          <w:i/>
          <w:iCs/>
          <w:sz w:val="28"/>
          <w:szCs w:val="28"/>
        </w:rPr>
        <w:t xml:space="preserve"> </w:t>
      </w:r>
      <w:r w:rsidRPr="00876A0B">
        <w:rPr>
          <w:rStyle w:val="1424"/>
          <w:i/>
          <w:iCs/>
          <w:sz w:val="28"/>
          <w:szCs w:val="28"/>
        </w:rPr>
        <w:t>позволяет субъекту делать собственные мысли, эмоциональные состояния, действия и межличностные отношения</w:t>
      </w:r>
      <w:r w:rsidRPr="00876A0B">
        <w:rPr>
          <w:rStyle w:val="1423"/>
          <w:i/>
          <w:iCs/>
          <w:sz w:val="28"/>
          <w:szCs w:val="28"/>
        </w:rPr>
        <w:t xml:space="preserve"> </w:t>
      </w:r>
      <w:r w:rsidRPr="00876A0B">
        <w:rPr>
          <w:rStyle w:val="1424"/>
          <w:i/>
          <w:iCs/>
          <w:sz w:val="28"/>
          <w:szCs w:val="28"/>
        </w:rPr>
        <w:t>предметом специального рассмотрения (анализа и оценки)</w:t>
      </w:r>
      <w:r w:rsidRPr="00876A0B">
        <w:rPr>
          <w:rStyle w:val="1423"/>
          <w:i/>
          <w:iCs/>
          <w:sz w:val="28"/>
          <w:szCs w:val="28"/>
        </w:rPr>
        <w:t xml:space="preserve"> </w:t>
      </w:r>
      <w:r w:rsidRPr="00876A0B">
        <w:rPr>
          <w:rStyle w:val="1424"/>
          <w:i/>
          <w:iCs/>
          <w:sz w:val="28"/>
          <w:szCs w:val="28"/>
        </w:rPr>
        <w:t>и практического преобразования.</w:t>
      </w:r>
      <w:r w:rsidRPr="00876A0B">
        <w:rPr>
          <w:rStyle w:val="140"/>
          <w:sz w:val="28"/>
          <w:szCs w:val="28"/>
        </w:rPr>
        <w:t xml:space="preserve"> Задача рефлексии — осознание внешнего и внутреннего опыта субъекта и его отражение</w:t>
      </w:r>
      <w:r w:rsidRPr="00876A0B">
        <w:rPr>
          <w:rStyle w:val="1415"/>
          <w:i/>
          <w:iCs/>
          <w:sz w:val="28"/>
          <w:szCs w:val="28"/>
        </w:rPr>
        <w:t xml:space="preserve"> </w:t>
      </w:r>
      <w:r w:rsidRPr="00876A0B">
        <w:rPr>
          <w:rStyle w:val="140"/>
          <w:sz w:val="28"/>
          <w:szCs w:val="28"/>
        </w:rPr>
        <w:t>в той или иной форме.</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Выделяются</w:t>
      </w:r>
      <w:r w:rsidRPr="00876A0B">
        <w:rPr>
          <w:rStyle w:val="90"/>
          <w:sz w:val="28"/>
          <w:szCs w:val="28"/>
        </w:rPr>
        <w:t xml:space="preserve"> три основные сферы</w:t>
      </w:r>
      <w:r w:rsidRPr="00876A0B">
        <w:rPr>
          <w:sz w:val="28"/>
          <w:szCs w:val="28"/>
        </w:rPr>
        <w:t xml:space="preserve"> существования рефлексии. Во-первых, это</w:t>
      </w:r>
      <w:r w:rsidRPr="00876A0B">
        <w:rPr>
          <w:rStyle w:val="90"/>
          <w:sz w:val="28"/>
          <w:szCs w:val="28"/>
        </w:rPr>
        <w:t xml:space="preserve"> сфера коммуникации и кооперации,</w:t>
      </w:r>
      <w:r w:rsidRPr="00876A0B">
        <w:rPr>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lastRenderedPageBreak/>
        <w:t>Во-вторых, это</w:t>
      </w:r>
      <w:r w:rsidRPr="00876A0B">
        <w:rPr>
          <w:rStyle w:val="90"/>
          <w:sz w:val="28"/>
          <w:szCs w:val="28"/>
        </w:rPr>
        <w:t xml:space="preserve"> сфера мыслительных процессов,</w:t>
      </w:r>
      <w:r w:rsidRPr="00876A0B">
        <w:rPr>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В-третьих, это</w:t>
      </w:r>
      <w:r w:rsidRPr="00876A0B">
        <w:rPr>
          <w:rStyle w:val="90"/>
          <w:sz w:val="28"/>
          <w:szCs w:val="28"/>
        </w:rPr>
        <w:t xml:space="preserve"> сфера самосознания,</w:t>
      </w:r>
      <w:r w:rsidRPr="00876A0B">
        <w:rPr>
          <w:sz w:val="28"/>
          <w:szCs w:val="28"/>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273AF1" w:rsidRPr="00876A0B" w:rsidRDefault="00273AF1" w:rsidP="00273AF1">
      <w:pPr>
        <w:pStyle w:val="a7"/>
        <w:shd w:val="clear" w:color="auto" w:fill="auto"/>
        <w:tabs>
          <w:tab w:val="left" w:pos="634"/>
        </w:tabs>
        <w:spacing w:after="0" w:line="360" w:lineRule="auto"/>
        <w:ind w:firstLine="454"/>
        <w:jc w:val="both"/>
        <w:rPr>
          <w:sz w:val="28"/>
          <w:szCs w:val="28"/>
        </w:rPr>
      </w:pPr>
      <w:r>
        <w:rPr>
          <w:sz w:val="28"/>
          <w:szCs w:val="28"/>
        </w:rPr>
        <w:t>• </w:t>
      </w:r>
      <w:r w:rsidRPr="00876A0B">
        <w:rPr>
          <w:sz w:val="28"/>
          <w:szCs w:val="28"/>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273AF1" w:rsidRPr="00876A0B" w:rsidRDefault="00273AF1" w:rsidP="00273AF1">
      <w:pPr>
        <w:pStyle w:val="a7"/>
        <w:shd w:val="clear" w:color="auto" w:fill="auto"/>
        <w:tabs>
          <w:tab w:val="left" w:pos="634"/>
        </w:tabs>
        <w:spacing w:after="0" w:line="360" w:lineRule="auto"/>
        <w:ind w:firstLine="454"/>
        <w:jc w:val="both"/>
        <w:rPr>
          <w:sz w:val="28"/>
          <w:szCs w:val="28"/>
        </w:rPr>
      </w:pPr>
      <w:r>
        <w:rPr>
          <w:sz w:val="28"/>
          <w:szCs w:val="28"/>
        </w:rPr>
        <w:t>• </w:t>
      </w:r>
      <w:r w:rsidRPr="00876A0B">
        <w:rPr>
          <w:sz w:val="28"/>
          <w:szCs w:val="28"/>
        </w:rPr>
        <w:t>понимание цели учебной деятельности (чему я научился на уроке? каких целей добился? чему можно было научиться ещё?);</w:t>
      </w:r>
    </w:p>
    <w:p w:rsidR="00273AF1" w:rsidRPr="00876A0B" w:rsidRDefault="00273AF1" w:rsidP="00273AF1">
      <w:pPr>
        <w:pStyle w:val="a7"/>
        <w:shd w:val="clear" w:color="auto" w:fill="auto"/>
        <w:tabs>
          <w:tab w:val="left" w:pos="644"/>
        </w:tabs>
        <w:spacing w:after="0" w:line="360" w:lineRule="auto"/>
        <w:ind w:firstLine="454"/>
        <w:jc w:val="both"/>
        <w:rPr>
          <w:sz w:val="28"/>
          <w:szCs w:val="28"/>
        </w:rPr>
      </w:pPr>
      <w:r>
        <w:rPr>
          <w:sz w:val="28"/>
          <w:szCs w:val="28"/>
        </w:rPr>
        <w:t>• </w:t>
      </w:r>
      <w:r w:rsidRPr="00876A0B">
        <w:rPr>
          <w:sz w:val="28"/>
          <w:szCs w:val="28"/>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Соответственно развитию рефлексии будет способствовать организация учебной деятельности, отвечающая следующим критериям:</w:t>
      </w:r>
    </w:p>
    <w:p w:rsidR="00273AF1" w:rsidRPr="00876A0B" w:rsidRDefault="00273AF1" w:rsidP="00273AF1">
      <w:pPr>
        <w:pStyle w:val="a7"/>
        <w:shd w:val="clear" w:color="auto" w:fill="auto"/>
        <w:tabs>
          <w:tab w:val="left" w:pos="634"/>
        </w:tabs>
        <w:spacing w:after="0" w:line="360" w:lineRule="auto"/>
        <w:ind w:firstLine="454"/>
        <w:jc w:val="both"/>
        <w:rPr>
          <w:sz w:val="28"/>
          <w:szCs w:val="28"/>
        </w:rPr>
      </w:pPr>
      <w:r>
        <w:rPr>
          <w:sz w:val="28"/>
          <w:szCs w:val="28"/>
        </w:rPr>
        <w:t>• </w:t>
      </w:r>
      <w:r w:rsidRPr="00876A0B">
        <w:rPr>
          <w:sz w:val="28"/>
          <w:szCs w:val="28"/>
        </w:rPr>
        <w:t>постановка всякой новой задачи как задачи с недостающими данными;</w:t>
      </w:r>
    </w:p>
    <w:p w:rsidR="00273AF1" w:rsidRPr="00876A0B" w:rsidRDefault="00273AF1" w:rsidP="00273AF1">
      <w:pPr>
        <w:pStyle w:val="a7"/>
        <w:shd w:val="clear" w:color="auto" w:fill="auto"/>
        <w:tabs>
          <w:tab w:val="left" w:pos="631"/>
        </w:tabs>
        <w:spacing w:after="0" w:line="360" w:lineRule="auto"/>
        <w:ind w:firstLine="454"/>
        <w:jc w:val="both"/>
        <w:rPr>
          <w:sz w:val="28"/>
          <w:szCs w:val="28"/>
        </w:rPr>
      </w:pPr>
      <w:r>
        <w:rPr>
          <w:sz w:val="28"/>
          <w:szCs w:val="28"/>
        </w:rPr>
        <w:t>• </w:t>
      </w:r>
      <w:r w:rsidRPr="00876A0B">
        <w:rPr>
          <w:sz w:val="28"/>
          <w:szCs w:val="28"/>
        </w:rPr>
        <w:t>анализ наличия способов и средств выполнения задачи;</w:t>
      </w:r>
    </w:p>
    <w:p w:rsidR="00273AF1" w:rsidRPr="00876A0B" w:rsidRDefault="00273AF1" w:rsidP="00273AF1">
      <w:pPr>
        <w:pStyle w:val="a7"/>
        <w:shd w:val="clear" w:color="auto" w:fill="auto"/>
        <w:tabs>
          <w:tab w:val="left" w:pos="631"/>
        </w:tabs>
        <w:spacing w:after="0" w:line="360" w:lineRule="auto"/>
        <w:ind w:firstLine="454"/>
        <w:jc w:val="both"/>
        <w:rPr>
          <w:sz w:val="28"/>
          <w:szCs w:val="28"/>
        </w:rPr>
      </w:pPr>
      <w:r>
        <w:rPr>
          <w:sz w:val="28"/>
          <w:szCs w:val="28"/>
        </w:rPr>
        <w:t>• </w:t>
      </w:r>
      <w:r w:rsidRPr="00876A0B">
        <w:rPr>
          <w:sz w:val="28"/>
          <w:szCs w:val="28"/>
        </w:rPr>
        <w:t>оценка своей готовности к решению проблемы;</w:t>
      </w:r>
    </w:p>
    <w:p w:rsidR="00273AF1" w:rsidRPr="00876A0B" w:rsidRDefault="00273AF1" w:rsidP="00273AF1">
      <w:pPr>
        <w:pStyle w:val="a7"/>
        <w:shd w:val="clear" w:color="auto" w:fill="auto"/>
        <w:tabs>
          <w:tab w:val="left" w:pos="634"/>
        </w:tabs>
        <w:spacing w:after="0" w:line="360" w:lineRule="auto"/>
        <w:ind w:firstLine="454"/>
        <w:jc w:val="both"/>
        <w:rPr>
          <w:sz w:val="28"/>
          <w:szCs w:val="28"/>
        </w:rPr>
      </w:pPr>
      <w:r>
        <w:rPr>
          <w:sz w:val="28"/>
          <w:szCs w:val="28"/>
        </w:rPr>
        <w:t>• </w:t>
      </w:r>
      <w:r w:rsidRPr="00876A0B">
        <w:rPr>
          <w:sz w:val="28"/>
          <w:szCs w:val="28"/>
        </w:rPr>
        <w:t>самостоятельный поиск недостающей информации в любом «хранилище» (учебнике, справочнике, книге, у учителя);</w:t>
      </w:r>
    </w:p>
    <w:p w:rsidR="00273AF1" w:rsidRPr="00876A0B" w:rsidRDefault="00273AF1" w:rsidP="00273AF1">
      <w:pPr>
        <w:pStyle w:val="a7"/>
        <w:shd w:val="clear" w:color="auto" w:fill="auto"/>
        <w:tabs>
          <w:tab w:val="left" w:pos="644"/>
        </w:tabs>
        <w:spacing w:after="0" w:line="360" w:lineRule="auto"/>
        <w:ind w:firstLine="454"/>
        <w:jc w:val="both"/>
        <w:rPr>
          <w:sz w:val="28"/>
          <w:szCs w:val="28"/>
        </w:rPr>
      </w:pPr>
      <w:r>
        <w:rPr>
          <w:sz w:val="28"/>
          <w:szCs w:val="28"/>
        </w:rPr>
        <w:t>• </w:t>
      </w:r>
      <w:r w:rsidRPr="00876A0B">
        <w:rPr>
          <w:sz w:val="28"/>
          <w:szCs w:val="28"/>
        </w:rPr>
        <w:t>самостоятельное изобретение недостающего способа действия (практически это перевод учебной задачи в творческую).</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lastRenderedPageBreak/>
        <w:t>Формирование у школьников привычки к</w:t>
      </w:r>
      <w:r w:rsidRPr="00876A0B">
        <w:rPr>
          <w:rStyle w:val="90"/>
          <w:sz w:val="28"/>
          <w:szCs w:val="28"/>
        </w:rPr>
        <w:t xml:space="preserve"> систематическому развёрну</w:t>
      </w:r>
      <w:r>
        <w:rPr>
          <w:rStyle w:val="90"/>
          <w:sz w:val="28"/>
          <w:szCs w:val="28"/>
        </w:rPr>
        <w:t>-</w:t>
      </w:r>
      <w:r w:rsidRPr="00876A0B">
        <w:rPr>
          <w:rStyle w:val="90"/>
          <w:sz w:val="28"/>
          <w:szCs w:val="28"/>
        </w:rPr>
        <w:t>тому словесному разъяснению всех совершаемых действий</w:t>
      </w:r>
      <w:r w:rsidRPr="00876A0B">
        <w:rPr>
          <w:sz w:val="28"/>
          <w:szCs w:val="28"/>
        </w:rPr>
        <w:t xml:space="preserve"> (а это возможно только в условиях совместной деятельности или учебного сотрудничества) способствует возникновению</w:t>
      </w:r>
      <w:r w:rsidRPr="00876A0B">
        <w:rPr>
          <w:rStyle w:val="90"/>
          <w:sz w:val="28"/>
          <w:szCs w:val="28"/>
        </w:rPr>
        <w:t xml:space="preserve"> рефлексии,</w:t>
      </w:r>
      <w:r w:rsidRPr="00876A0B">
        <w:rPr>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Pr="00876A0B">
        <w:rPr>
          <w:rStyle w:val="90"/>
          <w:sz w:val="28"/>
          <w:szCs w:val="28"/>
        </w:rPr>
        <w:t xml:space="preserve"> рефлексия.</w:t>
      </w:r>
      <w:r w:rsidRPr="00876A0B">
        <w:rPr>
          <w:sz w:val="28"/>
          <w:szCs w:val="28"/>
        </w:rPr>
        <w:t xml:space="preserve"> В конечном счёте рефлексия даёт возможность человеку определять подлинные</w:t>
      </w:r>
      <w:r w:rsidRPr="00876A0B">
        <w:rPr>
          <w:rStyle w:val="90"/>
          <w:sz w:val="28"/>
          <w:szCs w:val="28"/>
        </w:rPr>
        <w:t xml:space="preserve"> основания</w:t>
      </w:r>
      <w:r w:rsidRPr="00876A0B">
        <w:rPr>
          <w:sz w:val="28"/>
          <w:szCs w:val="28"/>
        </w:rPr>
        <w:t xml:space="preserve"> собственных действий при решении задач.</w:t>
      </w:r>
    </w:p>
    <w:p w:rsidR="00273AF1" w:rsidRDefault="00273AF1" w:rsidP="00273AF1">
      <w:pPr>
        <w:pStyle w:val="a7"/>
        <w:shd w:val="clear" w:color="auto" w:fill="auto"/>
        <w:spacing w:after="0" w:line="360" w:lineRule="auto"/>
        <w:ind w:firstLine="454"/>
        <w:jc w:val="both"/>
        <w:rPr>
          <w:sz w:val="28"/>
          <w:szCs w:val="28"/>
        </w:rPr>
      </w:pPr>
      <w:r w:rsidRPr="00876A0B">
        <w:rPr>
          <w:sz w:val="28"/>
          <w:szCs w:val="28"/>
        </w:rPr>
        <w:t>В</w:t>
      </w:r>
      <w:r w:rsidRPr="00876A0B">
        <w:rPr>
          <w:rStyle w:val="90"/>
          <w:sz w:val="28"/>
          <w:szCs w:val="28"/>
        </w:rPr>
        <w:t xml:space="preserve"> процессе совместной коллективно-распределённой деятельности</w:t>
      </w:r>
      <w:r w:rsidRPr="00876A0B">
        <w:rPr>
          <w:sz w:val="28"/>
          <w:szCs w:val="28"/>
        </w:rPr>
        <w:t xml:space="preserve"> с учителем и особенно с одноклассниками у детей преодолевается эгоцент</w:t>
      </w:r>
      <w:r>
        <w:rPr>
          <w:sz w:val="28"/>
          <w:szCs w:val="28"/>
        </w:rPr>
        <w:t>-</w:t>
      </w:r>
      <w:r w:rsidRPr="00876A0B">
        <w:rPr>
          <w:sz w:val="28"/>
          <w:szCs w:val="28"/>
        </w:rPr>
        <w:t>рическая позиция и развивается де- 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273AF1" w:rsidRPr="00876A0B" w:rsidRDefault="00273AF1" w:rsidP="00273AF1">
      <w:pPr>
        <w:pStyle w:val="a7"/>
        <w:shd w:val="clear" w:color="auto" w:fill="auto"/>
        <w:spacing w:after="0" w:line="360" w:lineRule="auto"/>
        <w:ind w:firstLine="454"/>
        <w:jc w:val="both"/>
        <w:rPr>
          <w:sz w:val="28"/>
          <w:szCs w:val="28"/>
        </w:rPr>
      </w:pPr>
      <w:r w:rsidRPr="00876A0B">
        <w:rPr>
          <w:rStyle w:val="90"/>
          <w:sz w:val="28"/>
          <w:szCs w:val="28"/>
        </w:rPr>
        <w:t>Кооперация со сверстниками</w:t>
      </w:r>
      <w:r w:rsidRPr="00876A0B">
        <w:rPr>
          <w:sz w:val="28"/>
          <w:szCs w:val="28"/>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w:t>
      </w:r>
      <w:r>
        <w:rPr>
          <w:sz w:val="28"/>
          <w:szCs w:val="28"/>
        </w:rPr>
        <w:t>. </w:t>
      </w:r>
      <w:r w:rsidRPr="00876A0B">
        <w:rPr>
          <w:sz w:val="28"/>
          <w:szCs w:val="28"/>
        </w:rPr>
        <w:t>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273AF1" w:rsidRPr="00876A0B" w:rsidRDefault="00273AF1" w:rsidP="00273AF1">
      <w:pPr>
        <w:pStyle w:val="a7"/>
        <w:shd w:val="clear" w:color="auto" w:fill="auto"/>
        <w:spacing w:after="0" w:line="360" w:lineRule="auto"/>
        <w:ind w:firstLine="454"/>
        <w:jc w:val="both"/>
        <w:rPr>
          <w:sz w:val="28"/>
          <w:szCs w:val="28"/>
        </w:rPr>
      </w:pPr>
      <w:r w:rsidRPr="00876A0B">
        <w:rPr>
          <w:rStyle w:val="90"/>
          <w:sz w:val="28"/>
          <w:szCs w:val="28"/>
        </w:rPr>
        <w:t>Коммуникативная деятельность в рамках специально организованного учебного сотрудничества</w:t>
      </w:r>
      <w:r w:rsidRPr="00876A0B">
        <w:rPr>
          <w:sz w:val="28"/>
          <w:szCs w:val="28"/>
        </w:rPr>
        <w:t xml:space="preserve"> учеников со взрослыми и сверстниками сопровож</w:t>
      </w:r>
      <w:r>
        <w:rPr>
          <w:sz w:val="28"/>
          <w:szCs w:val="28"/>
        </w:rPr>
        <w:t>-</w:t>
      </w:r>
      <w:r w:rsidRPr="00876A0B">
        <w:rPr>
          <w:sz w:val="28"/>
          <w:szCs w:val="28"/>
        </w:rPr>
        <w:t>дается яркими</w:t>
      </w:r>
      <w:r w:rsidRPr="00876A0B">
        <w:rPr>
          <w:rStyle w:val="90"/>
          <w:sz w:val="28"/>
          <w:szCs w:val="28"/>
        </w:rPr>
        <w:t xml:space="preserve"> эмоциональными</w:t>
      </w:r>
      <w:r w:rsidRPr="00876A0B">
        <w:rPr>
          <w:rStyle w:val="8"/>
          <w:sz w:val="28"/>
          <w:szCs w:val="28"/>
        </w:rPr>
        <w:t xml:space="preserve"> </w:t>
      </w:r>
      <w:r w:rsidRPr="00876A0B">
        <w:rPr>
          <w:sz w:val="28"/>
          <w:szCs w:val="28"/>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Pr="00876A0B">
        <w:rPr>
          <w:rStyle w:val="90"/>
          <w:sz w:val="28"/>
          <w:szCs w:val="28"/>
        </w:rPr>
        <w:t xml:space="preserve"> эмпатического</w:t>
      </w:r>
      <w:r w:rsidRPr="00876A0B">
        <w:rPr>
          <w:sz w:val="28"/>
          <w:szCs w:val="28"/>
        </w:rPr>
        <w:t xml:space="preserve"> отношения друг к другу.</w:t>
      </w:r>
    </w:p>
    <w:p w:rsidR="00273AF1" w:rsidRPr="00B155C8" w:rsidRDefault="00273AF1" w:rsidP="00273AF1">
      <w:pPr>
        <w:pStyle w:val="3210"/>
        <w:keepNext/>
        <w:keepLines/>
        <w:shd w:val="clear" w:color="auto" w:fill="auto"/>
        <w:spacing w:line="360" w:lineRule="auto"/>
        <w:ind w:firstLine="454"/>
        <w:rPr>
          <w:sz w:val="28"/>
          <w:szCs w:val="28"/>
        </w:rPr>
      </w:pPr>
      <w:bookmarkStart w:id="125" w:name="bookmark190"/>
      <w:r w:rsidRPr="00B155C8">
        <w:rPr>
          <w:rStyle w:val="327"/>
          <w:sz w:val="28"/>
          <w:szCs w:val="28"/>
        </w:rPr>
        <w:lastRenderedPageBreak/>
        <w:t>Педагогическое общение</w:t>
      </w:r>
      <w:bookmarkEnd w:id="125"/>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w:t>
      </w:r>
      <w:r>
        <w:rPr>
          <w:sz w:val="28"/>
          <w:szCs w:val="28"/>
        </w:rPr>
        <w:t>-</w:t>
      </w:r>
      <w:r w:rsidRPr="00876A0B">
        <w:rPr>
          <w:sz w:val="28"/>
          <w:szCs w:val="28"/>
        </w:rPr>
        <w:t>ческой деятельности, где собственно стиль общения с учеником лишь одна из составляющих педагогического стиля.</w:t>
      </w:r>
    </w:p>
    <w:p w:rsidR="00273AF1" w:rsidRPr="00876A0B" w:rsidRDefault="00273AF1" w:rsidP="00273AF1">
      <w:pPr>
        <w:pStyle w:val="a7"/>
        <w:shd w:val="clear" w:color="auto" w:fill="auto"/>
        <w:spacing w:after="0" w:line="360" w:lineRule="auto"/>
        <w:ind w:firstLine="454"/>
        <w:jc w:val="both"/>
        <w:rPr>
          <w:sz w:val="28"/>
          <w:szCs w:val="28"/>
        </w:rPr>
      </w:pPr>
      <w:r w:rsidRPr="00876A0B">
        <w:rPr>
          <w:sz w:val="28"/>
          <w:szCs w:val="28"/>
        </w:rPr>
        <w:t>Можно выделить две основные позиции педагога</w:t>
      </w:r>
      <w:r>
        <w:rPr>
          <w:sz w:val="28"/>
          <w:szCs w:val="28"/>
        </w:rPr>
        <w:t xml:space="preserve"> </w:t>
      </w:r>
      <w:r w:rsidRPr="00876A0B">
        <w:rPr>
          <w:sz w:val="28"/>
          <w:szCs w:val="28"/>
        </w:rPr>
        <w:t>—</w:t>
      </w:r>
      <w:r>
        <w:rPr>
          <w:sz w:val="28"/>
          <w:szCs w:val="28"/>
        </w:rPr>
        <w:t xml:space="preserve"> </w:t>
      </w:r>
      <w:r w:rsidRPr="00876A0B">
        <w:rPr>
          <w:sz w:val="28"/>
          <w:szCs w:val="28"/>
        </w:rPr>
        <w:t>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273AF1" w:rsidRPr="00977E7D" w:rsidRDefault="00273AF1" w:rsidP="00273AF1">
      <w:pPr>
        <w:pStyle w:val="113"/>
        <w:keepNext/>
        <w:keepLines/>
        <w:shd w:val="clear" w:color="auto" w:fill="auto"/>
        <w:spacing w:after="0" w:line="360" w:lineRule="auto"/>
        <w:jc w:val="center"/>
        <w:rPr>
          <w:rFonts w:ascii="Times New Roman" w:hAnsi="Times New Roman"/>
          <w:sz w:val="28"/>
          <w:szCs w:val="28"/>
        </w:rPr>
      </w:pPr>
      <w:bookmarkStart w:id="126" w:name="bookmark191"/>
      <w:r w:rsidRPr="00977E7D">
        <w:rPr>
          <w:rStyle w:val="1110"/>
          <w:rFonts w:ascii="Times New Roman" w:hAnsi="Times New Roman"/>
          <w:sz w:val="28"/>
          <w:szCs w:val="28"/>
        </w:rPr>
        <w:t>2.2. Программы отдельных</w:t>
      </w:r>
      <w:r w:rsidRPr="00977E7D">
        <w:rPr>
          <w:rStyle w:val="1100"/>
          <w:rFonts w:ascii="Times New Roman" w:hAnsi="Times New Roman"/>
          <w:sz w:val="28"/>
          <w:szCs w:val="28"/>
        </w:rPr>
        <w:t xml:space="preserve"> </w:t>
      </w:r>
      <w:r w:rsidRPr="00977E7D">
        <w:rPr>
          <w:rStyle w:val="1110"/>
          <w:rFonts w:ascii="Times New Roman" w:hAnsi="Times New Roman"/>
          <w:sz w:val="28"/>
          <w:szCs w:val="28"/>
        </w:rPr>
        <w:t>учебных предметов, курсов</w:t>
      </w:r>
      <w:bookmarkEnd w:id="126"/>
    </w:p>
    <w:p w:rsidR="00273AF1" w:rsidRPr="001A0EFD" w:rsidRDefault="00273AF1" w:rsidP="00273AF1">
      <w:pPr>
        <w:pStyle w:val="221"/>
        <w:keepNext/>
        <w:keepLines/>
        <w:shd w:val="clear" w:color="auto" w:fill="auto"/>
        <w:spacing w:before="0" w:after="0" w:line="360" w:lineRule="auto"/>
        <w:ind w:firstLine="454"/>
        <w:rPr>
          <w:sz w:val="28"/>
          <w:szCs w:val="28"/>
        </w:rPr>
      </w:pPr>
      <w:bookmarkStart w:id="127" w:name="bookmark192"/>
      <w:r w:rsidRPr="001A0EFD">
        <w:rPr>
          <w:rStyle w:val="228"/>
          <w:sz w:val="28"/>
          <w:szCs w:val="28"/>
        </w:rPr>
        <w:t>2.2.1. Общие положения</w:t>
      </w:r>
      <w:bookmarkEnd w:id="127"/>
    </w:p>
    <w:p w:rsidR="00273AF1" w:rsidRPr="00F74E79" w:rsidRDefault="00273AF1" w:rsidP="00273AF1">
      <w:pPr>
        <w:pStyle w:val="a7"/>
        <w:shd w:val="clear" w:color="auto" w:fill="auto"/>
        <w:spacing w:after="0" w:line="360" w:lineRule="auto"/>
        <w:ind w:firstLine="454"/>
        <w:jc w:val="both"/>
        <w:rPr>
          <w:sz w:val="28"/>
          <w:szCs w:val="28"/>
        </w:rPr>
      </w:pPr>
      <w:r w:rsidRPr="00F74E79">
        <w:rPr>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273AF1" w:rsidRPr="00F74E79" w:rsidRDefault="00273AF1" w:rsidP="00273AF1">
      <w:pPr>
        <w:pStyle w:val="a7"/>
        <w:shd w:val="clear" w:color="auto" w:fill="auto"/>
        <w:spacing w:after="0" w:line="360" w:lineRule="auto"/>
        <w:ind w:firstLine="454"/>
        <w:jc w:val="both"/>
        <w:rPr>
          <w:sz w:val="28"/>
          <w:szCs w:val="28"/>
        </w:rPr>
      </w:pPr>
      <w:r w:rsidRPr="00F74E79">
        <w:rPr>
          <w:sz w:val="28"/>
          <w:szCs w:val="28"/>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w:t>
      </w:r>
      <w:r w:rsidRPr="00F74E79">
        <w:rPr>
          <w:sz w:val="28"/>
          <w:szCs w:val="28"/>
        </w:rPr>
        <w:lastRenderedPageBreak/>
        <w:t>профильному обучению, профессиональной ориентации и профессиональ</w:t>
      </w:r>
      <w:r>
        <w:rPr>
          <w:sz w:val="28"/>
          <w:szCs w:val="28"/>
        </w:rPr>
        <w:t>-</w:t>
      </w:r>
      <w:r w:rsidRPr="00F74E79">
        <w:rPr>
          <w:sz w:val="28"/>
          <w:szCs w:val="28"/>
        </w:rPr>
        <w:t>ному образованию.</w:t>
      </w:r>
    </w:p>
    <w:p w:rsidR="00273AF1" w:rsidRPr="00F81414" w:rsidRDefault="00273AF1" w:rsidP="00273AF1">
      <w:pPr>
        <w:pStyle w:val="31"/>
        <w:keepNext/>
        <w:keepLines/>
        <w:shd w:val="clear" w:color="auto" w:fill="auto"/>
        <w:spacing w:line="360" w:lineRule="auto"/>
        <w:ind w:firstLine="454"/>
        <w:rPr>
          <w:sz w:val="28"/>
          <w:szCs w:val="28"/>
        </w:rPr>
      </w:pPr>
      <w:bookmarkStart w:id="128" w:name="bookmark193"/>
      <w:r w:rsidRPr="00F81414">
        <w:rPr>
          <w:rStyle w:val="340"/>
          <w:sz w:val="28"/>
          <w:szCs w:val="28"/>
        </w:rPr>
        <w:t>Как указывалось в предыдущих разделах, учебная деятельность на этой ступени образования приобретает черты</w:t>
      </w:r>
      <w:r w:rsidRPr="00F81414">
        <w:rPr>
          <w:rStyle w:val="333"/>
          <w:sz w:val="28"/>
          <w:szCs w:val="28"/>
        </w:rPr>
        <w:t xml:space="preserve"> </w:t>
      </w:r>
      <w:r w:rsidRPr="00F81414">
        <w:rPr>
          <w:rStyle w:val="340"/>
          <w:sz w:val="28"/>
          <w:szCs w:val="28"/>
        </w:rPr>
        <w:t>деятельности по саморазвитию и самообразованию.</w:t>
      </w:r>
      <w:bookmarkEnd w:id="128"/>
    </w:p>
    <w:p w:rsidR="00273AF1" w:rsidRPr="00F74E79" w:rsidRDefault="00273AF1" w:rsidP="00273AF1">
      <w:pPr>
        <w:pStyle w:val="a7"/>
        <w:shd w:val="clear" w:color="auto" w:fill="auto"/>
        <w:spacing w:after="0" w:line="360" w:lineRule="auto"/>
        <w:ind w:firstLine="454"/>
        <w:jc w:val="both"/>
        <w:rPr>
          <w:sz w:val="28"/>
          <w:szCs w:val="28"/>
        </w:rPr>
      </w:pPr>
      <w:r w:rsidRPr="00F74E79">
        <w:rPr>
          <w:sz w:val="28"/>
          <w:szCs w:val="28"/>
        </w:rPr>
        <w:t>В средних классах у обучающихся на основе усвоения научных понятий закладываются основы</w:t>
      </w:r>
      <w:r w:rsidRPr="00F74E79">
        <w:rPr>
          <w:rStyle w:val="90"/>
          <w:sz w:val="28"/>
          <w:szCs w:val="28"/>
        </w:rPr>
        <w:t xml:space="preserve"> теоретического,</w:t>
      </w:r>
      <w:r w:rsidRPr="00F74E79">
        <w:rPr>
          <w:rStyle w:val="8"/>
          <w:sz w:val="28"/>
          <w:szCs w:val="28"/>
        </w:rPr>
        <w:t xml:space="preserve"> </w:t>
      </w:r>
      <w:r w:rsidRPr="00F74E79">
        <w:rPr>
          <w:rStyle w:val="90"/>
          <w:sz w:val="28"/>
          <w:szCs w:val="28"/>
        </w:rPr>
        <w:t>формального и рефлексивного мышления,</w:t>
      </w:r>
      <w:r w:rsidRPr="00F74E79">
        <w:rPr>
          <w:sz w:val="28"/>
          <w:szCs w:val="28"/>
        </w:rPr>
        <w:t xml:space="preserve"> появляются</w:t>
      </w:r>
      <w:r w:rsidRPr="00F74E79">
        <w:rPr>
          <w:rStyle w:val="90"/>
          <w:sz w:val="28"/>
          <w:szCs w:val="28"/>
        </w:rPr>
        <w:t xml:space="preserve"> способности рассуждать</w:t>
      </w:r>
      <w:r w:rsidRPr="00F74E79">
        <w:rPr>
          <w:sz w:val="28"/>
          <w:szCs w:val="28"/>
        </w:rPr>
        <w:t xml:space="preserve"> на основе общих посылок,</w:t>
      </w:r>
      <w:r w:rsidRPr="00F74E79">
        <w:rPr>
          <w:rStyle w:val="90"/>
          <w:sz w:val="28"/>
          <w:szCs w:val="28"/>
        </w:rPr>
        <w:t xml:space="preserve"> умение оперировать гипотезами как отличительным инструментом</w:t>
      </w:r>
      <w:r w:rsidRPr="00F74E79">
        <w:rPr>
          <w:rStyle w:val="8"/>
          <w:sz w:val="28"/>
          <w:szCs w:val="28"/>
        </w:rPr>
        <w:t xml:space="preserve"> </w:t>
      </w:r>
      <w:r w:rsidRPr="00F74E79">
        <w:rPr>
          <w:rStyle w:val="90"/>
          <w:sz w:val="28"/>
          <w:szCs w:val="28"/>
        </w:rPr>
        <w:t>научного рассуждения. Контролируемой и управляемой</w:t>
      </w:r>
      <w:r w:rsidRPr="00F74E79">
        <w:rPr>
          <w:sz w:val="28"/>
          <w:szCs w:val="28"/>
        </w:rPr>
        <w:t xml:space="preserve"> становится</w:t>
      </w:r>
      <w:r w:rsidRPr="00F74E79">
        <w:rPr>
          <w:rStyle w:val="90"/>
          <w:sz w:val="28"/>
          <w:szCs w:val="28"/>
        </w:rPr>
        <w:t xml:space="preserve"> речь</w:t>
      </w:r>
      <w:r w:rsidRPr="00F74E79">
        <w:rPr>
          <w:sz w:val="28"/>
          <w:szCs w:val="28"/>
        </w:rPr>
        <w:t xml:space="preserve">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w:t>
      </w:r>
      <w:r w:rsidRPr="00F74E79">
        <w:rPr>
          <w:rStyle w:val="90"/>
          <w:sz w:val="28"/>
          <w:szCs w:val="28"/>
        </w:rPr>
        <w:t xml:space="preserve"> умение длительное время удерживать внимание</w:t>
      </w:r>
      <w:r w:rsidRPr="00F74E79">
        <w:rPr>
          <w:rStyle w:val="8"/>
          <w:sz w:val="28"/>
          <w:szCs w:val="28"/>
        </w:rPr>
        <w:t xml:space="preserve"> </w:t>
      </w:r>
      <w:r w:rsidRPr="00F74E79">
        <w:rPr>
          <w:rStyle w:val="90"/>
          <w:sz w:val="28"/>
          <w:szCs w:val="28"/>
        </w:rPr>
        <w:t>на отвлечённом, логически организованном материале. Интеллектуализируется</w:t>
      </w:r>
      <w:r w:rsidRPr="00F74E79">
        <w:rPr>
          <w:sz w:val="28"/>
          <w:szCs w:val="28"/>
        </w:rPr>
        <w:t xml:space="preserve"> процесс</w:t>
      </w:r>
      <w:r w:rsidRPr="00F74E79">
        <w:rPr>
          <w:rStyle w:val="90"/>
          <w:sz w:val="28"/>
          <w:szCs w:val="28"/>
        </w:rPr>
        <w:t xml:space="preserve"> восприятия</w:t>
      </w:r>
      <w:r w:rsidRPr="00F74E79">
        <w:rPr>
          <w:sz w:val="28"/>
          <w:szCs w:val="28"/>
        </w:rPr>
        <w:t xml:space="preserve"> — отыскание и выделение значимых, существенных связей и причинно-следственных зависимостей при ра</w:t>
      </w:r>
      <w:r>
        <w:rPr>
          <w:sz w:val="28"/>
          <w:szCs w:val="28"/>
        </w:rPr>
        <w:t>боте с наглядным материалом, т. </w:t>
      </w:r>
      <w:r w:rsidRPr="00F74E79">
        <w:rPr>
          <w:sz w:val="28"/>
          <w:szCs w:val="28"/>
        </w:rPr>
        <w:t>е. происходит подчинение процессу</w:t>
      </w:r>
      <w:r w:rsidRPr="00F74E79">
        <w:rPr>
          <w:rStyle w:val="90"/>
          <w:sz w:val="28"/>
          <w:szCs w:val="28"/>
        </w:rPr>
        <w:t xml:space="preserve"> осмысления</w:t>
      </w:r>
      <w:r w:rsidRPr="00F74E79">
        <w:rPr>
          <w:sz w:val="28"/>
          <w:szCs w:val="28"/>
        </w:rPr>
        <w:t xml:space="preserve"> первичных зрительных ощущений.</w:t>
      </w:r>
    </w:p>
    <w:p w:rsidR="00273AF1" w:rsidRPr="00F74E79" w:rsidRDefault="00273AF1" w:rsidP="00273AF1">
      <w:pPr>
        <w:pStyle w:val="a7"/>
        <w:shd w:val="clear" w:color="auto" w:fill="auto"/>
        <w:spacing w:after="0" w:line="360" w:lineRule="auto"/>
        <w:ind w:firstLine="454"/>
        <w:jc w:val="both"/>
        <w:rPr>
          <w:sz w:val="28"/>
          <w:szCs w:val="28"/>
        </w:rPr>
      </w:pPr>
      <w:r w:rsidRPr="00F74E79">
        <w:rPr>
          <w:sz w:val="28"/>
          <w:szCs w:val="28"/>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273AF1" w:rsidRPr="00F74E79" w:rsidRDefault="00273AF1" w:rsidP="00273AF1">
      <w:pPr>
        <w:pStyle w:val="a7"/>
        <w:shd w:val="clear" w:color="auto" w:fill="auto"/>
        <w:spacing w:after="0" w:line="360" w:lineRule="auto"/>
        <w:ind w:firstLine="454"/>
        <w:jc w:val="both"/>
        <w:rPr>
          <w:sz w:val="28"/>
          <w:szCs w:val="28"/>
        </w:rPr>
      </w:pPr>
      <w:r w:rsidRPr="00F74E79">
        <w:rPr>
          <w:sz w:val="28"/>
          <w:szCs w:val="28"/>
        </w:rPr>
        <w:t>Кроме этого, определение в программах содержания тех знаний, умений и способов деятельности, кото</w:t>
      </w:r>
      <w:r>
        <w:rPr>
          <w:sz w:val="28"/>
          <w:szCs w:val="28"/>
        </w:rPr>
        <w:t>рые являются надпредметными, т. </w:t>
      </w:r>
      <w:r w:rsidRPr="00F74E79">
        <w:rPr>
          <w:sz w:val="28"/>
          <w:szCs w:val="28"/>
        </w:rPr>
        <w:t>е. формируются средствами каждого учебного предмета, даёт возможность объединить возможности</w:t>
      </w:r>
      <w:r>
        <w:rPr>
          <w:sz w:val="28"/>
          <w:szCs w:val="28"/>
        </w:rPr>
        <w:t xml:space="preserve"> </w:t>
      </w:r>
      <w:r w:rsidRPr="00F74E79">
        <w:rPr>
          <w:sz w:val="28"/>
          <w:szCs w:val="28"/>
        </w:rPr>
        <w:t xml:space="preserve">всех учебных предметов для решения общих задач обучения, приблизиться к реализации «идеальных» целей образования. В то же время такой подход </w:t>
      </w:r>
      <w:r>
        <w:rPr>
          <w:sz w:val="28"/>
          <w:szCs w:val="28"/>
        </w:rPr>
        <w:t>позволит предупредить узкопред</w:t>
      </w:r>
      <w:r w:rsidRPr="00F74E79">
        <w:rPr>
          <w:sz w:val="28"/>
          <w:szCs w:val="28"/>
        </w:rPr>
        <w:t xml:space="preserve">метность в отборе </w:t>
      </w:r>
      <w:r w:rsidRPr="00F74E79">
        <w:rPr>
          <w:sz w:val="28"/>
          <w:szCs w:val="28"/>
        </w:rPr>
        <w:lastRenderedPageBreak/>
        <w:t>содержания образования, обеспечить интеграцию в изучении разных сторон окружающего мира.</w:t>
      </w:r>
    </w:p>
    <w:p w:rsidR="00273AF1" w:rsidRPr="00F74E79" w:rsidRDefault="00273AF1" w:rsidP="00273AF1">
      <w:pPr>
        <w:pStyle w:val="a7"/>
        <w:shd w:val="clear" w:color="auto" w:fill="auto"/>
        <w:spacing w:after="0" w:line="360" w:lineRule="auto"/>
        <w:ind w:firstLine="454"/>
        <w:jc w:val="both"/>
        <w:rPr>
          <w:sz w:val="28"/>
          <w:szCs w:val="28"/>
        </w:rPr>
      </w:pPr>
      <w:r w:rsidRPr="00F74E79">
        <w:rPr>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w:t>
      </w:r>
      <w:r>
        <w:rPr>
          <w:sz w:val="28"/>
          <w:szCs w:val="28"/>
        </w:rPr>
        <w:t>верждения гуманистической, лич</w:t>
      </w:r>
      <w:r w:rsidRPr="00F74E79">
        <w:rPr>
          <w:sz w:val="28"/>
          <w:szCs w:val="28"/>
        </w:rPr>
        <w:t>ностно и социально ориентированной направленности процесса образования на данной ступени общего образования.</w:t>
      </w:r>
    </w:p>
    <w:p w:rsidR="00273AF1" w:rsidRPr="00F74E79" w:rsidRDefault="00273AF1" w:rsidP="00273AF1">
      <w:pPr>
        <w:pStyle w:val="a7"/>
        <w:shd w:val="clear" w:color="auto" w:fill="auto"/>
        <w:spacing w:after="0" w:line="360" w:lineRule="auto"/>
        <w:ind w:firstLine="454"/>
        <w:jc w:val="both"/>
        <w:rPr>
          <w:sz w:val="28"/>
          <w:szCs w:val="28"/>
        </w:rPr>
      </w:pPr>
      <w:r w:rsidRPr="00F74E79">
        <w:rPr>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273AF1" w:rsidRPr="00F74E79" w:rsidRDefault="00273AF1" w:rsidP="00273AF1">
      <w:pPr>
        <w:pStyle w:val="a7"/>
        <w:shd w:val="clear" w:color="auto" w:fill="auto"/>
        <w:spacing w:after="0" w:line="360" w:lineRule="auto"/>
        <w:ind w:firstLine="454"/>
        <w:jc w:val="both"/>
        <w:rPr>
          <w:sz w:val="28"/>
          <w:szCs w:val="28"/>
        </w:rPr>
      </w:pPr>
      <w:r w:rsidRPr="00F74E79">
        <w:rPr>
          <w:sz w:val="28"/>
          <w:szCs w:val="28"/>
        </w:rPr>
        <w:t>Примерные программы по учебным предметам включают:</w:t>
      </w:r>
    </w:p>
    <w:p w:rsidR="00273AF1" w:rsidRPr="00F74E79" w:rsidRDefault="00273AF1" w:rsidP="00273AF1">
      <w:pPr>
        <w:pStyle w:val="a7"/>
        <w:shd w:val="clear" w:color="auto" w:fill="auto"/>
        <w:tabs>
          <w:tab w:val="left" w:pos="1156"/>
        </w:tabs>
        <w:spacing w:after="0" w:line="360" w:lineRule="auto"/>
        <w:ind w:firstLine="454"/>
        <w:jc w:val="both"/>
        <w:rPr>
          <w:sz w:val="28"/>
          <w:szCs w:val="28"/>
        </w:rPr>
      </w:pPr>
      <w:r>
        <w:rPr>
          <w:sz w:val="28"/>
          <w:szCs w:val="28"/>
        </w:rPr>
        <w:t>1) </w:t>
      </w:r>
      <w:r w:rsidRPr="00F74E79">
        <w:rPr>
          <w:sz w:val="28"/>
          <w:szCs w:val="28"/>
        </w:rPr>
        <w:t>пояснительную записку, в которой конкретизируются общие цели основного общего образования с учётом специфики учебного предмета;</w:t>
      </w:r>
    </w:p>
    <w:p w:rsidR="00273AF1" w:rsidRPr="00F74E79" w:rsidRDefault="00273AF1" w:rsidP="00273AF1">
      <w:pPr>
        <w:pStyle w:val="a7"/>
        <w:shd w:val="clear" w:color="auto" w:fill="auto"/>
        <w:tabs>
          <w:tab w:val="left" w:pos="1153"/>
        </w:tabs>
        <w:spacing w:after="0" w:line="360" w:lineRule="auto"/>
        <w:ind w:firstLine="454"/>
        <w:jc w:val="both"/>
        <w:rPr>
          <w:sz w:val="28"/>
          <w:szCs w:val="28"/>
        </w:rPr>
      </w:pPr>
      <w:r>
        <w:rPr>
          <w:sz w:val="28"/>
          <w:szCs w:val="28"/>
        </w:rPr>
        <w:t>2) </w:t>
      </w:r>
      <w:r w:rsidRPr="00F74E79">
        <w:rPr>
          <w:sz w:val="28"/>
          <w:szCs w:val="28"/>
        </w:rPr>
        <w:t>общую характеристику учебного предмета, курса;</w:t>
      </w:r>
    </w:p>
    <w:p w:rsidR="00273AF1" w:rsidRPr="00F74E79" w:rsidRDefault="00273AF1" w:rsidP="00273AF1">
      <w:pPr>
        <w:pStyle w:val="a7"/>
        <w:shd w:val="clear" w:color="auto" w:fill="auto"/>
        <w:tabs>
          <w:tab w:val="left" w:pos="1161"/>
        </w:tabs>
        <w:spacing w:after="0" w:line="360" w:lineRule="auto"/>
        <w:ind w:firstLine="454"/>
        <w:jc w:val="both"/>
        <w:rPr>
          <w:sz w:val="28"/>
          <w:szCs w:val="28"/>
        </w:rPr>
      </w:pPr>
      <w:r>
        <w:rPr>
          <w:sz w:val="28"/>
          <w:szCs w:val="28"/>
        </w:rPr>
        <w:t>3) </w:t>
      </w:r>
      <w:r w:rsidRPr="00F74E79">
        <w:rPr>
          <w:sz w:val="28"/>
          <w:szCs w:val="28"/>
        </w:rPr>
        <w:t>описание места учебного предмета, курса в учебном плане;</w:t>
      </w:r>
    </w:p>
    <w:p w:rsidR="00273AF1" w:rsidRPr="00F74E79" w:rsidRDefault="00273AF1" w:rsidP="00273AF1">
      <w:pPr>
        <w:pStyle w:val="a7"/>
        <w:shd w:val="clear" w:color="auto" w:fill="auto"/>
        <w:tabs>
          <w:tab w:val="left" w:pos="1146"/>
        </w:tabs>
        <w:spacing w:after="0" w:line="360" w:lineRule="auto"/>
        <w:ind w:firstLine="454"/>
        <w:jc w:val="both"/>
        <w:rPr>
          <w:sz w:val="28"/>
          <w:szCs w:val="28"/>
        </w:rPr>
      </w:pPr>
      <w:r>
        <w:rPr>
          <w:sz w:val="28"/>
          <w:szCs w:val="28"/>
        </w:rPr>
        <w:t>4) </w:t>
      </w:r>
      <w:r w:rsidRPr="00F74E79">
        <w:rPr>
          <w:sz w:val="28"/>
          <w:szCs w:val="28"/>
        </w:rPr>
        <w:t>личностные, метапредметные и предметные результаты освоения конкретного учебного предмета, курса;</w:t>
      </w:r>
    </w:p>
    <w:p w:rsidR="00273AF1" w:rsidRPr="00F74E79" w:rsidRDefault="00273AF1" w:rsidP="00273AF1">
      <w:pPr>
        <w:pStyle w:val="a7"/>
        <w:shd w:val="clear" w:color="auto" w:fill="auto"/>
        <w:tabs>
          <w:tab w:val="left" w:pos="1148"/>
        </w:tabs>
        <w:spacing w:after="0" w:line="360" w:lineRule="auto"/>
        <w:ind w:firstLine="454"/>
        <w:jc w:val="both"/>
        <w:rPr>
          <w:sz w:val="28"/>
          <w:szCs w:val="28"/>
        </w:rPr>
      </w:pPr>
      <w:r>
        <w:rPr>
          <w:sz w:val="28"/>
          <w:szCs w:val="28"/>
        </w:rPr>
        <w:t>5) </w:t>
      </w:r>
      <w:r w:rsidRPr="00F74E79">
        <w:rPr>
          <w:sz w:val="28"/>
          <w:szCs w:val="28"/>
        </w:rPr>
        <w:t>содержание учебного предмета, курса;</w:t>
      </w:r>
    </w:p>
    <w:p w:rsidR="00273AF1" w:rsidRPr="00F74E79" w:rsidRDefault="00273AF1" w:rsidP="00273AF1">
      <w:pPr>
        <w:pStyle w:val="a7"/>
        <w:shd w:val="clear" w:color="auto" w:fill="auto"/>
        <w:tabs>
          <w:tab w:val="left" w:pos="1151"/>
        </w:tabs>
        <w:spacing w:after="0" w:line="360" w:lineRule="auto"/>
        <w:ind w:firstLine="454"/>
        <w:jc w:val="both"/>
        <w:rPr>
          <w:sz w:val="28"/>
          <w:szCs w:val="28"/>
        </w:rPr>
      </w:pPr>
      <w:r>
        <w:rPr>
          <w:sz w:val="28"/>
          <w:szCs w:val="28"/>
        </w:rPr>
        <w:t>6) </w:t>
      </w:r>
      <w:r w:rsidRPr="00F74E79">
        <w:rPr>
          <w:sz w:val="28"/>
          <w:szCs w:val="28"/>
        </w:rPr>
        <w:t>тематическое планирование с определением основных видов учебной деятельности;</w:t>
      </w:r>
    </w:p>
    <w:p w:rsidR="00273AF1" w:rsidRPr="00F74E79" w:rsidRDefault="00273AF1" w:rsidP="00273AF1">
      <w:pPr>
        <w:pStyle w:val="a7"/>
        <w:shd w:val="clear" w:color="auto" w:fill="auto"/>
        <w:tabs>
          <w:tab w:val="left" w:pos="1161"/>
        </w:tabs>
        <w:spacing w:after="0" w:line="360" w:lineRule="auto"/>
        <w:ind w:firstLine="454"/>
        <w:jc w:val="both"/>
        <w:rPr>
          <w:sz w:val="28"/>
          <w:szCs w:val="28"/>
        </w:rPr>
      </w:pPr>
      <w:r>
        <w:rPr>
          <w:sz w:val="28"/>
          <w:szCs w:val="28"/>
        </w:rPr>
        <w:t>7) </w:t>
      </w:r>
      <w:r w:rsidRPr="00F74E79">
        <w:rPr>
          <w:sz w:val="28"/>
          <w:szCs w:val="28"/>
        </w:rPr>
        <w:t>описание учебно-методического и материально-технического обеспе</w:t>
      </w:r>
      <w:r>
        <w:rPr>
          <w:sz w:val="28"/>
          <w:szCs w:val="28"/>
        </w:rPr>
        <w:t>-</w:t>
      </w:r>
      <w:r w:rsidRPr="00F74E79">
        <w:rPr>
          <w:sz w:val="28"/>
          <w:szCs w:val="28"/>
        </w:rPr>
        <w:t>чения образовательного процесса;</w:t>
      </w:r>
    </w:p>
    <w:p w:rsidR="00273AF1" w:rsidRPr="00F74E79" w:rsidRDefault="00273AF1" w:rsidP="00273AF1">
      <w:pPr>
        <w:pStyle w:val="a7"/>
        <w:shd w:val="clear" w:color="auto" w:fill="auto"/>
        <w:tabs>
          <w:tab w:val="left" w:pos="1156"/>
        </w:tabs>
        <w:spacing w:after="0" w:line="360" w:lineRule="auto"/>
        <w:ind w:firstLine="454"/>
        <w:jc w:val="both"/>
        <w:rPr>
          <w:sz w:val="28"/>
          <w:szCs w:val="28"/>
        </w:rPr>
      </w:pPr>
      <w:r>
        <w:rPr>
          <w:sz w:val="28"/>
          <w:szCs w:val="28"/>
        </w:rPr>
        <w:lastRenderedPageBreak/>
        <w:t>8) </w:t>
      </w:r>
      <w:r w:rsidRPr="00F74E79">
        <w:rPr>
          <w:sz w:val="28"/>
          <w:szCs w:val="28"/>
        </w:rPr>
        <w:t>планируемые результаты изучения учебного предмета, курса.</w:t>
      </w:r>
    </w:p>
    <w:p w:rsidR="00273AF1" w:rsidRPr="00F74E79" w:rsidRDefault="00273AF1" w:rsidP="00273AF1">
      <w:pPr>
        <w:pStyle w:val="a7"/>
        <w:shd w:val="clear" w:color="auto" w:fill="auto"/>
        <w:spacing w:after="0" w:line="360" w:lineRule="auto"/>
        <w:ind w:firstLine="454"/>
        <w:jc w:val="both"/>
        <w:rPr>
          <w:sz w:val="28"/>
          <w:szCs w:val="28"/>
        </w:rPr>
      </w:pPr>
      <w:r w:rsidRPr="00F74E79">
        <w:rPr>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273AF1" w:rsidRPr="00F74E79" w:rsidRDefault="00273AF1" w:rsidP="00273AF1">
      <w:pPr>
        <w:pStyle w:val="a7"/>
        <w:shd w:val="clear" w:color="auto" w:fill="auto"/>
        <w:spacing w:after="0" w:line="360" w:lineRule="auto"/>
        <w:ind w:firstLine="454"/>
        <w:jc w:val="both"/>
        <w:rPr>
          <w:sz w:val="28"/>
          <w:szCs w:val="28"/>
        </w:rPr>
      </w:pPr>
      <w:r w:rsidRPr="00F74E79">
        <w:rPr>
          <w:sz w:val="28"/>
          <w:szCs w:val="28"/>
        </w:rPr>
        <w:t>Полное изложение примерных программ учебных предметов, курсов, предусмотрен</w:t>
      </w:r>
      <w:r>
        <w:rPr>
          <w:sz w:val="28"/>
          <w:szCs w:val="28"/>
        </w:rPr>
        <w:t>ных к изучению на ступени основ</w:t>
      </w:r>
      <w:r w:rsidRPr="00F74E79">
        <w:rPr>
          <w:sz w:val="28"/>
          <w:szCs w:val="28"/>
        </w:rPr>
        <w:t>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Pr>
          <w:rStyle w:val="aa"/>
          <w:sz w:val="28"/>
          <w:szCs w:val="28"/>
        </w:rPr>
        <w:footnoteReference w:id="20"/>
      </w:r>
      <w:r w:rsidRPr="00F74E79">
        <w:rPr>
          <w:sz w:val="28"/>
          <w:szCs w:val="28"/>
        </w:rPr>
        <w:t>.</w:t>
      </w:r>
    </w:p>
    <w:p w:rsidR="00273AF1" w:rsidRPr="00F74E79" w:rsidRDefault="00273AF1" w:rsidP="00273AF1">
      <w:pPr>
        <w:pStyle w:val="a7"/>
        <w:shd w:val="clear" w:color="auto" w:fill="auto"/>
        <w:spacing w:after="0" w:line="360" w:lineRule="auto"/>
        <w:ind w:firstLine="454"/>
        <w:jc w:val="both"/>
        <w:rPr>
          <w:sz w:val="28"/>
          <w:szCs w:val="28"/>
        </w:rPr>
      </w:pPr>
      <w:r w:rsidRPr="00F74E79">
        <w:rPr>
          <w:sz w:val="28"/>
          <w:szCs w:val="28"/>
        </w:rPr>
        <w:t>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w:t>
      </w:r>
    </w:p>
    <w:p w:rsidR="00AF2F7A" w:rsidRPr="00633824" w:rsidRDefault="00AF2F7A" w:rsidP="00AF2F7A">
      <w:pPr>
        <w:pStyle w:val="221"/>
        <w:keepNext/>
        <w:keepLines/>
        <w:shd w:val="clear" w:color="auto" w:fill="auto"/>
        <w:spacing w:before="0" w:after="0" w:line="360" w:lineRule="auto"/>
        <w:ind w:firstLine="454"/>
        <w:jc w:val="left"/>
        <w:rPr>
          <w:position w:val="6"/>
          <w:sz w:val="28"/>
          <w:szCs w:val="28"/>
        </w:rPr>
      </w:pPr>
      <w:bookmarkStart w:id="129" w:name="bookmark194"/>
      <w:r w:rsidRPr="00633824">
        <w:rPr>
          <w:rStyle w:val="228"/>
          <w:position w:val="6"/>
          <w:sz w:val="28"/>
          <w:szCs w:val="28"/>
        </w:rPr>
        <w:t>2.2.2. Основное содержание учебных</w:t>
      </w:r>
      <w:r w:rsidRPr="00633824">
        <w:rPr>
          <w:rStyle w:val="2220"/>
          <w:b/>
          <w:bCs/>
          <w:position w:val="6"/>
          <w:sz w:val="28"/>
          <w:szCs w:val="28"/>
        </w:rPr>
        <w:t xml:space="preserve"> </w:t>
      </w:r>
      <w:r w:rsidRPr="00633824">
        <w:rPr>
          <w:rStyle w:val="228"/>
          <w:position w:val="6"/>
          <w:sz w:val="28"/>
          <w:szCs w:val="28"/>
        </w:rPr>
        <w:t>предметов на ступени основного общего</w:t>
      </w:r>
      <w:r w:rsidRPr="00633824">
        <w:rPr>
          <w:rStyle w:val="2220"/>
          <w:b/>
          <w:bCs/>
          <w:position w:val="6"/>
          <w:sz w:val="28"/>
          <w:szCs w:val="28"/>
        </w:rPr>
        <w:t xml:space="preserve"> </w:t>
      </w:r>
      <w:r w:rsidRPr="00633824">
        <w:rPr>
          <w:rStyle w:val="228"/>
          <w:position w:val="6"/>
          <w:sz w:val="28"/>
          <w:szCs w:val="28"/>
        </w:rPr>
        <w:t>образования</w:t>
      </w:r>
      <w:bookmarkEnd w:id="129"/>
    </w:p>
    <w:p w:rsidR="00AF2F7A" w:rsidRPr="00633824" w:rsidRDefault="00AF2F7A" w:rsidP="00AF2F7A">
      <w:pPr>
        <w:pStyle w:val="3310"/>
        <w:keepNext/>
        <w:keepLines/>
        <w:shd w:val="clear" w:color="auto" w:fill="auto"/>
        <w:spacing w:before="0" w:after="0" w:line="360" w:lineRule="auto"/>
        <w:ind w:firstLine="454"/>
        <w:rPr>
          <w:rFonts w:ascii="Times New Roman" w:hAnsi="Times New Roman"/>
          <w:position w:val="6"/>
          <w:sz w:val="28"/>
          <w:szCs w:val="28"/>
        </w:rPr>
      </w:pPr>
      <w:bookmarkStart w:id="130" w:name="bookmark195"/>
      <w:r w:rsidRPr="00633824">
        <w:rPr>
          <w:rStyle w:val="338"/>
          <w:rFonts w:ascii="Times New Roman" w:hAnsi="Times New Roman" w:cs="Times New Roman"/>
          <w:b/>
          <w:bCs/>
          <w:position w:val="6"/>
          <w:sz w:val="28"/>
          <w:szCs w:val="28"/>
        </w:rPr>
        <w:t>2.2.2.1. РУССКИЙ ЯЗЫК</w:t>
      </w:r>
      <w:bookmarkEnd w:id="130"/>
    </w:p>
    <w:p w:rsidR="00AF2F7A" w:rsidRPr="00633824" w:rsidRDefault="00AF2F7A" w:rsidP="00AF2F7A">
      <w:pPr>
        <w:pStyle w:val="31"/>
        <w:keepNext/>
        <w:keepLines/>
        <w:shd w:val="clear" w:color="auto" w:fill="auto"/>
        <w:spacing w:line="360" w:lineRule="auto"/>
        <w:ind w:firstLine="454"/>
        <w:rPr>
          <w:position w:val="6"/>
          <w:sz w:val="28"/>
          <w:szCs w:val="28"/>
        </w:rPr>
      </w:pPr>
      <w:bookmarkStart w:id="131" w:name="bookmark196"/>
      <w:r w:rsidRPr="00633824">
        <w:rPr>
          <w:rStyle w:val="340"/>
          <w:position w:val="6"/>
          <w:sz w:val="28"/>
          <w:szCs w:val="28"/>
        </w:rPr>
        <w:t>Речь и речевое общение</w:t>
      </w:r>
      <w:bookmarkEnd w:id="131"/>
    </w:p>
    <w:p w:rsidR="00AF2F7A" w:rsidRPr="00633824" w:rsidRDefault="00AF2F7A" w:rsidP="00AF2F7A">
      <w:pPr>
        <w:pStyle w:val="a7"/>
        <w:shd w:val="clear" w:color="auto" w:fill="auto"/>
        <w:spacing w:after="0" w:line="360" w:lineRule="auto"/>
        <w:ind w:firstLine="454"/>
        <w:jc w:val="both"/>
        <w:rPr>
          <w:position w:val="6"/>
          <w:sz w:val="28"/>
          <w:szCs w:val="28"/>
        </w:rPr>
      </w:pPr>
      <w:r>
        <w:rPr>
          <w:position w:val="6"/>
          <w:sz w:val="28"/>
          <w:szCs w:val="28"/>
        </w:rPr>
        <w:t>1. </w:t>
      </w:r>
      <w:r w:rsidRPr="00633824">
        <w:rPr>
          <w:position w:val="6"/>
          <w:sz w:val="28"/>
          <w:szCs w:val="28"/>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AF2F7A" w:rsidRPr="00633824" w:rsidRDefault="00AF2F7A" w:rsidP="00AF2F7A">
      <w:pPr>
        <w:pStyle w:val="a7"/>
        <w:shd w:val="clear" w:color="auto" w:fill="auto"/>
        <w:spacing w:after="0" w:line="360" w:lineRule="auto"/>
        <w:ind w:firstLine="454"/>
        <w:jc w:val="both"/>
        <w:rPr>
          <w:position w:val="6"/>
          <w:sz w:val="28"/>
          <w:szCs w:val="28"/>
        </w:rPr>
      </w:pPr>
      <w:r>
        <w:rPr>
          <w:position w:val="6"/>
          <w:sz w:val="28"/>
          <w:szCs w:val="28"/>
        </w:rPr>
        <w:t>2. </w:t>
      </w:r>
      <w:r w:rsidRPr="00633824">
        <w:rPr>
          <w:position w:val="6"/>
          <w:sz w:val="28"/>
          <w:szCs w:val="28"/>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AF2F7A" w:rsidRPr="00E90ABE" w:rsidRDefault="00AF2F7A" w:rsidP="00AF2F7A">
      <w:pPr>
        <w:pStyle w:val="31"/>
        <w:keepNext/>
        <w:keepLines/>
        <w:shd w:val="clear" w:color="auto" w:fill="auto"/>
        <w:spacing w:line="360" w:lineRule="auto"/>
        <w:ind w:firstLine="454"/>
        <w:rPr>
          <w:position w:val="6"/>
          <w:sz w:val="28"/>
          <w:szCs w:val="28"/>
        </w:rPr>
      </w:pPr>
      <w:bookmarkStart w:id="132" w:name="bookmark197"/>
      <w:r w:rsidRPr="00E90ABE">
        <w:rPr>
          <w:rStyle w:val="340"/>
          <w:position w:val="6"/>
          <w:sz w:val="28"/>
          <w:szCs w:val="28"/>
        </w:rPr>
        <w:t>Речевая деятельность</w:t>
      </w:r>
      <w:bookmarkEnd w:id="132"/>
    </w:p>
    <w:p w:rsidR="00AF2F7A" w:rsidRPr="00633824" w:rsidRDefault="00AF2F7A" w:rsidP="00AF2F7A">
      <w:pPr>
        <w:pStyle w:val="a7"/>
        <w:shd w:val="clear" w:color="auto" w:fill="auto"/>
        <w:spacing w:after="0" w:line="360" w:lineRule="auto"/>
        <w:ind w:firstLine="454"/>
        <w:jc w:val="both"/>
        <w:rPr>
          <w:position w:val="6"/>
          <w:sz w:val="28"/>
          <w:szCs w:val="28"/>
        </w:rPr>
      </w:pPr>
      <w:r>
        <w:rPr>
          <w:position w:val="6"/>
          <w:sz w:val="28"/>
          <w:szCs w:val="28"/>
        </w:rPr>
        <w:t>1. </w:t>
      </w:r>
      <w:r w:rsidRPr="00633824">
        <w:rPr>
          <w:position w:val="6"/>
          <w:sz w:val="28"/>
          <w:szCs w:val="28"/>
        </w:rPr>
        <w:t>Виды речевой деятельности: чтение, аудирование (слушание), говорение, письмо.</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Культура чтения, аудирования, говорения и письма.</w:t>
      </w:r>
    </w:p>
    <w:p w:rsidR="00AF2F7A" w:rsidRPr="00633824" w:rsidRDefault="00AF2F7A" w:rsidP="00AF2F7A">
      <w:pPr>
        <w:pStyle w:val="a7"/>
        <w:shd w:val="clear" w:color="auto" w:fill="auto"/>
        <w:tabs>
          <w:tab w:val="left" w:pos="682"/>
        </w:tabs>
        <w:spacing w:after="0" w:line="360" w:lineRule="auto"/>
        <w:ind w:firstLine="454"/>
        <w:jc w:val="both"/>
        <w:rPr>
          <w:position w:val="6"/>
          <w:sz w:val="28"/>
          <w:szCs w:val="28"/>
        </w:rPr>
      </w:pPr>
      <w:r>
        <w:rPr>
          <w:position w:val="6"/>
          <w:sz w:val="28"/>
          <w:szCs w:val="28"/>
        </w:rPr>
        <w:t>2. </w:t>
      </w:r>
      <w:r w:rsidRPr="00633824">
        <w:rPr>
          <w:position w:val="6"/>
          <w:sz w:val="28"/>
          <w:szCs w:val="28"/>
        </w:rPr>
        <w:t>Овладение основными видами речевой деятельности. Адекватное понимание основной и дополнительной информации текста, воспринима</w:t>
      </w:r>
      <w:r>
        <w:rPr>
          <w:position w:val="6"/>
          <w:sz w:val="28"/>
          <w:szCs w:val="28"/>
        </w:rPr>
        <w:t>-</w:t>
      </w:r>
      <w:r w:rsidRPr="00633824">
        <w:rPr>
          <w:position w:val="6"/>
          <w:sz w:val="28"/>
          <w:szCs w:val="28"/>
        </w:rPr>
        <w:t>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w:t>
      </w:r>
      <w:r>
        <w:rPr>
          <w:position w:val="6"/>
          <w:sz w:val="28"/>
          <w:szCs w:val="28"/>
        </w:rPr>
        <w:t>-</w:t>
      </w:r>
      <w:r w:rsidRPr="00633824">
        <w:rPr>
          <w:position w:val="6"/>
          <w:sz w:val="28"/>
          <w:szCs w:val="28"/>
        </w:rPr>
        <w:t>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w:t>
      </w:r>
      <w:r>
        <w:rPr>
          <w:position w:val="6"/>
          <w:sz w:val="28"/>
          <w:szCs w:val="28"/>
        </w:rPr>
        <w:t>ции общения. От</w:t>
      </w:r>
      <w:r w:rsidRPr="00633824">
        <w:rPr>
          <w:position w:val="6"/>
          <w:sz w:val="28"/>
          <w:szCs w:val="28"/>
        </w:rPr>
        <w:t>бор и систематизация материала на определённую тему; поиск, анализ и преобразование информации, извлечённой из различных источников.</w:t>
      </w:r>
    </w:p>
    <w:p w:rsidR="00AF2F7A" w:rsidRPr="00A814F8" w:rsidRDefault="00AF2F7A" w:rsidP="00AF2F7A">
      <w:pPr>
        <w:pStyle w:val="31"/>
        <w:keepNext/>
        <w:keepLines/>
        <w:shd w:val="clear" w:color="auto" w:fill="auto"/>
        <w:spacing w:line="360" w:lineRule="auto"/>
        <w:ind w:firstLine="454"/>
        <w:rPr>
          <w:position w:val="6"/>
          <w:sz w:val="28"/>
          <w:szCs w:val="28"/>
        </w:rPr>
      </w:pPr>
      <w:bookmarkStart w:id="133" w:name="bookmark198"/>
      <w:r w:rsidRPr="00A814F8">
        <w:rPr>
          <w:rStyle w:val="340"/>
          <w:position w:val="6"/>
          <w:sz w:val="28"/>
          <w:szCs w:val="28"/>
        </w:rPr>
        <w:t>Текст</w:t>
      </w:r>
      <w:bookmarkEnd w:id="133"/>
    </w:p>
    <w:p w:rsidR="00AF2F7A" w:rsidRPr="00633824" w:rsidRDefault="00AF2F7A" w:rsidP="00AF2F7A">
      <w:pPr>
        <w:pStyle w:val="a7"/>
        <w:shd w:val="clear" w:color="auto" w:fill="auto"/>
        <w:tabs>
          <w:tab w:val="left" w:pos="1098"/>
        </w:tabs>
        <w:spacing w:after="0" w:line="360" w:lineRule="auto"/>
        <w:ind w:firstLine="454"/>
        <w:jc w:val="both"/>
        <w:rPr>
          <w:position w:val="6"/>
          <w:sz w:val="28"/>
          <w:szCs w:val="28"/>
        </w:rPr>
      </w:pPr>
      <w:r>
        <w:rPr>
          <w:position w:val="6"/>
          <w:sz w:val="28"/>
          <w:szCs w:val="28"/>
        </w:rPr>
        <w:t>1. </w:t>
      </w:r>
      <w:r w:rsidRPr="00633824">
        <w:rPr>
          <w:position w:val="6"/>
          <w:sz w:val="28"/>
          <w:szCs w:val="28"/>
        </w:rPr>
        <w:t>Понятие текста, основные признаки текста (членимость, смысловая цельность, связность). Тема, основная мысль текста. Микротема текста.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Средства связи предложений и частей текста. Абзац как средство композиционно-стилистического членения текста.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AF2F7A" w:rsidRPr="00633824" w:rsidRDefault="00AF2F7A" w:rsidP="00AF2F7A">
      <w:pPr>
        <w:pStyle w:val="a7"/>
        <w:shd w:val="clear" w:color="auto" w:fill="auto"/>
        <w:tabs>
          <w:tab w:val="left" w:pos="1089"/>
        </w:tabs>
        <w:spacing w:after="0" w:line="360" w:lineRule="auto"/>
        <w:ind w:firstLine="454"/>
        <w:jc w:val="both"/>
        <w:rPr>
          <w:position w:val="6"/>
          <w:sz w:val="28"/>
          <w:szCs w:val="28"/>
        </w:rPr>
      </w:pPr>
      <w:r>
        <w:rPr>
          <w:position w:val="6"/>
          <w:sz w:val="28"/>
          <w:szCs w:val="28"/>
        </w:rPr>
        <w:t>2. </w:t>
      </w:r>
      <w:r w:rsidRPr="00633824">
        <w:rPr>
          <w:position w:val="6"/>
          <w:sz w:val="28"/>
          <w:szCs w:val="28"/>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w:t>
      </w:r>
      <w:r>
        <w:rPr>
          <w:position w:val="6"/>
          <w:sz w:val="28"/>
          <w:szCs w:val="28"/>
        </w:rPr>
        <w:t>-</w:t>
      </w:r>
      <w:r w:rsidRPr="00633824">
        <w:rPr>
          <w:position w:val="6"/>
          <w:sz w:val="28"/>
          <w:szCs w:val="28"/>
        </w:rPr>
        <w:t>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AF2F7A" w:rsidRPr="004731C2" w:rsidRDefault="00AF2F7A" w:rsidP="00AF2F7A">
      <w:pPr>
        <w:pStyle w:val="31"/>
        <w:keepNext/>
        <w:keepLines/>
        <w:shd w:val="clear" w:color="auto" w:fill="auto"/>
        <w:spacing w:line="360" w:lineRule="auto"/>
        <w:ind w:firstLine="454"/>
        <w:rPr>
          <w:position w:val="6"/>
          <w:sz w:val="28"/>
          <w:szCs w:val="28"/>
        </w:rPr>
      </w:pPr>
      <w:bookmarkStart w:id="134" w:name="bookmark199"/>
      <w:r w:rsidRPr="004731C2">
        <w:rPr>
          <w:rStyle w:val="340"/>
          <w:position w:val="6"/>
          <w:sz w:val="28"/>
          <w:szCs w:val="28"/>
        </w:rPr>
        <w:t>Функциональные разновидности языка</w:t>
      </w:r>
      <w:bookmarkEnd w:id="134"/>
    </w:p>
    <w:p w:rsidR="00AF2F7A" w:rsidRPr="00633824" w:rsidRDefault="00AF2F7A" w:rsidP="00AF2F7A">
      <w:pPr>
        <w:pStyle w:val="a7"/>
        <w:shd w:val="clear" w:color="auto" w:fill="auto"/>
        <w:tabs>
          <w:tab w:val="left" w:pos="1103"/>
        </w:tabs>
        <w:spacing w:after="0" w:line="360" w:lineRule="auto"/>
        <w:ind w:firstLine="454"/>
        <w:jc w:val="both"/>
        <w:rPr>
          <w:position w:val="6"/>
          <w:sz w:val="28"/>
          <w:szCs w:val="28"/>
        </w:rPr>
      </w:pPr>
      <w:r>
        <w:rPr>
          <w:position w:val="6"/>
          <w:sz w:val="28"/>
          <w:szCs w:val="28"/>
        </w:rPr>
        <w:t>1. </w:t>
      </w:r>
      <w:r w:rsidRPr="00633824">
        <w:rPr>
          <w:position w:val="6"/>
          <w:sz w:val="28"/>
          <w:szCs w:val="28"/>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Основные жанры научного (отзыв, выступление, доклад), публицисти</w:t>
      </w:r>
      <w:r>
        <w:rPr>
          <w:position w:val="6"/>
          <w:sz w:val="28"/>
          <w:szCs w:val="28"/>
        </w:rPr>
        <w:t>-</w:t>
      </w:r>
      <w:r w:rsidRPr="00633824">
        <w:rPr>
          <w:position w:val="6"/>
          <w:sz w:val="28"/>
          <w:szCs w:val="28"/>
        </w:rPr>
        <w:t>ческого (выступление, интервью), официально-делового (расписка, доверен</w:t>
      </w:r>
      <w:r>
        <w:rPr>
          <w:position w:val="6"/>
          <w:sz w:val="28"/>
          <w:szCs w:val="28"/>
        </w:rPr>
        <w:t>-</w:t>
      </w:r>
      <w:r w:rsidRPr="00633824">
        <w:rPr>
          <w:position w:val="6"/>
          <w:sz w:val="28"/>
          <w:szCs w:val="28"/>
        </w:rPr>
        <w:t>ность, заявление) стилей, разговорной речи (рассказ, беседа).</w:t>
      </w:r>
    </w:p>
    <w:p w:rsidR="00AF2F7A" w:rsidRPr="00633824" w:rsidRDefault="00AF2F7A" w:rsidP="00AF2F7A">
      <w:pPr>
        <w:pStyle w:val="a7"/>
        <w:shd w:val="clear" w:color="auto" w:fill="auto"/>
        <w:tabs>
          <w:tab w:val="left" w:pos="1089"/>
        </w:tabs>
        <w:spacing w:after="0" w:line="360" w:lineRule="auto"/>
        <w:ind w:firstLine="454"/>
        <w:jc w:val="both"/>
        <w:rPr>
          <w:position w:val="6"/>
          <w:sz w:val="28"/>
          <w:szCs w:val="28"/>
        </w:rPr>
      </w:pPr>
      <w:r>
        <w:rPr>
          <w:position w:val="6"/>
          <w:sz w:val="28"/>
          <w:szCs w:val="28"/>
        </w:rPr>
        <w:t>2. </w:t>
      </w:r>
      <w:r w:rsidRPr="00633824">
        <w:rPr>
          <w:position w:val="6"/>
          <w:sz w:val="28"/>
          <w:szCs w:val="28"/>
        </w:rPr>
        <w:t>Установление принадлежности текста к определённой функциональ</w:t>
      </w:r>
      <w:r>
        <w:rPr>
          <w:position w:val="6"/>
          <w:sz w:val="28"/>
          <w:szCs w:val="28"/>
        </w:rPr>
        <w:t>-</w:t>
      </w:r>
      <w:r w:rsidRPr="00633824">
        <w:rPr>
          <w:position w:val="6"/>
          <w:sz w:val="28"/>
          <w:szCs w:val="28"/>
        </w:rPr>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AF2F7A" w:rsidRPr="00F5367F" w:rsidRDefault="00AF2F7A" w:rsidP="00AF2F7A">
      <w:pPr>
        <w:pStyle w:val="31"/>
        <w:keepNext/>
        <w:keepLines/>
        <w:shd w:val="clear" w:color="auto" w:fill="auto"/>
        <w:spacing w:line="360" w:lineRule="auto"/>
        <w:ind w:firstLine="454"/>
        <w:rPr>
          <w:position w:val="6"/>
          <w:sz w:val="28"/>
          <w:szCs w:val="28"/>
        </w:rPr>
      </w:pPr>
      <w:bookmarkStart w:id="135" w:name="bookmark200"/>
      <w:r w:rsidRPr="00F5367F">
        <w:rPr>
          <w:rStyle w:val="340"/>
          <w:position w:val="6"/>
          <w:sz w:val="28"/>
          <w:szCs w:val="28"/>
        </w:rPr>
        <w:t>Общие сведения о языке</w:t>
      </w:r>
      <w:bookmarkEnd w:id="135"/>
    </w:p>
    <w:p w:rsidR="00AF2F7A" w:rsidRPr="00633824" w:rsidRDefault="00AF2F7A" w:rsidP="00AF2F7A">
      <w:pPr>
        <w:pStyle w:val="a7"/>
        <w:shd w:val="clear" w:color="auto" w:fill="auto"/>
        <w:spacing w:after="0" w:line="360" w:lineRule="auto"/>
        <w:ind w:firstLine="454"/>
        <w:jc w:val="both"/>
        <w:rPr>
          <w:position w:val="6"/>
          <w:sz w:val="28"/>
          <w:szCs w:val="28"/>
        </w:rPr>
      </w:pPr>
      <w:r>
        <w:rPr>
          <w:position w:val="6"/>
          <w:sz w:val="28"/>
          <w:szCs w:val="28"/>
        </w:rPr>
        <w:t>1. </w:t>
      </w:r>
      <w:r w:rsidRPr="00633824">
        <w:rPr>
          <w:position w:val="6"/>
          <w:sz w:val="28"/>
          <w:szCs w:val="28"/>
        </w:rPr>
        <w:t>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Русский язык в кругу других славянских языков. Роль старославянского (церковнославянского) языка в развитии русского языка.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Русский язык</w:t>
      </w:r>
      <w:r>
        <w:rPr>
          <w:position w:val="6"/>
          <w:sz w:val="28"/>
          <w:szCs w:val="28"/>
        </w:rPr>
        <w:t xml:space="preserve"> </w:t>
      </w:r>
      <w:r w:rsidRPr="00633824">
        <w:rPr>
          <w:position w:val="6"/>
          <w:sz w:val="28"/>
          <w:szCs w:val="28"/>
        </w:rPr>
        <w:t>—</w:t>
      </w:r>
      <w:r>
        <w:rPr>
          <w:position w:val="6"/>
          <w:sz w:val="28"/>
          <w:szCs w:val="28"/>
        </w:rPr>
        <w:t xml:space="preserve"> </w:t>
      </w:r>
      <w:r w:rsidRPr="00633824">
        <w:rPr>
          <w:position w:val="6"/>
          <w:sz w:val="28"/>
          <w:szCs w:val="28"/>
        </w:rPr>
        <w:t>язык русской художественной литературы. Основные изобразительные средства русского языка.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Лингвистика как наука о языке.</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Основные разделы лингвистики.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Выдающиеся отечественные лингвисты.</w:t>
      </w:r>
    </w:p>
    <w:p w:rsidR="00AF2F7A" w:rsidRPr="00633824" w:rsidRDefault="00AF2F7A" w:rsidP="00AF2F7A">
      <w:pPr>
        <w:pStyle w:val="a7"/>
        <w:shd w:val="clear" w:color="auto" w:fill="auto"/>
        <w:spacing w:after="0" w:line="360" w:lineRule="auto"/>
        <w:ind w:firstLine="454"/>
        <w:jc w:val="both"/>
        <w:rPr>
          <w:position w:val="6"/>
          <w:sz w:val="28"/>
          <w:szCs w:val="28"/>
        </w:rPr>
      </w:pPr>
      <w:r>
        <w:rPr>
          <w:position w:val="6"/>
          <w:sz w:val="28"/>
          <w:szCs w:val="28"/>
        </w:rPr>
        <w:t>2. </w:t>
      </w:r>
      <w:r w:rsidRPr="00633824">
        <w:rPr>
          <w:position w:val="6"/>
          <w:sz w:val="28"/>
          <w:szCs w:val="28"/>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Понимание различий между литературным языком и диалектами, просторечием, профессиональными разновидностями языка, жаргоном.</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AF2F7A" w:rsidRPr="009165F6" w:rsidRDefault="00AF2F7A" w:rsidP="00AF2F7A">
      <w:pPr>
        <w:pStyle w:val="31"/>
        <w:keepNext/>
        <w:keepLines/>
        <w:shd w:val="clear" w:color="auto" w:fill="auto"/>
        <w:spacing w:line="360" w:lineRule="auto"/>
        <w:ind w:firstLine="454"/>
        <w:rPr>
          <w:position w:val="6"/>
          <w:sz w:val="28"/>
          <w:szCs w:val="28"/>
        </w:rPr>
      </w:pPr>
      <w:bookmarkStart w:id="136" w:name="bookmark201"/>
      <w:r w:rsidRPr="009165F6">
        <w:rPr>
          <w:rStyle w:val="340"/>
          <w:position w:val="6"/>
          <w:sz w:val="28"/>
          <w:szCs w:val="28"/>
        </w:rPr>
        <w:t>Фонетика и орфоэпия</w:t>
      </w:r>
      <w:bookmarkEnd w:id="136"/>
    </w:p>
    <w:p w:rsidR="00AF2F7A" w:rsidRPr="00633824" w:rsidRDefault="00AF2F7A" w:rsidP="00AF2F7A">
      <w:pPr>
        <w:pStyle w:val="a7"/>
        <w:shd w:val="clear" w:color="auto" w:fill="auto"/>
        <w:spacing w:after="0" w:line="360" w:lineRule="auto"/>
        <w:ind w:firstLine="454"/>
        <w:jc w:val="both"/>
        <w:rPr>
          <w:position w:val="6"/>
          <w:sz w:val="28"/>
          <w:szCs w:val="28"/>
        </w:rPr>
      </w:pPr>
      <w:r>
        <w:rPr>
          <w:position w:val="6"/>
          <w:sz w:val="28"/>
          <w:szCs w:val="28"/>
        </w:rPr>
        <w:t>1. </w:t>
      </w:r>
      <w:r w:rsidRPr="00633824">
        <w:rPr>
          <w:position w:val="6"/>
          <w:sz w:val="28"/>
          <w:szCs w:val="28"/>
        </w:rPr>
        <w:t>Фонетика как раздел лингвистики.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Орфоэпия как раздел лингвистики. Основные правила нормативного произношения и ударения.</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Орфоэпический словарь.</w:t>
      </w:r>
    </w:p>
    <w:p w:rsidR="00AF2F7A" w:rsidRPr="00633824" w:rsidRDefault="00AF2F7A" w:rsidP="00AF2F7A">
      <w:pPr>
        <w:pStyle w:val="a7"/>
        <w:shd w:val="clear" w:color="auto" w:fill="auto"/>
        <w:tabs>
          <w:tab w:val="left" w:pos="678"/>
        </w:tabs>
        <w:spacing w:after="0" w:line="360" w:lineRule="auto"/>
        <w:ind w:firstLine="454"/>
        <w:jc w:val="both"/>
        <w:rPr>
          <w:position w:val="6"/>
          <w:sz w:val="28"/>
          <w:szCs w:val="28"/>
        </w:rPr>
      </w:pPr>
      <w:r>
        <w:rPr>
          <w:position w:val="6"/>
          <w:sz w:val="28"/>
          <w:szCs w:val="28"/>
        </w:rPr>
        <w:t>2. </w:t>
      </w:r>
      <w:r w:rsidRPr="00633824">
        <w:rPr>
          <w:position w:val="6"/>
          <w:sz w:val="28"/>
          <w:szCs w:val="28"/>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Нормативное произношение слов. Оценка собственной и чужой речи с точки зрения орфоэпической правильности.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Применение фонетико-орфоэпических знаний и умений в собственной речевой практике.</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Использование орфоэпического словаря для овладения произносительной культурой.</w:t>
      </w:r>
    </w:p>
    <w:p w:rsidR="00AF2F7A" w:rsidRPr="009165F6" w:rsidRDefault="00AF2F7A" w:rsidP="00AF2F7A">
      <w:pPr>
        <w:pStyle w:val="31"/>
        <w:keepNext/>
        <w:keepLines/>
        <w:shd w:val="clear" w:color="auto" w:fill="auto"/>
        <w:spacing w:line="360" w:lineRule="auto"/>
        <w:ind w:firstLine="454"/>
        <w:rPr>
          <w:position w:val="6"/>
          <w:sz w:val="28"/>
          <w:szCs w:val="28"/>
        </w:rPr>
      </w:pPr>
      <w:bookmarkStart w:id="137" w:name="bookmark202"/>
      <w:r w:rsidRPr="009165F6">
        <w:rPr>
          <w:rStyle w:val="340"/>
          <w:position w:val="6"/>
          <w:sz w:val="28"/>
          <w:szCs w:val="28"/>
        </w:rPr>
        <w:t>Графика</w:t>
      </w:r>
      <w:bookmarkEnd w:id="137"/>
    </w:p>
    <w:p w:rsidR="00AF2F7A" w:rsidRPr="00633824" w:rsidRDefault="00AF2F7A" w:rsidP="00AF2F7A">
      <w:pPr>
        <w:pStyle w:val="a7"/>
        <w:shd w:val="clear" w:color="auto" w:fill="auto"/>
        <w:spacing w:after="0" w:line="360" w:lineRule="auto"/>
        <w:ind w:firstLine="454"/>
        <w:jc w:val="both"/>
        <w:rPr>
          <w:position w:val="6"/>
          <w:sz w:val="28"/>
          <w:szCs w:val="28"/>
        </w:rPr>
      </w:pPr>
      <w:r>
        <w:rPr>
          <w:position w:val="6"/>
          <w:sz w:val="28"/>
          <w:szCs w:val="28"/>
        </w:rPr>
        <w:t>1. </w:t>
      </w:r>
      <w:r w:rsidRPr="00633824">
        <w:rPr>
          <w:position w:val="6"/>
          <w:sz w:val="28"/>
          <w:szCs w:val="28"/>
        </w:rPr>
        <w:t xml:space="preserve">Графика как раздел лингвистики. Соотношение звука и буквы. Обозначение на письме твёрдости и мягкости согласных. Способы обозначения </w:t>
      </w:r>
      <w:r w:rsidRPr="00E87C96">
        <w:rPr>
          <w:position w:val="6"/>
          <w:sz w:val="28"/>
          <w:szCs w:val="28"/>
          <w:lang w:eastAsia="en-US"/>
        </w:rPr>
        <w:t>[</w:t>
      </w:r>
      <w:r>
        <w:rPr>
          <w:position w:val="6"/>
          <w:sz w:val="28"/>
          <w:szCs w:val="28"/>
          <w:lang w:val="en-US" w:eastAsia="en-US"/>
        </w:rPr>
        <w:t>j</w:t>
      </w:r>
      <w:r w:rsidRPr="00E87C96">
        <w:rPr>
          <w:position w:val="6"/>
          <w:sz w:val="28"/>
          <w:szCs w:val="28"/>
          <w:lang w:eastAsia="en-US"/>
        </w:rPr>
        <w:t>’].</w:t>
      </w:r>
    </w:p>
    <w:p w:rsidR="00AF2F7A" w:rsidRPr="00633824" w:rsidRDefault="00AF2F7A" w:rsidP="00AF2F7A">
      <w:pPr>
        <w:pStyle w:val="a7"/>
        <w:shd w:val="clear" w:color="auto" w:fill="auto"/>
        <w:spacing w:after="0" w:line="360" w:lineRule="auto"/>
        <w:ind w:firstLine="454"/>
        <w:jc w:val="both"/>
        <w:rPr>
          <w:position w:val="6"/>
          <w:sz w:val="28"/>
          <w:szCs w:val="28"/>
        </w:rPr>
      </w:pPr>
      <w:r>
        <w:rPr>
          <w:position w:val="6"/>
          <w:sz w:val="28"/>
          <w:szCs w:val="28"/>
        </w:rPr>
        <w:t>2. </w:t>
      </w:r>
      <w:r w:rsidRPr="00633824">
        <w:rPr>
          <w:position w:val="6"/>
          <w:sz w:val="28"/>
          <w:szCs w:val="28"/>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633824">
        <w:rPr>
          <w:position w:val="6"/>
          <w:sz w:val="28"/>
          <w:szCs w:val="28"/>
          <w:lang w:val="en-US" w:eastAsia="en-US"/>
        </w:rPr>
        <w:t>SMS</w:t>
      </w:r>
      <w:r w:rsidRPr="00633824">
        <w:rPr>
          <w:position w:val="6"/>
          <w:sz w:val="28"/>
          <w:szCs w:val="28"/>
        </w:rPr>
        <w:t>-сообщениях.</w:t>
      </w:r>
    </w:p>
    <w:p w:rsidR="00AF2F7A" w:rsidRPr="00E87C96" w:rsidRDefault="00AF2F7A" w:rsidP="00AF2F7A">
      <w:pPr>
        <w:pStyle w:val="31"/>
        <w:keepNext/>
        <w:keepLines/>
        <w:shd w:val="clear" w:color="auto" w:fill="auto"/>
        <w:spacing w:line="360" w:lineRule="auto"/>
        <w:ind w:firstLine="454"/>
        <w:rPr>
          <w:position w:val="6"/>
          <w:sz w:val="28"/>
          <w:szCs w:val="28"/>
        </w:rPr>
      </w:pPr>
      <w:bookmarkStart w:id="138" w:name="bookmark203"/>
      <w:r w:rsidRPr="00E87C96">
        <w:rPr>
          <w:rStyle w:val="340"/>
          <w:position w:val="6"/>
          <w:sz w:val="28"/>
          <w:szCs w:val="28"/>
        </w:rPr>
        <w:t>Морфемика и словообразование</w:t>
      </w:r>
      <w:bookmarkEnd w:id="138"/>
    </w:p>
    <w:p w:rsidR="00AF2F7A" w:rsidRPr="00633824" w:rsidRDefault="00AF2F7A" w:rsidP="00AF2F7A">
      <w:pPr>
        <w:pStyle w:val="a7"/>
        <w:shd w:val="clear" w:color="auto" w:fill="auto"/>
        <w:spacing w:after="0" w:line="360" w:lineRule="auto"/>
        <w:ind w:firstLine="454"/>
        <w:jc w:val="both"/>
        <w:rPr>
          <w:position w:val="6"/>
          <w:sz w:val="28"/>
          <w:szCs w:val="28"/>
        </w:rPr>
      </w:pPr>
      <w:r>
        <w:rPr>
          <w:position w:val="6"/>
          <w:sz w:val="28"/>
          <w:szCs w:val="28"/>
        </w:rPr>
        <w:t>1. </w:t>
      </w:r>
      <w:r w:rsidRPr="00633824">
        <w:rPr>
          <w:position w:val="6"/>
          <w:sz w:val="28"/>
          <w:szCs w:val="28"/>
        </w:rPr>
        <w:t>Морфемика как раздел лингвистики. Морфема как минимальная значимая единица языка.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Словообразующие и формообразующие морфемы. Окончание как формообразующая морфема.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Приставка, суффикс как словообразующие морфемы.</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Корень. Однокоренные слова. Чередование гласных и согласных в корнях слов. Варианты морфем.</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Возможность исторических изменений в структуре слова. Понятие об этимологии. Этимологический словарь.</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Словообразование как раздел лингвистики. Исходная (производящая) основа и словообразующая морфема.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w:t>
      </w:r>
      <w:r>
        <w:rPr>
          <w:position w:val="6"/>
          <w:sz w:val="28"/>
          <w:szCs w:val="28"/>
        </w:rPr>
        <w:t>-</w:t>
      </w:r>
      <w:r w:rsidRPr="00633824">
        <w:rPr>
          <w:position w:val="6"/>
          <w:sz w:val="28"/>
          <w:szCs w:val="28"/>
        </w:rPr>
        <w:t>тельное гнездо слов.</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Словообразовательный и морфемный словари.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Основные выразительные средства словообразования.</w:t>
      </w:r>
    </w:p>
    <w:p w:rsidR="00AF2F7A" w:rsidRPr="00633824" w:rsidRDefault="00AF2F7A" w:rsidP="00AF2F7A">
      <w:pPr>
        <w:pStyle w:val="a7"/>
        <w:shd w:val="clear" w:color="auto" w:fill="auto"/>
        <w:spacing w:after="0" w:line="360" w:lineRule="auto"/>
        <w:ind w:firstLine="454"/>
        <w:jc w:val="both"/>
        <w:rPr>
          <w:position w:val="6"/>
          <w:sz w:val="28"/>
          <w:szCs w:val="28"/>
        </w:rPr>
      </w:pPr>
      <w:r>
        <w:rPr>
          <w:position w:val="6"/>
          <w:sz w:val="28"/>
          <w:szCs w:val="28"/>
        </w:rPr>
        <w:t>2. </w:t>
      </w:r>
      <w:r w:rsidRPr="00633824">
        <w:rPr>
          <w:position w:val="6"/>
          <w:sz w:val="28"/>
          <w:szCs w:val="28"/>
        </w:rPr>
        <w:t>Осмысление морфемы как значимой единицы языка. Осознание роли морфем в процессах формо- и словообразования.</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Определение основных способов словообразования, построение словообразовательных цепочек слов.</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Применение знаний и умений по морфемике и словообразованию в практике правописания.</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Использование словообразовательного, морфемного и этимологического словарей при решении разнообразных учебных задач.</w:t>
      </w:r>
    </w:p>
    <w:p w:rsidR="00AF2F7A" w:rsidRPr="00D128C1" w:rsidRDefault="00AF2F7A" w:rsidP="00AF2F7A">
      <w:pPr>
        <w:pStyle w:val="31"/>
        <w:keepNext/>
        <w:keepLines/>
        <w:shd w:val="clear" w:color="auto" w:fill="auto"/>
        <w:spacing w:line="360" w:lineRule="auto"/>
        <w:ind w:firstLine="454"/>
        <w:rPr>
          <w:position w:val="6"/>
          <w:sz w:val="28"/>
          <w:szCs w:val="28"/>
        </w:rPr>
      </w:pPr>
      <w:bookmarkStart w:id="139" w:name="bookmark204"/>
      <w:r w:rsidRPr="00D128C1">
        <w:rPr>
          <w:rStyle w:val="340"/>
          <w:position w:val="6"/>
          <w:sz w:val="28"/>
          <w:szCs w:val="28"/>
        </w:rPr>
        <w:t>Лексикология и фразеология</w:t>
      </w:r>
      <w:bookmarkEnd w:id="139"/>
    </w:p>
    <w:p w:rsidR="00AF2F7A" w:rsidRPr="00633824" w:rsidRDefault="00AF2F7A" w:rsidP="00AF2F7A">
      <w:pPr>
        <w:pStyle w:val="a7"/>
        <w:shd w:val="clear" w:color="auto" w:fill="auto"/>
        <w:tabs>
          <w:tab w:val="left" w:pos="1138"/>
        </w:tabs>
        <w:spacing w:after="0" w:line="360" w:lineRule="auto"/>
        <w:ind w:firstLine="454"/>
        <w:jc w:val="both"/>
        <w:rPr>
          <w:position w:val="6"/>
          <w:sz w:val="28"/>
          <w:szCs w:val="28"/>
        </w:rPr>
      </w:pPr>
      <w:r>
        <w:rPr>
          <w:position w:val="6"/>
          <w:sz w:val="28"/>
          <w:szCs w:val="28"/>
        </w:rPr>
        <w:t>1. </w:t>
      </w:r>
      <w:r w:rsidRPr="00633824">
        <w:rPr>
          <w:position w:val="6"/>
          <w:sz w:val="28"/>
          <w:szCs w:val="28"/>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Тематические группы слов. Толковые словари русского языка.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Синонимы. Антонимы. Омонимы. Словари синонимов и антонимов русского языка.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Лексика русского языка с точки зрения её происхождения: исконно русские и заимствованные слова. Словари иностранных слов.</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Лексика русского языка с точки зрения её активного и пассивного запаса. Архаизмы, историзмы, неологизмы.</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Стилистические пласты лексики.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Фразеология как раздел лингвистики. Фразеологизмы. Пословицы, поговорки, афоризмы, крылатые слова. Фразеологические словари.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Разные виды лексических словарей и их роль в овладении словарным богатством родного языка.</w:t>
      </w:r>
    </w:p>
    <w:p w:rsidR="00AF2F7A" w:rsidRPr="00633824" w:rsidRDefault="00AF2F7A" w:rsidP="00AF2F7A">
      <w:pPr>
        <w:pStyle w:val="a7"/>
        <w:shd w:val="clear" w:color="auto" w:fill="auto"/>
        <w:tabs>
          <w:tab w:val="left" w:pos="1118"/>
        </w:tabs>
        <w:spacing w:after="0" w:line="360" w:lineRule="auto"/>
        <w:ind w:firstLine="454"/>
        <w:jc w:val="both"/>
        <w:rPr>
          <w:position w:val="6"/>
          <w:sz w:val="28"/>
          <w:szCs w:val="28"/>
        </w:rPr>
      </w:pPr>
      <w:r>
        <w:rPr>
          <w:position w:val="6"/>
          <w:sz w:val="28"/>
          <w:szCs w:val="28"/>
        </w:rPr>
        <w:t>2. </w:t>
      </w:r>
      <w:r w:rsidRPr="00633824">
        <w:rPr>
          <w:position w:val="6"/>
          <w:sz w:val="28"/>
          <w:szCs w:val="28"/>
        </w:rPr>
        <w:t>Дифференциация лексики по типам лексического значения с точки зрения её актив</w:t>
      </w:r>
      <w:r>
        <w:rPr>
          <w:position w:val="6"/>
          <w:sz w:val="28"/>
          <w:szCs w:val="28"/>
        </w:rPr>
        <w:t>ного и пассивного запаса, проис</w:t>
      </w:r>
      <w:r w:rsidRPr="00633824">
        <w:rPr>
          <w:position w:val="6"/>
          <w:sz w:val="28"/>
          <w:szCs w:val="28"/>
        </w:rPr>
        <w:t>хождения, сферы употребления, экспрессивной окраски и стилистической принадлежности.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Проведение лексического разбора слов.</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AF2F7A" w:rsidRPr="00316E8E" w:rsidRDefault="00AF2F7A" w:rsidP="00AF2F7A">
      <w:pPr>
        <w:pStyle w:val="31"/>
        <w:keepNext/>
        <w:keepLines/>
        <w:shd w:val="clear" w:color="auto" w:fill="auto"/>
        <w:spacing w:line="360" w:lineRule="auto"/>
        <w:ind w:firstLine="454"/>
        <w:rPr>
          <w:position w:val="6"/>
          <w:sz w:val="28"/>
          <w:szCs w:val="28"/>
        </w:rPr>
      </w:pPr>
      <w:bookmarkStart w:id="140" w:name="bookmark205"/>
      <w:r w:rsidRPr="00316E8E">
        <w:rPr>
          <w:rStyle w:val="340"/>
          <w:position w:val="6"/>
          <w:sz w:val="28"/>
          <w:szCs w:val="28"/>
        </w:rPr>
        <w:t>Морфология</w:t>
      </w:r>
      <w:bookmarkEnd w:id="140"/>
    </w:p>
    <w:p w:rsidR="00AF2F7A" w:rsidRPr="00633824" w:rsidRDefault="00AF2F7A" w:rsidP="00AF2F7A">
      <w:pPr>
        <w:pStyle w:val="a7"/>
        <w:shd w:val="clear" w:color="auto" w:fill="auto"/>
        <w:tabs>
          <w:tab w:val="left" w:pos="641"/>
        </w:tabs>
        <w:spacing w:after="0" w:line="360" w:lineRule="auto"/>
        <w:ind w:firstLine="454"/>
        <w:jc w:val="both"/>
        <w:rPr>
          <w:position w:val="6"/>
          <w:sz w:val="28"/>
          <w:szCs w:val="28"/>
        </w:rPr>
      </w:pPr>
      <w:r>
        <w:rPr>
          <w:position w:val="6"/>
          <w:sz w:val="28"/>
          <w:szCs w:val="28"/>
        </w:rPr>
        <w:t>1. </w:t>
      </w:r>
      <w:r w:rsidRPr="00633824">
        <w:rPr>
          <w:position w:val="6"/>
          <w:sz w:val="28"/>
          <w:szCs w:val="28"/>
        </w:rPr>
        <w:t>Морфология как раздел грамматики.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Части речи как лексико-грамматические разряды слов. Система частей речи в русском языке.</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Самостоятельные (знаменательные) части речи. Общее грамматическое значение, морфологические и синтаксические свойства имени существи</w:t>
      </w:r>
      <w:r>
        <w:rPr>
          <w:position w:val="6"/>
          <w:sz w:val="28"/>
          <w:szCs w:val="28"/>
        </w:rPr>
        <w:t>-</w:t>
      </w:r>
      <w:r w:rsidRPr="00633824">
        <w:rPr>
          <w:position w:val="6"/>
          <w:sz w:val="28"/>
          <w:szCs w:val="28"/>
        </w:rPr>
        <w:t>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Служебные части речи, их разряды по значению, структуре и синтаксическому употреблению.</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Междометия и звукоподражательные слова.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Омонимия слов разных частей речи.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Словари грамматических трудностей.</w:t>
      </w:r>
    </w:p>
    <w:p w:rsidR="00AF2F7A" w:rsidRPr="00633824" w:rsidRDefault="00AF2F7A" w:rsidP="00AF2F7A">
      <w:pPr>
        <w:pStyle w:val="a7"/>
        <w:shd w:val="clear" w:color="auto" w:fill="auto"/>
        <w:spacing w:after="0" w:line="360" w:lineRule="auto"/>
        <w:ind w:firstLine="454"/>
        <w:jc w:val="both"/>
        <w:rPr>
          <w:position w:val="6"/>
          <w:sz w:val="28"/>
          <w:szCs w:val="28"/>
        </w:rPr>
      </w:pPr>
      <w:r>
        <w:rPr>
          <w:position w:val="6"/>
          <w:sz w:val="28"/>
          <w:szCs w:val="28"/>
        </w:rPr>
        <w:t>2. </w:t>
      </w:r>
      <w:r w:rsidRPr="00633824">
        <w:rPr>
          <w:position w:val="6"/>
          <w:sz w:val="28"/>
          <w:szCs w:val="28"/>
        </w:rPr>
        <w:t>Распознавание частей речи по грамматическому значению, морфоло</w:t>
      </w:r>
      <w:r>
        <w:rPr>
          <w:position w:val="6"/>
          <w:sz w:val="28"/>
          <w:szCs w:val="28"/>
        </w:rPr>
        <w:t>-</w:t>
      </w:r>
      <w:r w:rsidRPr="00633824">
        <w:rPr>
          <w:position w:val="6"/>
          <w:sz w:val="28"/>
          <w:szCs w:val="28"/>
        </w:rPr>
        <w:t>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Использование словарей грамматических трудностей в речевой практике.</w:t>
      </w:r>
    </w:p>
    <w:p w:rsidR="00AF2F7A" w:rsidRPr="00920B8F" w:rsidRDefault="00AF2F7A" w:rsidP="00AF2F7A">
      <w:pPr>
        <w:pStyle w:val="31"/>
        <w:keepNext/>
        <w:keepLines/>
        <w:shd w:val="clear" w:color="auto" w:fill="auto"/>
        <w:spacing w:line="360" w:lineRule="auto"/>
        <w:ind w:firstLine="454"/>
        <w:rPr>
          <w:position w:val="6"/>
          <w:sz w:val="28"/>
          <w:szCs w:val="28"/>
        </w:rPr>
      </w:pPr>
      <w:bookmarkStart w:id="141" w:name="bookmark206"/>
      <w:r w:rsidRPr="00920B8F">
        <w:rPr>
          <w:rStyle w:val="340"/>
          <w:position w:val="6"/>
          <w:sz w:val="28"/>
          <w:szCs w:val="28"/>
        </w:rPr>
        <w:t>Синтаксис</w:t>
      </w:r>
      <w:bookmarkEnd w:id="141"/>
    </w:p>
    <w:p w:rsidR="00AF2F7A" w:rsidRPr="00633824" w:rsidRDefault="00AF2F7A" w:rsidP="00AF2F7A">
      <w:pPr>
        <w:pStyle w:val="a7"/>
        <w:shd w:val="clear" w:color="auto" w:fill="auto"/>
        <w:spacing w:after="0" w:line="360" w:lineRule="auto"/>
        <w:ind w:firstLine="454"/>
        <w:jc w:val="both"/>
        <w:rPr>
          <w:position w:val="6"/>
          <w:sz w:val="28"/>
          <w:szCs w:val="28"/>
        </w:rPr>
      </w:pPr>
      <w:r>
        <w:rPr>
          <w:position w:val="6"/>
          <w:sz w:val="28"/>
          <w:szCs w:val="28"/>
        </w:rPr>
        <w:t>1. </w:t>
      </w:r>
      <w:r w:rsidRPr="00633824">
        <w:rPr>
          <w:position w:val="6"/>
          <w:sz w:val="28"/>
          <w:szCs w:val="28"/>
        </w:rPr>
        <w:t>Синтаксис как раздел грамматики. Словосочетание и предложение как единицы синтаксиса.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Словосочетание как синтаксическая единица, типы словосочетаний. Виды связи в словосочетании.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Структурные типы простых предложений: двусоставные и односос</w:t>
      </w:r>
      <w:r>
        <w:rPr>
          <w:position w:val="6"/>
          <w:sz w:val="28"/>
          <w:szCs w:val="28"/>
        </w:rPr>
        <w:t>-</w:t>
      </w:r>
      <w:r w:rsidRPr="00633824">
        <w:rPr>
          <w:position w:val="6"/>
          <w:sz w:val="28"/>
          <w:szCs w:val="28"/>
        </w:rPr>
        <w:t>тавные, распространённые и нераспространённые, предложения осложнён</w:t>
      </w:r>
      <w:r>
        <w:rPr>
          <w:position w:val="6"/>
          <w:sz w:val="28"/>
          <w:szCs w:val="28"/>
        </w:rPr>
        <w:t>-</w:t>
      </w:r>
      <w:r w:rsidRPr="00633824">
        <w:rPr>
          <w:position w:val="6"/>
          <w:sz w:val="28"/>
          <w:szCs w:val="28"/>
        </w:rPr>
        <w:t>ной и неосложнённой структуры, полные и неполные.</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Виды односоставных предложений.</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Классификация сложных предложений. Средства выражения синтакси</w:t>
      </w:r>
      <w:r>
        <w:rPr>
          <w:position w:val="6"/>
          <w:sz w:val="28"/>
          <w:szCs w:val="28"/>
        </w:rPr>
        <w:t>-</w:t>
      </w:r>
      <w:r w:rsidRPr="00633824">
        <w:rPr>
          <w:position w:val="6"/>
          <w:sz w:val="28"/>
          <w:szCs w:val="28"/>
        </w:rPr>
        <w:t>ческих отношений между частями сложного предложения. Сложные предло</w:t>
      </w:r>
      <w:r>
        <w:rPr>
          <w:position w:val="6"/>
          <w:sz w:val="28"/>
          <w:szCs w:val="28"/>
        </w:rPr>
        <w:t>-</w:t>
      </w:r>
      <w:r w:rsidRPr="00633824">
        <w:rPr>
          <w:position w:val="6"/>
          <w:sz w:val="28"/>
          <w:szCs w:val="28"/>
        </w:rPr>
        <w:t>жения союзные (сложносочинённые, сложноподчинённые) и бессоюзные. Сложные предложения с различными видами связи.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Способы передачи чужой речи.</w:t>
      </w:r>
    </w:p>
    <w:p w:rsidR="00AF2F7A" w:rsidRPr="00633824" w:rsidRDefault="00AF2F7A" w:rsidP="00AF2F7A">
      <w:pPr>
        <w:pStyle w:val="a7"/>
        <w:shd w:val="clear" w:color="auto" w:fill="auto"/>
        <w:spacing w:after="0" w:line="360" w:lineRule="auto"/>
        <w:ind w:firstLine="454"/>
        <w:jc w:val="both"/>
        <w:rPr>
          <w:position w:val="6"/>
          <w:sz w:val="28"/>
          <w:szCs w:val="28"/>
        </w:rPr>
      </w:pPr>
      <w:r>
        <w:rPr>
          <w:position w:val="6"/>
          <w:sz w:val="28"/>
          <w:szCs w:val="28"/>
        </w:rPr>
        <w:t>2. </w:t>
      </w:r>
      <w:r w:rsidRPr="00633824">
        <w:rPr>
          <w:position w:val="6"/>
          <w:sz w:val="28"/>
          <w:szCs w:val="28"/>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Применение синтаксических знаний и умений в практике правописания.</w:t>
      </w:r>
    </w:p>
    <w:p w:rsidR="00AF2F7A" w:rsidRPr="00A05F93" w:rsidRDefault="00AF2F7A" w:rsidP="00AF2F7A">
      <w:pPr>
        <w:pStyle w:val="31"/>
        <w:keepNext/>
        <w:keepLines/>
        <w:shd w:val="clear" w:color="auto" w:fill="auto"/>
        <w:spacing w:line="360" w:lineRule="auto"/>
        <w:ind w:firstLine="454"/>
        <w:rPr>
          <w:position w:val="6"/>
          <w:sz w:val="28"/>
          <w:szCs w:val="28"/>
        </w:rPr>
      </w:pPr>
      <w:bookmarkStart w:id="142" w:name="bookmark207"/>
      <w:r w:rsidRPr="00A05F93">
        <w:rPr>
          <w:rStyle w:val="340"/>
          <w:position w:val="6"/>
          <w:sz w:val="28"/>
          <w:szCs w:val="28"/>
        </w:rPr>
        <w:t>Правописание: орфография и пунктуация</w:t>
      </w:r>
      <w:bookmarkEnd w:id="142"/>
    </w:p>
    <w:p w:rsidR="00AF2F7A" w:rsidRPr="00633824" w:rsidRDefault="00AF2F7A" w:rsidP="00AF2F7A">
      <w:pPr>
        <w:pStyle w:val="a7"/>
        <w:shd w:val="clear" w:color="auto" w:fill="auto"/>
        <w:tabs>
          <w:tab w:val="left" w:pos="1108"/>
        </w:tabs>
        <w:spacing w:after="0" w:line="360" w:lineRule="auto"/>
        <w:ind w:firstLine="454"/>
        <w:jc w:val="both"/>
        <w:rPr>
          <w:position w:val="6"/>
          <w:sz w:val="28"/>
          <w:szCs w:val="28"/>
        </w:rPr>
      </w:pPr>
      <w:r>
        <w:rPr>
          <w:position w:val="6"/>
          <w:sz w:val="28"/>
          <w:szCs w:val="28"/>
        </w:rPr>
        <w:t>1. </w:t>
      </w:r>
      <w:r w:rsidRPr="00633824">
        <w:rPr>
          <w:position w:val="6"/>
          <w:sz w:val="28"/>
          <w:szCs w:val="28"/>
        </w:rPr>
        <w:t>Орфография как система правил правописания. Понятие орфограммы.</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Правописание гласных и согласных в составе морфем. Правописание</w:t>
      </w:r>
      <w:r w:rsidRPr="00633824">
        <w:rPr>
          <w:rStyle w:val="90"/>
          <w:position w:val="6"/>
          <w:sz w:val="28"/>
          <w:szCs w:val="28"/>
        </w:rPr>
        <w:t xml:space="preserve"> ъ</w:t>
      </w:r>
      <w:r w:rsidRPr="00633824">
        <w:rPr>
          <w:position w:val="6"/>
          <w:sz w:val="28"/>
          <w:szCs w:val="28"/>
        </w:rPr>
        <w:t xml:space="preserve"> и</w:t>
      </w:r>
      <w:r w:rsidRPr="00633824">
        <w:rPr>
          <w:rStyle w:val="90"/>
          <w:position w:val="6"/>
          <w:sz w:val="28"/>
          <w:szCs w:val="28"/>
        </w:rPr>
        <w:t xml:space="preserve"> ь.</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Слитные, дефисные и раздельные написания.</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Употребление прописной и строчной буквы.</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Перенос слов.</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Орфографические словари и справочники.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Пунктуация как система правил правописания.</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Знаки препинания и их функции. Одиночные и парные знаки препинания.</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Знаки препинания в конце предложения.</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Знаки препинания в простом неосложнённом предложении.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Знаки препинания в простом осложнённом предложении.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Знаки препинания при прямой речи и цитировании, в диалоге.</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Сочетание знаков препинания.</w:t>
      </w:r>
    </w:p>
    <w:p w:rsidR="00AF2F7A" w:rsidRPr="00633824" w:rsidRDefault="00AF2F7A" w:rsidP="00AF2F7A">
      <w:pPr>
        <w:pStyle w:val="a7"/>
        <w:shd w:val="clear" w:color="auto" w:fill="auto"/>
        <w:spacing w:after="0" w:line="360" w:lineRule="auto"/>
        <w:ind w:firstLine="454"/>
        <w:jc w:val="both"/>
        <w:rPr>
          <w:position w:val="6"/>
          <w:sz w:val="28"/>
          <w:szCs w:val="28"/>
        </w:rPr>
      </w:pPr>
      <w:r>
        <w:rPr>
          <w:position w:val="6"/>
          <w:sz w:val="28"/>
          <w:szCs w:val="28"/>
        </w:rPr>
        <w:t>2. </w:t>
      </w:r>
      <w:r w:rsidRPr="00633824">
        <w:rPr>
          <w:position w:val="6"/>
          <w:sz w:val="28"/>
          <w:szCs w:val="28"/>
        </w:rPr>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w:t>
      </w:r>
      <w:r>
        <w:rPr>
          <w:position w:val="6"/>
          <w:sz w:val="28"/>
          <w:szCs w:val="28"/>
        </w:rPr>
        <w:t>на грамма</w:t>
      </w:r>
      <w:r w:rsidRPr="00633824">
        <w:rPr>
          <w:position w:val="6"/>
          <w:sz w:val="28"/>
          <w:szCs w:val="28"/>
        </w:rPr>
        <w:t>тико-интонационный анализ при объяснении расстановки знаков препинания в предложении.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Использование орфографических словарей и справочников по правописанию для решения орфографических и пунктуационных проблем.</w:t>
      </w:r>
    </w:p>
    <w:p w:rsidR="00AF2F7A" w:rsidRPr="00A27800" w:rsidRDefault="00AF2F7A" w:rsidP="00AF2F7A">
      <w:pPr>
        <w:pStyle w:val="31"/>
        <w:keepNext/>
        <w:keepLines/>
        <w:shd w:val="clear" w:color="auto" w:fill="auto"/>
        <w:spacing w:line="360" w:lineRule="auto"/>
        <w:ind w:firstLine="454"/>
        <w:rPr>
          <w:position w:val="6"/>
          <w:sz w:val="28"/>
          <w:szCs w:val="28"/>
        </w:rPr>
      </w:pPr>
      <w:bookmarkStart w:id="143" w:name="bookmark208"/>
      <w:r w:rsidRPr="00A27800">
        <w:rPr>
          <w:rStyle w:val="340"/>
          <w:position w:val="6"/>
          <w:sz w:val="28"/>
          <w:szCs w:val="28"/>
        </w:rPr>
        <w:t>Язык и культура</w:t>
      </w:r>
      <w:bookmarkEnd w:id="143"/>
    </w:p>
    <w:p w:rsidR="00AF2F7A" w:rsidRPr="00633824" w:rsidRDefault="00AF2F7A" w:rsidP="00AF2F7A">
      <w:pPr>
        <w:pStyle w:val="a7"/>
        <w:shd w:val="clear" w:color="auto" w:fill="auto"/>
        <w:tabs>
          <w:tab w:val="left" w:pos="663"/>
        </w:tabs>
        <w:spacing w:after="0" w:line="360" w:lineRule="auto"/>
        <w:ind w:firstLine="454"/>
        <w:jc w:val="both"/>
        <w:rPr>
          <w:position w:val="6"/>
          <w:sz w:val="28"/>
          <w:szCs w:val="28"/>
        </w:rPr>
      </w:pPr>
      <w:r>
        <w:rPr>
          <w:position w:val="6"/>
          <w:sz w:val="28"/>
          <w:szCs w:val="28"/>
        </w:rPr>
        <w:t>1. </w:t>
      </w:r>
      <w:r w:rsidRPr="00633824">
        <w:rPr>
          <w:position w:val="6"/>
          <w:sz w:val="28"/>
          <w:szCs w:val="28"/>
        </w:rPr>
        <w:t>Взаимосвязь языка и культуры, истории народа. Русский речевой этикет.</w:t>
      </w:r>
    </w:p>
    <w:p w:rsidR="00AF2F7A" w:rsidRPr="00633824" w:rsidRDefault="00AF2F7A" w:rsidP="00AF2F7A">
      <w:pPr>
        <w:pStyle w:val="a7"/>
        <w:shd w:val="clear" w:color="auto" w:fill="auto"/>
        <w:tabs>
          <w:tab w:val="left" w:pos="678"/>
        </w:tabs>
        <w:spacing w:after="0" w:line="360" w:lineRule="auto"/>
        <w:ind w:firstLine="454"/>
        <w:jc w:val="both"/>
        <w:rPr>
          <w:position w:val="6"/>
          <w:sz w:val="28"/>
          <w:szCs w:val="28"/>
        </w:rPr>
      </w:pPr>
      <w:r>
        <w:rPr>
          <w:position w:val="6"/>
          <w:sz w:val="28"/>
          <w:szCs w:val="28"/>
        </w:rPr>
        <w:t>2. </w:t>
      </w:r>
      <w:r w:rsidRPr="00633824">
        <w:rPr>
          <w:position w:val="6"/>
          <w:sz w:val="28"/>
          <w:szCs w:val="28"/>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AF2F7A" w:rsidRPr="00633824" w:rsidRDefault="00AF2F7A" w:rsidP="00AF2F7A">
      <w:pPr>
        <w:pStyle w:val="3310"/>
        <w:keepNext/>
        <w:keepLines/>
        <w:shd w:val="clear" w:color="auto" w:fill="auto"/>
        <w:spacing w:before="0" w:after="0" w:line="360" w:lineRule="auto"/>
        <w:ind w:firstLine="454"/>
        <w:jc w:val="center"/>
        <w:rPr>
          <w:rFonts w:ascii="Times New Roman" w:hAnsi="Times New Roman"/>
          <w:position w:val="6"/>
          <w:sz w:val="28"/>
          <w:szCs w:val="28"/>
        </w:rPr>
      </w:pPr>
      <w:bookmarkStart w:id="144" w:name="bookmark209"/>
      <w:r w:rsidRPr="00633824">
        <w:rPr>
          <w:rStyle w:val="337"/>
          <w:rFonts w:ascii="Times New Roman" w:hAnsi="Times New Roman" w:cs="Times New Roman"/>
          <w:b/>
          <w:bCs/>
          <w:position w:val="6"/>
          <w:sz w:val="28"/>
          <w:szCs w:val="28"/>
        </w:rPr>
        <w:t>2.2.2.2. ЛИТЕРАТУРА</w:t>
      </w:r>
      <w:bookmarkEnd w:id="144"/>
    </w:p>
    <w:p w:rsidR="00AF2F7A" w:rsidRPr="00936608" w:rsidRDefault="00AF2F7A" w:rsidP="00AF2F7A">
      <w:pPr>
        <w:pStyle w:val="31"/>
        <w:keepNext/>
        <w:keepLines/>
        <w:shd w:val="clear" w:color="auto" w:fill="auto"/>
        <w:spacing w:line="360" w:lineRule="auto"/>
        <w:ind w:firstLine="454"/>
        <w:rPr>
          <w:position w:val="6"/>
          <w:sz w:val="28"/>
          <w:szCs w:val="28"/>
        </w:rPr>
      </w:pPr>
      <w:bookmarkStart w:id="145" w:name="bookmark210"/>
      <w:r w:rsidRPr="00936608">
        <w:rPr>
          <w:rStyle w:val="340"/>
          <w:position w:val="6"/>
          <w:sz w:val="28"/>
          <w:szCs w:val="28"/>
        </w:rPr>
        <w:t>Русский фольклор</w:t>
      </w:r>
      <w:bookmarkEnd w:id="145"/>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Малые жанры фольклора.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Былина «Илья Муромец и Соловей-разбойник».</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AF2F7A" w:rsidRPr="00550967" w:rsidRDefault="00AF2F7A" w:rsidP="00AF2F7A">
      <w:pPr>
        <w:pStyle w:val="31"/>
        <w:keepNext/>
        <w:keepLines/>
        <w:shd w:val="clear" w:color="auto" w:fill="auto"/>
        <w:spacing w:line="360" w:lineRule="auto"/>
        <w:ind w:firstLine="454"/>
        <w:rPr>
          <w:position w:val="6"/>
          <w:sz w:val="28"/>
          <w:szCs w:val="28"/>
        </w:rPr>
      </w:pPr>
      <w:bookmarkStart w:id="146" w:name="bookmark211"/>
      <w:r w:rsidRPr="00550967">
        <w:rPr>
          <w:rStyle w:val="340"/>
          <w:position w:val="6"/>
          <w:sz w:val="28"/>
          <w:szCs w:val="28"/>
        </w:rPr>
        <w:t>Древнерусская литература</w:t>
      </w:r>
      <w:bookmarkEnd w:id="146"/>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«Слово о полку Игореве».</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AF2F7A" w:rsidRPr="00414B8B" w:rsidRDefault="00AF2F7A" w:rsidP="00AF2F7A">
      <w:pPr>
        <w:pStyle w:val="31"/>
        <w:keepNext/>
        <w:keepLines/>
        <w:shd w:val="clear" w:color="auto" w:fill="auto"/>
        <w:spacing w:line="360" w:lineRule="auto"/>
        <w:ind w:firstLine="454"/>
        <w:rPr>
          <w:position w:val="6"/>
          <w:sz w:val="28"/>
          <w:szCs w:val="28"/>
        </w:rPr>
      </w:pPr>
      <w:bookmarkStart w:id="147" w:name="bookmark212"/>
      <w:r w:rsidRPr="00414B8B">
        <w:rPr>
          <w:rStyle w:val="340"/>
          <w:position w:val="6"/>
          <w:sz w:val="28"/>
          <w:szCs w:val="28"/>
        </w:rPr>
        <w:t>Русская литература XVIII в.</w:t>
      </w:r>
      <w:bookmarkEnd w:id="147"/>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Д.</w:t>
      </w:r>
      <w:r>
        <w:rPr>
          <w:rStyle w:val="80"/>
          <w:position w:val="6"/>
          <w:sz w:val="28"/>
          <w:szCs w:val="28"/>
        </w:rPr>
        <w:t> </w:t>
      </w:r>
      <w:r w:rsidRPr="00633824">
        <w:rPr>
          <w:rStyle w:val="80"/>
          <w:position w:val="6"/>
          <w:sz w:val="28"/>
          <w:szCs w:val="28"/>
        </w:rPr>
        <w:t>И.</w:t>
      </w:r>
      <w:r>
        <w:rPr>
          <w:rStyle w:val="80"/>
          <w:position w:val="6"/>
          <w:sz w:val="28"/>
          <w:szCs w:val="28"/>
        </w:rPr>
        <w:t> </w:t>
      </w:r>
      <w:r w:rsidRPr="00633824">
        <w:rPr>
          <w:rStyle w:val="80"/>
          <w:position w:val="6"/>
          <w:sz w:val="28"/>
          <w:szCs w:val="28"/>
        </w:rPr>
        <w:t>Фонвизин.</w:t>
      </w:r>
      <w:r w:rsidRPr="00633824">
        <w:rPr>
          <w:position w:val="6"/>
          <w:sz w:val="28"/>
          <w:szCs w:val="28"/>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Н.</w:t>
      </w:r>
      <w:r>
        <w:rPr>
          <w:rStyle w:val="80"/>
          <w:position w:val="6"/>
          <w:sz w:val="28"/>
          <w:szCs w:val="28"/>
        </w:rPr>
        <w:t> </w:t>
      </w:r>
      <w:r w:rsidRPr="00633824">
        <w:rPr>
          <w:rStyle w:val="80"/>
          <w:position w:val="6"/>
          <w:sz w:val="28"/>
          <w:szCs w:val="28"/>
        </w:rPr>
        <w:t>М.</w:t>
      </w:r>
      <w:r>
        <w:rPr>
          <w:rStyle w:val="80"/>
          <w:position w:val="6"/>
          <w:sz w:val="28"/>
          <w:szCs w:val="28"/>
        </w:rPr>
        <w:t> </w:t>
      </w:r>
      <w:r w:rsidRPr="00633824">
        <w:rPr>
          <w:rStyle w:val="80"/>
          <w:position w:val="6"/>
          <w:sz w:val="28"/>
          <w:szCs w:val="28"/>
        </w:rPr>
        <w:t>Карамзин.</w:t>
      </w:r>
      <w:r w:rsidRPr="00633824">
        <w:rPr>
          <w:position w:val="6"/>
          <w:sz w:val="28"/>
          <w:szCs w:val="28"/>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Г.</w:t>
      </w:r>
      <w:r>
        <w:rPr>
          <w:rStyle w:val="80"/>
          <w:position w:val="6"/>
          <w:sz w:val="28"/>
          <w:szCs w:val="28"/>
        </w:rPr>
        <w:t> </w:t>
      </w:r>
      <w:r w:rsidRPr="00633824">
        <w:rPr>
          <w:rStyle w:val="80"/>
          <w:position w:val="6"/>
          <w:sz w:val="28"/>
          <w:szCs w:val="28"/>
        </w:rPr>
        <w:t>Р.</w:t>
      </w:r>
      <w:r>
        <w:rPr>
          <w:rStyle w:val="80"/>
          <w:position w:val="6"/>
          <w:sz w:val="28"/>
          <w:szCs w:val="28"/>
        </w:rPr>
        <w:t> </w:t>
      </w:r>
      <w:r w:rsidRPr="00633824">
        <w:rPr>
          <w:rStyle w:val="80"/>
          <w:position w:val="6"/>
          <w:sz w:val="28"/>
          <w:szCs w:val="28"/>
        </w:rPr>
        <w:t>Державин.</w:t>
      </w:r>
      <w:r w:rsidRPr="00633824">
        <w:rPr>
          <w:position w:val="6"/>
          <w:sz w:val="28"/>
          <w:szCs w:val="28"/>
        </w:rPr>
        <w:t xml:space="preserve"> Стихотворение «Памятник». Жизнеутверждающий характер поэзии Державина. Тема поэта и поэзии.</w:t>
      </w:r>
    </w:p>
    <w:p w:rsidR="00AF2F7A" w:rsidRPr="00414B8B" w:rsidRDefault="00AF2F7A" w:rsidP="00AF2F7A">
      <w:pPr>
        <w:pStyle w:val="31"/>
        <w:keepNext/>
        <w:keepLines/>
        <w:shd w:val="clear" w:color="auto" w:fill="auto"/>
        <w:spacing w:line="360" w:lineRule="auto"/>
        <w:ind w:firstLine="454"/>
        <w:rPr>
          <w:position w:val="6"/>
          <w:sz w:val="28"/>
          <w:szCs w:val="28"/>
        </w:rPr>
      </w:pPr>
      <w:bookmarkStart w:id="148" w:name="bookmark213"/>
      <w:r w:rsidRPr="00414B8B">
        <w:rPr>
          <w:rStyle w:val="340"/>
          <w:position w:val="6"/>
          <w:sz w:val="28"/>
          <w:szCs w:val="28"/>
        </w:rPr>
        <w:t>Русская литература XIX в. (первая половина)</w:t>
      </w:r>
      <w:bookmarkEnd w:id="148"/>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И.</w:t>
      </w:r>
      <w:r>
        <w:rPr>
          <w:rStyle w:val="80"/>
          <w:position w:val="6"/>
          <w:sz w:val="28"/>
          <w:szCs w:val="28"/>
        </w:rPr>
        <w:t> </w:t>
      </w:r>
      <w:r w:rsidRPr="00633824">
        <w:rPr>
          <w:rStyle w:val="80"/>
          <w:position w:val="6"/>
          <w:sz w:val="28"/>
          <w:szCs w:val="28"/>
        </w:rPr>
        <w:t>А.</w:t>
      </w:r>
      <w:r>
        <w:rPr>
          <w:rStyle w:val="80"/>
          <w:position w:val="6"/>
          <w:sz w:val="28"/>
          <w:szCs w:val="28"/>
        </w:rPr>
        <w:t> </w:t>
      </w:r>
      <w:r w:rsidRPr="00633824">
        <w:rPr>
          <w:rStyle w:val="80"/>
          <w:position w:val="6"/>
          <w:sz w:val="28"/>
          <w:szCs w:val="28"/>
        </w:rPr>
        <w:t>Крылов.</w:t>
      </w:r>
      <w:r w:rsidRPr="00633824">
        <w:rPr>
          <w:position w:val="6"/>
          <w:sz w:val="28"/>
          <w:szCs w:val="28"/>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В.</w:t>
      </w:r>
      <w:r>
        <w:rPr>
          <w:rStyle w:val="80"/>
          <w:position w:val="6"/>
          <w:sz w:val="28"/>
          <w:szCs w:val="28"/>
        </w:rPr>
        <w:t> </w:t>
      </w:r>
      <w:r w:rsidRPr="00633824">
        <w:rPr>
          <w:rStyle w:val="80"/>
          <w:position w:val="6"/>
          <w:sz w:val="28"/>
          <w:szCs w:val="28"/>
        </w:rPr>
        <w:t>А.</w:t>
      </w:r>
      <w:r>
        <w:rPr>
          <w:rStyle w:val="80"/>
          <w:position w:val="6"/>
          <w:sz w:val="28"/>
          <w:szCs w:val="28"/>
        </w:rPr>
        <w:t> </w:t>
      </w:r>
      <w:r w:rsidRPr="00633824">
        <w:rPr>
          <w:rStyle w:val="80"/>
          <w:position w:val="6"/>
          <w:sz w:val="28"/>
          <w:szCs w:val="28"/>
        </w:rPr>
        <w:t>Жуковский.</w:t>
      </w:r>
      <w:r w:rsidRPr="00633824">
        <w:rPr>
          <w:position w:val="6"/>
          <w:sz w:val="28"/>
          <w:szCs w:val="28"/>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А.</w:t>
      </w:r>
      <w:r>
        <w:rPr>
          <w:rStyle w:val="80"/>
          <w:position w:val="6"/>
          <w:sz w:val="28"/>
          <w:szCs w:val="28"/>
        </w:rPr>
        <w:t> </w:t>
      </w:r>
      <w:r w:rsidRPr="00633824">
        <w:rPr>
          <w:rStyle w:val="80"/>
          <w:position w:val="6"/>
          <w:sz w:val="28"/>
          <w:szCs w:val="28"/>
        </w:rPr>
        <w:t>С.</w:t>
      </w:r>
      <w:r>
        <w:rPr>
          <w:rStyle w:val="80"/>
          <w:position w:val="6"/>
          <w:sz w:val="28"/>
          <w:szCs w:val="28"/>
        </w:rPr>
        <w:t> </w:t>
      </w:r>
      <w:r w:rsidRPr="00633824">
        <w:rPr>
          <w:rStyle w:val="80"/>
          <w:position w:val="6"/>
          <w:sz w:val="28"/>
          <w:szCs w:val="28"/>
        </w:rPr>
        <w:t>Грибоедов.</w:t>
      </w:r>
      <w:r w:rsidRPr="00633824">
        <w:rPr>
          <w:position w:val="6"/>
          <w:sz w:val="28"/>
          <w:szCs w:val="28"/>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А.</w:t>
      </w:r>
      <w:r>
        <w:rPr>
          <w:rStyle w:val="80"/>
          <w:position w:val="6"/>
          <w:sz w:val="28"/>
          <w:szCs w:val="28"/>
        </w:rPr>
        <w:t> </w:t>
      </w:r>
      <w:r w:rsidRPr="00633824">
        <w:rPr>
          <w:rStyle w:val="80"/>
          <w:position w:val="6"/>
          <w:sz w:val="28"/>
          <w:szCs w:val="28"/>
        </w:rPr>
        <w:t>С.</w:t>
      </w:r>
      <w:r>
        <w:rPr>
          <w:rStyle w:val="80"/>
          <w:position w:val="6"/>
          <w:sz w:val="28"/>
          <w:szCs w:val="28"/>
        </w:rPr>
        <w:t> </w:t>
      </w:r>
      <w:r w:rsidRPr="00633824">
        <w:rPr>
          <w:rStyle w:val="80"/>
          <w:position w:val="6"/>
          <w:sz w:val="28"/>
          <w:szCs w:val="28"/>
        </w:rPr>
        <w:t>Пушкин.</w:t>
      </w:r>
      <w:r w:rsidRPr="00633824">
        <w:rPr>
          <w:position w:val="6"/>
          <w:sz w:val="28"/>
          <w:szCs w:val="28"/>
        </w:rPr>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w:t>
      </w:r>
      <w:r>
        <w:rPr>
          <w:position w:val="6"/>
          <w:sz w:val="28"/>
          <w:szCs w:val="28"/>
        </w:rPr>
        <w:t>-</w:t>
      </w:r>
      <w:r w:rsidRPr="00633824">
        <w:rPr>
          <w:position w:val="6"/>
          <w:sz w:val="28"/>
          <w:szCs w:val="28"/>
        </w:rPr>
        <w:t>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633824">
        <w:rPr>
          <w:position w:val="6"/>
          <w:sz w:val="28"/>
          <w:szCs w:val="28"/>
          <w:lang w:val="en-US" w:eastAsia="en-US"/>
        </w:rPr>
        <w:t>II</w:t>
      </w:r>
      <w:r w:rsidRPr="00633824">
        <w:rPr>
          <w:position w:val="6"/>
          <w:sz w:val="28"/>
          <w:szCs w:val="28"/>
          <w:lang w:eastAsia="en-US"/>
        </w:rPr>
        <w:t xml:space="preserve">). </w:t>
      </w:r>
      <w:r w:rsidRPr="00633824">
        <w:rPr>
          <w:position w:val="6"/>
          <w:sz w:val="28"/>
          <w:szCs w:val="28"/>
        </w:rPr>
        <w:t>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w:t>
      </w:r>
      <w:r>
        <w:rPr>
          <w:position w:val="6"/>
          <w:sz w:val="28"/>
          <w:szCs w:val="28"/>
        </w:rPr>
        <w:t xml:space="preserve"> </w:t>
      </w:r>
      <w:r w:rsidRPr="00633824">
        <w:rPr>
          <w:position w:val="6"/>
          <w:sz w:val="28"/>
          <w:szCs w:val="28"/>
        </w:rPr>
        <w:t>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М.</w:t>
      </w:r>
      <w:r>
        <w:rPr>
          <w:rStyle w:val="80"/>
          <w:position w:val="6"/>
          <w:sz w:val="28"/>
          <w:szCs w:val="28"/>
        </w:rPr>
        <w:t> </w:t>
      </w:r>
      <w:r w:rsidRPr="00633824">
        <w:rPr>
          <w:rStyle w:val="80"/>
          <w:position w:val="6"/>
          <w:sz w:val="28"/>
          <w:szCs w:val="28"/>
        </w:rPr>
        <w:t>Ю.</w:t>
      </w:r>
      <w:r>
        <w:rPr>
          <w:rStyle w:val="80"/>
          <w:position w:val="6"/>
          <w:sz w:val="28"/>
          <w:szCs w:val="28"/>
        </w:rPr>
        <w:t> </w:t>
      </w:r>
      <w:r w:rsidRPr="00633824">
        <w:rPr>
          <w:rStyle w:val="80"/>
          <w:position w:val="6"/>
          <w:sz w:val="28"/>
          <w:szCs w:val="28"/>
        </w:rPr>
        <w:t>Лермонтов.</w:t>
      </w:r>
      <w:r w:rsidRPr="00633824">
        <w:rPr>
          <w:position w:val="6"/>
          <w:sz w:val="28"/>
          <w:szCs w:val="28"/>
        </w:rPr>
        <w:t xml:space="preserve">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Н.</w:t>
      </w:r>
      <w:r>
        <w:rPr>
          <w:rStyle w:val="80"/>
          <w:position w:val="6"/>
          <w:sz w:val="28"/>
          <w:szCs w:val="28"/>
        </w:rPr>
        <w:t> </w:t>
      </w:r>
      <w:r w:rsidRPr="00633824">
        <w:rPr>
          <w:rStyle w:val="80"/>
          <w:position w:val="6"/>
          <w:sz w:val="28"/>
          <w:szCs w:val="28"/>
        </w:rPr>
        <w:t>В.</w:t>
      </w:r>
      <w:r>
        <w:rPr>
          <w:rStyle w:val="80"/>
          <w:position w:val="6"/>
          <w:sz w:val="28"/>
          <w:szCs w:val="28"/>
        </w:rPr>
        <w:t> </w:t>
      </w:r>
      <w:r w:rsidRPr="00633824">
        <w:rPr>
          <w:rStyle w:val="80"/>
          <w:position w:val="6"/>
          <w:sz w:val="28"/>
          <w:szCs w:val="28"/>
        </w:rPr>
        <w:t>Гоголь.</w:t>
      </w:r>
      <w:r w:rsidRPr="00633824">
        <w:rPr>
          <w:position w:val="6"/>
          <w:sz w:val="28"/>
          <w:szCs w:val="28"/>
        </w:rPr>
        <w:t xml:space="preserve">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w:t>
      </w:r>
      <w:r>
        <w:rPr>
          <w:position w:val="6"/>
          <w:sz w:val="28"/>
          <w:szCs w:val="28"/>
        </w:rPr>
        <w:t xml:space="preserve"> </w:t>
      </w:r>
      <w:r w:rsidRPr="00633824">
        <w:rPr>
          <w:position w:val="6"/>
          <w:sz w:val="28"/>
          <w:szCs w:val="28"/>
        </w:rPr>
        <w:t>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w:t>
      </w:r>
      <w:r>
        <w:rPr>
          <w:position w:val="6"/>
          <w:sz w:val="28"/>
          <w:szCs w:val="28"/>
        </w:rPr>
        <w:t>-</w:t>
      </w:r>
      <w:r w:rsidRPr="00633824">
        <w:rPr>
          <w:position w:val="6"/>
          <w:sz w:val="28"/>
          <w:szCs w:val="28"/>
        </w:rPr>
        <w:t>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Повесть «Шинель». Развитие образа «маленького человека» в русской литературе. Потеря Акакием Акакиевичем Башмач- 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AF2F7A" w:rsidRPr="00820DFD" w:rsidRDefault="00AF2F7A" w:rsidP="00AF2F7A">
      <w:pPr>
        <w:pStyle w:val="31"/>
        <w:keepNext/>
        <w:keepLines/>
        <w:shd w:val="clear" w:color="auto" w:fill="auto"/>
        <w:spacing w:line="360" w:lineRule="auto"/>
        <w:ind w:firstLine="454"/>
        <w:rPr>
          <w:position w:val="6"/>
          <w:sz w:val="28"/>
          <w:szCs w:val="28"/>
        </w:rPr>
      </w:pPr>
      <w:bookmarkStart w:id="149" w:name="bookmark214"/>
      <w:r w:rsidRPr="00820DFD">
        <w:rPr>
          <w:rStyle w:val="340"/>
          <w:position w:val="6"/>
          <w:sz w:val="28"/>
          <w:szCs w:val="28"/>
        </w:rPr>
        <w:t>Русская литература XIX в. (вторая половина)</w:t>
      </w:r>
      <w:bookmarkEnd w:id="149"/>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Ф.</w:t>
      </w:r>
      <w:r>
        <w:rPr>
          <w:rStyle w:val="80"/>
          <w:position w:val="6"/>
          <w:sz w:val="28"/>
          <w:szCs w:val="28"/>
        </w:rPr>
        <w:t> </w:t>
      </w:r>
      <w:r w:rsidRPr="00633824">
        <w:rPr>
          <w:rStyle w:val="80"/>
          <w:position w:val="6"/>
          <w:sz w:val="28"/>
          <w:szCs w:val="28"/>
        </w:rPr>
        <w:t>И.</w:t>
      </w:r>
      <w:r>
        <w:rPr>
          <w:rStyle w:val="80"/>
          <w:position w:val="6"/>
          <w:sz w:val="28"/>
          <w:szCs w:val="28"/>
        </w:rPr>
        <w:t> </w:t>
      </w:r>
      <w:r w:rsidRPr="00633824">
        <w:rPr>
          <w:rStyle w:val="80"/>
          <w:position w:val="6"/>
          <w:sz w:val="28"/>
          <w:szCs w:val="28"/>
        </w:rPr>
        <w:t>Тютчев.</w:t>
      </w:r>
      <w:r w:rsidRPr="00633824">
        <w:rPr>
          <w:position w:val="6"/>
          <w:sz w:val="28"/>
          <w:szCs w:val="28"/>
        </w:rPr>
        <w:t xml:space="preserve">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А.</w:t>
      </w:r>
      <w:r>
        <w:rPr>
          <w:rStyle w:val="80"/>
          <w:position w:val="6"/>
          <w:sz w:val="28"/>
          <w:szCs w:val="28"/>
        </w:rPr>
        <w:t> </w:t>
      </w:r>
      <w:r w:rsidRPr="00633824">
        <w:rPr>
          <w:rStyle w:val="80"/>
          <w:position w:val="6"/>
          <w:sz w:val="28"/>
          <w:szCs w:val="28"/>
        </w:rPr>
        <w:t>А.</w:t>
      </w:r>
      <w:r>
        <w:rPr>
          <w:rStyle w:val="80"/>
          <w:position w:val="6"/>
          <w:sz w:val="28"/>
          <w:szCs w:val="28"/>
        </w:rPr>
        <w:t> </w:t>
      </w:r>
      <w:r w:rsidRPr="00633824">
        <w:rPr>
          <w:rStyle w:val="80"/>
          <w:position w:val="6"/>
          <w:sz w:val="28"/>
          <w:szCs w:val="28"/>
        </w:rPr>
        <w:t>Фет.</w:t>
      </w:r>
      <w:r w:rsidRPr="00633824">
        <w:rPr>
          <w:position w:val="6"/>
          <w:sz w:val="28"/>
          <w:szCs w:val="28"/>
        </w:rPr>
        <w:t xml:space="preserve">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И.</w:t>
      </w:r>
      <w:r>
        <w:rPr>
          <w:rStyle w:val="80"/>
          <w:position w:val="6"/>
          <w:sz w:val="28"/>
          <w:szCs w:val="28"/>
        </w:rPr>
        <w:t> </w:t>
      </w:r>
      <w:r w:rsidRPr="00633824">
        <w:rPr>
          <w:rStyle w:val="80"/>
          <w:position w:val="6"/>
          <w:sz w:val="28"/>
          <w:szCs w:val="28"/>
        </w:rPr>
        <w:t>С.</w:t>
      </w:r>
      <w:r>
        <w:rPr>
          <w:rStyle w:val="80"/>
          <w:position w:val="6"/>
          <w:sz w:val="28"/>
          <w:szCs w:val="28"/>
        </w:rPr>
        <w:t> </w:t>
      </w:r>
      <w:r w:rsidRPr="00633824">
        <w:rPr>
          <w:rStyle w:val="80"/>
          <w:position w:val="6"/>
          <w:sz w:val="28"/>
          <w:szCs w:val="28"/>
        </w:rPr>
        <w:t>Тургенев.</w:t>
      </w:r>
      <w:r w:rsidRPr="00633824">
        <w:rPr>
          <w:position w:val="6"/>
          <w:sz w:val="28"/>
          <w:szCs w:val="28"/>
        </w:rPr>
        <w:t xml:space="preserve"> Повесть «Муму». Реальная основа повести. Изображение быта и нравов крепостной России. Образ</w:t>
      </w:r>
      <w:r>
        <w:rPr>
          <w:position w:val="6"/>
          <w:sz w:val="28"/>
          <w:szCs w:val="28"/>
        </w:rPr>
        <w:t xml:space="preserve"> </w:t>
      </w:r>
      <w:r w:rsidRPr="00633824">
        <w:rPr>
          <w:position w:val="6"/>
          <w:sz w:val="28"/>
          <w:szCs w:val="28"/>
        </w:rPr>
        <w:t>Герасима. Особенности повествования, авторская позиция. Символическое значение образа главного героя. Образ Муму. Смысл финала повести.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Н.</w:t>
      </w:r>
      <w:r>
        <w:rPr>
          <w:rStyle w:val="80"/>
          <w:position w:val="6"/>
          <w:sz w:val="28"/>
          <w:szCs w:val="28"/>
        </w:rPr>
        <w:t> </w:t>
      </w:r>
      <w:r w:rsidRPr="00633824">
        <w:rPr>
          <w:rStyle w:val="80"/>
          <w:position w:val="6"/>
          <w:sz w:val="28"/>
          <w:szCs w:val="28"/>
        </w:rPr>
        <w:t>А.</w:t>
      </w:r>
      <w:r>
        <w:rPr>
          <w:rStyle w:val="80"/>
          <w:position w:val="6"/>
          <w:sz w:val="28"/>
          <w:szCs w:val="28"/>
        </w:rPr>
        <w:t> </w:t>
      </w:r>
      <w:r w:rsidRPr="00633824">
        <w:rPr>
          <w:rStyle w:val="80"/>
          <w:position w:val="6"/>
          <w:sz w:val="28"/>
          <w:szCs w:val="28"/>
        </w:rPr>
        <w:t>Некрасов.</w:t>
      </w:r>
      <w:r w:rsidRPr="00633824">
        <w:rPr>
          <w:position w:val="6"/>
          <w:sz w:val="28"/>
          <w:szCs w:val="28"/>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Л.</w:t>
      </w:r>
      <w:r>
        <w:rPr>
          <w:rStyle w:val="80"/>
          <w:position w:val="6"/>
          <w:sz w:val="28"/>
          <w:szCs w:val="28"/>
        </w:rPr>
        <w:t> </w:t>
      </w:r>
      <w:r w:rsidRPr="00633824">
        <w:rPr>
          <w:rStyle w:val="80"/>
          <w:position w:val="6"/>
          <w:sz w:val="28"/>
          <w:szCs w:val="28"/>
        </w:rPr>
        <w:t>Н.</w:t>
      </w:r>
      <w:r>
        <w:rPr>
          <w:rStyle w:val="80"/>
          <w:position w:val="6"/>
          <w:sz w:val="28"/>
          <w:szCs w:val="28"/>
        </w:rPr>
        <w:t> </w:t>
      </w:r>
      <w:r w:rsidRPr="00633824">
        <w:rPr>
          <w:rStyle w:val="80"/>
          <w:position w:val="6"/>
          <w:sz w:val="28"/>
          <w:szCs w:val="28"/>
        </w:rPr>
        <w:t>Толстой.</w:t>
      </w:r>
      <w:r w:rsidRPr="00633824">
        <w:rPr>
          <w:position w:val="6"/>
          <w:sz w:val="28"/>
          <w:szCs w:val="28"/>
        </w:rPr>
        <w:t xml:space="preserve"> Рассказ «Кавказский пленник». Историческая основа и сюжет рассказа. Основные эпизоды. Жилин и Костылин как два разных характера. Судьбы Жилина и Ко- 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А.</w:t>
      </w:r>
      <w:r>
        <w:rPr>
          <w:rStyle w:val="80"/>
          <w:position w:val="6"/>
          <w:sz w:val="28"/>
          <w:szCs w:val="28"/>
        </w:rPr>
        <w:t> </w:t>
      </w:r>
      <w:r w:rsidRPr="00633824">
        <w:rPr>
          <w:rStyle w:val="80"/>
          <w:position w:val="6"/>
          <w:sz w:val="28"/>
          <w:szCs w:val="28"/>
        </w:rPr>
        <w:t>П.</w:t>
      </w:r>
      <w:r>
        <w:rPr>
          <w:rStyle w:val="80"/>
          <w:position w:val="6"/>
          <w:sz w:val="28"/>
          <w:szCs w:val="28"/>
        </w:rPr>
        <w:t> </w:t>
      </w:r>
      <w:r w:rsidRPr="00633824">
        <w:rPr>
          <w:rStyle w:val="80"/>
          <w:position w:val="6"/>
          <w:sz w:val="28"/>
          <w:szCs w:val="28"/>
        </w:rPr>
        <w:t>Чехов.</w:t>
      </w:r>
      <w:r w:rsidRPr="00633824">
        <w:rPr>
          <w:position w:val="6"/>
          <w:sz w:val="28"/>
          <w:szCs w:val="28"/>
        </w:rPr>
        <w:t xml:space="preserve"> Рассказы «Толстый и тонкий», «Хамелеон», «Смерть чиновника». Особенности образов персонажей в юмористических произведе</w:t>
      </w:r>
      <w:r>
        <w:rPr>
          <w:position w:val="6"/>
          <w:sz w:val="28"/>
          <w:szCs w:val="28"/>
        </w:rPr>
        <w:t>-</w:t>
      </w:r>
      <w:r w:rsidRPr="00633824">
        <w:rPr>
          <w:position w:val="6"/>
          <w:sz w:val="28"/>
          <w:szCs w:val="28"/>
        </w:rPr>
        <w:t>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AF2F7A" w:rsidRPr="00820DFD" w:rsidRDefault="00AF2F7A" w:rsidP="00AF2F7A">
      <w:pPr>
        <w:pStyle w:val="31"/>
        <w:keepNext/>
        <w:keepLines/>
        <w:shd w:val="clear" w:color="auto" w:fill="auto"/>
        <w:spacing w:line="360" w:lineRule="auto"/>
        <w:ind w:firstLine="454"/>
        <w:rPr>
          <w:position w:val="6"/>
          <w:sz w:val="28"/>
          <w:szCs w:val="28"/>
        </w:rPr>
      </w:pPr>
      <w:bookmarkStart w:id="150" w:name="bookmark215"/>
      <w:r w:rsidRPr="00820DFD">
        <w:rPr>
          <w:rStyle w:val="340"/>
          <w:position w:val="6"/>
          <w:sz w:val="28"/>
          <w:szCs w:val="28"/>
        </w:rPr>
        <w:t>Русская литература XX в. (первая половина)</w:t>
      </w:r>
      <w:bookmarkEnd w:id="150"/>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И.</w:t>
      </w:r>
      <w:r>
        <w:rPr>
          <w:rStyle w:val="80"/>
          <w:position w:val="6"/>
          <w:sz w:val="28"/>
          <w:szCs w:val="28"/>
        </w:rPr>
        <w:t> </w:t>
      </w:r>
      <w:r w:rsidRPr="00633824">
        <w:rPr>
          <w:rStyle w:val="80"/>
          <w:position w:val="6"/>
          <w:sz w:val="28"/>
          <w:szCs w:val="28"/>
        </w:rPr>
        <w:t>А.</w:t>
      </w:r>
      <w:r>
        <w:rPr>
          <w:rStyle w:val="80"/>
          <w:position w:val="6"/>
          <w:sz w:val="28"/>
          <w:szCs w:val="28"/>
        </w:rPr>
        <w:t> </w:t>
      </w:r>
      <w:r w:rsidRPr="00633824">
        <w:rPr>
          <w:rStyle w:val="80"/>
          <w:position w:val="6"/>
          <w:sz w:val="28"/>
          <w:szCs w:val="28"/>
        </w:rPr>
        <w:t>Бунин.</w:t>
      </w:r>
      <w:r w:rsidRPr="00633824">
        <w:rPr>
          <w:position w:val="6"/>
          <w:sz w:val="28"/>
          <w:szCs w:val="28"/>
        </w:rPr>
        <w:t xml:space="preserve">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А.</w:t>
      </w:r>
      <w:r>
        <w:rPr>
          <w:rStyle w:val="80"/>
          <w:position w:val="6"/>
          <w:sz w:val="28"/>
          <w:szCs w:val="28"/>
        </w:rPr>
        <w:t> </w:t>
      </w:r>
      <w:r w:rsidRPr="00633824">
        <w:rPr>
          <w:rStyle w:val="80"/>
          <w:position w:val="6"/>
          <w:sz w:val="28"/>
          <w:szCs w:val="28"/>
        </w:rPr>
        <w:t>И.</w:t>
      </w:r>
      <w:r>
        <w:rPr>
          <w:rStyle w:val="80"/>
          <w:position w:val="6"/>
          <w:sz w:val="28"/>
          <w:szCs w:val="28"/>
        </w:rPr>
        <w:t> </w:t>
      </w:r>
      <w:r w:rsidRPr="00633824">
        <w:rPr>
          <w:rStyle w:val="80"/>
          <w:position w:val="6"/>
          <w:sz w:val="28"/>
          <w:szCs w:val="28"/>
        </w:rPr>
        <w:t>Куприн.</w:t>
      </w:r>
      <w:r w:rsidRPr="00633824">
        <w:rPr>
          <w:position w:val="6"/>
          <w:sz w:val="28"/>
          <w:szCs w:val="28"/>
        </w:rPr>
        <w:t xml:space="preserve"> Рассказ «Чудесный доктор». Реальная основа и содер</w:t>
      </w:r>
      <w:r>
        <w:rPr>
          <w:position w:val="6"/>
          <w:sz w:val="28"/>
          <w:szCs w:val="28"/>
        </w:rPr>
        <w:t>-</w:t>
      </w:r>
      <w:r w:rsidRPr="00633824">
        <w:rPr>
          <w:position w:val="6"/>
          <w:sz w:val="28"/>
          <w:szCs w:val="28"/>
        </w:rPr>
        <w:t>жание рассказа. Образ главного героя. Смысл названия. Тема служения людям и добру. Образ доктора в русской литературе.</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М.</w:t>
      </w:r>
      <w:r>
        <w:rPr>
          <w:rStyle w:val="80"/>
          <w:position w:val="6"/>
          <w:sz w:val="28"/>
          <w:szCs w:val="28"/>
        </w:rPr>
        <w:t> </w:t>
      </w:r>
      <w:r w:rsidRPr="00633824">
        <w:rPr>
          <w:rStyle w:val="80"/>
          <w:position w:val="6"/>
          <w:sz w:val="28"/>
          <w:szCs w:val="28"/>
        </w:rPr>
        <w:t>Горький.</w:t>
      </w:r>
      <w:r w:rsidRPr="00633824">
        <w:rPr>
          <w:position w:val="6"/>
          <w:sz w:val="28"/>
          <w:szCs w:val="28"/>
        </w:rPr>
        <w:t xml:space="preserve">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И. С. Шмелёв.</w:t>
      </w:r>
      <w:r w:rsidRPr="00633824">
        <w:rPr>
          <w:position w:val="6"/>
          <w:sz w:val="28"/>
          <w:szCs w:val="28"/>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AF2F7A" w:rsidRPr="00633824" w:rsidRDefault="00AF2F7A" w:rsidP="00AF2F7A">
      <w:pPr>
        <w:pStyle w:val="a7"/>
        <w:shd w:val="clear" w:color="auto" w:fill="auto"/>
        <w:tabs>
          <w:tab w:val="left" w:pos="1122"/>
        </w:tabs>
        <w:spacing w:after="0" w:line="360" w:lineRule="auto"/>
        <w:ind w:firstLine="454"/>
        <w:jc w:val="both"/>
        <w:rPr>
          <w:position w:val="6"/>
          <w:sz w:val="28"/>
          <w:szCs w:val="28"/>
        </w:rPr>
      </w:pPr>
      <w:r w:rsidRPr="00633824">
        <w:rPr>
          <w:rStyle w:val="80"/>
          <w:position w:val="6"/>
          <w:sz w:val="28"/>
          <w:szCs w:val="28"/>
        </w:rPr>
        <w:t>А.</w:t>
      </w:r>
      <w:r>
        <w:rPr>
          <w:rStyle w:val="80"/>
          <w:position w:val="6"/>
          <w:sz w:val="28"/>
          <w:szCs w:val="28"/>
        </w:rPr>
        <w:t> А. </w:t>
      </w:r>
      <w:r w:rsidRPr="00633824">
        <w:rPr>
          <w:rStyle w:val="80"/>
          <w:position w:val="6"/>
          <w:sz w:val="28"/>
          <w:szCs w:val="28"/>
        </w:rPr>
        <w:t>Блок.</w:t>
      </w:r>
      <w:r w:rsidRPr="00633824">
        <w:rPr>
          <w:position w:val="6"/>
          <w:sz w:val="28"/>
          <w:szCs w:val="28"/>
        </w:rPr>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AF2F7A" w:rsidRPr="00633824" w:rsidRDefault="00AF2F7A" w:rsidP="00AF2F7A">
      <w:pPr>
        <w:pStyle w:val="a7"/>
        <w:shd w:val="clear" w:color="auto" w:fill="auto"/>
        <w:tabs>
          <w:tab w:val="left" w:pos="1137"/>
        </w:tabs>
        <w:spacing w:after="0" w:line="360" w:lineRule="auto"/>
        <w:ind w:firstLine="454"/>
        <w:jc w:val="both"/>
        <w:rPr>
          <w:position w:val="6"/>
          <w:sz w:val="28"/>
          <w:szCs w:val="28"/>
        </w:rPr>
      </w:pPr>
      <w:r w:rsidRPr="00633824">
        <w:rPr>
          <w:rStyle w:val="80"/>
          <w:position w:val="6"/>
          <w:sz w:val="28"/>
          <w:szCs w:val="28"/>
        </w:rPr>
        <w:t>В.</w:t>
      </w:r>
      <w:r>
        <w:rPr>
          <w:rStyle w:val="80"/>
          <w:position w:val="6"/>
          <w:sz w:val="28"/>
          <w:szCs w:val="28"/>
        </w:rPr>
        <w:t> </w:t>
      </w:r>
      <w:r w:rsidRPr="00633824">
        <w:rPr>
          <w:rStyle w:val="80"/>
          <w:position w:val="6"/>
          <w:sz w:val="28"/>
          <w:szCs w:val="28"/>
        </w:rPr>
        <w:t>В.</w:t>
      </w:r>
      <w:r>
        <w:rPr>
          <w:rStyle w:val="80"/>
          <w:position w:val="6"/>
          <w:sz w:val="28"/>
          <w:szCs w:val="28"/>
        </w:rPr>
        <w:t> </w:t>
      </w:r>
      <w:r w:rsidRPr="00633824">
        <w:rPr>
          <w:rStyle w:val="80"/>
          <w:position w:val="6"/>
          <w:sz w:val="28"/>
          <w:szCs w:val="28"/>
        </w:rPr>
        <w:t>Маяковский.</w:t>
      </w:r>
      <w:r w:rsidRPr="00633824">
        <w:rPr>
          <w:position w:val="6"/>
          <w:sz w:val="28"/>
          <w:szCs w:val="28"/>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w:t>
      </w:r>
      <w:r>
        <w:rPr>
          <w:position w:val="6"/>
          <w:sz w:val="28"/>
          <w:szCs w:val="28"/>
        </w:rPr>
        <w:t>-</w:t>
      </w:r>
      <w:r w:rsidRPr="00633824">
        <w:rPr>
          <w:position w:val="6"/>
          <w:sz w:val="28"/>
          <w:szCs w:val="28"/>
        </w:rPr>
        <w:t>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AF2F7A" w:rsidRPr="00633824" w:rsidRDefault="00AF2F7A" w:rsidP="00AF2F7A">
      <w:pPr>
        <w:pStyle w:val="a7"/>
        <w:shd w:val="clear" w:color="auto" w:fill="auto"/>
        <w:tabs>
          <w:tab w:val="left" w:pos="1127"/>
        </w:tabs>
        <w:spacing w:after="0" w:line="360" w:lineRule="auto"/>
        <w:ind w:firstLine="454"/>
        <w:jc w:val="both"/>
        <w:rPr>
          <w:position w:val="6"/>
          <w:sz w:val="28"/>
          <w:szCs w:val="28"/>
        </w:rPr>
      </w:pPr>
      <w:r>
        <w:rPr>
          <w:rStyle w:val="80"/>
          <w:position w:val="6"/>
          <w:sz w:val="28"/>
          <w:szCs w:val="28"/>
        </w:rPr>
        <w:t>С. </w:t>
      </w:r>
      <w:r w:rsidRPr="00633824">
        <w:rPr>
          <w:rStyle w:val="80"/>
          <w:position w:val="6"/>
          <w:sz w:val="28"/>
          <w:szCs w:val="28"/>
        </w:rPr>
        <w:t>А.</w:t>
      </w:r>
      <w:r>
        <w:rPr>
          <w:rStyle w:val="80"/>
          <w:position w:val="6"/>
          <w:sz w:val="28"/>
          <w:szCs w:val="28"/>
        </w:rPr>
        <w:t> </w:t>
      </w:r>
      <w:r w:rsidRPr="00633824">
        <w:rPr>
          <w:rStyle w:val="80"/>
          <w:position w:val="6"/>
          <w:sz w:val="28"/>
          <w:szCs w:val="28"/>
        </w:rPr>
        <w:t>Есенин.</w:t>
      </w:r>
      <w:r w:rsidRPr="00633824">
        <w:rPr>
          <w:position w:val="6"/>
          <w:sz w:val="28"/>
          <w:szCs w:val="28"/>
        </w:rPr>
        <w:t xml:space="preserve">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А.</w:t>
      </w:r>
      <w:r>
        <w:rPr>
          <w:rStyle w:val="80"/>
          <w:position w:val="6"/>
          <w:sz w:val="28"/>
          <w:szCs w:val="28"/>
        </w:rPr>
        <w:t> </w:t>
      </w:r>
      <w:r w:rsidRPr="00633824">
        <w:rPr>
          <w:rStyle w:val="80"/>
          <w:position w:val="6"/>
          <w:sz w:val="28"/>
          <w:szCs w:val="28"/>
        </w:rPr>
        <w:t>А.</w:t>
      </w:r>
      <w:r>
        <w:rPr>
          <w:rStyle w:val="80"/>
          <w:position w:val="6"/>
          <w:sz w:val="28"/>
          <w:szCs w:val="28"/>
        </w:rPr>
        <w:t> </w:t>
      </w:r>
      <w:r w:rsidRPr="00633824">
        <w:rPr>
          <w:rStyle w:val="80"/>
          <w:position w:val="6"/>
          <w:sz w:val="28"/>
          <w:szCs w:val="28"/>
        </w:rPr>
        <w:t>Ахматова.</w:t>
      </w:r>
      <w:r w:rsidRPr="00633824">
        <w:rPr>
          <w:position w:val="6"/>
          <w:sz w:val="28"/>
          <w:szCs w:val="28"/>
        </w:rPr>
        <w:t xml:space="preserve">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А.</w:t>
      </w:r>
      <w:r>
        <w:rPr>
          <w:rStyle w:val="80"/>
          <w:position w:val="6"/>
          <w:sz w:val="28"/>
          <w:szCs w:val="28"/>
        </w:rPr>
        <w:t> </w:t>
      </w:r>
      <w:r w:rsidRPr="00633824">
        <w:rPr>
          <w:rStyle w:val="80"/>
          <w:position w:val="6"/>
          <w:sz w:val="28"/>
          <w:szCs w:val="28"/>
        </w:rPr>
        <w:t>П.</w:t>
      </w:r>
      <w:r>
        <w:rPr>
          <w:rStyle w:val="80"/>
          <w:position w:val="6"/>
          <w:sz w:val="28"/>
          <w:szCs w:val="28"/>
        </w:rPr>
        <w:t> </w:t>
      </w:r>
      <w:r w:rsidRPr="00633824">
        <w:rPr>
          <w:rStyle w:val="80"/>
          <w:position w:val="6"/>
          <w:sz w:val="28"/>
          <w:szCs w:val="28"/>
        </w:rPr>
        <w:t>Платонов.</w:t>
      </w:r>
      <w:r w:rsidRPr="00633824">
        <w:rPr>
          <w:position w:val="6"/>
          <w:sz w:val="28"/>
          <w:szCs w:val="28"/>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А.</w:t>
      </w:r>
      <w:r>
        <w:rPr>
          <w:rStyle w:val="80"/>
          <w:position w:val="6"/>
          <w:sz w:val="28"/>
          <w:szCs w:val="28"/>
        </w:rPr>
        <w:t> </w:t>
      </w:r>
      <w:r w:rsidRPr="00633824">
        <w:rPr>
          <w:rStyle w:val="80"/>
          <w:position w:val="6"/>
          <w:sz w:val="28"/>
          <w:szCs w:val="28"/>
        </w:rPr>
        <w:t>С.</w:t>
      </w:r>
      <w:r>
        <w:rPr>
          <w:rStyle w:val="80"/>
          <w:position w:val="6"/>
          <w:sz w:val="28"/>
          <w:szCs w:val="28"/>
        </w:rPr>
        <w:t> </w:t>
      </w:r>
      <w:r w:rsidRPr="00633824">
        <w:rPr>
          <w:rStyle w:val="80"/>
          <w:position w:val="6"/>
          <w:sz w:val="28"/>
          <w:szCs w:val="28"/>
        </w:rPr>
        <w:t>Грин.</w:t>
      </w:r>
      <w:r w:rsidRPr="00633824">
        <w:rPr>
          <w:position w:val="6"/>
          <w:sz w:val="28"/>
          <w:szCs w:val="28"/>
        </w:rPr>
        <w:t xml:space="preserve">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М.</w:t>
      </w:r>
      <w:r>
        <w:rPr>
          <w:rStyle w:val="80"/>
          <w:position w:val="6"/>
          <w:sz w:val="28"/>
          <w:szCs w:val="28"/>
        </w:rPr>
        <w:t> </w:t>
      </w:r>
      <w:r w:rsidRPr="00633824">
        <w:rPr>
          <w:rStyle w:val="80"/>
          <w:position w:val="6"/>
          <w:sz w:val="28"/>
          <w:szCs w:val="28"/>
        </w:rPr>
        <w:t>А.</w:t>
      </w:r>
      <w:r>
        <w:rPr>
          <w:rStyle w:val="80"/>
          <w:position w:val="6"/>
          <w:sz w:val="28"/>
          <w:szCs w:val="28"/>
        </w:rPr>
        <w:t> </w:t>
      </w:r>
      <w:r w:rsidRPr="00633824">
        <w:rPr>
          <w:rStyle w:val="80"/>
          <w:position w:val="6"/>
          <w:sz w:val="28"/>
          <w:szCs w:val="28"/>
        </w:rPr>
        <w:t>Булгаков.</w:t>
      </w:r>
      <w:r w:rsidRPr="00633824">
        <w:rPr>
          <w:position w:val="6"/>
          <w:sz w:val="28"/>
          <w:szCs w:val="28"/>
        </w:rPr>
        <w:t xml:space="preserve">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AF2F7A" w:rsidRPr="0058653C" w:rsidRDefault="00AF2F7A" w:rsidP="00AF2F7A">
      <w:pPr>
        <w:pStyle w:val="31"/>
        <w:keepNext/>
        <w:keepLines/>
        <w:shd w:val="clear" w:color="auto" w:fill="auto"/>
        <w:spacing w:line="360" w:lineRule="auto"/>
        <w:ind w:firstLine="454"/>
        <w:rPr>
          <w:position w:val="6"/>
          <w:sz w:val="28"/>
          <w:szCs w:val="28"/>
        </w:rPr>
      </w:pPr>
      <w:bookmarkStart w:id="151" w:name="bookmark216"/>
      <w:r w:rsidRPr="0058653C">
        <w:rPr>
          <w:rStyle w:val="340"/>
          <w:position w:val="6"/>
          <w:sz w:val="28"/>
          <w:szCs w:val="28"/>
        </w:rPr>
        <w:t>Русская литература XX в. (вторая половина)</w:t>
      </w:r>
      <w:bookmarkEnd w:id="151"/>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lang w:val="en-US" w:eastAsia="en-US"/>
        </w:rPr>
        <w:t>A</w:t>
      </w:r>
      <w:r w:rsidRPr="00633824">
        <w:rPr>
          <w:rStyle w:val="80"/>
          <w:position w:val="6"/>
          <w:sz w:val="28"/>
          <w:szCs w:val="28"/>
          <w:lang w:eastAsia="en-US"/>
        </w:rPr>
        <w:t>.</w:t>
      </w:r>
      <w:r>
        <w:rPr>
          <w:rStyle w:val="80"/>
          <w:position w:val="6"/>
          <w:sz w:val="28"/>
          <w:szCs w:val="28"/>
          <w:lang w:eastAsia="en-US"/>
        </w:rPr>
        <w:t> </w:t>
      </w:r>
      <w:r w:rsidRPr="00633824">
        <w:rPr>
          <w:rStyle w:val="80"/>
          <w:position w:val="6"/>
          <w:sz w:val="28"/>
          <w:szCs w:val="28"/>
        </w:rPr>
        <w:t>Т.</w:t>
      </w:r>
      <w:r>
        <w:rPr>
          <w:rStyle w:val="80"/>
          <w:position w:val="6"/>
          <w:sz w:val="28"/>
          <w:szCs w:val="28"/>
        </w:rPr>
        <w:t> </w:t>
      </w:r>
      <w:r w:rsidRPr="00633824">
        <w:rPr>
          <w:rStyle w:val="80"/>
          <w:position w:val="6"/>
          <w:sz w:val="28"/>
          <w:szCs w:val="28"/>
        </w:rPr>
        <w:t>Твардовский.</w:t>
      </w:r>
      <w:r w:rsidRPr="00633824">
        <w:rPr>
          <w:position w:val="6"/>
          <w:sz w:val="28"/>
          <w:szCs w:val="28"/>
        </w:rPr>
        <w:t xml:space="preserve">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М.</w:t>
      </w:r>
      <w:r>
        <w:rPr>
          <w:rStyle w:val="80"/>
          <w:position w:val="6"/>
          <w:sz w:val="28"/>
          <w:szCs w:val="28"/>
        </w:rPr>
        <w:t> </w:t>
      </w:r>
      <w:r w:rsidRPr="00633824">
        <w:rPr>
          <w:rStyle w:val="80"/>
          <w:position w:val="6"/>
          <w:sz w:val="28"/>
          <w:szCs w:val="28"/>
        </w:rPr>
        <w:t>А.</w:t>
      </w:r>
      <w:r>
        <w:rPr>
          <w:rStyle w:val="80"/>
          <w:position w:val="6"/>
          <w:sz w:val="28"/>
          <w:szCs w:val="28"/>
        </w:rPr>
        <w:t> </w:t>
      </w:r>
      <w:r w:rsidRPr="00633824">
        <w:rPr>
          <w:rStyle w:val="80"/>
          <w:position w:val="6"/>
          <w:sz w:val="28"/>
          <w:szCs w:val="28"/>
        </w:rPr>
        <w:t>Шолохов.</w:t>
      </w:r>
      <w:r w:rsidRPr="00633824">
        <w:rPr>
          <w:position w:val="6"/>
          <w:sz w:val="28"/>
          <w:szCs w:val="28"/>
        </w:rPr>
        <w:t xml:space="preserve"> Рассказ «Судьба человека». Изображение трагедии народа в военные годы. Образ Андрея Соколова. Особенности нацио</w:t>
      </w:r>
      <w:r>
        <w:rPr>
          <w:position w:val="6"/>
          <w:sz w:val="28"/>
          <w:szCs w:val="28"/>
        </w:rPr>
        <w:t>-</w:t>
      </w:r>
      <w:r w:rsidRPr="00633824">
        <w:rPr>
          <w:position w:val="6"/>
          <w:sz w:val="28"/>
          <w:szCs w:val="28"/>
        </w:rPr>
        <w:t>нального характера. Тема военного подвига, непобедимости человека</w:t>
      </w:r>
      <w:r>
        <w:rPr>
          <w:position w:val="6"/>
          <w:sz w:val="28"/>
          <w:szCs w:val="28"/>
        </w:rPr>
        <w:t>. Воплощение судьбы целого наро</w:t>
      </w:r>
      <w:r w:rsidRPr="00633824">
        <w:rPr>
          <w:position w:val="6"/>
          <w:sz w:val="28"/>
          <w:szCs w:val="28"/>
        </w:rPr>
        <w:t>да в судьбе героя произведения. Особен</w:t>
      </w:r>
      <w:r>
        <w:rPr>
          <w:position w:val="6"/>
          <w:sz w:val="28"/>
          <w:szCs w:val="28"/>
        </w:rPr>
        <w:t>-</w:t>
      </w:r>
      <w:r w:rsidRPr="00633824">
        <w:rPr>
          <w:position w:val="6"/>
          <w:sz w:val="28"/>
          <w:szCs w:val="28"/>
        </w:rPr>
        <w:t>ности композиции рассказа.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Н.</w:t>
      </w:r>
      <w:r>
        <w:rPr>
          <w:rStyle w:val="80"/>
          <w:position w:val="6"/>
          <w:sz w:val="28"/>
          <w:szCs w:val="28"/>
        </w:rPr>
        <w:t> </w:t>
      </w:r>
      <w:r w:rsidRPr="00633824">
        <w:rPr>
          <w:rStyle w:val="80"/>
          <w:position w:val="6"/>
          <w:sz w:val="28"/>
          <w:szCs w:val="28"/>
        </w:rPr>
        <w:t>М.</w:t>
      </w:r>
      <w:r>
        <w:rPr>
          <w:rStyle w:val="80"/>
          <w:position w:val="6"/>
          <w:sz w:val="28"/>
          <w:szCs w:val="28"/>
        </w:rPr>
        <w:t> </w:t>
      </w:r>
      <w:r w:rsidRPr="00633824">
        <w:rPr>
          <w:rStyle w:val="80"/>
          <w:position w:val="6"/>
          <w:sz w:val="28"/>
          <w:szCs w:val="28"/>
        </w:rPr>
        <w:t>Рубцов.</w:t>
      </w:r>
      <w:r w:rsidRPr="00633824">
        <w:rPr>
          <w:position w:val="6"/>
          <w:sz w:val="28"/>
          <w:szCs w:val="28"/>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lang w:val="en-US" w:eastAsia="en-US"/>
        </w:rPr>
        <w:t>B</w:t>
      </w:r>
      <w:r w:rsidRPr="00633824">
        <w:rPr>
          <w:rStyle w:val="80"/>
          <w:position w:val="6"/>
          <w:sz w:val="28"/>
          <w:szCs w:val="28"/>
          <w:lang w:eastAsia="en-US"/>
        </w:rPr>
        <w:t>.</w:t>
      </w:r>
      <w:r>
        <w:rPr>
          <w:rStyle w:val="80"/>
          <w:position w:val="6"/>
          <w:sz w:val="28"/>
          <w:szCs w:val="28"/>
          <w:lang w:eastAsia="en-US"/>
        </w:rPr>
        <w:t> </w:t>
      </w:r>
      <w:r w:rsidRPr="00633824">
        <w:rPr>
          <w:rStyle w:val="80"/>
          <w:position w:val="6"/>
          <w:sz w:val="28"/>
          <w:szCs w:val="28"/>
        </w:rPr>
        <w:t>М.</w:t>
      </w:r>
      <w:r>
        <w:rPr>
          <w:rStyle w:val="80"/>
          <w:position w:val="6"/>
          <w:sz w:val="28"/>
          <w:szCs w:val="28"/>
        </w:rPr>
        <w:t> </w:t>
      </w:r>
      <w:r w:rsidRPr="00633824">
        <w:rPr>
          <w:rStyle w:val="80"/>
          <w:position w:val="6"/>
          <w:sz w:val="28"/>
          <w:szCs w:val="28"/>
        </w:rPr>
        <w:t>Шукшин.</w:t>
      </w:r>
      <w:r w:rsidRPr="00633824">
        <w:rPr>
          <w:position w:val="6"/>
          <w:sz w:val="28"/>
          <w:szCs w:val="28"/>
        </w:rPr>
        <w:t xml:space="preserve">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В.</w:t>
      </w:r>
      <w:r>
        <w:rPr>
          <w:rStyle w:val="80"/>
          <w:position w:val="6"/>
          <w:sz w:val="28"/>
          <w:szCs w:val="28"/>
        </w:rPr>
        <w:t> </w:t>
      </w:r>
      <w:r w:rsidRPr="00633824">
        <w:rPr>
          <w:rStyle w:val="80"/>
          <w:position w:val="6"/>
          <w:sz w:val="28"/>
          <w:szCs w:val="28"/>
        </w:rPr>
        <w:t>Г.</w:t>
      </w:r>
      <w:r>
        <w:rPr>
          <w:rStyle w:val="80"/>
          <w:position w:val="6"/>
          <w:sz w:val="28"/>
          <w:szCs w:val="28"/>
        </w:rPr>
        <w:t> </w:t>
      </w:r>
      <w:r w:rsidRPr="00633824">
        <w:rPr>
          <w:rStyle w:val="80"/>
          <w:position w:val="6"/>
          <w:sz w:val="28"/>
          <w:szCs w:val="28"/>
        </w:rPr>
        <w:t>Распутин.</w:t>
      </w:r>
      <w:r w:rsidRPr="00633824">
        <w:rPr>
          <w:position w:val="6"/>
          <w:sz w:val="28"/>
          <w:szCs w:val="28"/>
        </w:rPr>
        <w:t xml:space="preserve">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В.</w:t>
      </w:r>
      <w:r>
        <w:rPr>
          <w:rStyle w:val="80"/>
          <w:position w:val="6"/>
          <w:sz w:val="28"/>
          <w:szCs w:val="28"/>
        </w:rPr>
        <w:t> </w:t>
      </w:r>
      <w:r w:rsidRPr="00633824">
        <w:rPr>
          <w:rStyle w:val="80"/>
          <w:position w:val="6"/>
          <w:sz w:val="28"/>
          <w:szCs w:val="28"/>
        </w:rPr>
        <w:t>П.</w:t>
      </w:r>
      <w:r>
        <w:rPr>
          <w:rStyle w:val="80"/>
          <w:position w:val="6"/>
          <w:sz w:val="28"/>
          <w:szCs w:val="28"/>
        </w:rPr>
        <w:t> </w:t>
      </w:r>
      <w:r w:rsidRPr="00633824">
        <w:rPr>
          <w:rStyle w:val="80"/>
          <w:position w:val="6"/>
          <w:sz w:val="28"/>
          <w:szCs w:val="28"/>
        </w:rPr>
        <w:t>Астафьев.</w:t>
      </w:r>
      <w:r w:rsidRPr="00633824">
        <w:rPr>
          <w:position w:val="6"/>
          <w:sz w:val="28"/>
          <w:szCs w:val="28"/>
        </w:rPr>
        <w:t xml:space="preserve">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А.</w:t>
      </w:r>
      <w:r>
        <w:rPr>
          <w:rStyle w:val="80"/>
          <w:position w:val="6"/>
          <w:sz w:val="28"/>
          <w:szCs w:val="28"/>
        </w:rPr>
        <w:t> </w:t>
      </w:r>
      <w:r w:rsidRPr="00633824">
        <w:rPr>
          <w:rStyle w:val="80"/>
          <w:position w:val="6"/>
          <w:sz w:val="28"/>
          <w:szCs w:val="28"/>
        </w:rPr>
        <w:t>И.</w:t>
      </w:r>
      <w:r>
        <w:rPr>
          <w:rStyle w:val="80"/>
          <w:position w:val="6"/>
          <w:sz w:val="28"/>
          <w:szCs w:val="28"/>
        </w:rPr>
        <w:t> </w:t>
      </w:r>
      <w:r w:rsidRPr="00633824">
        <w:rPr>
          <w:rStyle w:val="80"/>
          <w:position w:val="6"/>
          <w:sz w:val="28"/>
          <w:szCs w:val="28"/>
        </w:rPr>
        <w:t>Солженицын.</w:t>
      </w:r>
      <w:r w:rsidRPr="00633824">
        <w:rPr>
          <w:position w:val="6"/>
          <w:sz w:val="28"/>
          <w:szCs w:val="28"/>
        </w:rPr>
        <w:t xml:space="preserve"> Рассказ «Матрёнин двор». Историческая и биогра</w:t>
      </w:r>
      <w:r>
        <w:rPr>
          <w:position w:val="6"/>
          <w:sz w:val="28"/>
          <w:szCs w:val="28"/>
        </w:rPr>
        <w:t>-</w:t>
      </w:r>
      <w:r w:rsidRPr="00633824">
        <w:rPr>
          <w:position w:val="6"/>
          <w:sz w:val="28"/>
          <w:szCs w:val="28"/>
        </w:rPr>
        <w:t>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AF2F7A" w:rsidRPr="0058653C" w:rsidRDefault="00AF2F7A" w:rsidP="00AF2F7A">
      <w:pPr>
        <w:pStyle w:val="31"/>
        <w:keepNext/>
        <w:keepLines/>
        <w:shd w:val="clear" w:color="auto" w:fill="auto"/>
        <w:spacing w:line="360" w:lineRule="auto"/>
        <w:ind w:firstLine="454"/>
        <w:rPr>
          <w:position w:val="6"/>
          <w:sz w:val="28"/>
          <w:szCs w:val="28"/>
        </w:rPr>
      </w:pPr>
      <w:bookmarkStart w:id="152" w:name="bookmark217"/>
      <w:r w:rsidRPr="0058653C">
        <w:rPr>
          <w:rStyle w:val="340"/>
          <w:position w:val="6"/>
          <w:sz w:val="28"/>
          <w:szCs w:val="28"/>
        </w:rPr>
        <w:t>Литература народов России</w:t>
      </w:r>
      <w:bookmarkEnd w:id="152"/>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Г.</w:t>
      </w:r>
      <w:r>
        <w:rPr>
          <w:rStyle w:val="80"/>
          <w:position w:val="6"/>
          <w:sz w:val="28"/>
          <w:szCs w:val="28"/>
        </w:rPr>
        <w:t> </w:t>
      </w:r>
      <w:r w:rsidRPr="00633824">
        <w:rPr>
          <w:rStyle w:val="80"/>
          <w:position w:val="6"/>
          <w:sz w:val="28"/>
          <w:szCs w:val="28"/>
        </w:rPr>
        <w:t>Тукай.</w:t>
      </w:r>
      <w:r w:rsidRPr="00633824">
        <w:rPr>
          <w:position w:val="6"/>
          <w:sz w:val="28"/>
          <w:szCs w:val="28"/>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М.</w:t>
      </w:r>
      <w:r>
        <w:rPr>
          <w:rStyle w:val="80"/>
          <w:position w:val="6"/>
          <w:sz w:val="28"/>
          <w:szCs w:val="28"/>
        </w:rPr>
        <w:t> </w:t>
      </w:r>
      <w:r w:rsidRPr="00633824">
        <w:rPr>
          <w:rStyle w:val="80"/>
          <w:position w:val="6"/>
          <w:sz w:val="28"/>
          <w:szCs w:val="28"/>
        </w:rPr>
        <w:t>Карим.</w:t>
      </w:r>
      <w:r w:rsidRPr="00633824">
        <w:rPr>
          <w:position w:val="6"/>
          <w:sz w:val="28"/>
          <w:szCs w:val="28"/>
        </w:rPr>
        <w:t xml:space="preserve">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К.</w:t>
      </w:r>
      <w:r>
        <w:rPr>
          <w:rStyle w:val="80"/>
          <w:position w:val="6"/>
          <w:sz w:val="28"/>
          <w:szCs w:val="28"/>
        </w:rPr>
        <w:t> </w:t>
      </w:r>
      <w:r w:rsidRPr="00633824">
        <w:rPr>
          <w:rStyle w:val="80"/>
          <w:position w:val="6"/>
          <w:sz w:val="28"/>
          <w:szCs w:val="28"/>
        </w:rPr>
        <w:t>Кулиев.</w:t>
      </w:r>
      <w:r w:rsidRPr="00633824">
        <w:rPr>
          <w:position w:val="6"/>
          <w:sz w:val="28"/>
          <w:szCs w:val="28"/>
        </w:rPr>
        <w:t xml:space="preserve"> Стихотворения «Когда на меня навалилась беда.», «Каким бы малым ни был мой народ.». Основные поэтические образы, символи</w:t>
      </w:r>
      <w:r>
        <w:rPr>
          <w:position w:val="6"/>
          <w:sz w:val="28"/>
          <w:szCs w:val="28"/>
        </w:rPr>
        <w:t>-</w:t>
      </w:r>
      <w:r w:rsidRPr="00633824">
        <w:rPr>
          <w:position w:val="6"/>
          <w:sz w:val="28"/>
          <w:szCs w:val="28"/>
        </w:rPr>
        <w:t>зирующие родину в стихотворениях балкарского поэта. Тема бессмертия народа, его языка, поэзии, обычаев. Поэт как вечный должник своего народа.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Р.</w:t>
      </w:r>
      <w:r>
        <w:rPr>
          <w:rStyle w:val="80"/>
          <w:position w:val="6"/>
          <w:sz w:val="28"/>
          <w:szCs w:val="28"/>
        </w:rPr>
        <w:t> </w:t>
      </w:r>
      <w:r w:rsidRPr="00633824">
        <w:rPr>
          <w:rStyle w:val="80"/>
          <w:position w:val="6"/>
          <w:sz w:val="28"/>
          <w:szCs w:val="28"/>
        </w:rPr>
        <w:t>Гамзатов.</w:t>
      </w:r>
      <w:r w:rsidRPr="00633824">
        <w:rPr>
          <w:position w:val="6"/>
          <w:sz w:val="28"/>
          <w:szCs w:val="28"/>
        </w:rPr>
        <w:t xml:space="preserve">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w:t>
      </w:r>
      <w:r>
        <w:rPr>
          <w:position w:val="6"/>
          <w:sz w:val="28"/>
          <w:szCs w:val="28"/>
        </w:rPr>
        <w:t>-</w:t>
      </w:r>
      <w:r w:rsidRPr="00633824">
        <w:rPr>
          <w:position w:val="6"/>
          <w:sz w:val="28"/>
          <w:szCs w:val="28"/>
        </w:rPr>
        <w:t>ности художественной образности аварского поэта.</w:t>
      </w:r>
    </w:p>
    <w:p w:rsidR="00AF2F7A" w:rsidRPr="00A44D24" w:rsidRDefault="00AF2F7A" w:rsidP="00AF2F7A">
      <w:pPr>
        <w:pStyle w:val="31"/>
        <w:keepNext/>
        <w:keepLines/>
        <w:shd w:val="clear" w:color="auto" w:fill="auto"/>
        <w:spacing w:line="360" w:lineRule="auto"/>
        <w:ind w:firstLine="454"/>
        <w:rPr>
          <w:position w:val="6"/>
          <w:sz w:val="28"/>
          <w:szCs w:val="28"/>
        </w:rPr>
      </w:pPr>
      <w:bookmarkStart w:id="153" w:name="bookmark218"/>
      <w:r w:rsidRPr="00A44D24">
        <w:rPr>
          <w:rStyle w:val="340"/>
          <w:position w:val="6"/>
          <w:sz w:val="28"/>
          <w:szCs w:val="28"/>
        </w:rPr>
        <w:t>Зарубежная литература</w:t>
      </w:r>
      <w:bookmarkEnd w:id="153"/>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Гомер.</w:t>
      </w:r>
      <w:r w:rsidRPr="00633824">
        <w:rPr>
          <w:position w:val="6"/>
          <w:sz w:val="28"/>
          <w:szCs w:val="28"/>
        </w:rPr>
        <w:t xml:space="preserve"> Поэма «Одиссея» (фрагмент «Одиссей у Циклопа»). Мифологи</w:t>
      </w:r>
      <w:r>
        <w:rPr>
          <w:position w:val="6"/>
          <w:sz w:val="28"/>
          <w:szCs w:val="28"/>
        </w:rPr>
        <w:t>-</w:t>
      </w:r>
      <w:r w:rsidRPr="00633824">
        <w:rPr>
          <w:position w:val="6"/>
          <w:sz w:val="28"/>
          <w:szCs w:val="28"/>
        </w:rPr>
        <w:t>ческая основа античной литературы. Приключения</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Данте Алигьери.</w:t>
      </w:r>
      <w:r w:rsidRPr="00633824">
        <w:rPr>
          <w:position w:val="6"/>
          <w:sz w:val="28"/>
          <w:szCs w:val="28"/>
        </w:rPr>
        <w:t xml:space="preserve">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w:t>
      </w:r>
      <w:r>
        <w:rPr>
          <w:position w:val="6"/>
          <w:sz w:val="28"/>
          <w:szCs w:val="28"/>
        </w:rPr>
        <w:t>-</w:t>
      </w:r>
      <w:r w:rsidRPr="00633824">
        <w:rPr>
          <w:position w:val="6"/>
          <w:sz w:val="28"/>
          <w:szCs w:val="28"/>
        </w:rPr>
        <w:t>чества в первой части поэмы. Смысл названия.</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У.</w:t>
      </w:r>
      <w:r>
        <w:rPr>
          <w:rStyle w:val="80"/>
          <w:position w:val="6"/>
          <w:sz w:val="28"/>
          <w:szCs w:val="28"/>
        </w:rPr>
        <w:t> </w:t>
      </w:r>
      <w:r w:rsidRPr="00633824">
        <w:rPr>
          <w:rStyle w:val="80"/>
          <w:position w:val="6"/>
          <w:sz w:val="28"/>
          <w:szCs w:val="28"/>
        </w:rPr>
        <w:t>Шекспир.</w:t>
      </w:r>
      <w:r w:rsidRPr="00633824">
        <w:rPr>
          <w:position w:val="6"/>
          <w:sz w:val="28"/>
          <w:szCs w:val="28"/>
        </w:rPr>
        <w:t xml:space="preserve"> Трагедия «Гамлет» (сцены). Трагический характер конф</w:t>
      </w:r>
      <w:r>
        <w:rPr>
          <w:position w:val="6"/>
          <w:sz w:val="28"/>
          <w:szCs w:val="28"/>
        </w:rPr>
        <w:t>-</w:t>
      </w:r>
      <w:r w:rsidRPr="00633824">
        <w:rPr>
          <w:position w:val="6"/>
          <w:sz w:val="28"/>
          <w:szCs w:val="28"/>
        </w:rPr>
        <w:t>ликта. Напряжённая духовная жизнь героя-мыслителя. Противопостав</w:t>
      </w:r>
      <w:r>
        <w:rPr>
          <w:position w:val="6"/>
          <w:sz w:val="28"/>
          <w:szCs w:val="28"/>
        </w:rPr>
        <w:t>-</w:t>
      </w:r>
      <w:r w:rsidRPr="00633824">
        <w:rPr>
          <w:position w:val="6"/>
          <w:sz w:val="28"/>
          <w:szCs w:val="28"/>
        </w:rPr>
        <w:t>ление благородства мыслящей души и суетности времени. Гамлет как «вечный» образ. Тема жизни как театра.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Сонет № 130 «Её глаза на звезды не похожи.». Любовь и творчество как основные темы сонетов. Образ возлюбленной в сонетах Шекспира.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М.</w:t>
      </w:r>
      <w:r>
        <w:rPr>
          <w:rStyle w:val="80"/>
          <w:position w:val="6"/>
          <w:sz w:val="28"/>
          <w:szCs w:val="28"/>
        </w:rPr>
        <w:t> </w:t>
      </w:r>
      <w:r w:rsidRPr="00633824">
        <w:rPr>
          <w:rStyle w:val="80"/>
          <w:position w:val="6"/>
          <w:sz w:val="28"/>
          <w:szCs w:val="28"/>
        </w:rPr>
        <w:t>Сервантес.</w:t>
      </w:r>
      <w:r w:rsidRPr="00633824">
        <w:rPr>
          <w:position w:val="6"/>
          <w:sz w:val="28"/>
          <w:szCs w:val="28"/>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Д.</w:t>
      </w:r>
      <w:r>
        <w:rPr>
          <w:rStyle w:val="80"/>
          <w:position w:val="6"/>
          <w:sz w:val="28"/>
          <w:szCs w:val="28"/>
        </w:rPr>
        <w:t> </w:t>
      </w:r>
      <w:r w:rsidRPr="00633824">
        <w:rPr>
          <w:rStyle w:val="80"/>
          <w:position w:val="6"/>
          <w:sz w:val="28"/>
          <w:szCs w:val="28"/>
        </w:rPr>
        <w:t>Дефо.</w:t>
      </w:r>
      <w:r w:rsidRPr="00633824">
        <w:rPr>
          <w:position w:val="6"/>
          <w:sz w:val="28"/>
          <w:szCs w:val="28"/>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И.</w:t>
      </w:r>
      <w:r>
        <w:rPr>
          <w:rStyle w:val="80"/>
          <w:position w:val="6"/>
          <w:sz w:val="28"/>
          <w:szCs w:val="28"/>
        </w:rPr>
        <w:t> </w:t>
      </w:r>
      <w:r w:rsidRPr="00633824">
        <w:rPr>
          <w:rStyle w:val="80"/>
          <w:position w:val="6"/>
          <w:sz w:val="28"/>
          <w:szCs w:val="28"/>
        </w:rPr>
        <w:t>В.</w:t>
      </w:r>
      <w:r>
        <w:rPr>
          <w:rStyle w:val="80"/>
          <w:position w:val="6"/>
          <w:sz w:val="28"/>
          <w:szCs w:val="28"/>
        </w:rPr>
        <w:t> </w:t>
      </w:r>
      <w:r w:rsidRPr="00633824">
        <w:rPr>
          <w:rStyle w:val="80"/>
          <w:position w:val="6"/>
          <w:sz w:val="28"/>
          <w:szCs w:val="28"/>
        </w:rPr>
        <w:t>Гёте.</w:t>
      </w:r>
      <w:r w:rsidRPr="00633824">
        <w:rPr>
          <w:position w:val="6"/>
          <w:sz w:val="28"/>
          <w:szCs w:val="28"/>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Ж.</w:t>
      </w:r>
      <w:r>
        <w:rPr>
          <w:rStyle w:val="80"/>
          <w:position w:val="6"/>
          <w:sz w:val="28"/>
          <w:szCs w:val="28"/>
        </w:rPr>
        <w:t> </w:t>
      </w:r>
      <w:r w:rsidRPr="00633824">
        <w:rPr>
          <w:rStyle w:val="80"/>
          <w:position w:val="6"/>
          <w:sz w:val="28"/>
          <w:szCs w:val="28"/>
        </w:rPr>
        <w:t>Б.</w:t>
      </w:r>
      <w:r>
        <w:rPr>
          <w:rStyle w:val="80"/>
          <w:position w:val="6"/>
          <w:sz w:val="28"/>
          <w:szCs w:val="28"/>
        </w:rPr>
        <w:t> </w:t>
      </w:r>
      <w:r w:rsidRPr="00633824">
        <w:rPr>
          <w:rStyle w:val="80"/>
          <w:position w:val="6"/>
          <w:sz w:val="28"/>
          <w:szCs w:val="28"/>
        </w:rPr>
        <w:t>Мольер.</w:t>
      </w:r>
      <w:r w:rsidRPr="00633824">
        <w:rPr>
          <w:position w:val="6"/>
          <w:sz w:val="28"/>
          <w:szCs w:val="28"/>
        </w:rPr>
        <w:t xml:space="preserve"> Комедия «Мещанин во дворянстве» (сцены). Проблема</w:t>
      </w:r>
      <w:r>
        <w:rPr>
          <w:position w:val="6"/>
          <w:sz w:val="28"/>
          <w:szCs w:val="28"/>
        </w:rPr>
        <w:t>-</w:t>
      </w:r>
      <w:r w:rsidRPr="00633824">
        <w:rPr>
          <w:position w:val="6"/>
          <w:sz w:val="28"/>
          <w:szCs w:val="28"/>
        </w:rPr>
        <w:t>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Дж.</w:t>
      </w:r>
      <w:r>
        <w:rPr>
          <w:rStyle w:val="80"/>
          <w:position w:val="6"/>
          <w:sz w:val="28"/>
          <w:szCs w:val="28"/>
        </w:rPr>
        <w:t> </w:t>
      </w:r>
      <w:r w:rsidRPr="00633824">
        <w:rPr>
          <w:rStyle w:val="80"/>
          <w:position w:val="6"/>
          <w:sz w:val="28"/>
          <w:szCs w:val="28"/>
        </w:rPr>
        <w:t>Г.</w:t>
      </w:r>
      <w:r>
        <w:rPr>
          <w:rStyle w:val="80"/>
          <w:position w:val="6"/>
          <w:sz w:val="28"/>
          <w:szCs w:val="28"/>
        </w:rPr>
        <w:t> </w:t>
      </w:r>
      <w:r w:rsidRPr="00633824">
        <w:rPr>
          <w:rStyle w:val="80"/>
          <w:position w:val="6"/>
          <w:sz w:val="28"/>
          <w:szCs w:val="28"/>
        </w:rPr>
        <w:t>Байрон.</w:t>
      </w:r>
      <w:r w:rsidRPr="00633824">
        <w:rPr>
          <w:position w:val="6"/>
          <w:sz w:val="28"/>
          <w:szCs w:val="28"/>
        </w:rPr>
        <w:t xml:space="preserve">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А.</w:t>
      </w:r>
      <w:r>
        <w:rPr>
          <w:rStyle w:val="80"/>
          <w:position w:val="6"/>
          <w:sz w:val="28"/>
          <w:szCs w:val="28"/>
        </w:rPr>
        <w:t> </w:t>
      </w:r>
      <w:r w:rsidRPr="00633824">
        <w:rPr>
          <w:rStyle w:val="80"/>
          <w:position w:val="6"/>
          <w:sz w:val="28"/>
          <w:szCs w:val="28"/>
        </w:rPr>
        <w:t>Де</w:t>
      </w:r>
      <w:r>
        <w:rPr>
          <w:rStyle w:val="80"/>
          <w:position w:val="6"/>
          <w:sz w:val="28"/>
          <w:szCs w:val="28"/>
        </w:rPr>
        <w:t> </w:t>
      </w:r>
      <w:r w:rsidRPr="00633824">
        <w:rPr>
          <w:rStyle w:val="80"/>
          <w:position w:val="6"/>
          <w:sz w:val="28"/>
          <w:szCs w:val="28"/>
        </w:rPr>
        <w:t>Сент-Экзюпери.</w:t>
      </w:r>
      <w:r w:rsidRPr="00633824">
        <w:rPr>
          <w:position w:val="6"/>
          <w:sz w:val="28"/>
          <w:szCs w:val="28"/>
        </w:rPr>
        <w:t xml:space="preserve"> Повесть-сказка «Маленький принц» (фрагменты). Постановка «вечных» вопросов в философской сказке. Образы повество</w:t>
      </w:r>
      <w:r>
        <w:rPr>
          <w:position w:val="6"/>
          <w:sz w:val="28"/>
          <w:szCs w:val="28"/>
        </w:rPr>
        <w:t>-</w:t>
      </w:r>
      <w:r w:rsidRPr="00633824">
        <w:rPr>
          <w:position w:val="6"/>
          <w:sz w:val="28"/>
          <w:szCs w:val="28"/>
        </w:rPr>
        <w:t>вателя и Маленького принца. Нравственная проблематика сказки. Мечта о разумно устроенном, красивом и справедливом мире. Непонятный мир взрослых,</w:t>
      </w:r>
      <w:r>
        <w:rPr>
          <w:position w:val="6"/>
          <w:sz w:val="28"/>
          <w:szCs w:val="28"/>
        </w:rPr>
        <w:t xml:space="preserve"> </w:t>
      </w:r>
      <w:r w:rsidRPr="00633824">
        <w:rPr>
          <w:position w:val="6"/>
          <w:sz w:val="28"/>
          <w:szCs w:val="28"/>
        </w:rPr>
        <w:t>чуждый ребёнку. Роль метафоры и аллегории в произведении. Символическое значение образа Маленького принца.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80"/>
          <w:position w:val="6"/>
          <w:sz w:val="28"/>
          <w:szCs w:val="28"/>
        </w:rPr>
        <w:t>Р.</w:t>
      </w:r>
      <w:r>
        <w:rPr>
          <w:rStyle w:val="80"/>
          <w:position w:val="6"/>
          <w:sz w:val="28"/>
          <w:szCs w:val="28"/>
        </w:rPr>
        <w:t> </w:t>
      </w:r>
      <w:r w:rsidRPr="00633824">
        <w:rPr>
          <w:rStyle w:val="80"/>
          <w:position w:val="6"/>
          <w:sz w:val="28"/>
          <w:szCs w:val="28"/>
        </w:rPr>
        <w:t>Брэдбери.</w:t>
      </w:r>
      <w:r w:rsidRPr="00633824">
        <w:rPr>
          <w:position w:val="6"/>
          <w:sz w:val="28"/>
          <w:szCs w:val="28"/>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AF2F7A" w:rsidRPr="000853EF" w:rsidRDefault="00AF2F7A" w:rsidP="00AF2F7A">
      <w:pPr>
        <w:pStyle w:val="31"/>
        <w:keepNext/>
        <w:keepLines/>
        <w:shd w:val="clear" w:color="auto" w:fill="auto"/>
        <w:spacing w:line="360" w:lineRule="auto"/>
        <w:ind w:firstLine="454"/>
        <w:rPr>
          <w:position w:val="6"/>
          <w:sz w:val="28"/>
          <w:szCs w:val="28"/>
        </w:rPr>
      </w:pPr>
      <w:bookmarkStart w:id="154" w:name="bookmark219"/>
      <w:r w:rsidRPr="000853EF">
        <w:rPr>
          <w:rStyle w:val="340"/>
          <w:position w:val="6"/>
          <w:sz w:val="28"/>
          <w:szCs w:val="28"/>
        </w:rPr>
        <w:t>Обзор</w:t>
      </w:r>
      <w:bookmarkEnd w:id="154"/>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7"/>
          <w:position w:val="6"/>
          <w:sz w:val="28"/>
          <w:szCs w:val="28"/>
        </w:rPr>
        <w:t>Героический эпос.</w:t>
      </w:r>
      <w:r w:rsidRPr="00633824">
        <w:rPr>
          <w:position w:val="6"/>
          <w:sz w:val="28"/>
          <w:szCs w:val="28"/>
        </w:rPr>
        <w:t xml:space="preserve"> Карело-финский эпос «Калевала» (фрагменты). «Песнь о Ролан</w:t>
      </w:r>
      <w:r>
        <w:rPr>
          <w:position w:val="6"/>
          <w:sz w:val="28"/>
          <w:szCs w:val="28"/>
        </w:rPr>
        <w:t>де» (фрагменты). «Песнь о нибе</w:t>
      </w:r>
      <w:r w:rsidRPr="00633824">
        <w:rPr>
          <w:position w:val="6"/>
          <w:sz w:val="28"/>
          <w:szCs w:val="28"/>
        </w:rPr>
        <w:t>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7"/>
          <w:position w:val="6"/>
          <w:sz w:val="28"/>
          <w:szCs w:val="28"/>
        </w:rPr>
        <w:t>Литературная сказка.</w:t>
      </w:r>
      <w:r w:rsidRPr="00633824">
        <w:rPr>
          <w:position w:val="6"/>
          <w:sz w:val="28"/>
          <w:szCs w:val="28"/>
        </w:rPr>
        <w:t xml:space="preserve"> Х.</w:t>
      </w:r>
      <w:r>
        <w:rPr>
          <w:position w:val="6"/>
          <w:sz w:val="28"/>
          <w:szCs w:val="28"/>
        </w:rPr>
        <w:t> </w:t>
      </w:r>
      <w:r w:rsidRPr="00633824">
        <w:rPr>
          <w:position w:val="6"/>
          <w:sz w:val="28"/>
          <w:szCs w:val="28"/>
        </w:rPr>
        <w:t>К.</w:t>
      </w:r>
      <w:r>
        <w:rPr>
          <w:position w:val="6"/>
          <w:sz w:val="28"/>
          <w:szCs w:val="28"/>
        </w:rPr>
        <w:t> </w:t>
      </w:r>
      <w:r w:rsidRPr="00633824">
        <w:rPr>
          <w:position w:val="6"/>
          <w:sz w:val="28"/>
          <w:szCs w:val="28"/>
        </w:rPr>
        <w:t>Андерсен. Сказка «Снежная королева». А.</w:t>
      </w:r>
      <w:r>
        <w:rPr>
          <w:position w:val="6"/>
          <w:sz w:val="28"/>
          <w:szCs w:val="28"/>
        </w:rPr>
        <w:t> </w:t>
      </w:r>
      <w:r w:rsidRPr="00633824">
        <w:rPr>
          <w:position w:val="6"/>
          <w:sz w:val="28"/>
          <w:szCs w:val="28"/>
        </w:rPr>
        <w:t>Погорельский. Сказка «Чёрная курица, или Подземные жители». А.</w:t>
      </w:r>
      <w:r>
        <w:rPr>
          <w:position w:val="6"/>
          <w:sz w:val="28"/>
          <w:szCs w:val="28"/>
        </w:rPr>
        <w:t> </w:t>
      </w:r>
      <w:r w:rsidRPr="00633824">
        <w:rPr>
          <w:position w:val="6"/>
          <w:sz w:val="28"/>
          <w:szCs w:val="28"/>
        </w:rPr>
        <w:t>Н.</w:t>
      </w:r>
      <w:r>
        <w:rPr>
          <w:position w:val="6"/>
          <w:sz w:val="28"/>
          <w:szCs w:val="28"/>
        </w:rPr>
        <w:t> </w:t>
      </w:r>
      <w:r w:rsidRPr="00633824">
        <w:rPr>
          <w:position w:val="6"/>
          <w:sz w:val="28"/>
          <w:szCs w:val="28"/>
        </w:rPr>
        <w:t>Островский. «Снегурочка» (сцены). М.</w:t>
      </w:r>
      <w:r>
        <w:rPr>
          <w:position w:val="6"/>
          <w:sz w:val="28"/>
          <w:szCs w:val="28"/>
        </w:rPr>
        <w:t> </w:t>
      </w:r>
      <w:r w:rsidRPr="00633824">
        <w:rPr>
          <w:position w:val="6"/>
          <w:sz w:val="28"/>
          <w:szCs w:val="28"/>
        </w:rPr>
        <w:t>Е.</w:t>
      </w:r>
      <w:r>
        <w:rPr>
          <w:position w:val="6"/>
          <w:sz w:val="28"/>
          <w:szCs w:val="28"/>
        </w:rPr>
        <w:t> </w:t>
      </w:r>
      <w:r w:rsidRPr="00633824">
        <w:rPr>
          <w:position w:val="6"/>
          <w:sz w:val="28"/>
          <w:szCs w:val="28"/>
        </w:rPr>
        <w:t>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7"/>
          <w:position w:val="6"/>
          <w:sz w:val="28"/>
          <w:szCs w:val="28"/>
        </w:rPr>
        <w:t>Жанр басни.</w:t>
      </w:r>
      <w:r w:rsidRPr="00633824">
        <w:rPr>
          <w:position w:val="6"/>
          <w:sz w:val="28"/>
          <w:szCs w:val="28"/>
        </w:rPr>
        <w:t xml:space="preserve"> Эзоп. Басни «Ворон и Лисица», «Жук и Муравей». Ж.</w:t>
      </w:r>
      <w:r>
        <w:rPr>
          <w:position w:val="6"/>
          <w:sz w:val="28"/>
          <w:szCs w:val="28"/>
        </w:rPr>
        <w:t> </w:t>
      </w:r>
      <w:r w:rsidRPr="00633824">
        <w:rPr>
          <w:position w:val="6"/>
          <w:sz w:val="28"/>
          <w:szCs w:val="28"/>
        </w:rPr>
        <w:t>Лафонтен. Басня «Жёлудь и Тыква». Г.</w:t>
      </w:r>
      <w:r>
        <w:rPr>
          <w:position w:val="6"/>
          <w:sz w:val="28"/>
          <w:szCs w:val="28"/>
        </w:rPr>
        <w:t> </w:t>
      </w:r>
      <w:r w:rsidRPr="00633824">
        <w:rPr>
          <w:position w:val="6"/>
          <w:sz w:val="28"/>
          <w:szCs w:val="28"/>
        </w:rPr>
        <w:t>Э.</w:t>
      </w:r>
      <w:r>
        <w:rPr>
          <w:position w:val="6"/>
          <w:sz w:val="28"/>
          <w:szCs w:val="28"/>
        </w:rPr>
        <w:t> </w:t>
      </w:r>
      <w:r w:rsidRPr="00633824">
        <w:rPr>
          <w:position w:val="6"/>
          <w:sz w:val="28"/>
          <w:szCs w:val="28"/>
        </w:rPr>
        <w:t>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7"/>
          <w:position w:val="6"/>
          <w:sz w:val="28"/>
          <w:szCs w:val="28"/>
        </w:rPr>
        <w:t>Жанр баллады.</w:t>
      </w:r>
      <w:r w:rsidRPr="00633824">
        <w:rPr>
          <w:position w:val="6"/>
          <w:sz w:val="28"/>
          <w:szCs w:val="28"/>
        </w:rPr>
        <w:t xml:space="preserve"> И.</w:t>
      </w:r>
      <w:r>
        <w:rPr>
          <w:position w:val="6"/>
          <w:sz w:val="28"/>
          <w:szCs w:val="28"/>
        </w:rPr>
        <w:t> </w:t>
      </w:r>
      <w:r w:rsidRPr="00633824">
        <w:rPr>
          <w:position w:val="6"/>
          <w:sz w:val="28"/>
          <w:szCs w:val="28"/>
        </w:rPr>
        <w:t>В.</w:t>
      </w:r>
      <w:r>
        <w:rPr>
          <w:position w:val="6"/>
          <w:sz w:val="28"/>
          <w:szCs w:val="28"/>
        </w:rPr>
        <w:t> </w:t>
      </w:r>
      <w:r w:rsidRPr="00633824">
        <w:rPr>
          <w:position w:val="6"/>
          <w:sz w:val="28"/>
          <w:szCs w:val="28"/>
        </w:rPr>
        <w:t>Гёте. Баллада «Лесной царь». Ф.</w:t>
      </w:r>
      <w:r>
        <w:rPr>
          <w:position w:val="6"/>
          <w:sz w:val="28"/>
          <w:szCs w:val="28"/>
        </w:rPr>
        <w:t> </w:t>
      </w:r>
      <w:r w:rsidRPr="00633824">
        <w:rPr>
          <w:position w:val="6"/>
          <w:sz w:val="28"/>
          <w:szCs w:val="28"/>
        </w:rPr>
        <w:t>Шиллер. Баллада «Перчатка». В.</w:t>
      </w:r>
      <w:r>
        <w:rPr>
          <w:position w:val="6"/>
          <w:sz w:val="28"/>
          <w:szCs w:val="28"/>
        </w:rPr>
        <w:t> </w:t>
      </w:r>
      <w:r w:rsidRPr="00633824">
        <w:rPr>
          <w:position w:val="6"/>
          <w:sz w:val="28"/>
          <w:szCs w:val="28"/>
        </w:rPr>
        <w:t>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7"/>
          <w:position w:val="6"/>
          <w:sz w:val="28"/>
          <w:szCs w:val="28"/>
        </w:rPr>
        <w:t>Жанр новеллы.</w:t>
      </w:r>
      <w:r w:rsidRPr="00633824">
        <w:rPr>
          <w:position w:val="6"/>
          <w:sz w:val="28"/>
          <w:szCs w:val="28"/>
        </w:rPr>
        <w:t xml:space="preserve"> П.</w:t>
      </w:r>
      <w:r>
        <w:rPr>
          <w:position w:val="6"/>
          <w:sz w:val="28"/>
          <w:szCs w:val="28"/>
        </w:rPr>
        <w:t> </w:t>
      </w:r>
      <w:r w:rsidRPr="00633824">
        <w:rPr>
          <w:position w:val="6"/>
          <w:sz w:val="28"/>
          <w:szCs w:val="28"/>
        </w:rPr>
        <w:t>Мериме. Новелла «Видение Карла XI». Э.</w:t>
      </w:r>
      <w:r>
        <w:rPr>
          <w:position w:val="6"/>
          <w:sz w:val="28"/>
          <w:szCs w:val="28"/>
        </w:rPr>
        <w:t> </w:t>
      </w:r>
      <w:r w:rsidRPr="00633824">
        <w:rPr>
          <w:position w:val="6"/>
          <w:sz w:val="28"/>
          <w:szCs w:val="28"/>
        </w:rPr>
        <w:t>А.</w:t>
      </w:r>
      <w:r>
        <w:rPr>
          <w:position w:val="6"/>
          <w:sz w:val="28"/>
          <w:szCs w:val="28"/>
        </w:rPr>
        <w:t> </w:t>
      </w:r>
      <w:r w:rsidRPr="00633824">
        <w:rPr>
          <w:position w:val="6"/>
          <w:sz w:val="28"/>
          <w:szCs w:val="28"/>
        </w:rPr>
        <w:t>По. Новелла «Низвержение в Мальстрём». О.</w:t>
      </w:r>
      <w:r>
        <w:rPr>
          <w:position w:val="6"/>
          <w:sz w:val="28"/>
          <w:szCs w:val="28"/>
        </w:rPr>
        <w:t> </w:t>
      </w:r>
      <w:r w:rsidRPr="00633824">
        <w:rPr>
          <w:position w:val="6"/>
          <w:sz w:val="28"/>
          <w:szCs w:val="28"/>
        </w:rPr>
        <w:t>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7"/>
          <w:position w:val="6"/>
          <w:sz w:val="28"/>
          <w:szCs w:val="28"/>
        </w:rPr>
        <w:t>Жанр рассказа.</w:t>
      </w:r>
      <w:r w:rsidRPr="00633824">
        <w:rPr>
          <w:position w:val="6"/>
          <w:sz w:val="28"/>
          <w:szCs w:val="28"/>
        </w:rPr>
        <w:t xml:space="preserve"> Ф.</w:t>
      </w:r>
      <w:r>
        <w:rPr>
          <w:position w:val="6"/>
          <w:sz w:val="28"/>
          <w:szCs w:val="28"/>
        </w:rPr>
        <w:t> </w:t>
      </w:r>
      <w:r w:rsidRPr="00633824">
        <w:rPr>
          <w:position w:val="6"/>
          <w:sz w:val="28"/>
          <w:szCs w:val="28"/>
        </w:rPr>
        <w:t>М.</w:t>
      </w:r>
      <w:r>
        <w:rPr>
          <w:position w:val="6"/>
          <w:sz w:val="28"/>
          <w:szCs w:val="28"/>
        </w:rPr>
        <w:t> </w:t>
      </w:r>
      <w:r w:rsidRPr="00633824">
        <w:rPr>
          <w:position w:val="6"/>
          <w:sz w:val="28"/>
          <w:szCs w:val="28"/>
        </w:rPr>
        <w:t>Достоевский. Рассказ «Мальчик у Христа на ёлке». А.</w:t>
      </w:r>
      <w:r>
        <w:rPr>
          <w:position w:val="6"/>
          <w:sz w:val="28"/>
          <w:szCs w:val="28"/>
        </w:rPr>
        <w:t> </w:t>
      </w:r>
      <w:r w:rsidRPr="00633824">
        <w:rPr>
          <w:position w:val="6"/>
          <w:sz w:val="28"/>
          <w:szCs w:val="28"/>
        </w:rPr>
        <w:t>П.</w:t>
      </w:r>
      <w:r>
        <w:rPr>
          <w:position w:val="6"/>
          <w:sz w:val="28"/>
          <w:szCs w:val="28"/>
        </w:rPr>
        <w:t> </w:t>
      </w:r>
      <w:r w:rsidRPr="00633824">
        <w:rPr>
          <w:position w:val="6"/>
          <w:sz w:val="28"/>
          <w:szCs w:val="28"/>
        </w:rPr>
        <w:t>Чехов. Рассказ «Лошадиная фамилия». М.</w:t>
      </w:r>
      <w:r>
        <w:rPr>
          <w:position w:val="6"/>
          <w:sz w:val="28"/>
          <w:szCs w:val="28"/>
        </w:rPr>
        <w:t> </w:t>
      </w:r>
      <w:r w:rsidRPr="00633824">
        <w:rPr>
          <w:position w:val="6"/>
          <w:sz w:val="28"/>
          <w:szCs w:val="28"/>
        </w:rPr>
        <w:t>М.</w:t>
      </w:r>
      <w:r>
        <w:rPr>
          <w:position w:val="6"/>
          <w:sz w:val="28"/>
          <w:szCs w:val="28"/>
        </w:rPr>
        <w:t> </w:t>
      </w:r>
      <w:r w:rsidRPr="00633824">
        <w:rPr>
          <w:position w:val="6"/>
          <w:sz w:val="28"/>
          <w:szCs w:val="28"/>
        </w:rPr>
        <w:t>Зощенко. Рассказ «Гало</w:t>
      </w:r>
      <w:r>
        <w:rPr>
          <w:position w:val="6"/>
          <w:sz w:val="28"/>
          <w:szCs w:val="28"/>
        </w:rPr>
        <w:t>-</w:t>
      </w:r>
      <w:r w:rsidRPr="00633824">
        <w:rPr>
          <w:position w:val="6"/>
          <w:sz w:val="28"/>
          <w:szCs w:val="28"/>
        </w:rPr>
        <w:t>ша». История жанра рассказа. Жанровые признаки. Особая роль события рассказывания. Жанровые разновидности рассказа: святочный, юмористичес</w:t>
      </w:r>
      <w:r>
        <w:rPr>
          <w:position w:val="6"/>
          <w:sz w:val="28"/>
          <w:szCs w:val="28"/>
        </w:rPr>
        <w:t>-</w:t>
      </w:r>
      <w:r w:rsidRPr="00633824">
        <w:rPr>
          <w:position w:val="6"/>
          <w:sz w:val="28"/>
          <w:szCs w:val="28"/>
        </w:rPr>
        <w:t>кий, научно-фантастический, детективный.</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7"/>
          <w:position w:val="6"/>
          <w:sz w:val="28"/>
          <w:szCs w:val="28"/>
        </w:rPr>
        <w:t>Сказовое повествование.</w:t>
      </w:r>
      <w:r w:rsidRPr="00633824">
        <w:rPr>
          <w:position w:val="6"/>
          <w:sz w:val="28"/>
          <w:szCs w:val="28"/>
        </w:rPr>
        <w:t xml:space="preserve"> Н.</w:t>
      </w:r>
      <w:r>
        <w:rPr>
          <w:position w:val="6"/>
          <w:sz w:val="28"/>
          <w:szCs w:val="28"/>
        </w:rPr>
        <w:t> </w:t>
      </w:r>
      <w:r w:rsidRPr="00633824">
        <w:rPr>
          <w:position w:val="6"/>
          <w:sz w:val="28"/>
          <w:szCs w:val="28"/>
        </w:rPr>
        <w:t>С.</w:t>
      </w:r>
      <w:r>
        <w:rPr>
          <w:position w:val="6"/>
          <w:sz w:val="28"/>
          <w:szCs w:val="28"/>
        </w:rPr>
        <w:t> </w:t>
      </w:r>
      <w:r w:rsidRPr="00633824">
        <w:rPr>
          <w:position w:val="6"/>
          <w:sz w:val="28"/>
          <w:szCs w:val="28"/>
        </w:rPr>
        <w:t>Лесков. Сказ «Левша». П.</w:t>
      </w:r>
      <w:r>
        <w:rPr>
          <w:position w:val="6"/>
          <w:sz w:val="28"/>
          <w:szCs w:val="28"/>
        </w:rPr>
        <w:t> </w:t>
      </w:r>
      <w:r w:rsidRPr="00633824">
        <w:rPr>
          <w:position w:val="6"/>
          <w:sz w:val="28"/>
          <w:szCs w:val="28"/>
        </w:rPr>
        <w:t>П.</w:t>
      </w:r>
      <w:r>
        <w:rPr>
          <w:position w:val="6"/>
          <w:sz w:val="28"/>
          <w:szCs w:val="28"/>
        </w:rPr>
        <w:t> </w:t>
      </w:r>
      <w:r w:rsidRPr="00633824">
        <w:rPr>
          <w:position w:val="6"/>
          <w:sz w:val="28"/>
          <w:szCs w:val="28"/>
        </w:rPr>
        <w:t>Бажов. Сказ «Медной г</w:t>
      </w:r>
      <w:r>
        <w:rPr>
          <w:position w:val="6"/>
          <w:sz w:val="28"/>
          <w:szCs w:val="28"/>
        </w:rPr>
        <w:t>оры Хозяйка». Особенности сказо</w:t>
      </w:r>
      <w:r w:rsidRPr="00633824">
        <w:rPr>
          <w:position w:val="6"/>
          <w:sz w:val="28"/>
          <w:szCs w:val="28"/>
        </w:rPr>
        <w:t>вой манеры повествования. Образ повествователя. Фольклорные традиции и образы талантливых людей из народа в сказах русских писателей.</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7"/>
          <w:position w:val="6"/>
          <w:sz w:val="28"/>
          <w:szCs w:val="28"/>
        </w:rPr>
        <w:t>Тема детства в русской и зарубежной литературе.</w:t>
      </w:r>
      <w:r w:rsidRPr="00633824">
        <w:rPr>
          <w:rStyle w:val="6"/>
          <w:position w:val="6"/>
          <w:sz w:val="28"/>
          <w:szCs w:val="28"/>
        </w:rPr>
        <w:t xml:space="preserve"> </w:t>
      </w:r>
      <w:r w:rsidRPr="00633824">
        <w:rPr>
          <w:position w:val="6"/>
          <w:sz w:val="28"/>
          <w:szCs w:val="28"/>
        </w:rPr>
        <w:t>А.</w:t>
      </w:r>
      <w:r>
        <w:rPr>
          <w:position w:val="6"/>
          <w:sz w:val="28"/>
          <w:szCs w:val="28"/>
        </w:rPr>
        <w:t> </w:t>
      </w:r>
      <w:r w:rsidRPr="00633824">
        <w:rPr>
          <w:position w:val="6"/>
          <w:sz w:val="28"/>
          <w:szCs w:val="28"/>
        </w:rPr>
        <w:t>П.</w:t>
      </w:r>
      <w:r>
        <w:rPr>
          <w:position w:val="6"/>
          <w:sz w:val="28"/>
          <w:szCs w:val="28"/>
        </w:rPr>
        <w:t> </w:t>
      </w:r>
      <w:r w:rsidRPr="00633824">
        <w:rPr>
          <w:position w:val="6"/>
          <w:sz w:val="28"/>
          <w:szCs w:val="28"/>
        </w:rPr>
        <w:t>Чехов. Рассказ «Мальчики». М.</w:t>
      </w:r>
      <w:r>
        <w:rPr>
          <w:position w:val="6"/>
          <w:sz w:val="28"/>
          <w:szCs w:val="28"/>
        </w:rPr>
        <w:t> </w:t>
      </w:r>
      <w:r w:rsidRPr="00633824">
        <w:rPr>
          <w:position w:val="6"/>
          <w:sz w:val="28"/>
          <w:szCs w:val="28"/>
        </w:rPr>
        <w:t>М.</w:t>
      </w:r>
      <w:r>
        <w:rPr>
          <w:position w:val="6"/>
          <w:sz w:val="28"/>
          <w:szCs w:val="28"/>
        </w:rPr>
        <w:t> </w:t>
      </w:r>
      <w:r w:rsidRPr="00633824">
        <w:rPr>
          <w:position w:val="6"/>
          <w:sz w:val="28"/>
          <w:szCs w:val="28"/>
        </w:rPr>
        <w:t>Пришвин. Повесть «Кладовая солнца». М.</w:t>
      </w:r>
      <w:r>
        <w:rPr>
          <w:position w:val="6"/>
          <w:sz w:val="28"/>
          <w:szCs w:val="28"/>
        </w:rPr>
        <w:t> </w:t>
      </w:r>
      <w:r w:rsidRPr="00633824">
        <w:rPr>
          <w:position w:val="6"/>
          <w:sz w:val="28"/>
          <w:szCs w:val="28"/>
        </w:rPr>
        <w:t>Твен. Повесть «Приключения Тома Сойера» (фрагменты). О.</w:t>
      </w:r>
      <w:r>
        <w:rPr>
          <w:position w:val="6"/>
          <w:sz w:val="28"/>
          <w:szCs w:val="28"/>
        </w:rPr>
        <w:t> </w:t>
      </w:r>
      <w:r w:rsidRPr="00633824">
        <w:rPr>
          <w:position w:val="6"/>
          <w:sz w:val="28"/>
          <w:szCs w:val="28"/>
        </w:rPr>
        <w:t>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7"/>
          <w:position w:val="6"/>
          <w:sz w:val="28"/>
          <w:szCs w:val="28"/>
        </w:rPr>
        <w:t>Русские и зарубежные писатели о животных.</w:t>
      </w:r>
      <w:r w:rsidRPr="00633824">
        <w:rPr>
          <w:position w:val="6"/>
          <w:sz w:val="28"/>
          <w:szCs w:val="28"/>
        </w:rPr>
        <w:t xml:space="preserve"> Ю.</w:t>
      </w:r>
      <w:r>
        <w:rPr>
          <w:position w:val="6"/>
          <w:sz w:val="28"/>
          <w:szCs w:val="28"/>
        </w:rPr>
        <w:t> </w:t>
      </w:r>
      <w:r w:rsidRPr="00633824">
        <w:rPr>
          <w:position w:val="6"/>
          <w:sz w:val="28"/>
          <w:szCs w:val="28"/>
        </w:rPr>
        <w:t>П.</w:t>
      </w:r>
      <w:r>
        <w:rPr>
          <w:position w:val="6"/>
          <w:sz w:val="28"/>
          <w:szCs w:val="28"/>
        </w:rPr>
        <w:t> </w:t>
      </w:r>
      <w:r w:rsidRPr="00633824">
        <w:rPr>
          <w:position w:val="6"/>
          <w:sz w:val="28"/>
          <w:szCs w:val="28"/>
        </w:rPr>
        <w:t>Казаков. Рассказ «Арктур — гончий пёс». В.</w:t>
      </w:r>
      <w:r>
        <w:rPr>
          <w:position w:val="6"/>
          <w:sz w:val="28"/>
          <w:szCs w:val="28"/>
        </w:rPr>
        <w:t> </w:t>
      </w:r>
      <w:r w:rsidRPr="00633824">
        <w:rPr>
          <w:position w:val="6"/>
          <w:sz w:val="28"/>
          <w:szCs w:val="28"/>
        </w:rPr>
        <w:t>П.</w:t>
      </w:r>
      <w:r>
        <w:rPr>
          <w:position w:val="6"/>
          <w:sz w:val="28"/>
          <w:szCs w:val="28"/>
        </w:rPr>
        <w:t> </w:t>
      </w:r>
      <w:r w:rsidRPr="00633824">
        <w:rPr>
          <w:position w:val="6"/>
          <w:sz w:val="28"/>
          <w:szCs w:val="28"/>
        </w:rPr>
        <w:t>Астафьев. Рассказ «Жизнь Трезора». Дж.</w:t>
      </w:r>
      <w:r>
        <w:rPr>
          <w:position w:val="6"/>
          <w:sz w:val="28"/>
          <w:szCs w:val="28"/>
        </w:rPr>
        <w:t> </w:t>
      </w:r>
      <w:r w:rsidRPr="00633824">
        <w:rPr>
          <w:position w:val="6"/>
          <w:sz w:val="28"/>
          <w:szCs w:val="28"/>
        </w:rPr>
        <w:t>Лон</w:t>
      </w:r>
      <w:r>
        <w:rPr>
          <w:position w:val="6"/>
          <w:sz w:val="28"/>
          <w:szCs w:val="28"/>
        </w:rPr>
        <w:t>-</w:t>
      </w:r>
      <w:r w:rsidRPr="00633824">
        <w:rPr>
          <w:position w:val="6"/>
          <w:sz w:val="28"/>
          <w:szCs w:val="28"/>
        </w:rPr>
        <w:t>дон. Повесть «Белый Клык». Э.</w:t>
      </w:r>
      <w:r>
        <w:rPr>
          <w:position w:val="6"/>
          <w:sz w:val="28"/>
          <w:szCs w:val="28"/>
        </w:rPr>
        <w:t> </w:t>
      </w:r>
      <w:r w:rsidRPr="00633824">
        <w:rPr>
          <w:position w:val="6"/>
          <w:sz w:val="28"/>
          <w:szCs w:val="28"/>
        </w:rPr>
        <w:t>Сетон-Томпсон. Рассказ «Королевская аналостанка». Образы животных в произведениях художественной литера</w:t>
      </w:r>
      <w:r>
        <w:rPr>
          <w:position w:val="6"/>
          <w:sz w:val="28"/>
          <w:szCs w:val="28"/>
        </w:rPr>
        <w:t>-</w:t>
      </w:r>
      <w:r w:rsidRPr="00633824">
        <w:rPr>
          <w:position w:val="6"/>
          <w:sz w:val="28"/>
          <w:szCs w:val="28"/>
        </w:rPr>
        <w:t>туры. Нравственные проблемы в произведениях о животных. Животные в жизни и творчестве писателей-анималистов.</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7"/>
          <w:position w:val="6"/>
          <w:sz w:val="28"/>
          <w:szCs w:val="28"/>
        </w:rPr>
        <w:t>Тема природы в русской поэзии.</w:t>
      </w:r>
      <w:r w:rsidRPr="00633824">
        <w:rPr>
          <w:position w:val="6"/>
          <w:sz w:val="28"/>
          <w:szCs w:val="28"/>
        </w:rPr>
        <w:t xml:space="preserve"> А.</w:t>
      </w:r>
      <w:r>
        <w:rPr>
          <w:position w:val="6"/>
          <w:sz w:val="28"/>
          <w:szCs w:val="28"/>
        </w:rPr>
        <w:t> </w:t>
      </w:r>
      <w:r w:rsidRPr="00633824">
        <w:rPr>
          <w:position w:val="6"/>
          <w:sz w:val="28"/>
          <w:szCs w:val="28"/>
        </w:rPr>
        <w:t>К.</w:t>
      </w:r>
      <w:r>
        <w:rPr>
          <w:position w:val="6"/>
          <w:sz w:val="28"/>
          <w:szCs w:val="28"/>
        </w:rPr>
        <w:t> </w:t>
      </w:r>
      <w:r w:rsidRPr="00633824">
        <w:rPr>
          <w:position w:val="6"/>
          <w:sz w:val="28"/>
          <w:szCs w:val="28"/>
        </w:rPr>
        <w:t>Толстой. Стихотворение «Осень. Обсыпается весь наш бедный сад.». А.</w:t>
      </w:r>
      <w:r>
        <w:rPr>
          <w:position w:val="6"/>
          <w:sz w:val="28"/>
          <w:szCs w:val="28"/>
        </w:rPr>
        <w:t> </w:t>
      </w:r>
      <w:r w:rsidRPr="00633824">
        <w:rPr>
          <w:position w:val="6"/>
          <w:sz w:val="28"/>
          <w:szCs w:val="28"/>
        </w:rPr>
        <w:t>А.</w:t>
      </w:r>
      <w:r>
        <w:rPr>
          <w:position w:val="6"/>
          <w:sz w:val="28"/>
          <w:szCs w:val="28"/>
        </w:rPr>
        <w:t> </w:t>
      </w:r>
      <w:r w:rsidRPr="00633824">
        <w:rPr>
          <w:position w:val="6"/>
          <w:sz w:val="28"/>
          <w:szCs w:val="28"/>
        </w:rPr>
        <w:t>Фет. Стихотворение «Чудная картина.». И.</w:t>
      </w:r>
      <w:r>
        <w:rPr>
          <w:position w:val="6"/>
          <w:sz w:val="28"/>
          <w:szCs w:val="28"/>
        </w:rPr>
        <w:t> </w:t>
      </w:r>
      <w:r w:rsidRPr="00633824">
        <w:rPr>
          <w:position w:val="6"/>
          <w:sz w:val="28"/>
          <w:szCs w:val="28"/>
        </w:rPr>
        <w:t>А.</w:t>
      </w:r>
      <w:r>
        <w:rPr>
          <w:position w:val="6"/>
          <w:sz w:val="28"/>
          <w:szCs w:val="28"/>
        </w:rPr>
        <w:t> </w:t>
      </w:r>
      <w:r w:rsidRPr="00633824">
        <w:rPr>
          <w:position w:val="6"/>
          <w:sz w:val="28"/>
          <w:szCs w:val="28"/>
        </w:rPr>
        <w:t>Бунин. Стихотворение «Листопад» (фрагмент «Лес, точно терем расписной.»). Н.</w:t>
      </w:r>
      <w:r>
        <w:rPr>
          <w:position w:val="6"/>
          <w:sz w:val="28"/>
          <w:szCs w:val="28"/>
        </w:rPr>
        <w:t> </w:t>
      </w:r>
      <w:r w:rsidRPr="00633824">
        <w:rPr>
          <w:position w:val="6"/>
          <w:sz w:val="28"/>
          <w:szCs w:val="28"/>
        </w:rPr>
        <w:t>А.</w:t>
      </w:r>
      <w:r>
        <w:rPr>
          <w:position w:val="6"/>
          <w:sz w:val="28"/>
          <w:szCs w:val="28"/>
        </w:rPr>
        <w:t> </w:t>
      </w:r>
      <w:r w:rsidRPr="00633824">
        <w:rPr>
          <w:position w:val="6"/>
          <w:sz w:val="28"/>
          <w:szCs w:val="28"/>
        </w:rPr>
        <w:t>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7"/>
          <w:position w:val="6"/>
          <w:sz w:val="28"/>
          <w:szCs w:val="28"/>
        </w:rPr>
        <w:t>Тема родины в русской поэзии.</w:t>
      </w:r>
      <w:r w:rsidRPr="00633824">
        <w:rPr>
          <w:position w:val="6"/>
          <w:sz w:val="28"/>
          <w:szCs w:val="28"/>
        </w:rPr>
        <w:t xml:space="preserve"> И.</w:t>
      </w:r>
      <w:r>
        <w:rPr>
          <w:position w:val="6"/>
          <w:sz w:val="28"/>
          <w:szCs w:val="28"/>
        </w:rPr>
        <w:t> </w:t>
      </w:r>
      <w:r w:rsidRPr="00633824">
        <w:rPr>
          <w:position w:val="6"/>
          <w:sz w:val="28"/>
          <w:szCs w:val="28"/>
        </w:rPr>
        <w:t>С.</w:t>
      </w:r>
      <w:r>
        <w:rPr>
          <w:position w:val="6"/>
          <w:sz w:val="28"/>
          <w:szCs w:val="28"/>
        </w:rPr>
        <w:t> </w:t>
      </w:r>
      <w:r w:rsidRPr="00633824">
        <w:rPr>
          <w:position w:val="6"/>
          <w:sz w:val="28"/>
          <w:szCs w:val="28"/>
        </w:rPr>
        <w:t>Никитин. Стихотворение «Русь». А.</w:t>
      </w:r>
      <w:r>
        <w:rPr>
          <w:position w:val="6"/>
          <w:sz w:val="28"/>
          <w:szCs w:val="28"/>
        </w:rPr>
        <w:t> </w:t>
      </w:r>
      <w:r w:rsidRPr="00633824">
        <w:rPr>
          <w:position w:val="6"/>
          <w:sz w:val="28"/>
          <w:szCs w:val="28"/>
        </w:rPr>
        <w:t>К.</w:t>
      </w:r>
      <w:r>
        <w:rPr>
          <w:position w:val="6"/>
          <w:sz w:val="28"/>
          <w:szCs w:val="28"/>
        </w:rPr>
        <w:t> </w:t>
      </w:r>
      <w:r w:rsidRPr="00633824">
        <w:rPr>
          <w:position w:val="6"/>
          <w:sz w:val="28"/>
          <w:szCs w:val="28"/>
        </w:rPr>
        <w:t>Толстой. Стихотворение «Край ты мой, родимый край.». И.</w:t>
      </w:r>
      <w:r>
        <w:rPr>
          <w:position w:val="6"/>
          <w:sz w:val="28"/>
          <w:szCs w:val="28"/>
        </w:rPr>
        <w:t> </w:t>
      </w:r>
      <w:r w:rsidRPr="00633824">
        <w:rPr>
          <w:position w:val="6"/>
          <w:sz w:val="28"/>
          <w:szCs w:val="28"/>
        </w:rPr>
        <w:t>А.</w:t>
      </w:r>
      <w:r>
        <w:rPr>
          <w:position w:val="6"/>
          <w:sz w:val="28"/>
          <w:szCs w:val="28"/>
        </w:rPr>
        <w:t xml:space="preserve"> </w:t>
      </w:r>
      <w:r w:rsidRPr="00633824">
        <w:rPr>
          <w:position w:val="6"/>
          <w:sz w:val="28"/>
          <w:szCs w:val="28"/>
        </w:rPr>
        <w:t>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7"/>
          <w:position w:val="6"/>
          <w:sz w:val="28"/>
          <w:szCs w:val="28"/>
        </w:rPr>
        <w:t>Военная тема в русской литературе.</w:t>
      </w:r>
      <w:r w:rsidRPr="00633824">
        <w:rPr>
          <w:position w:val="6"/>
          <w:sz w:val="28"/>
          <w:szCs w:val="28"/>
        </w:rPr>
        <w:t xml:space="preserve"> В.</w:t>
      </w:r>
      <w:r>
        <w:rPr>
          <w:position w:val="6"/>
          <w:sz w:val="28"/>
          <w:szCs w:val="28"/>
        </w:rPr>
        <w:t> </w:t>
      </w:r>
      <w:r w:rsidRPr="00633824">
        <w:rPr>
          <w:position w:val="6"/>
          <w:sz w:val="28"/>
          <w:szCs w:val="28"/>
        </w:rPr>
        <w:t>П.</w:t>
      </w:r>
      <w:r>
        <w:rPr>
          <w:position w:val="6"/>
          <w:sz w:val="28"/>
          <w:szCs w:val="28"/>
        </w:rPr>
        <w:t xml:space="preserve"> </w:t>
      </w:r>
      <w:r w:rsidRPr="00633824">
        <w:rPr>
          <w:position w:val="6"/>
          <w:sz w:val="28"/>
          <w:szCs w:val="28"/>
        </w:rPr>
        <w:t xml:space="preserve">Катаев. Повесть «Сын полка» (фрагменты). </w:t>
      </w:r>
      <w:r w:rsidRPr="00633824">
        <w:rPr>
          <w:position w:val="6"/>
          <w:sz w:val="28"/>
          <w:szCs w:val="28"/>
          <w:lang w:val="en-US" w:eastAsia="en-US"/>
        </w:rPr>
        <w:t>A</w:t>
      </w:r>
      <w:r w:rsidRPr="00633824">
        <w:rPr>
          <w:position w:val="6"/>
          <w:sz w:val="28"/>
          <w:szCs w:val="28"/>
          <w:lang w:eastAsia="en-US"/>
        </w:rPr>
        <w:t>.</w:t>
      </w:r>
      <w:r>
        <w:rPr>
          <w:position w:val="6"/>
          <w:sz w:val="28"/>
          <w:szCs w:val="28"/>
          <w:lang w:eastAsia="en-US"/>
        </w:rPr>
        <w:t> </w:t>
      </w:r>
      <w:r w:rsidRPr="00633824">
        <w:rPr>
          <w:position w:val="6"/>
          <w:sz w:val="28"/>
          <w:szCs w:val="28"/>
        </w:rPr>
        <w:t>Т.</w:t>
      </w:r>
      <w:r>
        <w:rPr>
          <w:position w:val="6"/>
          <w:sz w:val="28"/>
          <w:szCs w:val="28"/>
        </w:rPr>
        <w:t xml:space="preserve"> </w:t>
      </w:r>
      <w:r w:rsidRPr="00633824">
        <w:rPr>
          <w:position w:val="6"/>
          <w:sz w:val="28"/>
          <w:szCs w:val="28"/>
        </w:rPr>
        <w:t>Твардовский. Стихотворение «Рассказ танкиста». Д.</w:t>
      </w:r>
      <w:r>
        <w:rPr>
          <w:position w:val="6"/>
          <w:sz w:val="28"/>
          <w:szCs w:val="28"/>
        </w:rPr>
        <w:t> </w:t>
      </w:r>
      <w:r w:rsidRPr="00633824">
        <w:rPr>
          <w:position w:val="6"/>
          <w:sz w:val="28"/>
          <w:szCs w:val="28"/>
        </w:rPr>
        <w:t>С.</w:t>
      </w:r>
      <w:r>
        <w:rPr>
          <w:position w:val="6"/>
          <w:sz w:val="28"/>
          <w:szCs w:val="28"/>
        </w:rPr>
        <w:t> </w:t>
      </w:r>
      <w:r w:rsidRPr="00633824">
        <w:rPr>
          <w:position w:val="6"/>
          <w:sz w:val="28"/>
          <w:szCs w:val="28"/>
        </w:rPr>
        <w:t xml:space="preserve">Самойлов. Стихотворение «Сороковые». </w:t>
      </w:r>
      <w:r w:rsidRPr="00633824">
        <w:rPr>
          <w:position w:val="6"/>
          <w:sz w:val="28"/>
          <w:szCs w:val="28"/>
          <w:lang w:val="en-US" w:eastAsia="en-US"/>
        </w:rPr>
        <w:t>B</w:t>
      </w:r>
      <w:r w:rsidRPr="00633824">
        <w:rPr>
          <w:position w:val="6"/>
          <w:sz w:val="28"/>
          <w:szCs w:val="28"/>
          <w:lang w:eastAsia="en-US"/>
        </w:rPr>
        <w:t>.</w:t>
      </w:r>
      <w:r>
        <w:rPr>
          <w:position w:val="6"/>
          <w:sz w:val="28"/>
          <w:szCs w:val="28"/>
          <w:lang w:eastAsia="en-US"/>
        </w:rPr>
        <w:t> </w:t>
      </w:r>
      <w:r w:rsidRPr="00633824">
        <w:rPr>
          <w:position w:val="6"/>
          <w:sz w:val="28"/>
          <w:szCs w:val="28"/>
        </w:rPr>
        <w:t>В.</w:t>
      </w:r>
      <w:r>
        <w:rPr>
          <w:position w:val="6"/>
          <w:sz w:val="28"/>
          <w:szCs w:val="28"/>
        </w:rPr>
        <w:t> </w:t>
      </w:r>
      <w:r w:rsidRPr="00633824">
        <w:rPr>
          <w:position w:val="6"/>
          <w:sz w:val="28"/>
          <w:szCs w:val="28"/>
        </w:rPr>
        <w:t>Быков. Повесть «Обе</w:t>
      </w:r>
      <w:r>
        <w:rPr>
          <w:position w:val="6"/>
          <w:sz w:val="28"/>
          <w:szCs w:val="28"/>
        </w:rPr>
        <w:t>-</w:t>
      </w:r>
      <w:r w:rsidRPr="00633824">
        <w:rPr>
          <w:position w:val="6"/>
          <w:sz w:val="28"/>
          <w:szCs w:val="28"/>
        </w:rPr>
        <w:t>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rStyle w:val="7"/>
          <w:position w:val="6"/>
          <w:sz w:val="28"/>
          <w:szCs w:val="28"/>
        </w:rPr>
        <w:t>Автобиографические произведения русских писателей.</w:t>
      </w:r>
      <w:r w:rsidRPr="00633824">
        <w:rPr>
          <w:rStyle w:val="6"/>
          <w:position w:val="6"/>
          <w:sz w:val="28"/>
          <w:szCs w:val="28"/>
        </w:rPr>
        <w:t xml:space="preserve"> </w:t>
      </w:r>
      <w:r w:rsidRPr="00633824">
        <w:rPr>
          <w:position w:val="6"/>
          <w:sz w:val="28"/>
          <w:szCs w:val="28"/>
        </w:rPr>
        <w:t>Л.</w:t>
      </w:r>
      <w:r>
        <w:rPr>
          <w:position w:val="6"/>
          <w:sz w:val="28"/>
          <w:szCs w:val="28"/>
        </w:rPr>
        <w:t> </w:t>
      </w:r>
      <w:r w:rsidRPr="00633824">
        <w:rPr>
          <w:position w:val="6"/>
          <w:sz w:val="28"/>
          <w:szCs w:val="28"/>
        </w:rPr>
        <w:t>Н.</w:t>
      </w:r>
      <w:r>
        <w:rPr>
          <w:position w:val="6"/>
          <w:sz w:val="28"/>
          <w:szCs w:val="28"/>
        </w:rPr>
        <w:t> </w:t>
      </w:r>
      <w:r w:rsidRPr="00633824">
        <w:rPr>
          <w:position w:val="6"/>
          <w:sz w:val="28"/>
          <w:szCs w:val="28"/>
        </w:rPr>
        <w:t>Толстой. Повесть «Детство» (фрагменты). М.</w:t>
      </w:r>
      <w:r>
        <w:rPr>
          <w:position w:val="6"/>
          <w:sz w:val="28"/>
          <w:szCs w:val="28"/>
        </w:rPr>
        <w:t> </w:t>
      </w:r>
      <w:r w:rsidRPr="00633824">
        <w:rPr>
          <w:position w:val="6"/>
          <w:sz w:val="28"/>
          <w:szCs w:val="28"/>
        </w:rPr>
        <w:t>Горький. Повесть «Детство» (фрагмен</w:t>
      </w:r>
      <w:r>
        <w:rPr>
          <w:position w:val="6"/>
          <w:sz w:val="28"/>
          <w:szCs w:val="28"/>
        </w:rPr>
        <w:t>-</w:t>
      </w:r>
      <w:r w:rsidRPr="00633824">
        <w:rPr>
          <w:position w:val="6"/>
          <w:sz w:val="28"/>
          <w:szCs w:val="28"/>
        </w:rPr>
        <w:t>ты). А.</w:t>
      </w:r>
      <w:r>
        <w:rPr>
          <w:position w:val="6"/>
          <w:sz w:val="28"/>
          <w:szCs w:val="28"/>
        </w:rPr>
        <w:t> </w:t>
      </w:r>
      <w:r w:rsidRPr="00633824">
        <w:rPr>
          <w:position w:val="6"/>
          <w:sz w:val="28"/>
          <w:szCs w:val="28"/>
        </w:rPr>
        <w:t>Н.</w:t>
      </w:r>
      <w:r w:rsidRPr="00AF2F7A">
        <w:rPr>
          <w:position w:val="6"/>
          <w:sz w:val="28"/>
          <w:szCs w:val="28"/>
        </w:rPr>
        <w:t xml:space="preserve"> </w:t>
      </w:r>
      <w:r w:rsidRPr="00633824">
        <w:rPr>
          <w:position w:val="6"/>
          <w:sz w:val="28"/>
          <w:szCs w:val="28"/>
        </w:rPr>
        <w:t>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AF2F7A" w:rsidRPr="00CD60AF" w:rsidRDefault="00AF2F7A" w:rsidP="00AF2F7A">
      <w:pPr>
        <w:pStyle w:val="31"/>
        <w:keepNext/>
        <w:keepLines/>
        <w:shd w:val="clear" w:color="auto" w:fill="auto"/>
        <w:spacing w:line="360" w:lineRule="auto"/>
        <w:ind w:firstLine="454"/>
        <w:rPr>
          <w:position w:val="6"/>
          <w:sz w:val="28"/>
          <w:szCs w:val="28"/>
        </w:rPr>
      </w:pPr>
      <w:bookmarkStart w:id="155" w:name="bookmark220"/>
      <w:r w:rsidRPr="00CD60AF">
        <w:rPr>
          <w:rStyle w:val="340"/>
          <w:position w:val="6"/>
          <w:sz w:val="28"/>
          <w:szCs w:val="28"/>
        </w:rPr>
        <w:t>Сведения по теории и истории литературы</w:t>
      </w:r>
      <w:bookmarkEnd w:id="155"/>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Литература как искусство словесного образа. Литература и мифология. Литература и фольклор.</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Художественный вымысел. Правдоподобие и фантастика.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Авторская позиция. Заглавие произведения. Эпиграф. «Говорящие» фамилии. Финал произведения.</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Тематика и проблематика. Идейно-эмоциональное содержание произве</w:t>
      </w:r>
      <w:r>
        <w:rPr>
          <w:position w:val="6"/>
          <w:sz w:val="28"/>
          <w:szCs w:val="28"/>
        </w:rPr>
        <w:t>-</w:t>
      </w:r>
      <w:r w:rsidRPr="00633824">
        <w:rPr>
          <w:position w:val="6"/>
          <w:sz w:val="28"/>
          <w:szCs w:val="28"/>
        </w:rPr>
        <w:t>дения. Возвышенное и низменное, прекрасное и безобразное, трагическое и комическое в литературе. Юмор. Сатира.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w:t>
      </w:r>
      <w:r>
        <w:rPr>
          <w:position w:val="6"/>
          <w:sz w:val="28"/>
          <w:szCs w:val="28"/>
        </w:rPr>
        <w:t>-</w:t>
      </w:r>
      <w:r w:rsidRPr="00633824">
        <w:rPr>
          <w:position w:val="6"/>
          <w:sz w:val="28"/>
          <w:szCs w:val="28"/>
        </w:rPr>
        <w:t>ния. Ритм, рифма. Строфа.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w:t>
      </w:r>
      <w:r>
        <w:rPr>
          <w:position w:val="6"/>
          <w:sz w:val="28"/>
          <w:szCs w:val="28"/>
        </w:rPr>
        <w:t>-</w:t>
      </w:r>
      <w:r w:rsidRPr="00633824">
        <w:rPr>
          <w:position w:val="6"/>
          <w:sz w:val="28"/>
          <w:szCs w:val="28"/>
        </w:rPr>
        <w:t>кие жанры (басня, баллада, поэма). Драматические жанры (драма, трагедия, комедия).</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 xml:space="preserve">Русская литература </w:t>
      </w:r>
      <w:r w:rsidRPr="00633824">
        <w:rPr>
          <w:position w:val="6"/>
          <w:sz w:val="28"/>
          <w:szCs w:val="28"/>
          <w:lang w:val="en-US" w:eastAsia="en-US"/>
        </w:rPr>
        <w:t>XVIII</w:t>
      </w:r>
      <w:r w:rsidRPr="00633824">
        <w:rPr>
          <w:position w:val="6"/>
          <w:sz w:val="28"/>
          <w:szCs w:val="28"/>
          <w:lang w:eastAsia="en-US"/>
        </w:rPr>
        <w:t xml:space="preserve"> </w:t>
      </w:r>
      <w:r w:rsidRPr="00633824">
        <w:rPr>
          <w:position w:val="6"/>
          <w:sz w:val="28"/>
          <w:szCs w:val="28"/>
        </w:rPr>
        <w:t>в. Классицизм и его связь с идеями русского Просвещения. Сентиментализм и его обращение к изображению внутреннего мира обычного человека.</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Русская литература XIX в. Романтизм в русской литературе. Романти</w:t>
      </w:r>
      <w:r>
        <w:rPr>
          <w:position w:val="6"/>
          <w:sz w:val="28"/>
          <w:szCs w:val="28"/>
        </w:rPr>
        <w:t>-</w:t>
      </w:r>
      <w:r w:rsidRPr="00633824">
        <w:rPr>
          <w:position w:val="6"/>
          <w:sz w:val="28"/>
          <w:szCs w:val="28"/>
        </w:rPr>
        <w:t xml:space="preserve">ческий герой. Становление реализма в русской литературе </w:t>
      </w:r>
      <w:r w:rsidRPr="00633824">
        <w:rPr>
          <w:position w:val="6"/>
          <w:sz w:val="28"/>
          <w:szCs w:val="28"/>
          <w:lang w:val="en-US" w:eastAsia="en-US"/>
        </w:rPr>
        <w:t>XIX</w:t>
      </w:r>
      <w:r w:rsidRPr="00633824">
        <w:rPr>
          <w:position w:val="6"/>
          <w:sz w:val="28"/>
          <w:szCs w:val="28"/>
          <w:lang w:eastAsia="en-US"/>
        </w:rPr>
        <w:t xml:space="preserve"> </w:t>
      </w:r>
      <w:r w:rsidRPr="00633824">
        <w:rPr>
          <w:position w:val="6"/>
          <w:sz w:val="28"/>
          <w:szCs w:val="28"/>
        </w:rPr>
        <w:t>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w:t>
      </w:r>
      <w:r>
        <w:rPr>
          <w:position w:val="6"/>
          <w:sz w:val="28"/>
          <w:szCs w:val="28"/>
        </w:rPr>
        <w:t>-</w:t>
      </w:r>
      <w:r w:rsidRPr="00633824">
        <w:rPr>
          <w:position w:val="6"/>
          <w:sz w:val="28"/>
          <w:szCs w:val="28"/>
        </w:rPr>
        <w:t xml:space="preserve">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sidRPr="00633824">
        <w:rPr>
          <w:position w:val="6"/>
          <w:sz w:val="28"/>
          <w:szCs w:val="28"/>
          <w:lang w:val="en-US" w:eastAsia="en-US"/>
        </w:rPr>
        <w:t>XIX</w:t>
      </w:r>
      <w:r w:rsidRPr="00633824">
        <w:rPr>
          <w:position w:val="6"/>
          <w:sz w:val="28"/>
          <w:szCs w:val="28"/>
          <w:lang w:eastAsia="en-US"/>
        </w:rPr>
        <w:t xml:space="preserve"> </w:t>
      </w:r>
      <w:r w:rsidRPr="00633824">
        <w:rPr>
          <w:position w:val="6"/>
          <w:sz w:val="28"/>
          <w:szCs w:val="28"/>
        </w:rPr>
        <w:t>в.</w:t>
      </w:r>
    </w:p>
    <w:p w:rsidR="00AF2F7A" w:rsidRPr="00633824" w:rsidRDefault="00AF2F7A" w:rsidP="00AF2F7A">
      <w:pPr>
        <w:pStyle w:val="a7"/>
        <w:shd w:val="clear" w:color="auto" w:fill="auto"/>
        <w:spacing w:after="0" w:line="360" w:lineRule="auto"/>
        <w:ind w:firstLine="454"/>
        <w:jc w:val="both"/>
        <w:rPr>
          <w:position w:val="6"/>
          <w:sz w:val="28"/>
          <w:szCs w:val="28"/>
        </w:rPr>
      </w:pPr>
      <w:r w:rsidRPr="00633824">
        <w:rPr>
          <w:position w:val="6"/>
          <w:sz w:val="28"/>
          <w:szCs w:val="28"/>
        </w:rPr>
        <w:t>Русская литература XX в. Модернизм в русской литературе. Модернистс</w:t>
      </w:r>
      <w:r>
        <w:rPr>
          <w:position w:val="6"/>
          <w:sz w:val="28"/>
          <w:szCs w:val="28"/>
        </w:rPr>
        <w:t>-</w:t>
      </w:r>
      <w:r w:rsidRPr="00633824">
        <w:rPr>
          <w:position w:val="6"/>
          <w:sz w:val="28"/>
          <w:szCs w:val="28"/>
        </w:rPr>
        <w:t xml:space="preserve">кие течения (символизм, футуризм, акмеизм). Поиск новых форм выражения. Словотворчество. Развитие реализма в русской литературе </w:t>
      </w:r>
      <w:r w:rsidRPr="00633824">
        <w:rPr>
          <w:position w:val="6"/>
          <w:sz w:val="28"/>
          <w:szCs w:val="28"/>
          <w:lang w:val="en-US" w:eastAsia="en-US"/>
        </w:rPr>
        <w:t>XX</w:t>
      </w:r>
      <w:r w:rsidRPr="00633824">
        <w:rPr>
          <w:position w:val="6"/>
          <w:sz w:val="28"/>
          <w:szCs w:val="28"/>
          <w:lang w:eastAsia="en-US"/>
        </w:rPr>
        <w:t xml:space="preserve"> </w:t>
      </w:r>
      <w:r w:rsidRPr="00633824">
        <w:rPr>
          <w:position w:val="6"/>
          <w:sz w:val="28"/>
          <w:szCs w:val="28"/>
        </w:rPr>
        <w:t>в. Изобра</w:t>
      </w:r>
      <w:r>
        <w:rPr>
          <w:position w:val="6"/>
          <w:sz w:val="28"/>
          <w:szCs w:val="28"/>
        </w:rPr>
        <w:t>-</w:t>
      </w:r>
      <w:r w:rsidRPr="00633824">
        <w:rPr>
          <w:position w:val="6"/>
          <w:sz w:val="28"/>
          <w:szCs w:val="28"/>
        </w:rPr>
        <w:t>жение трагических событий отечественной истории, судеб русских людей в век грандиозных потрясений, революций и войн. Обращение к традицион</w:t>
      </w:r>
      <w:r>
        <w:rPr>
          <w:position w:val="6"/>
          <w:sz w:val="28"/>
          <w:szCs w:val="28"/>
        </w:rPr>
        <w:t>-</w:t>
      </w:r>
      <w:r w:rsidRPr="00633824">
        <w:rPr>
          <w:position w:val="6"/>
          <w:sz w:val="28"/>
          <w:szCs w:val="28"/>
        </w:rPr>
        <w:t xml:space="preserve">ным в русской литературе жизненным ценностям. Образы родины, дома, семьи. Основные темы и образы русской поэзии </w:t>
      </w:r>
      <w:r w:rsidRPr="00633824">
        <w:rPr>
          <w:position w:val="6"/>
          <w:sz w:val="28"/>
          <w:szCs w:val="28"/>
          <w:lang w:val="en-US" w:eastAsia="en-US"/>
        </w:rPr>
        <w:t>XX</w:t>
      </w:r>
      <w:r w:rsidRPr="00633824">
        <w:rPr>
          <w:position w:val="6"/>
          <w:sz w:val="28"/>
          <w:szCs w:val="28"/>
          <w:lang w:eastAsia="en-US"/>
        </w:rPr>
        <w:t xml:space="preserve"> </w:t>
      </w:r>
      <w:r w:rsidRPr="00633824">
        <w:rPr>
          <w:position w:val="6"/>
          <w:sz w:val="28"/>
          <w:szCs w:val="28"/>
        </w:rPr>
        <w:t>в. (человек и природа, родина, любовь, война, назначение поэзии).</w:t>
      </w:r>
    </w:p>
    <w:p w:rsidR="009062B3" w:rsidRDefault="009062B3" w:rsidP="009062B3">
      <w:pPr>
        <w:pStyle w:val="3310"/>
        <w:keepNext/>
        <w:keepLines/>
        <w:shd w:val="clear" w:color="auto" w:fill="auto"/>
        <w:spacing w:before="0" w:after="0" w:line="360" w:lineRule="auto"/>
        <w:jc w:val="center"/>
        <w:rPr>
          <w:rFonts w:ascii="Times New Roman" w:hAnsi="Times New Roman"/>
          <w:sz w:val="28"/>
          <w:szCs w:val="28"/>
        </w:rPr>
      </w:pPr>
      <w:bookmarkStart w:id="156" w:name="bookmark221"/>
      <w:r w:rsidRPr="00D97C1C">
        <w:rPr>
          <w:rStyle w:val="336"/>
          <w:rFonts w:ascii="Times New Roman" w:hAnsi="Times New Roman" w:cs="Times New Roman"/>
          <w:b/>
          <w:bCs/>
          <w:sz w:val="28"/>
          <w:szCs w:val="28"/>
        </w:rPr>
        <w:t>2.2.2.3. ИНОСТРАННЫЙ ЯЗЫК.</w:t>
      </w:r>
      <w:bookmarkStart w:id="157" w:name="bookmark222"/>
      <w:bookmarkEnd w:id="156"/>
    </w:p>
    <w:p w:rsidR="009062B3" w:rsidRPr="00D97C1C" w:rsidRDefault="009062B3" w:rsidP="009062B3">
      <w:pPr>
        <w:pStyle w:val="3310"/>
        <w:keepNext/>
        <w:keepLines/>
        <w:shd w:val="clear" w:color="auto" w:fill="auto"/>
        <w:spacing w:before="0" w:after="0" w:line="360" w:lineRule="auto"/>
        <w:jc w:val="center"/>
        <w:rPr>
          <w:rFonts w:ascii="Times New Roman" w:hAnsi="Times New Roman"/>
          <w:sz w:val="28"/>
          <w:szCs w:val="28"/>
        </w:rPr>
      </w:pPr>
      <w:r w:rsidRPr="00D97C1C">
        <w:rPr>
          <w:rStyle w:val="336"/>
          <w:rFonts w:ascii="Times New Roman" w:hAnsi="Times New Roman" w:cs="Times New Roman"/>
          <w:b/>
          <w:bCs/>
          <w:sz w:val="28"/>
          <w:szCs w:val="28"/>
        </w:rPr>
        <w:t>ВТОРОЙ ИНОСТРАННЫЙ ЯЗЫК</w:t>
      </w:r>
      <w:bookmarkEnd w:id="157"/>
    </w:p>
    <w:p w:rsidR="009062B3" w:rsidRPr="000A0F7F" w:rsidRDefault="009062B3" w:rsidP="009062B3">
      <w:pPr>
        <w:pStyle w:val="31"/>
        <w:keepNext/>
        <w:keepLines/>
        <w:shd w:val="clear" w:color="auto" w:fill="auto"/>
        <w:spacing w:line="360" w:lineRule="auto"/>
        <w:ind w:firstLine="454"/>
        <w:rPr>
          <w:sz w:val="28"/>
          <w:szCs w:val="28"/>
        </w:rPr>
      </w:pPr>
      <w:bookmarkStart w:id="158" w:name="bookmark223"/>
      <w:r w:rsidRPr="000A0F7F">
        <w:rPr>
          <w:rStyle w:val="340"/>
          <w:sz w:val="28"/>
          <w:szCs w:val="28"/>
        </w:rPr>
        <w:t>Предметное содержание речи</w:t>
      </w:r>
      <w:bookmarkEnd w:id="158"/>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Межличностные взаимоотношения в семье, со сверстниками; решение конфликтных ситуаций. Внешность и черты характера человека.</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Досуг и увлечения (чтение, кино, театр, музей, музыка). Виды отдыха, путешествия. Молодёжная мода. Покупки.</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Здоровый образ жизни: режим труда и отдыха, спорт, сбалансированное питание, отказ от вредных привычек.</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Мир профессий. Проблемы выбора профессии. Роль иностранного языка в планах на будущее.</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Средства массовой информации и коммуникации (пресса, телевидение, радио, Интернет).</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9062B3" w:rsidRPr="00627D1B" w:rsidRDefault="009062B3" w:rsidP="009062B3">
      <w:pPr>
        <w:pStyle w:val="31"/>
        <w:keepNext/>
        <w:keepLines/>
        <w:shd w:val="clear" w:color="auto" w:fill="auto"/>
        <w:spacing w:line="360" w:lineRule="auto"/>
        <w:ind w:firstLine="454"/>
        <w:rPr>
          <w:sz w:val="28"/>
          <w:szCs w:val="28"/>
        </w:rPr>
      </w:pPr>
      <w:bookmarkStart w:id="159" w:name="bookmark224"/>
      <w:r w:rsidRPr="00627D1B">
        <w:rPr>
          <w:rStyle w:val="340"/>
          <w:sz w:val="28"/>
          <w:szCs w:val="28"/>
        </w:rPr>
        <w:t>Виды речевой деятельности/Коммуникативные умения</w:t>
      </w:r>
      <w:bookmarkEnd w:id="159"/>
    </w:p>
    <w:p w:rsidR="009062B3" w:rsidRPr="00D97C1C" w:rsidRDefault="009062B3" w:rsidP="009062B3">
      <w:pPr>
        <w:pStyle w:val="3210"/>
        <w:keepNext/>
        <w:keepLines/>
        <w:shd w:val="clear" w:color="auto" w:fill="auto"/>
        <w:spacing w:line="360" w:lineRule="auto"/>
        <w:ind w:firstLine="454"/>
        <w:rPr>
          <w:sz w:val="28"/>
          <w:szCs w:val="28"/>
        </w:rPr>
      </w:pPr>
      <w:bookmarkStart w:id="160" w:name="bookmark225"/>
      <w:r w:rsidRPr="00D97C1C">
        <w:rPr>
          <w:rStyle w:val="326"/>
          <w:b/>
          <w:bCs/>
          <w:i/>
          <w:iCs/>
          <w:sz w:val="28"/>
          <w:szCs w:val="28"/>
        </w:rPr>
        <w:t>Говорение</w:t>
      </w:r>
      <w:bookmarkEnd w:id="160"/>
    </w:p>
    <w:p w:rsidR="009062B3" w:rsidRPr="00D97C1C" w:rsidRDefault="009062B3" w:rsidP="009062B3">
      <w:pPr>
        <w:pStyle w:val="141"/>
        <w:shd w:val="clear" w:color="auto" w:fill="auto"/>
        <w:spacing w:line="360" w:lineRule="auto"/>
        <w:ind w:firstLine="454"/>
        <w:rPr>
          <w:sz w:val="28"/>
          <w:szCs w:val="28"/>
        </w:rPr>
      </w:pPr>
      <w:r w:rsidRPr="00D97C1C">
        <w:rPr>
          <w:rStyle w:val="1424"/>
          <w:i/>
          <w:iCs/>
          <w:sz w:val="28"/>
          <w:szCs w:val="28"/>
        </w:rPr>
        <w:t>Диалогическая речь</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9062B3" w:rsidRPr="00D97C1C" w:rsidRDefault="009062B3" w:rsidP="009062B3">
      <w:pPr>
        <w:pStyle w:val="141"/>
        <w:shd w:val="clear" w:color="auto" w:fill="auto"/>
        <w:spacing w:line="360" w:lineRule="auto"/>
        <w:ind w:firstLine="454"/>
        <w:rPr>
          <w:sz w:val="28"/>
          <w:szCs w:val="28"/>
        </w:rPr>
      </w:pPr>
      <w:r w:rsidRPr="00D97C1C">
        <w:rPr>
          <w:rStyle w:val="1424"/>
          <w:i/>
          <w:iCs/>
          <w:sz w:val="28"/>
          <w:szCs w:val="28"/>
        </w:rPr>
        <w:t>Монологическая речь</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9062B3" w:rsidRPr="00D97C1C" w:rsidRDefault="009062B3" w:rsidP="009062B3">
      <w:pPr>
        <w:pStyle w:val="3210"/>
        <w:keepNext/>
        <w:keepLines/>
        <w:shd w:val="clear" w:color="auto" w:fill="auto"/>
        <w:spacing w:line="360" w:lineRule="auto"/>
        <w:ind w:firstLine="454"/>
        <w:rPr>
          <w:sz w:val="28"/>
          <w:szCs w:val="28"/>
        </w:rPr>
      </w:pPr>
      <w:bookmarkStart w:id="161" w:name="bookmark226"/>
      <w:r w:rsidRPr="00D97C1C">
        <w:rPr>
          <w:rStyle w:val="325"/>
          <w:b/>
          <w:bCs/>
          <w:i/>
          <w:iCs/>
          <w:sz w:val="28"/>
          <w:szCs w:val="28"/>
        </w:rPr>
        <w:t>Аудирование</w:t>
      </w:r>
      <w:bookmarkEnd w:id="161"/>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Жанры текстов: прагматические, публицистические.</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Типы текстов: объявление, реклама, сообщение, рассказ, диалог-интервью, стихотворение и др.</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w:t>
      </w:r>
      <w:r>
        <w:rPr>
          <w:sz w:val="28"/>
          <w:szCs w:val="28"/>
        </w:rPr>
        <w:t xml:space="preserve"> </w:t>
      </w:r>
      <w:r w:rsidRPr="00D97C1C">
        <w:rPr>
          <w:sz w:val="28"/>
          <w:szCs w:val="28"/>
        </w:rPr>
        <w:t>—</w:t>
      </w:r>
      <w:r>
        <w:rPr>
          <w:sz w:val="28"/>
          <w:szCs w:val="28"/>
        </w:rPr>
        <w:t xml:space="preserve"> </w:t>
      </w:r>
      <w:r w:rsidRPr="00D97C1C">
        <w:rPr>
          <w:sz w:val="28"/>
          <w:szCs w:val="28"/>
        </w:rPr>
        <w:t>до 1 мин.</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Аудирование с пониманием основного содержания текста осуществля</w:t>
      </w:r>
      <w:r>
        <w:rPr>
          <w:sz w:val="28"/>
          <w:szCs w:val="28"/>
        </w:rPr>
        <w:t>-</w:t>
      </w:r>
      <w:r w:rsidRPr="00D97C1C">
        <w:rPr>
          <w:sz w:val="28"/>
          <w:szCs w:val="28"/>
        </w:rPr>
        <w:t>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w:t>
      </w:r>
      <w:r>
        <w:rPr>
          <w:sz w:val="28"/>
          <w:szCs w:val="28"/>
        </w:rPr>
        <w:t xml:space="preserve"> </w:t>
      </w:r>
      <w:r w:rsidRPr="00D97C1C">
        <w:rPr>
          <w:sz w:val="28"/>
          <w:szCs w:val="28"/>
        </w:rPr>
        <w:t>—</w:t>
      </w:r>
      <w:r>
        <w:rPr>
          <w:sz w:val="28"/>
          <w:szCs w:val="28"/>
        </w:rPr>
        <w:t xml:space="preserve"> </w:t>
      </w:r>
      <w:r w:rsidRPr="00D97C1C">
        <w:rPr>
          <w:sz w:val="28"/>
          <w:szCs w:val="28"/>
        </w:rPr>
        <w:t>до 2 мин.</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w:t>
      </w:r>
      <w:r>
        <w:rPr>
          <w:sz w:val="28"/>
          <w:szCs w:val="28"/>
        </w:rPr>
        <w:t> </w:t>
      </w:r>
      <w:r w:rsidRPr="00D97C1C">
        <w:rPr>
          <w:sz w:val="28"/>
          <w:szCs w:val="28"/>
        </w:rPr>
        <w:t>—</w:t>
      </w:r>
      <w:r>
        <w:rPr>
          <w:sz w:val="28"/>
          <w:szCs w:val="28"/>
        </w:rPr>
        <w:t xml:space="preserve"> </w:t>
      </w:r>
      <w:r w:rsidRPr="00D97C1C">
        <w:rPr>
          <w:sz w:val="28"/>
          <w:szCs w:val="28"/>
        </w:rPr>
        <w:t>до 1,5 мин.</w:t>
      </w:r>
    </w:p>
    <w:p w:rsidR="009062B3" w:rsidRPr="00D97C1C" w:rsidRDefault="009062B3" w:rsidP="009062B3">
      <w:pPr>
        <w:pStyle w:val="3210"/>
        <w:keepNext/>
        <w:keepLines/>
        <w:shd w:val="clear" w:color="auto" w:fill="auto"/>
        <w:spacing w:line="360" w:lineRule="auto"/>
        <w:ind w:firstLine="454"/>
        <w:rPr>
          <w:sz w:val="28"/>
          <w:szCs w:val="28"/>
        </w:rPr>
      </w:pPr>
      <w:bookmarkStart w:id="162" w:name="bookmark227"/>
      <w:r w:rsidRPr="00D97C1C">
        <w:rPr>
          <w:rStyle w:val="325"/>
          <w:b/>
          <w:bCs/>
          <w:i/>
          <w:iCs/>
          <w:sz w:val="28"/>
          <w:szCs w:val="28"/>
        </w:rPr>
        <w:t>Чтение</w:t>
      </w:r>
      <w:bookmarkEnd w:id="162"/>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Жанры текстов: научно-популярные, публицистические, художествен</w:t>
      </w:r>
      <w:r>
        <w:rPr>
          <w:sz w:val="28"/>
          <w:szCs w:val="28"/>
        </w:rPr>
        <w:t>-</w:t>
      </w:r>
      <w:r w:rsidRPr="00D97C1C">
        <w:rPr>
          <w:sz w:val="28"/>
          <w:szCs w:val="28"/>
        </w:rPr>
        <w:t>ные, прагматические.</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Типы текстов: статья, интервью, рассказ, объявление, рецепт, меню, проспект, реклама, стихотворение и др.</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Содержание текстов должно соответствовать возрастным особенностям и интересам обучающихся, иметь образовательную и воспитательную цен</w:t>
      </w:r>
      <w:r>
        <w:rPr>
          <w:sz w:val="28"/>
          <w:szCs w:val="28"/>
        </w:rPr>
        <w:t>-</w:t>
      </w:r>
      <w:r w:rsidRPr="00D97C1C">
        <w:rPr>
          <w:sz w:val="28"/>
          <w:szCs w:val="28"/>
        </w:rPr>
        <w:t>ность, воздействовать на эмоциональную сферу обучающихся.</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Независимо от вида чтения возможно использование двуязычного словаря.</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Чтение с пониманием основного содержания осуществляется на нес</w:t>
      </w:r>
      <w:r>
        <w:rPr>
          <w:sz w:val="28"/>
          <w:szCs w:val="28"/>
        </w:rPr>
        <w:t>-</w:t>
      </w:r>
      <w:r w:rsidRPr="00D97C1C">
        <w:rPr>
          <w:sz w:val="28"/>
          <w:szCs w:val="28"/>
        </w:rPr>
        <w:t>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w:t>
      </w:r>
      <w:r>
        <w:rPr>
          <w:sz w:val="28"/>
          <w:szCs w:val="28"/>
        </w:rPr>
        <w:t xml:space="preserve"> </w:t>
      </w:r>
      <w:r w:rsidRPr="00D97C1C">
        <w:rPr>
          <w:sz w:val="28"/>
          <w:szCs w:val="28"/>
        </w:rPr>
        <w:t>—</w:t>
      </w:r>
      <w:r>
        <w:rPr>
          <w:sz w:val="28"/>
          <w:szCs w:val="28"/>
        </w:rPr>
        <w:t xml:space="preserve"> </w:t>
      </w:r>
      <w:r w:rsidRPr="00D97C1C">
        <w:rPr>
          <w:sz w:val="28"/>
          <w:szCs w:val="28"/>
        </w:rPr>
        <w:t>до 550 слов.</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w:t>
      </w:r>
      <w:r>
        <w:rPr>
          <w:sz w:val="28"/>
          <w:szCs w:val="28"/>
        </w:rPr>
        <w:t xml:space="preserve"> </w:t>
      </w:r>
      <w:r w:rsidRPr="00D97C1C">
        <w:rPr>
          <w:sz w:val="28"/>
          <w:szCs w:val="28"/>
        </w:rPr>
        <w:t>—</w:t>
      </w:r>
      <w:r>
        <w:rPr>
          <w:sz w:val="28"/>
          <w:szCs w:val="28"/>
        </w:rPr>
        <w:t xml:space="preserve"> </w:t>
      </w:r>
      <w:r w:rsidRPr="00D97C1C">
        <w:rPr>
          <w:sz w:val="28"/>
          <w:szCs w:val="28"/>
        </w:rPr>
        <w:t>до 300 слов.</w:t>
      </w:r>
    </w:p>
    <w:p w:rsidR="009062B3" w:rsidRPr="00D97C1C" w:rsidRDefault="009062B3" w:rsidP="009062B3">
      <w:pPr>
        <w:pStyle w:val="3210"/>
        <w:keepNext/>
        <w:keepLines/>
        <w:shd w:val="clear" w:color="auto" w:fill="auto"/>
        <w:spacing w:line="360" w:lineRule="auto"/>
        <w:ind w:firstLine="454"/>
        <w:rPr>
          <w:sz w:val="28"/>
          <w:szCs w:val="28"/>
        </w:rPr>
      </w:pPr>
      <w:bookmarkStart w:id="163" w:name="bookmark228"/>
      <w:r w:rsidRPr="00D97C1C">
        <w:rPr>
          <w:rStyle w:val="3240"/>
          <w:b/>
          <w:bCs/>
          <w:i/>
          <w:iCs/>
          <w:sz w:val="28"/>
          <w:szCs w:val="28"/>
        </w:rPr>
        <w:t>Письменная речь</w:t>
      </w:r>
      <w:bookmarkEnd w:id="163"/>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Дальнейшее развитие и совершенствование письменной речи, а именно умений:</w:t>
      </w:r>
    </w:p>
    <w:p w:rsidR="009062B3" w:rsidRPr="00D97C1C" w:rsidRDefault="009062B3" w:rsidP="009062B3">
      <w:pPr>
        <w:pStyle w:val="a7"/>
        <w:shd w:val="clear" w:color="auto" w:fill="auto"/>
        <w:tabs>
          <w:tab w:val="left" w:pos="1161"/>
        </w:tabs>
        <w:spacing w:after="0" w:line="360" w:lineRule="auto"/>
        <w:ind w:firstLine="454"/>
        <w:jc w:val="both"/>
        <w:rPr>
          <w:sz w:val="28"/>
          <w:szCs w:val="28"/>
        </w:rPr>
      </w:pPr>
      <w:r w:rsidRPr="00D97C1C">
        <w:rPr>
          <w:sz w:val="28"/>
          <w:szCs w:val="28"/>
        </w:rPr>
        <w:t>—</w:t>
      </w:r>
      <w:r>
        <w:rPr>
          <w:sz w:val="28"/>
          <w:szCs w:val="28"/>
        </w:rPr>
        <w:t> </w:t>
      </w:r>
      <w:r w:rsidRPr="00D97C1C">
        <w:rPr>
          <w:sz w:val="28"/>
          <w:szCs w:val="28"/>
        </w:rPr>
        <w:t>писать короткие поздравления с днем рождения и другими праздниками, выражать пожелания (объёмом 30—40 слов, включая адрес);</w:t>
      </w:r>
    </w:p>
    <w:p w:rsidR="009062B3" w:rsidRPr="00D97C1C" w:rsidRDefault="009062B3" w:rsidP="009062B3">
      <w:pPr>
        <w:pStyle w:val="a7"/>
        <w:shd w:val="clear" w:color="auto" w:fill="auto"/>
        <w:tabs>
          <w:tab w:val="left" w:pos="1175"/>
        </w:tabs>
        <w:spacing w:after="0" w:line="360" w:lineRule="auto"/>
        <w:ind w:firstLine="454"/>
        <w:jc w:val="both"/>
        <w:rPr>
          <w:sz w:val="28"/>
          <w:szCs w:val="28"/>
        </w:rPr>
      </w:pPr>
      <w:r w:rsidRPr="00D97C1C">
        <w:rPr>
          <w:sz w:val="28"/>
          <w:szCs w:val="28"/>
        </w:rPr>
        <w:t>—</w:t>
      </w:r>
      <w:r>
        <w:rPr>
          <w:sz w:val="28"/>
          <w:szCs w:val="28"/>
        </w:rPr>
        <w:t> </w:t>
      </w:r>
      <w:r w:rsidRPr="00D97C1C">
        <w:rPr>
          <w:sz w:val="28"/>
          <w:szCs w:val="28"/>
        </w:rPr>
        <w:t>заполнять формуляры, бланки (указывать имя, фамилию, пол, гражданство, адрес);</w:t>
      </w:r>
    </w:p>
    <w:p w:rsidR="009062B3" w:rsidRPr="00D97C1C" w:rsidRDefault="009062B3" w:rsidP="009062B3">
      <w:pPr>
        <w:pStyle w:val="a7"/>
        <w:shd w:val="clear" w:color="auto" w:fill="auto"/>
        <w:tabs>
          <w:tab w:val="left" w:pos="1151"/>
        </w:tabs>
        <w:spacing w:after="0" w:line="360" w:lineRule="auto"/>
        <w:ind w:firstLine="454"/>
        <w:jc w:val="both"/>
        <w:rPr>
          <w:sz w:val="28"/>
          <w:szCs w:val="28"/>
        </w:rPr>
      </w:pPr>
      <w:r w:rsidRPr="00D97C1C">
        <w:rPr>
          <w:sz w:val="28"/>
          <w:szCs w:val="28"/>
        </w:rPr>
        <w:t>—</w:t>
      </w:r>
      <w:r>
        <w:rPr>
          <w:sz w:val="28"/>
          <w:szCs w:val="28"/>
        </w:rPr>
        <w:t> </w:t>
      </w:r>
      <w:r w:rsidRPr="00D97C1C">
        <w:rPr>
          <w:sz w:val="28"/>
          <w:szCs w:val="28"/>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w:t>
      </w:r>
      <w:r>
        <w:rPr>
          <w:sz w:val="28"/>
          <w:szCs w:val="28"/>
        </w:rPr>
        <w:t xml:space="preserve"> </w:t>
      </w:r>
      <w:r w:rsidRPr="00D97C1C">
        <w:rPr>
          <w:sz w:val="28"/>
          <w:szCs w:val="28"/>
        </w:rPr>
        <w:t>—</w:t>
      </w:r>
      <w:r>
        <w:rPr>
          <w:sz w:val="28"/>
          <w:szCs w:val="28"/>
        </w:rPr>
        <w:t xml:space="preserve"> </w:t>
      </w:r>
      <w:r w:rsidRPr="00D97C1C">
        <w:rPr>
          <w:sz w:val="28"/>
          <w:szCs w:val="28"/>
        </w:rPr>
        <w:t>около 100—110 слов, включая адрес;</w:t>
      </w:r>
    </w:p>
    <w:p w:rsidR="009062B3" w:rsidRPr="00D97C1C" w:rsidRDefault="009062B3" w:rsidP="009062B3">
      <w:pPr>
        <w:pStyle w:val="a7"/>
        <w:shd w:val="clear" w:color="auto" w:fill="auto"/>
        <w:tabs>
          <w:tab w:val="left" w:pos="1166"/>
        </w:tabs>
        <w:spacing w:after="0" w:line="360" w:lineRule="auto"/>
        <w:ind w:firstLine="454"/>
        <w:jc w:val="both"/>
        <w:rPr>
          <w:sz w:val="28"/>
          <w:szCs w:val="28"/>
        </w:rPr>
      </w:pPr>
      <w:r w:rsidRPr="00D97C1C">
        <w:rPr>
          <w:sz w:val="28"/>
          <w:szCs w:val="28"/>
        </w:rPr>
        <w:t>—</w:t>
      </w:r>
      <w:r>
        <w:rPr>
          <w:sz w:val="28"/>
          <w:szCs w:val="28"/>
        </w:rPr>
        <w:t> </w:t>
      </w:r>
      <w:r w:rsidRPr="00D97C1C">
        <w:rPr>
          <w:sz w:val="28"/>
          <w:szCs w:val="28"/>
        </w:rPr>
        <w:t>составлять план, тезисы устного или письменного сообщения, кратко излагать результаты проектной деятельности.</w:t>
      </w:r>
    </w:p>
    <w:p w:rsidR="009062B3" w:rsidRPr="007D2E1A" w:rsidRDefault="009062B3" w:rsidP="009062B3">
      <w:pPr>
        <w:pStyle w:val="31"/>
        <w:keepNext/>
        <w:keepLines/>
        <w:shd w:val="clear" w:color="auto" w:fill="auto"/>
        <w:spacing w:line="360" w:lineRule="auto"/>
        <w:ind w:firstLine="454"/>
        <w:rPr>
          <w:sz w:val="28"/>
          <w:szCs w:val="28"/>
        </w:rPr>
      </w:pPr>
      <w:bookmarkStart w:id="164" w:name="bookmark229"/>
      <w:r w:rsidRPr="007D2E1A">
        <w:rPr>
          <w:rStyle w:val="340"/>
          <w:sz w:val="28"/>
          <w:szCs w:val="28"/>
        </w:rPr>
        <w:t>Языковые знания и навыки</w:t>
      </w:r>
      <w:bookmarkEnd w:id="164"/>
    </w:p>
    <w:p w:rsidR="009062B3" w:rsidRPr="00D97C1C" w:rsidRDefault="009062B3" w:rsidP="009062B3">
      <w:pPr>
        <w:pStyle w:val="3210"/>
        <w:keepNext/>
        <w:keepLines/>
        <w:shd w:val="clear" w:color="auto" w:fill="auto"/>
        <w:spacing w:line="360" w:lineRule="auto"/>
        <w:ind w:firstLine="454"/>
        <w:rPr>
          <w:sz w:val="28"/>
          <w:szCs w:val="28"/>
        </w:rPr>
      </w:pPr>
      <w:bookmarkStart w:id="165" w:name="bookmark230"/>
      <w:r w:rsidRPr="00D97C1C">
        <w:rPr>
          <w:rStyle w:val="3240"/>
          <w:b/>
          <w:bCs/>
          <w:i/>
          <w:iCs/>
          <w:sz w:val="28"/>
          <w:szCs w:val="28"/>
        </w:rPr>
        <w:t>Орфография</w:t>
      </w:r>
      <w:bookmarkEnd w:id="165"/>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Знание правил чтения и орфографии и навыки их применения на основе изучаемого лексико-грамматического материала.</w:t>
      </w:r>
    </w:p>
    <w:p w:rsidR="009062B3" w:rsidRPr="00D97C1C" w:rsidRDefault="009062B3" w:rsidP="009062B3">
      <w:pPr>
        <w:pStyle w:val="3210"/>
        <w:keepNext/>
        <w:keepLines/>
        <w:shd w:val="clear" w:color="auto" w:fill="auto"/>
        <w:spacing w:line="360" w:lineRule="auto"/>
        <w:ind w:firstLine="454"/>
        <w:rPr>
          <w:sz w:val="28"/>
          <w:szCs w:val="28"/>
        </w:rPr>
      </w:pPr>
      <w:bookmarkStart w:id="166" w:name="bookmark231"/>
      <w:r w:rsidRPr="00D97C1C">
        <w:rPr>
          <w:rStyle w:val="3240"/>
          <w:b/>
          <w:bCs/>
          <w:i/>
          <w:iCs/>
          <w:sz w:val="28"/>
          <w:szCs w:val="28"/>
        </w:rPr>
        <w:t>Фонетическая сторона речи</w:t>
      </w:r>
      <w:bookmarkEnd w:id="166"/>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Навыки адекватного произношения и различения на слух всех звуков изучаемого иностранного языка в пото</w:t>
      </w:r>
      <w:r>
        <w:rPr>
          <w:sz w:val="28"/>
          <w:szCs w:val="28"/>
        </w:rPr>
        <w:t>ке речи, со</w:t>
      </w:r>
      <w:r w:rsidRPr="00D97C1C">
        <w:rPr>
          <w:sz w:val="28"/>
          <w:szCs w:val="28"/>
        </w:rPr>
        <w:t>блюдение ударения и интона</w:t>
      </w:r>
      <w:r>
        <w:rPr>
          <w:sz w:val="28"/>
          <w:szCs w:val="28"/>
        </w:rPr>
        <w:t>ции в словах и фразах, ритмико-</w:t>
      </w:r>
      <w:r w:rsidRPr="00D97C1C">
        <w:rPr>
          <w:sz w:val="28"/>
          <w:szCs w:val="28"/>
        </w:rPr>
        <w:t>интонационные навыки произно</w:t>
      </w:r>
      <w:r>
        <w:rPr>
          <w:sz w:val="28"/>
          <w:szCs w:val="28"/>
        </w:rPr>
        <w:t>-</w:t>
      </w:r>
      <w:r w:rsidRPr="00D97C1C">
        <w:rPr>
          <w:sz w:val="28"/>
          <w:szCs w:val="28"/>
        </w:rPr>
        <w:t>шения различных типов предложений.</w:t>
      </w:r>
    </w:p>
    <w:p w:rsidR="009062B3" w:rsidRPr="00D97C1C" w:rsidRDefault="009062B3" w:rsidP="009062B3">
      <w:pPr>
        <w:pStyle w:val="3210"/>
        <w:keepNext/>
        <w:keepLines/>
        <w:shd w:val="clear" w:color="auto" w:fill="auto"/>
        <w:spacing w:line="360" w:lineRule="auto"/>
        <w:ind w:firstLine="454"/>
        <w:rPr>
          <w:sz w:val="28"/>
          <w:szCs w:val="28"/>
        </w:rPr>
      </w:pPr>
      <w:bookmarkStart w:id="167" w:name="bookmark232"/>
      <w:r w:rsidRPr="00D97C1C">
        <w:rPr>
          <w:rStyle w:val="3230"/>
          <w:b/>
          <w:bCs/>
          <w:i/>
          <w:iCs/>
          <w:sz w:val="28"/>
          <w:szCs w:val="28"/>
        </w:rPr>
        <w:t>Лексическая сторона речи</w:t>
      </w:r>
      <w:bookmarkEnd w:id="167"/>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9062B3" w:rsidRPr="00D97C1C" w:rsidRDefault="009062B3" w:rsidP="009062B3">
      <w:pPr>
        <w:pStyle w:val="3210"/>
        <w:keepNext/>
        <w:keepLines/>
        <w:shd w:val="clear" w:color="auto" w:fill="auto"/>
        <w:spacing w:line="360" w:lineRule="auto"/>
        <w:ind w:firstLine="454"/>
        <w:rPr>
          <w:sz w:val="28"/>
          <w:szCs w:val="28"/>
        </w:rPr>
      </w:pPr>
      <w:bookmarkStart w:id="168" w:name="bookmark233"/>
      <w:r w:rsidRPr="00D97C1C">
        <w:rPr>
          <w:rStyle w:val="3230"/>
          <w:b/>
          <w:bCs/>
          <w:i/>
          <w:iCs/>
          <w:sz w:val="28"/>
          <w:szCs w:val="28"/>
        </w:rPr>
        <w:t>Грамматическая сторона речи</w:t>
      </w:r>
      <w:bookmarkEnd w:id="168"/>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Знание признаков нераспространённых и распространённых простых предложений, безличных предложений, сложносочинённых и сложнопод</w:t>
      </w:r>
      <w:r>
        <w:rPr>
          <w:sz w:val="28"/>
          <w:szCs w:val="28"/>
        </w:rPr>
        <w:t>-</w:t>
      </w:r>
      <w:r w:rsidRPr="00D97C1C">
        <w:rPr>
          <w:sz w:val="28"/>
          <w:szCs w:val="28"/>
        </w:rPr>
        <w:t>чинённых предложений, использования прямого и обратного порядка слов. Навыки распознавания и употребления в речи перечисленных граммати</w:t>
      </w:r>
      <w:r>
        <w:rPr>
          <w:sz w:val="28"/>
          <w:szCs w:val="28"/>
        </w:rPr>
        <w:t>-</w:t>
      </w:r>
      <w:r w:rsidRPr="00D97C1C">
        <w:rPr>
          <w:sz w:val="28"/>
          <w:szCs w:val="28"/>
        </w:rPr>
        <w:t>ческих явлений.</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w:t>
      </w:r>
      <w:r>
        <w:rPr>
          <w:sz w:val="28"/>
          <w:szCs w:val="28"/>
        </w:rPr>
        <w:t>-</w:t>
      </w:r>
      <w:r w:rsidRPr="00D97C1C">
        <w:rPr>
          <w:sz w:val="28"/>
          <w:szCs w:val="28"/>
        </w:rPr>
        <w:t>тельных в различных падежах, артиклей, относительных, неопределён</w:t>
      </w:r>
      <w:r>
        <w:rPr>
          <w:sz w:val="28"/>
          <w:szCs w:val="28"/>
        </w:rPr>
        <w:t>-</w:t>
      </w:r>
      <w:r w:rsidRPr="00D97C1C">
        <w:rPr>
          <w:sz w:val="28"/>
          <w:szCs w:val="28"/>
        </w:rPr>
        <w:t>ных/неопределённо-личных местоимений, прилагательных, наречий, степе</w:t>
      </w:r>
      <w:r>
        <w:rPr>
          <w:sz w:val="28"/>
          <w:szCs w:val="28"/>
        </w:rPr>
        <w:t>-</w:t>
      </w:r>
      <w:r w:rsidRPr="00D97C1C">
        <w:rPr>
          <w:sz w:val="28"/>
          <w:szCs w:val="28"/>
        </w:rPr>
        <w:t>ней сравнения прилагательных и наречий, предлогов, количественных и порядковых числительных.</w:t>
      </w:r>
    </w:p>
    <w:p w:rsidR="009062B3" w:rsidRPr="00E80F60" w:rsidRDefault="009062B3" w:rsidP="009062B3">
      <w:pPr>
        <w:pStyle w:val="31"/>
        <w:keepNext/>
        <w:keepLines/>
        <w:shd w:val="clear" w:color="auto" w:fill="auto"/>
        <w:spacing w:line="360" w:lineRule="auto"/>
        <w:ind w:firstLine="454"/>
        <w:rPr>
          <w:sz w:val="28"/>
          <w:szCs w:val="28"/>
        </w:rPr>
      </w:pPr>
      <w:bookmarkStart w:id="169" w:name="bookmark234"/>
      <w:r w:rsidRPr="00E80F60">
        <w:rPr>
          <w:rStyle w:val="340"/>
          <w:sz w:val="28"/>
          <w:szCs w:val="28"/>
        </w:rPr>
        <w:t>Социокультурные знания и умения</w:t>
      </w:r>
      <w:bookmarkEnd w:id="169"/>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Это предполагает овладение:</w:t>
      </w:r>
    </w:p>
    <w:p w:rsidR="009062B3" w:rsidRPr="00D97C1C" w:rsidRDefault="009062B3" w:rsidP="009062B3">
      <w:pPr>
        <w:pStyle w:val="a7"/>
        <w:shd w:val="clear" w:color="auto" w:fill="auto"/>
        <w:tabs>
          <w:tab w:val="left" w:pos="721"/>
        </w:tabs>
        <w:spacing w:after="0" w:line="360" w:lineRule="auto"/>
        <w:ind w:firstLine="454"/>
        <w:jc w:val="both"/>
        <w:rPr>
          <w:sz w:val="28"/>
          <w:szCs w:val="28"/>
        </w:rPr>
      </w:pPr>
      <w:r w:rsidRPr="00D97C1C">
        <w:rPr>
          <w:sz w:val="28"/>
          <w:szCs w:val="28"/>
        </w:rPr>
        <w:t>—</w:t>
      </w:r>
      <w:r>
        <w:rPr>
          <w:sz w:val="28"/>
          <w:szCs w:val="28"/>
        </w:rPr>
        <w:t> </w:t>
      </w:r>
      <w:r w:rsidRPr="00D97C1C">
        <w:rPr>
          <w:sz w:val="28"/>
          <w:szCs w:val="28"/>
        </w:rPr>
        <w:t>знаниями о значении родного и иностранного языков в современном мире;</w:t>
      </w:r>
    </w:p>
    <w:p w:rsidR="009062B3" w:rsidRPr="00D97C1C" w:rsidRDefault="009062B3" w:rsidP="009062B3">
      <w:pPr>
        <w:pStyle w:val="a7"/>
        <w:shd w:val="clear" w:color="auto" w:fill="auto"/>
        <w:tabs>
          <w:tab w:val="left" w:pos="716"/>
        </w:tabs>
        <w:spacing w:after="0" w:line="360" w:lineRule="auto"/>
        <w:ind w:firstLine="454"/>
        <w:jc w:val="both"/>
        <w:rPr>
          <w:sz w:val="28"/>
          <w:szCs w:val="28"/>
        </w:rPr>
      </w:pPr>
      <w:r w:rsidRPr="00D97C1C">
        <w:rPr>
          <w:sz w:val="28"/>
          <w:szCs w:val="28"/>
        </w:rPr>
        <w:t>—</w:t>
      </w:r>
      <w:r>
        <w:rPr>
          <w:sz w:val="28"/>
          <w:szCs w:val="28"/>
        </w:rPr>
        <w:t> </w:t>
      </w:r>
      <w:r w:rsidRPr="00D97C1C">
        <w:rPr>
          <w:sz w:val="28"/>
          <w:szCs w:val="28"/>
        </w:rPr>
        <w:t>сведениями о социокультурном портрете стран, говорящих на иностранном языке, их символике и культурном наследии;</w:t>
      </w:r>
    </w:p>
    <w:p w:rsidR="009062B3" w:rsidRPr="00D97C1C" w:rsidRDefault="009062B3" w:rsidP="009062B3">
      <w:pPr>
        <w:pStyle w:val="a7"/>
        <w:shd w:val="clear" w:color="auto" w:fill="auto"/>
        <w:tabs>
          <w:tab w:val="left" w:pos="716"/>
        </w:tabs>
        <w:spacing w:after="0" w:line="360" w:lineRule="auto"/>
        <w:ind w:firstLine="454"/>
        <w:jc w:val="both"/>
        <w:rPr>
          <w:sz w:val="28"/>
          <w:szCs w:val="28"/>
        </w:rPr>
      </w:pPr>
      <w:r w:rsidRPr="00D97C1C">
        <w:rPr>
          <w:sz w:val="28"/>
          <w:szCs w:val="28"/>
        </w:rPr>
        <w:t>—</w:t>
      </w:r>
      <w:r>
        <w:rPr>
          <w:sz w:val="28"/>
          <w:szCs w:val="28"/>
        </w:rPr>
        <w:t> </w:t>
      </w:r>
      <w:r w:rsidRPr="00D97C1C">
        <w:rPr>
          <w:sz w:val="28"/>
          <w:szCs w:val="28"/>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9062B3" w:rsidRPr="00D97C1C" w:rsidRDefault="009062B3" w:rsidP="009062B3">
      <w:pPr>
        <w:pStyle w:val="a7"/>
        <w:shd w:val="clear" w:color="auto" w:fill="auto"/>
        <w:tabs>
          <w:tab w:val="left" w:pos="726"/>
        </w:tabs>
        <w:spacing w:after="0" w:line="360" w:lineRule="auto"/>
        <w:ind w:firstLine="454"/>
        <w:jc w:val="both"/>
        <w:rPr>
          <w:sz w:val="28"/>
          <w:szCs w:val="28"/>
        </w:rPr>
      </w:pPr>
      <w:r w:rsidRPr="00D97C1C">
        <w:rPr>
          <w:sz w:val="28"/>
          <w:szCs w:val="28"/>
        </w:rPr>
        <w:t>—</w:t>
      </w:r>
      <w:r>
        <w:rPr>
          <w:sz w:val="28"/>
          <w:szCs w:val="28"/>
        </w:rPr>
        <w:t> </w:t>
      </w:r>
      <w:r w:rsidRPr="00D97C1C">
        <w:rPr>
          <w:sz w:val="28"/>
          <w:szCs w:val="28"/>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9062B3" w:rsidRPr="00D97C1C" w:rsidRDefault="009062B3" w:rsidP="009062B3">
      <w:pPr>
        <w:pStyle w:val="a7"/>
        <w:shd w:val="clear" w:color="auto" w:fill="auto"/>
        <w:tabs>
          <w:tab w:val="left" w:pos="1166"/>
        </w:tabs>
        <w:spacing w:after="0" w:line="360" w:lineRule="auto"/>
        <w:ind w:firstLine="454"/>
        <w:jc w:val="both"/>
        <w:rPr>
          <w:sz w:val="28"/>
          <w:szCs w:val="28"/>
        </w:rPr>
      </w:pPr>
      <w:r w:rsidRPr="00D97C1C">
        <w:rPr>
          <w:sz w:val="28"/>
          <w:szCs w:val="28"/>
        </w:rPr>
        <w:t>—</w:t>
      </w:r>
      <w:r>
        <w:rPr>
          <w:sz w:val="28"/>
          <w:szCs w:val="28"/>
        </w:rPr>
        <w:t> </w:t>
      </w:r>
      <w:r w:rsidRPr="00D97C1C">
        <w:rPr>
          <w:sz w:val="28"/>
          <w:szCs w:val="28"/>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9062B3" w:rsidRPr="00D97C1C" w:rsidRDefault="009062B3" w:rsidP="009062B3">
      <w:pPr>
        <w:pStyle w:val="a7"/>
        <w:shd w:val="clear" w:color="auto" w:fill="auto"/>
        <w:tabs>
          <w:tab w:val="left" w:pos="1161"/>
        </w:tabs>
        <w:spacing w:after="0" w:line="360" w:lineRule="auto"/>
        <w:ind w:firstLine="454"/>
        <w:jc w:val="both"/>
        <w:rPr>
          <w:sz w:val="28"/>
          <w:szCs w:val="28"/>
        </w:rPr>
      </w:pPr>
      <w:r w:rsidRPr="00D97C1C">
        <w:rPr>
          <w:sz w:val="28"/>
          <w:szCs w:val="28"/>
        </w:rPr>
        <w:t>—</w:t>
      </w:r>
      <w:r>
        <w:rPr>
          <w:sz w:val="28"/>
          <w:szCs w:val="28"/>
        </w:rPr>
        <w:t> </w:t>
      </w:r>
      <w:r w:rsidRPr="00D97C1C">
        <w:rPr>
          <w:sz w:val="28"/>
          <w:szCs w:val="28"/>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9062B3" w:rsidRPr="00C71990" w:rsidRDefault="009062B3" w:rsidP="009062B3">
      <w:pPr>
        <w:pStyle w:val="31"/>
        <w:keepNext/>
        <w:keepLines/>
        <w:shd w:val="clear" w:color="auto" w:fill="auto"/>
        <w:spacing w:line="360" w:lineRule="auto"/>
        <w:ind w:firstLine="454"/>
        <w:rPr>
          <w:sz w:val="28"/>
          <w:szCs w:val="28"/>
        </w:rPr>
      </w:pPr>
      <w:bookmarkStart w:id="170" w:name="bookmark235"/>
      <w:r w:rsidRPr="00C71990">
        <w:rPr>
          <w:rStyle w:val="340"/>
          <w:sz w:val="28"/>
          <w:szCs w:val="28"/>
        </w:rPr>
        <w:t>Компенсаторные умения</w:t>
      </w:r>
      <w:bookmarkEnd w:id="170"/>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Совершенствуются умения:</w:t>
      </w:r>
    </w:p>
    <w:p w:rsidR="009062B3" w:rsidRPr="00D97C1C" w:rsidRDefault="009062B3" w:rsidP="009062B3">
      <w:pPr>
        <w:pStyle w:val="a7"/>
        <w:shd w:val="clear" w:color="auto" w:fill="auto"/>
        <w:tabs>
          <w:tab w:val="left" w:pos="1161"/>
        </w:tabs>
        <w:spacing w:after="0" w:line="360" w:lineRule="auto"/>
        <w:ind w:firstLine="454"/>
        <w:jc w:val="both"/>
        <w:rPr>
          <w:sz w:val="28"/>
          <w:szCs w:val="28"/>
        </w:rPr>
      </w:pPr>
      <w:r w:rsidRPr="00D97C1C">
        <w:rPr>
          <w:sz w:val="28"/>
          <w:szCs w:val="28"/>
        </w:rPr>
        <w:t>—</w:t>
      </w:r>
      <w:r>
        <w:rPr>
          <w:sz w:val="28"/>
          <w:szCs w:val="28"/>
        </w:rPr>
        <w:t> </w:t>
      </w:r>
      <w:r w:rsidRPr="00D97C1C">
        <w:rPr>
          <w:sz w:val="28"/>
          <w:szCs w:val="28"/>
        </w:rPr>
        <w:t>переспрашивать, просить повторить, уточняя значение незнакомых слов;</w:t>
      </w:r>
    </w:p>
    <w:p w:rsidR="009062B3" w:rsidRPr="00D97C1C" w:rsidRDefault="009062B3" w:rsidP="009062B3">
      <w:pPr>
        <w:pStyle w:val="a7"/>
        <w:shd w:val="clear" w:color="auto" w:fill="auto"/>
        <w:tabs>
          <w:tab w:val="left" w:pos="1170"/>
        </w:tabs>
        <w:spacing w:after="0" w:line="360" w:lineRule="auto"/>
        <w:ind w:firstLine="454"/>
        <w:jc w:val="both"/>
        <w:rPr>
          <w:sz w:val="28"/>
          <w:szCs w:val="28"/>
        </w:rPr>
      </w:pPr>
      <w:r w:rsidRPr="00D97C1C">
        <w:rPr>
          <w:sz w:val="28"/>
          <w:szCs w:val="28"/>
        </w:rPr>
        <w:t>—</w:t>
      </w:r>
      <w:r>
        <w:rPr>
          <w:sz w:val="28"/>
          <w:szCs w:val="28"/>
        </w:rPr>
        <w:t> </w:t>
      </w:r>
      <w:r w:rsidRPr="00D97C1C">
        <w:rPr>
          <w:sz w:val="28"/>
          <w:szCs w:val="28"/>
        </w:rPr>
        <w:t>использовать в качестве опоры при порождении собственных высказываний ключевые слова, план к те</w:t>
      </w:r>
      <w:r>
        <w:rPr>
          <w:sz w:val="28"/>
          <w:szCs w:val="28"/>
        </w:rPr>
        <w:t>ксту, тематический словарь и т. </w:t>
      </w:r>
      <w:r w:rsidRPr="00D97C1C">
        <w:rPr>
          <w:sz w:val="28"/>
          <w:szCs w:val="28"/>
        </w:rPr>
        <w:t>д.;</w:t>
      </w:r>
    </w:p>
    <w:p w:rsidR="009062B3" w:rsidRPr="00D97C1C" w:rsidRDefault="009062B3" w:rsidP="009062B3">
      <w:pPr>
        <w:pStyle w:val="a7"/>
        <w:shd w:val="clear" w:color="auto" w:fill="auto"/>
        <w:tabs>
          <w:tab w:val="left" w:pos="1166"/>
        </w:tabs>
        <w:spacing w:after="0" w:line="360" w:lineRule="auto"/>
        <w:ind w:firstLine="454"/>
        <w:jc w:val="both"/>
        <w:rPr>
          <w:sz w:val="28"/>
          <w:szCs w:val="28"/>
        </w:rPr>
      </w:pPr>
      <w:r w:rsidRPr="00D97C1C">
        <w:rPr>
          <w:sz w:val="28"/>
          <w:szCs w:val="28"/>
        </w:rPr>
        <w:t>—</w:t>
      </w:r>
      <w:r>
        <w:rPr>
          <w:sz w:val="28"/>
          <w:szCs w:val="28"/>
        </w:rPr>
        <w:t> </w:t>
      </w:r>
      <w:r w:rsidRPr="00D97C1C">
        <w:rPr>
          <w:sz w:val="28"/>
          <w:szCs w:val="28"/>
        </w:rPr>
        <w:t>прогнозировать содержание текста на основе заголовка, предвари</w:t>
      </w:r>
      <w:r>
        <w:rPr>
          <w:sz w:val="28"/>
          <w:szCs w:val="28"/>
        </w:rPr>
        <w:t>-</w:t>
      </w:r>
      <w:r w:rsidRPr="00D97C1C">
        <w:rPr>
          <w:sz w:val="28"/>
          <w:szCs w:val="28"/>
        </w:rPr>
        <w:t>тельно поставленных вопросов;</w:t>
      </w:r>
    </w:p>
    <w:p w:rsidR="009062B3" w:rsidRPr="00D97C1C" w:rsidRDefault="009062B3" w:rsidP="009062B3">
      <w:pPr>
        <w:pStyle w:val="a7"/>
        <w:shd w:val="clear" w:color="auto" w:fill="auto"/>
        <w:tabs>
          <w:tab w:val="left" w:pos="1156"/>
        </w:tabs>
        <w:spacing w:after="0" w:line="360" w:lineRule="auto"/>
        <w:ind w:firstLine="454"/>
        <w:jc w:val="both"/>
        <w:rPr>
          <w:sz w:val="28"/>
          <w:szCs w:val="28"/>
        </w:rPr>
      </w:pPr>
      <w:r w:rsidRPr="00D97C1C">
        <w:rPr>
          <w:sz w:val="28"/>
          <w:szCs w:val="28"/>
        </w:rPr>
        <w:t>—</w:t>
      </w:r>
      <w:r>
        <w:rPr>
          <w:sz w:val="28"/>
          <w:szCs w:val="28"/>
        </w:rPr>
        <w:t> </w:t>
      </w:r>
      <w:r w:rsidRPr="00D97C1C">
        <w:rPr>
          <w:sz w:val="28"/>
          <w:szCs w:val="28"/>
        </w:rPr>
        <w:t>догадываться о значении незнакомых слов по контексту, по используемым собеседником жестам и мимике;</w:t>
      </w:r>
    </w:p>
    <w:p w:rsidR="009062B3" w:rsidRPr="00D97C1C" w:rsidRDefault="009062B3" w:rsidP="009062B3">
      <w:pPr>
        <w:pStyle w:val="a7"/>
        <w:shd w:val="clear" w:color="auto" w:fill="auto"/>
        <w:tabs>
          <w:tab w:val="left" w:pos="1166"/>
        </w:tabs>
        <w:spacing w:after="0" w:line="360" w:lineRule="auto"/>
        <w:ind w:firstLine="454"/>
        <w:jc w:val="both"/>
        <w:rPr>
          <w:sz w:val="28"/>
          <w:szCs w:val="28"/>
        </w:rPr>
      </w:pPr>
      <w:r w:rsidRPr="00D97C1C">
        <w:rPr>
          <w:sz w:val="28"/>
          <w:szCs w:val="28"/>
        </w:rPr>
        <w:t>—</w:t>
      </w:r>
      <w:r>
        <w:rPr>
          <w:sz w:val="28"/>
          <w:szCs w:val="28"/>
        </w:rPr>
        <w:t> </w:t>
      </w:r>
      <w:r w:rsidRPr="00D97C1C">
        <w:rPr>
          <w:sz w:val="28"/>
          <w:szCs w:val="28"/>
        </w:rPr>
        <w:t>использовать синонимы, антонимы, описания понятия при дефиците языковых средств.</w:t>
      </w:r>
    </w:p>
    <w:p w:rsidR="009062B3" w:rsidRPr="00C71990" w:rsidRDefault="009062B3" w:rsidP="009062B3">
      <w:pPr>
        <w:pStyle w:val="31"/>
        <w:keepNext/>
        <w:keepLines/>
        <w:shd w:val="clear" w:color="auto" w:fill="auto"/>
        <w:spacing w:line="360" w:lineRule="auto"/>
        <w:ind w:firstLine="454"/>
        <w:rPr>
          <w:sz w:val="28"/>
          <w:szCs w:val="28"/>
        </w:rPr>
      </w:pPr>
      <w:bookmarkStart w:id="171" w:name="bookmark236"/>
      <w:r w:rsidRPr="00C71990">
        <w:rPr>
          <w:rStyle w:val="340"/>
          <w:sz w:val="28"/>
          <w:szCs w:val="28"/>
        </w:rPr>
        <w:t>Общеучебные умения и универсальные способы деятельности</w:t>
      </w:r>
      <w:bookmarkEnd w:id="171"/>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Формируются и совершенствуются умения:</w:t>
      </w:r>
    </w:p>
    <w:p w:rsidR="009062B3" w:rsidRPr="00D97C1C" w:rsidRDefault="009062B3" w:rsidP="009062B3">
      <w:pPr>
        <w:pStyle w:val="a7"/>
        <w:shd w:val="clear" w:color="auto" w:fill="auto"/>
        <w:tabs>
          <w:tab w:val="left" w:pos="1166"/>
        </w:tabs>
        <w:spacing w:after="0" w:line="360" w:lineRule="auto"/>
        <w:ind w:firstLine="454"/>
        <w:jc w:val="both"/>
        <w:rPr>
          <w:sz w:val="28"/>
          <w:szCs w:val="28"/>
        </w:rPr>
      </w:pPr>
      <w:r w:rsidRPr="00D97C1C">
        <w:rPr>
          <w:sz w:val="28"/>
          <w:szCs w:val="28"/>
        </w:rPr>
        <w:t>—</w:t>
      </w:r>
      <w:r>
        <w:rPr>
          <w:sz w:val="28"/>
          <w:szCs w:val="28"/>
        </w:rPr>
        <w:t> </w:t>
      </w:r>
      <w:r w:rsidRPr="00D97C1C">
        <w:rPr>
          <w:sz w:val="28"/>
          <w:szCs w:val="28"/>
        </w:rPr>
        <w:t>работать с информацией: сокращение, расширение устной и пись</w:t>
      </w:r>
      <w:r>
        <w:rPr>
          <w:sz w:val="28"/>
          <w:szCs w:val="28"/>
        </w:rPr>
        <w:t>-</w:t>
      </w:r>
      <w:r w:rsidRPr="00D97C1C">
        <w:rPr>
          <w:sz w:val="28"/>
          <w:szCs w:val="28"/>
        </w:rPr>
        <w:t>менной информации, создание второго текста по аналогии, заполнение таблиц;</w:t>
      </w:r>
    </w:p>
    <w:p w:rsidR="009062B3" w:rsidRPr="00D97C1C" w:rsidRDefault="009062B3" w:rsidP="009062B3">
      <w:pPr>
        <w:pStyle w:val="a7"/>
        <w:shd w:val="clear" w:color="auto" w:fill="auto"/>
        <w:tabs>
          <w:tab w:val="left" w:pos="1161"/>
        </w:tabs>
        <w:spacing w:after="0" w:line="360" w:lineRule="auto"/>
        <w:ind w:firstLine="454"/>
        <w:jc w:val="both"/>
        <w:rPr>
          <w:sz w:val="28"/>
          <w:szCs w:val="28"/>
        </w:rPr>
      </w:pPr>
      <w:r w:rsidRPr="00D97C1C">
        <w:rPr>
          <w:sz w:val="28"/>
          <w:szCs w:val="28"/>
        </w:rPr>
        <w:t>—</w:t>
      </w:r>
      <w:r>
        <w:rPr>
          <w:sz w:val="28"/>
          <w:szCs w:val="28"/>
        </w:rPr>
        <w:t> </w:t>
      </w:r>
      <w:r w:rsidRPr="00D97C1C">
        <w:rPr>
          <w:sz w:val="28"/>
          <w:szCs w:val="28"/>
        </w:rPr>
        <w:t>работать с прослушанным/прочитанным текстом: извлечение основ</w:t>
      </w:r>
      <w:r>
        <w:rPr>
          <w:sz w:val="28"/>
          <w:szCs w:val="28"/>
        </w:rPr>
        <w:t>-</w:t>
      </w:r>
      <w:r w:rsidRPr="00D97C1C">
        <w:rPr>
          <w:sz w:val="28"/>
          <w:szCs w:val="28"/>
        </w:rPr>
        <w:t>ной, запрашиваемой или нужной информации, извлечение полной и точной информации;</w:t>
      </w:r>
    </w:p>
    <w:p w:rsidR="009062B3" w:rsidRPr="00D97C1C" w:rsidRDefault="009062B3" w:rsidP="009062B3">
      <w:pPr>
        <w:pStyle w:val="a7"/>
        <w:shd w:val="clear" w:color="auto" w:fill="auto"/>
        <w:tabs>
          <w:tab w:val="left" w:pos="1166"/>
        </w:tabs>
        <w:spacing w:after="0" w:line="360" w:lineRule="auto"/>
        <w:ind w:firstLine="454"/>
        <w:jc w:val="both"/>
        <w:rPr>
          <w:sz w:val="28"/>
          <w:szCs w:val="28"/>
        </w:rPr>
      </w:pPr>
      <w:r w:rsidRPr="00D97C1C">
        <w:rPr>
          <w:sz w:val="28"/>
          <w:szCs w:val="28"/>
        </w:rPr>
        <w:t>—</w:t>
      </w:r>
      <w:r>
        <w:rPr>
          <w:sz w:val="28"/>
          <w:szCs w:val="28"/>
        </w:rPr>
        <w:t> </w:t>
      </w:r>
      <w:r w:rsidRPr="00D97C1C">
        <w:rPr>
          <w:sz w:val="28"/>
          <w:szCs w:val="28"/>
        </w:rPr>
        <w:t>работать с разными источниками на иностранном языке: справочными материалами, словарями, интернет-ресурсами, литературой;</w:t>
      </w:r>
    </w:p>
    <w:p w:rsidR="009062B3" w:rsidRPr="00D97C1C" w:rsidRDefault="009062B3" w:rsidP="009062B3">
      <w:pPr>
        <w:pStyle w:val="a7"/>
        <w:shd w:val="clear" w:color="auto" w:fill="auto"/>
        <w:tabs>
          <w:tab w:val="left" w:pos="1166"/>
        </w:tabs>
        <w:spacing w:after="0" w:line="360" w:lineRule="auto"/>
        <w:ind w:firstLine="454"/>
        <w:jc w:val="both"/>
        <w:rPr>
          <w:sz w:val="28"/>
          <w:szCs w:val="28"/>
        </w:rPr>
      </w:pPr>
      <w:r w:rsidRPr="00D97C1C">
        <w:rPr>
          <w:sz w:val="28"/>
          <w:szCs w:val="28"/>
        </w:rPr>
        <w:t>—</w:t>
      </w:r>
      <w:r>
        <w:rPr>
          <w:sz w:val="28"/>
          <w:szCs w:val="28"/>
        </w:rPr>
        <w:t> </w:t>
      </w:r>
      <w:r w:rsidRPr="00D97C1C">
        <w:rPr>
          <w:sz w:val="28"/>
          <w:szCs w:val="28"/>
        </w:rPr>
        <w:t>планировать и осуществлять учебно-исследовательскую работу: выбор темы исследования, составление плана работы, знакомство с исследова</w:t>
      </w:r>
      <w:r>
        <w:rPr>
          <w:sz w:val="28"/>
          <w:szCs w:val="28"/>
        </w:rPr>
        <w:t>-</w:t>
      </w:r>
      <w:r w:rsidRPr="00D97C1C">
        <w:rPr>
          <w:sz w:val="28"/>
          <w:szCs w:val="28"/>
        </w:rPr>
        <w:t>тельскими методами (наблюдение, анкетирование, интервьюирование), ана</w:t>
      </w:r>
      <w:r>
        <w:rPr>
          <w:sz w:val="28"/>
          <w:szCs w:val="28"/>
        </w:rPr>
        <w:t>-</w:t>
      </w:r>
      <w:r w:rsidRPr="00D97C1C">
        <w:rPr>
          <w:sz w:val="28"/>
          <w:szCs w:val="28"/>
        </w:rPr>
        <w:t>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w:t>
      </w:r>
      <w:r>
        <w:rPr>
          <w:sz w:val="28"/>
          <w:szCs w:val="28"/>
        </w:rPr>
        <w:t>-</w:t>
      </w:r>
      <w:r w:rsidRPr="00D97C1C">
        <w:rPr>
          <w:sz w:val="28"/>
          <w:szCs w:val="28"/>
        </w:rPr>
        <w:t>вовать в группе с другими участниками проектной деятельности;</w:t>
      </w:r>
    </w:p>
    <w:p w:rsidR="009062B3" w:rsidRPr="00D97C1C" w:rsidRDefault="009062B3" w:rsidP="009062B3">
      <w:pPr>
        <w:pStyle w:val="a7"/>
        <w:shd w:val="clear" w:color="auto" w:fill="auto"/>
        <w:tabs>
          <w:tab w:val="left" w:pos="1166"/>
        </w:tabs>
        <w:spacing w:after="0" w:line="360" w:lineRule="auto"/>
        <w:ind w:firstLine="454"/>
        <w:jc w:val="both"/>
        <w:rPr>
          <w:sz w:val="28"/>
          <w:szCs w:val="28"/>
        </w:rPr>
      </w:pPr>
      <w:r w:rsidRPr="00D97C1C">
        <w:rPr>
          <w:sz w:val="28"/>
          <w:szCs w:val="28"/>
        </w:rPr>
        <w:t>—</w:t>
      </w:r>
      <w:r>
        <w:rPr>
          <w:sz w:val="28"/>
          <w:szCs w:val="28"/>
        </w:rPr>
        <w:t> </w:t>
      </w:r>
      <w:r w:rsidRPr="00D97C1C">
        <w:rPr>
          <w:sz w:val="28"/>
          <w:szCs w:val="28"/>
        </w:rPr>
        <w:t>самостоятельно работать, рационально организовывая свой труд в классе и дома.</w:t>
      </w:r>
    </w:p>
    <w:p w:rsidR="009062B3" w:rsidRPr="00B03834" w:rsidRDefault="009062B3" w:rsidP="009062B3">
      <w:pPr>
        <w:pStyle w:val="31"/>
        <w:keepNext/>
        <w:keepLines/>
        <w:shd w:val="clear" w:color="auto" w:fill="auto"/>
        <w:spacing w:line="360" w:lineRule="auto"/>
        <w:ind w:firstLine="454"/>
        <w:rPr>
          <w:sz w:val="28"/>
          <w:szCs w:val="28"/>
        </w:rPr>
      </w:pPr>
      <w:bookmarkStart w:id="172" w:name="bookmark237"/>
      <w:r w:rsidRPr="00B03834">
        <w:rPr>
          <w:rStyle w:val="340"/>
          <w:sz w:val="28"/>
          <w:szCs w:val="28"/>
        </w:rPr>
        <w:t>Специальные учебные умения</w:t>
      </w:r>
      <w:bookmarkEnd w:id="172"/>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Формируются и совершенствуются умения:</w:t>
      </w:r>
    </w:p>
    <w:p w:rsidR="009062B3" w:rsidRPr="00D97C1C" w:rsidRDefault="009062B3" w:rsidP="009062B3">
      <w:pPr>
        <w:pStyle w:val="a7"/>
        <w:shd w:val="clear" w:color="auto" w:fill="auto"/>
        <w:tabs>
          <w:tab w:val="left" w:pos="1170"/>
        </w:tabs>
        <w:spacing w:after="0" w:line="360" w:lineRule="auto"/>
        <w:ind w:firstLine="454"/>
        <w:jc w:val="both"/>
        <w:rPr>
          <w:sz w:val="28"/>
          <w:szCs w:val="28"/>
        </w:rPr>
      </w:pPr>
      <w:r w:rsidRPr="00D97C1C">
        <w:rPr>
          <w:sz w:val="28"/>
          <w:szCs w:val="28"/>
        </w:rPr>
        <w:t>—</w:t>
      </w:r>
      <w:r>
        <w:rPr>
          <w:sz w:val="28"/>
          <w:szCs w:val="28"/>
        </w:rPr>
        <w:t> </w:t>
      </w:r>
      <w:r w:rsidRPr="00D97C1C">
        <w:rPr>
          <w:sz w:val="28"/>
          <w:szCs w:val="28"/>
        </w:rPr>
        <w:t>находить ключевые слова и социокультурные реалии при работе с текстом;</w:t>
      </w:r>
    </w:p>
    <w:p w:rsidR="009062B3" w:rsidRPr="00D97C1C" w:rsidRDefault="009062B3" w:rsidP="009062B3">
      <w:pPr>
        <w:pStyle w:val="a7"/>
        <w:shd w:val="clear" w:color="auto" w:fill="auto"/>
        <w:tabs>
          <w:tab w:val="left" w:pos="718"/>
        </w:tabs>
        <w:spacing w:after="0" w:line="360" w:lineRule="auto"/>
        <w:ind w:firstLine="454"/>
        <w:jc w:val="both"/>
        <w:rPr>
          <w:sz w:val="28"/>
          <w:szCs w:val="28"/>
        </w:rPr>
      </w:pPr>
      <w:r w:rsidRPr="00D97C1C">
        <w:rPr>
          <w:sz w:val="28"/>
          <w:szCs w:val="28"/>
        </w:rPr>
        <w:t>—</w:t>
      </w:r>
      <w:r>
        <w:rPr>
          <w:sz w:val="28"/>
          <w:szCs w:val="28"/>
        </w:rPr>
        <w:t> </w:t>
      </w:r>
      <w:r w:rsidRPr="00D97C1C">
        <w:rPr>
          <w:sz w:val="28"/>
          <w:szCs w:val="28"/>
        </w:rPr>
        <w:t>семантизировать слова на основе языковой догадки;</w:t>
      </w:r>
    </w:p>
    <w:p w:rsidR="009062B3" w:rsidRPr="00D97C1C" w:rsidRDefault="009062B3" w:rsidP="009062B3">
      <w:pPr>
        <w:pStyle w:val="a7"/>
        <w:shd w:val="clear" w:color="auto" w:fill="auto"/>
        <w:tabs>
          <w:tab w:val="left" w:pos="718"/>
        </w:tabs>
        <w:spacing w:after="0" w:line="360" w:lineRule="auto"/>
        <w:ind w:firstLine="454"/>
        <w:jc w:val="both"/>
        <w:rPr>
          <w:sz w:val="28"/>
          <w:szCs w:val="28"/>
        </w:rPr>
      </w:pPr>
      <w:r w:rsidRPr="00D97C1C">
        <w:rPr>
          <w:sz w:val="28"/>
          <w:szCs w:val="28"/>
        </w:rPr>
        <w:t>—</w:t>
      </w:r>
      <w:r>
        <w:rPr>
          <w:sz w:val="28"/>
          <w:szCs w:val="28"/>
        </w:rPr>
        <w:t> </w:t>
      </w:r>
      <w:r w:rsidRPr="00D97C1C">
        <w:rPr>
          <w:sz w:val="28"/>
          <w:szCs w:val="28"/>
        </w:rPr>
        <w:t>осуществлять словообразовательный анализ;</w:t>
      </w:r>
    </w:p>
    <w:p w:rsidR="009062B3" w:rsidRPr="00D97C1C" w:rsidRDefault="009062B3" w:rsidP="009062B3">
      <w:pPr>
        <w:pStyle w:val="a7"/>
        <w:shd w:val="clear" w:color="auto" w:fill="auto"/>
        <w:tabs>
          <w:tab w:val="left" w:pos="718"/>
        </w:tabs>
        <w:spacing w:after="0" w:line="360" w:lineRule="auto"/>
        <w:ind w:firstLine="454"/>
        <w:jc w:val="both"/>
        <w:rPr>
          <w:sz w:val="28"/>
          <w:szCs w:val="28"/>
        </w:rPr>
      </w:pPr>
      <w:r w:rsidRPr="00D97C1C">
        <w:rPr>
          <w:sz w:val="28"/>
          <w:szCs w:val="28"/>
        </w:rPr>
        <w:t>—</w:t>
      </w:r>
      <w:r>
        <w:rPr>
          <w:sz w:val="28"/>
          <w:szCs w:val="28"/>
        </w:rPr>
        <w:t> </w:t>
      </w:r>
      <w:r w:rsidRPr="00D97C1C">
        <w:rPr>
          <w:sz w:val="28"/>
          <w:szCs w:val="28"/>
        </w:rPr>
        <w:t>выборочно использовать перевод;</w:t>
      </w:r>
    </w:p>
    <w:p w:rsidR="009062B3" w:rsidRPr="00D97C1C" w:rsidRDefault="009062B3" w:rsidP="009062B3">
      <w:pPr>
        <w:pStyle w:val="a7"/>
        <w:shd w:val="clear" w:color="auto" w:fill="auto"/>
        <w:tabs>
          <w:tab w:val="left" w:pos="718"/>
        </w:tabs>
        <w:spacing w:after="0" w:line="360" w:lineRule="auto"/>
        <w:ind w:firstLine="454"/>
        <w:jc w:val="both"/>
        <w:rPr>
          <w:sz w:val="28"/>
          <w:szCs w:val="28"/>
        </w:rPr>
      </w:pPr>
      <w:r w:rsidRPr="00D97C1C">
        <w:rPr>
          <w:sz w:val="28"/>
          <w:szCs w:val="28"/>
        </w:rPr>
        <w:t>—</w:t>
      </w:r>
      <w:r>
        <w:rPr>
          <w:sz w:val="28"/>
          <w:szCs w:val="28"/>
        </w:rPr>
        <w:t> </w:t>
      </w:r>
      <w:r w:rsidRPr="00D97C1C">
        <w:rPr>
          <w:sz w:val="28"/>
          <w:szCs w:val="28"/>
        </w:rPr>
        <w:t>пользоваться двуязычным и толковым словарями;</w:t>
      </w:r>
    </w:p>
    <w:p w:rsidR="009062B3" w:rsidRPr="00D97C1C" w:rsidRDefault="009062B3" w:rsidP="009062B3">
      <w:pPr>
        <w:pStyle w:val="a7"/>
        <w:shd w:val="clear" w:color="auto" w:fill="auto"/>
        <w:tabs>
          <w:tab w:val="left" w:pos="721"/>
        </w:tabs>
        <w:spacing w:after="0" w:line="360" w:lineRule="auto"/>
        <w:ind w:firstLine="454"/>
        <w:jc w:val="both"/>
        <w:rPr>
          <w:sz w:val="28"/>
          <w:szCs w:val="28"/>
        </w:rPr>
      </w:pPr>
      <w:r w:rsidRPr="00D97C1C">
        <w:rPr>
          <w:sz w:val="28"/>
          <w:szCs w:val="28"/>
        </w:rPr>
        <w:t>—</w:t>
      </w:r>
      <w:r>
        <w:rPr>
          <w:sz w:val="28"/>
          <w:szCs w:val="28"/>
        </w:rPr>
        <w:t> </w:t>
      </w:r>
      <w:r w:rsidRPr="00D97C1C">
        <w:rPr>
          <w:sz w:val="28"/>
          <w:szCs w:val="28"/>
        </w:rPr>
        <w:t>участвовать в проектной деятельности межпредметного характера.</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Содержание курса по конкретному иностранному языку даётся на примере английского языка.</w:t>
      </w:r>
    </w:p>
    <w:p w:rsidR="009062B3" w:rsidRPr="0061771C" w:rsidRDefault="009062B3" w:rsidP="009062B3">
      <w:pPr>
        <w:pStyle w:val="31"/>
        <w:keepNext/>
        <w:keepLines/>
        <w:shd w:val="clear" w:color="auto" w:fill="auto"/>
        <w:spacing w:line="360" w:lineRule="auto"/>
        <w:ind w:firstLine="454"/>
        <w:rPr>
          <w:sz w:val="28"/>
          <w:szCs w:val="28"/>
        </w:rPr>
      </w:pPr>
      <w:bookmarkStart w:id="173" w:name="bookmark238"/>
      <w:r w:rsidRPr="0061771C">
        <w:rPr>
          <w:rStyle w:val="340"/>
          <w:sz w:val="28"/>
          <w:szCs w:val="28"/>
        </w:rPr>
        <w:t>Языковые средства</w:t>
      </w:r>
      <w:bookmarkEnd w:id="173"/>
    </w:p>
    <w:p w:rsidR="009062B3" w:rsidRPr="00D97C1C" w:rsidRDefault="009062B3" w:rsidP="009062B3">
      <w:pPr>
        <w:pStyle w:val="3210"/>
        <w:keepNext/>
        <w:keepLines/>
        <w:shd w:val="clear" w:color="auto" w:fill="auto"/>
        <w:spacing w:line="360" w:lineRule="auto"/>
        <w:ind w:firstLine="454"/>
        <w:rPr>
          <w:sz w:val="28"/>
          <w:szCs w:val="28"/>
        </w:rPr>
      </w:pPr>
      <w:bookmarkStart w:id="174" w:name="bookmark239"/>
      <w:r w:rsidRPr="00D97C1C">
        <w:rPr>
          <w:rStyle w:val="322"/>
          <w:b/>
          <w:bCs/>
          <w:i/>
          <w:iCs/>
          <w:sz w:val="28"/>
          <w:szCs w:val="28"/>
        </w:rPr>
        <w:t>Лексическая сторона речи</w:t>
      </w:r>
      <w:bookmarkEnd w:id="174"/>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Основные способы словообразования:</w:t>
      </w:r>
    </w:p>
    <w:p w:rsidR="009062B3" w:rsidRPr="00D97C1C" w:rsidRDefault="009062B3" w:rsidP="009062B3">
      <w:pPr>
        <w:pStyle w:val="a7"/>
        <w:shd w:val="clear" w:color="auto" w:fill="auto"/>
        <w:tabs>
          <w:tab w:val="left" w:pos="698"/>
        </w:tabs>
        <w:spacing w:after="0" w:line="360" w:lineRule="auto"/>
        <w:ind w:firstLine="454"/>
        <w:jc w:val="both"/>
        <w:rPr>
          <w:sz w:val="28"/>
          <w:szCs w:val="28"/>
        </w:rPr>
      </w:pPr>
      <w:r>
        <w:rPr>
          <w:sz w:val="28"/>
          <w:szCs w:val="28"/>
        </w:rPr>
        <w:t>1) </w:t>
      </w:r>
      <w:r w:rsidRPr="00D97C1C">
        <w:rPr>
          <w:sz w:val="28"/>
          <w:szCs w:val="28"/>
        </w:rPr>
        <w:t>аффиксация:</w:t>
      </w:r>
    </w:p>
    <w:p w:rsidR="009062B3" w:rsidRPr="00C6396A" w:rsidRDefault="009062B3" w:rsidP="009062B3">
      <w:pPr>
        <w:pStyle w:val="a7"/>
        <w:shd w:val="clear" w:color="auto" w:fill="auto"/>
        <w:tabs>
          <w:tab w:val="left" w:pos="625"/>
        </w:tabs>
        <w:spacing w:after="0" w:line="360" w:lineRule="auto"/>
        <w:ind w:firstLine="454"/>
        <w:jc w:val="both"/>
        <w:rPr>
          <w:sz w:val="28"/>
          <w:szCs w:val="28"/>
        </w:rPr>
      </w:pPr>
      <w:r>
        <w:rPr>
          <w:sz w:val="28"/>
          <w:szCs w:val="28"/>
        </w:rPr>
        <w:t>•</w:t>
      </w:r>
      <w:r>
        <w:rPr>
          <w:sz w:val="28"/>
          <w:szCs w:val="28"/>
          <w:lang w:val="en-US"/>
        </w:rPr>
        <w:t> </w:t>
      </w:r>
      <w:r w:rsidRPr="00D97C1C">
        <w:rPr>
          <w:sz w:val="28"/>
          <w:szCs w:val="28"/>
        </w:rPr>
        <w:t>глаголов</w:t>
      </w:r>
      <w:r w:rsidRPr="00C6396A">
        <w:rPr>
          <w:sz w:val="28"/>
          <w:szCs w:val="28"/>
        </w:rPr>
        <w:t xml:space="preserve">: </w:t>
      </w:r>
      <w:r w:rsidRPr="00D97C1C">
        <w:rPr>
          <w:sz w:val="28"/>
          <w:szCs w:val="28"/>
          <w:lang w:val="en-US" w:eastAsia="en-US"/>
        </w:rPr>
        <w:t>dis</w:t>
      </w:r>
      <w:r w:rsidRPr="00C6396A">
        <w:rPr>
          <w:sz w:val="28"/>
          <w:szCs w:val="28"/>
          <w:lang w:eastAsia="en-US"/>
        </w:rPr>
        <w:t>- (</w:t>
      </w:r>
      <w:r w:rsidRPr="00D97C1C">
        <w:rPr>
          <w:sz w:val="28"/>
          <w:szCs w:val="28"/>
          <w:lang w:val="en-US" w:eastAsia="en-US"/>
        </w:rPr>
        <w:t>disagree</w:t>
      </w:r>
      <w:r w:rsidRPr="00C6396A">
        <w:rPr>
          <w:sz w:val="28"/>
          <w:szCs w:val="28"/>
          <w:lang w:eastAsia="en-US"/>
        </w:rPr>
        <w:t xml:space="preserve">), </w:t>
      </w:r>
      <w:r w:rsidRPr="00D97C1C">
        <w:rPr>
          <w:sz w:val="28"/>
          <w:szCs w:val="28"/>
          <w:lang w:val="en-US" w:eastAsia="en-US"/>
        </w:rPr>
        <w:t>mis</w:t>
      </w:r>
      <w:r w:rsidRPr="00C6396A">
        <w:rPr>
          <w:sz w:val="28"/>
          <w:szCs w:val="28"/>
          <w:lang w:eastAsia="en-US"/>
        </w:rPr>
        <w:t>- (</w:t>
      </w:r>
      <w:r w:rsidRPr="00D97C1C">
        <w:rPr>
          <w:sz w:val="28"/>
          <w:szCs w:val="28"/>
          <w:lang w:val="en-US" w:eastAsia="en-US"/>
        </w:rPr>
        <w:t>misunderstand</w:t>
      </w:r>
      <w:r w:rsidRPr="00C6396A">
        <w:rPr>
          <w:sz w:val="28"/>
          <w:szCs w:val="28"/>
          <w:lang w:eastAsia="en-US"/>
        </w:rPr>
        <w:t xml:space="preserve">), </w:t>
      </w:r>
      <w:r w:rsidRPr="00D97C1C">
        <w:rPr>
          <w:sz w:val="28"/>
          <w:szCs w:val="28"/>
          <w:lang w:val="en-US" w:eastAsia="en-US"/>
        </w:rPr>
        <w:t>re</w:t>
      </w:r>
      <w:r w:rsidRPr="00C6396A">
        <w:rPr>
          <w:sz w:val="28"/>
          <w:szCs w:val="28"/>
          <w:lang w:eastAsia="en-US"/>
        </w:rPr>
        <w:t>- (</w:t>
      </w:r>
      <w:r w:rsidRPr="00D97C1C">
        <w:rPr>
          <w:sz w:val="28"/>
          <w:szCs w:val="28"/>
          <w:lang w:val="en-US" w:eastAsia="en-US"/>
        </w:rPr>
        <w:t>rewrite</w:t>
      </w:r>
      <w:r w:rsidRPr="00C6396A">
        <w:rPr>
          <w:sz w:val="28"/>
          <w:szCs w:val="28"/>
          <w:lang w:eastAsia="en-US"/>
        </w:rPr>
        <w:t>); -</w:t>
      </w:r>
      <w:r w:rsidRPr="00D97C1C">
        <w:rPr>
          <w:sz w:val="28"/>
          <w:szCs w:val="28"/>
          <w:lang w:val="en-US" w:eastAsia="en-US"/>
        </w:rPr>
        <w:t>ize</w:t>
      </w:r>
      <w:r w:rsidRPr="00C6396A">
        <w:rPr>
          <w:sz w:val="28"/>
          <w:szCs w:val="28"/>
          <w:lang w:eastAsia="en-US"/>
        </w:rPr>
        <w:t>/-</w:t>
      </w:r>
      <w:r w:rsidRPr="00D97C1C">
        <w:rPr>
          <w:sz w:val="28"/>
          <w:szCs w:val="28"/>
          <w:lang w:val="en-US" w:eastAsia="en-US"/>
        </w:rPr>
        <w:t>ise</w:t>
      </w:r>
      <w:r w:rsidRPr="00C6396A">
        <w:rPr>
          <w:sz w:val="28"/>
          <w:szCs w:val="28"/>
          <w:lang w:eastAsia="en-US"/>
        </w:rPr>
        <w:t xml:space="preserve"> (</w:t>
      </w:r>
      <w:r w:rsidRPr="00D97C1C">
        <w:rPr>
          <w:sz w:val="28"/>
          <w:szCs w:val="28"/>
          <w:lang w:val="en-US" w:eastAsia="en-US"/>
        </w:rPr>
        <w:t>organize</w:t>
      </w:r>
      <w:r w:rsidRPr="00C6396A">
        <w:rPr>
          <w:sz w:val="28"/>
          <w:szCs w:val="28"/>
          <w:lang w:eastAsia="en-US"/>
        </w:rPr>
        <w:t>);</w:t>
      </w:r>
    </w:p>
    <w:p w:rsidR="009062B3" w:rsidRPr="00D97C1C" w:rsidRDefault="009062B3" w:rsidP="009062B3">
      <w:pPr>
        <w:pStyle w:val="a7"/>
        <w:shd w:val="clear" w:color="auto" w:fill="auto"/>
        <w:tabs>
          <w:tab w:val="left" w:pos="625"/>
        </w:tabs>
        <w:spacing w:after="0" w:line="360" w:lineRule="auto"/>
        <w:ind w:firstLine="454"/>
        <w:jc w:val="both"/>
        <w:rPr>
          <w:sz w:val="28"/>
          <w:szCs w:val="28"/>
          <w:lang w:val="en-US"/>
        </w:rPr>
      </w:pPr>
      <w:r w:rsidRPr="004C0C65">
        <w:rPr>
          <w:sz w:val="28"/>
          <w:szCs w:val="28"/>
          <w:lang w:val="en-US"/>
        </w:rPr>
        <w:t>•</w:t>
      </w:r>
      <w:r>
        <w:rPr>
          <w:sz w:val="28"/>
          <w:szCs w:val="28"/>
          <w:lang w:val="en-US"/>
        </w:rPr>
        <w:t> </w:t>
      </w:r>
      <w:r w:rsidRPr="00D97C1C">
        <w:rPr>
          <w:sz w:val="28"/>
          <w:szCs w:val="28"/>
        </w:rPr>
        <w:t>существительных</w:t>
      </w:r>
      <w:r w:rsidRPr="00D97C1C">
        <w:rPr>
          <w:sz w:val="28"/>
          <w:szCs w:val="28"/>
          <w:lang w:val="en-US"/>
        </w:rPr>
        <w:t xml:space="preserve">: </w:t>
      </w:r>
      <w:r w:rsidRPr="00D97C1C">
        <w:rPr>
          <w:sz w:val="28"/>
          <w:szCs w:val="28"/>
          <w:lang w:val="en-US" w:eastAsia="en-US"/>
        </w:rPr>
        <w:t>-sion/-tion (conclusion/celebration), -ance/-ence (performance/influence), -ment (environment), -ity (possibility), -ness (kindness), -ship (friendship), -ist (optimist), -ing (meeting);</w:t>
      </w:r>
    </w:p>
    <w:p w:rsidR="009062B3" w:rsidRPr="00D97C1C" w:rsidRDefault="009062B3" w:rsidP="009062B3">
      <w:pPr>
        <w:pStyle w:val="a7"/>
        <w:shd w:val="clear" w:color="auto" w:fill="auto"/>
        <w:tabs>
          <w:tab w:val="left" w:pos="639"/>
        </w:tabs>
        <w:spacing w:after="0" w:line="360" w:lineRule="auto"/>
        <w:ind w:firstLine="454"/>
        <w:jc w:val="both"/>
        <w:rPr>
          <w:sz w:val="28"/>
          <w:szCs w:val="28"/>
          <w:lang w:val="en-US"/>
        </w:rPr>
      </w:pPr>
      <w:r w:rsidRPr="004C0C65">
        <w:rPr>
          <w:sz w:val="28"/>
          <w:szCs w:val="28"/>
          <w:lang w:val="en-US"/>
        </w:rPr>
        <w:t>•</w:t>
      </w:r>
      <w:r>
        <w:rPr>
          <w:sz w:val="28"/>
          <w:szCs w:val="28"/>
          <w:lang w:val="en-US"/>
        </w:rPr>
        <w:t> </w:t>
      </w:r>
      <w:r w:rsidRPr="00D97C1C">
        <w:rPr>
          <w:sz w:val="28"/>
          <w:szCs w:val="28"/>
        </w:rPr>
        <w:t>прилагательных</w:t>
      </w:r>
      <w:r w:rsidRPr="00D97C1C">
        <w:rPr>
          <w:sz w:val="28"/>
          <w:szCs w:val="28"/>
          <w:lang w:val="en-US"/>
        </w:rPr>
        <w:t xml:space="preserve">: </w:t>
      </w:r>
      <w:r w:rsidRPr="00D97C1C">
        <w:rPr>
          <w:sz w:val="28"/>
          <w:szCs w:val="28"/>
          <w:lang w:val="en-US" w:eastAsia="en-US"/>
        </w:rPr>
        <w:t xml:space="preserve">un- (unpleasant), im-/in- (impolite </w:t>
      </w:r>
      <w:r w:rsidRPr="00D97C1C">
        <w:rPr>
          <w:sz w:val="28"/>
          <w:szCs w:val="28"/>
          <w:lang w:val="en-US"/>
        </w:rPr>
        <w:t xml:space="preserve">/ </w:t>
      </w:r>
      <w:r w:rsidRPr="00D97C1C">
        <w:rPr>
          <w:sz w:val="28"/>
          <w:szCs w:val="28"/>
          <w:lang w:val="en-US" w:eastAsia="en-US"/>
        </w:rPr>
        <w:t>independent), inter- (international); -y (busy), -ly (lovely), -ful (careful), -al (historical), -ic (scientific), -ian/-an (Russian), -ing (loving); -ous (dangerous), -able/-ible (enjoyab</w:t>
      </w:r>
      <w:r>
        <w:rPr>
          <w:sz w:val="28"/>
          <w:szCs w:val="28"/>
          <w:lang w:val="en-US" w:eastAsia="en-US"/>
        </w:rPr>
        <w:t>-</w:t>
      </w:r>
      <w:r w:rsidRPr="00D97C1C">
        <w:rPr>
          <w:sz w:val="28"/>
          <w:szCs w:val="28"/>
          <w:lang w:val="en-US" w:eastAsia="en-US"/>
        </w:rPr>
        <w:t>le/responsible), -less (harmless), -ive (native);</w:t>
      </w:r>
    </w:p>
    <w:p w:rsidR="009062B3" w:rsidRPr="00C6396A" w:rsidRDefault="009062B3" w:rsidP="009062B3">
      <w:pPr>
        <w:pStyle w:val="a7"/>
        <w:shd w:val="clear" w:color="auto" w:fill="auto"/>
        <w:tabs>
          <w:tab w:val="left" w:pos="631"/>
        </w:tabs>
        <w:spacing w:after="0" w:line="360" w:lineRule="auto"/>
        <w:ind w:firstLine="454"/>
        <w:jc w:val="both"/>
        <w:rPr>
          <w:sz w:val="28"/>
          <w:szCs w:val="28"/>
          <w:lang w:val="en-US"/>
        </w:rPr>
      </w:pPr>
      <w:r w:rsidRPr="00A36D1F">
        <w:rPr>
          <w:sz w:val="28"/>
          <w:szCs w:val="28"/>
          <w:lang w:val="en-US"/>
        </w:rPr>
        <w:t>•</w:t>
      </w:r>
      <w:r>
        <w:rPr>
          <w:sz w:val="28"/>
          <w:szCs w:val="28"/>
          <w:lang w:val="en-US"/>
        </w:rPr>
        <w:t> </w:t>
      </w:r>
      <w:r w:rsidRPr="00D97C1C">
        <w:rPr>
          <w:sz w:val="28"/>
          <w:szCs w:val="28"/>
        </w:rPr>
        <w:t>наречий</w:t>
      </w:r>
      <w:r w:rsidRPr="00C6396A">
        <w:rPr>
          <w:sz w:val="28"/>
          <w:szCs w:val="28"/>
          <w:lang w:val="en-US"/>
        </w:rPr>
        <w:t xml:space="preserve">: </w:t>
      </w:r>
      <w:r w:rsidRPr="00D97C1C">
        <w:rPr>
          <w:sz w:val="28"/>
          <w:szCs w:val="28"/>
          <w:lang w:val="en-US" w:eastAsia="en-US"/>
        </w:rPr>
        <w:t>-ly (usually);</w:t>
      </w:r>
    </w:p>
    <w:p w:rsidR="009062B3" w:rsidRPr="00D97C1C" w:rsidRDefault="009062B3" w:rsidP="009062B3">
      <w:pPr>
        <w:pStyle w:val="a7"/>
        <w:shd w:val="clear" w:color="auto" w:fill="auto"/>
        <w:tabs>
          <w:tab w:val="left" w:pos="626"/>
        </w:tabs>
        <w:spacing w:after="0" w:line="360" w:lineRule="auto"/>
        <w:ind w:firstLine="454"/>
        <w:jc w:val="both"/>
        <w:rPr>
          <w:sz w:val="28"/>
          <w:szCs w:val="28"/>
          <w:lang w:val="en-US"/>
        </w:rPr>
      </w:pPr>
      <w:r w:rsidRPr="00A36D1F">
        <w:rPr>
          <w:sz w:val="28"/>
          <w:szCs w:val="28"/>
          <w:lang w:val="en-US"/>
        </w:rPr>
        <w:t>•</w:t>
      </w:r>
      <w:r>
        <w:rPr>
          <w:sz w:val="28"/>
          <w:szCs w:val="28"/>
          <w:lang w:val="en-US"/>
        </w:rPr>
        <w:t> </w:t>
      </w:r>
      <w:r w:rsidRPr="00D97C1C">
        <w:rPr>
          <w:sz w:val="28"/>
          <w:szCs w:val="28"/>
        </w:rPr>
        <w:t>числительных</w:t>
      </w:r>
      <w:r w:rsidRPr="00D97C1C">
        <w:rPr>
          <w:sz w:val="28"/>
          <w:szCs w:val="28"/>
          <w:lang w:val="en-US"/>
        </w:rPr>
        <w:t xml:space="preserve">: </w:t>
      </w:r>
      <w:r w:rsidRPr="00D97C1C">
        <w:rPr>
          <w:sz w:val="28"/>
          <w:szCs w:val="28"/>
          <w:lang w:val="en-US" w:eastAsia="en-US"/>
        </w:rPr>
        <w:t>-teen (fifteen), -ty (seventy), -th (sixth);</w:t>
      </w:r>
    </w:p>
    <w:p w:rsidR="009062B3" w:rsidRPr="00D97C1C" w:rsidRDefault="009062B3" w:rsidP="009062B3">
      <w:pPr>
        <w:pStyle w:val="a7"/>
        <w:shd w:val="clear" w:color="auto" w:fill="auto"/>
        <w:tabs>
          <w:tab w:val="left" w:pos="713"/>
        </w:tabs>
        <w:spacing w:after="0" w:line="360" w:lineRule="auto"/>
        <w:ind w:firstLine="454"/>
        <w:jc w:val="both"/>
        <w:rPr>
          <w:sz w:val="28"/>
          <w:szCs w:val="28"/>
        </w:rPr>
      </w:pPr>
      <w:r>
        <w:rPr>
          <w:sz w:val="28"/>
          <w:szCs w:val="28"/>
        </w:rPr>
        <w:t>2) </w:t>
      </w:r>
      <w:r w:rsidRPr="00D97C1C">
        <w:rPr>
          <w:sz w:val="28"/>
          <w:szCs w:val="28"/>
        </w:rPr>
        <w:t>словосложение:</w:t>
      </w:r>
    </w:p>
    <w:p w:rsidR="009062B3" w:rsidRPr="00D97C1C" w:rsidRDefault="009062B3" w:rsidP="009062B3">
      <w:pPr>
        <w:pStyle w:val="a7"/>
        <w:shd w:val="clear" w:color="auto" w:fill="auto"/>
        <w:spacing w:after="0" w:line="360" w:lineRule="auto"/>
        <w:ind w:firstLine="454"/>
        <w:jc w:val="both"/>
        <w:rPr>
          <w:sz w:val="28"/>
          <w:szCs w:val="28"/>
        </w:rPr>
      </w:pPr>
      <w:r>
        <w:rPr>
          <w:sz w:val="28"/>
          <w:szCs w:val="28"/>
        </w:rPr>
        <w:t>•</w:t>
      </w:r>
      <w:r>
        <w:rPr>
          <w:sz w:val="28"/>
          <w:szCs w:val="28"/>
          <w:lang w:val="en-US"/>
        </w:rPr>
        <w:t> </w:t>
      </w:r>
      <w:r w:rsidRPr="00D97C1C">
        <w:rPr>
          <w:sz w:val="28"/>
          <w:szCs w:val="28"/>
        </w:rPr>
        <w:t xml:space="preserve">существительное + существительное </w:t>
      </w:r>
      <w:r w:rsidRPr="00471F40">
        <w:rPr>
          <w:sz w:val="28"/>
          <w:szCs w:val="28"/>
          <w:lang w:eastAsia="en-US"/>
        </w:rPr>
        <w:t>(</w:t>
      </w:r>
      <w:r w:rsidRPr="00D97C1C">
        <w:rPr>
          <w:sz w:val="28"/>
          <w:szCs w:val="28"/>
          <w:lang w:val="en-US" w:eastAsia="en-US"/>
        </w:rPr>
        <w:t>policeman</w:t>
      </w:r>
      <w:r w:rsidRPr="00471F40">
        <w:rPr>
          <w:sz w:val="28"/>
          <w:szCs w:val="28"/>
          <w:lang w:eastAsia="en-US"/>
        </w:rPr>
        <w:t>);</w:t>
      </w:r>
    </w:p>
    <w:p w:rsidR="009062B3" w:rsidRPr="00D97C1C" w:rsidRDefault="009062B3" w:rsidP="009062B3">
      <w:pPr>
        <w:pStyle w:val="a7"/>
        <w:shd w:val="clear" w:color="auto" w:fill="auto"/>
        <w:spacing w:after="0" w:line="360" w:lineRule="auto"/>
        <w:ind w:firstLine="454"/>
        <w:jc w:val="both"/>
        <w:rPr>
          <w:sz w:val="28"/>
          <w:szCs w:val="28"/>
        </w:rPr>
      </w:pPr>
      <w:r>
        <w:rPr>
          <w:sz w:val="28"/>
          <w:szCs w:val="28"/>
        </w:rPr>
        <w:t>•</w:t>
      </w:r>
      <w:r>
        <w:rPr>
          <w:sz w:val="28"/>
          <w:szCs w:val="28"/>
          <w:lang w:val="en-US"/>
        </w:rPr>
        <w:t> </w:t>
      </w:r>
      <w:r w:rsidRPr="00D97C1C">
        <w:rPr>
          <w:sz w:val="28"/>
          <w:szCs w:val="28"/>
        </w:rPr>
        <w:t xml:space="preserve">прилагательное </w:t>
      </w:r>
      <w:r w:rsidRPr="00471F40">
        <w:rPr>
          <w:sz w:val="28"/>
          <w:szCs w:val="28"/>
          <w:lang w:eastAsia="en-US"/>
        </w:rPr>
        <w:t xml:space="preserve">+ </w:t>
      </w:r>
      <w:r w:rsidRPr="00D97C1C">
        <w:rPr>
          <w:sz w:val="28"/>
          <w:szCs w:val="28"/>
        </w:rPr>
        <w:t xml:space="preserve">прилагательное </w:t>
      </w:r>
      <w:r w:rsidRPr="00471F40">
        <w:rPr>
          <w:sz w:val="28"/>
          <w:szCs w:val="28"/>
          <w:lang w:eastAsia="en-US"/>
        </w:rPr>
        <w:t>(</w:t>
      </w:r>
      <w:r w:rsidRPr="00D97C1C">
        <w:rPr>
          <w:sz w:val="28"/>
          <w:szCs w:val="28"/>
          <w:lang w:val="en-US" w:eastAsia="en-US"/>
        </w:rPr>
        <w:t>well</w:t>
      </w:r>
      <w:r w:rsidRPr="00471F40">
        <w:rPr>
          <w:sz w:val="28"/>
          <w:szCs w:val="28"/>
          <w:lang w:eastAsia="en-US"/>
        </w:rPr>
        <w:t>-</w:t>
      </w:r>
      <w:r w:rsidRPr="00D97C1C">
        <w:rPr>
          <w:sz w:val="28"/>
          <w:szCs w:val="28"/>
          <w:lang w:val="en-US" w:eastAsia="en-US"/>
        </w:rPr>
        <w:t>known</w:t>
      </w:r>
      <w:r w:rsidRPr="00471F40">
        <w:rPr>
          <w:sz w:val="28"/>
          <w:szCs w:val="28"/>
          <w:lang w:eastAsia="en-US"/>
        </w:rPr>
        <w:t>);</w:t>
      </w:r>
    </w:p>
    <w:p w:rsidR="009062B3" w:rsidRPr="00D97C1C" w:rsidRDefault="009062B3" w:rsidP="009062B3">
      <w:pPr>
        <w:pStyle w:val="a7"/>
        <w:shd w:val="clear" w:color="auto" w:fill="auto"/>
        <w:spacing w:after="0" w:line="360" w:lineRule="auto"/>
        <w:ind w:firstLine="454"/>
        <w:jc w:val="both"/>
        <w:rPr>
          <w:sz w:val="28"/>
          <w:szCs w:val="28"/>
        </w:rPr>
      </w:pPr>
      <w:r>
        <w:rPr>
          <w:sz w:val="28"/>
          <w:szCs w:val="28"/>
        </w:rPr>
        <w:t>•</w:t>
      </w:r>
      <w:r>
        <w:rPr>
          <w:sz w:val="28"/>
          <w:szCs w:val="28"/>
          <w:lang w:val="en-US"/>
        </w:rPr>
        <w:t> </w:t>
      </w:r>
      <w:r w:rsidRPr="00D97C1C">
        <w:rPr>
          <w:sz w:val="28"/>
          <w:szCs w:val="28"/>
        </w:rPr>
        <w:t xml:space="preserve">прилагательное </w:t>
      </w:r>
      <w:r w:rsidRPr="00471F40">
        <w:rPr>
          <w:sz w:val="28"/>
          <w:szCs w:val="28"/>
          <w:lang w:eastAsia="en-US"/>
        </w:rPr>
        <w:t xml:space="preserve">+ </w:t>
      </w:r>
      <w:r w:rsidRPr="00D97C1C">
        <w:rPr>
          <w:sz w:val="28"/>
          <w:szCs w:val="28"/>
        </w:rPr>
        <w:t xml:space="preserve">существительное </w:t>
      </w:r>
      <w:r w:rsidRPr="00471F40">
        <w:rPr>
          <w:sz w:val="28"/>
          <w:szCs w:val="28"/>
          <w:lang w:eastAsia="en-US"/>
        </w:rPr>
        <w:t>(</w:t>
      </w:r>
      <w:r w:rsidRPr="00D97C1C">
        <w:rPr>
          <w:sz w:val="28"/>
          <w:szCs w:val="28"/>
          <w:lang w:val="en-US" w:eastAsia="en-US"/>
        </w:rPr>
        <w:t>blackboard</w:t>
      </w:r>
      <w:r w:rsidRPr="00471F40">
        <w:rPr>
          <w:sz w:val="28"/>
          <w:szCs w:val="28"/>
          <w:lang w:eastAsia="en-US"/>
        </w:rPr>
        <w:t>);</w:t>
      </w:r>
    </w:p>
    <w:p w:rsidR="009062B3" w:rsidRPr="00D97C1C" w:rsidRDefault="009062B3" w:rsidP="009062B3">
      <w:pPr>
        <w:pStyle w:val="a7"/>
        <w:shd w:val="clear" w:color="auto" w:fill="auto"/>
        <w:spacing w:after="0" w:line="360" w:lineRule="auto"/>
        <w:ind w:firstLine="454"/>
        <w:jc w:val="both"/>
        <w:rPr>
          <w:sz w:val="28"/>
          <w:szCs w:val="28"/>
        </w:rPr>
      </w:pPr>
      <w:r>
        <w:rPr>
          <w:sz w:val="28"/>
          <w:szCs w:val="28"/>
        </w:rPr>
        <w:t>3) </w:t>
      </w:r>
      <w:r w:rsidRPr="00D97C1C">
        <w:rPr>
          <w:sz w:val="28"/>
          <w:szCs w:val="28"/>
        </w:rPr>
        <w:t>конверсия:</w:t>
      </w:r>
    </w:p>
    <w:p w:rsidR="009062B3" w:rsidRPr="00D97C1C" w:rsidRDefault="009062B3" w:rsidP="009062B3">
      <w:pPr>
        <w:pStyle w:val="a7"/>
        <w:shd w:val="clear" w:color="auto" w:fill="auto"/>
        <w:tabs>
          <w:tab w:val="left" w:pos="634"/>
        </w:tabs>
        <w:spacing w:after="0" w:line="360" w:lineRule="auto"/>
        <w:ind w:firstLine="454"/>
        <w:jc w:val="both"/>
        <w:rPr>
          <w:sz w:val="28"/>
          <w:szCs w:val="28"/>
        </w:rPr>
      </w:pPr>
      <w:r>
        <w:rPr>
          <w:sz w:val="28"/>
          <w:szCs w:val="28"/>
        </w:rPr>
        <w:t>•</w:t>
      </w:r>
      <w:r>
        <w:rPr>
          <w:sz w:val="28"/>
          <w:szCs w:val="28"/>
          <w:lang w:val="en-US"/>
        </w:rPr>
        <w:t> </w:t>
      </w:r>
      <w:r w:rsidRPr="00D97C1C">
        <w:rPr>
          <w:sz w:val="28"/>
          <w:szCs w:val="28"/>
        </w:rPr>
        <w:t xml:space="preserve">образование существительных от неопределённой формы глагола </w:t>
      </w:r>
      <w:r w:rsidRPr="00D97C1C">
        <w:rPr>
          <w:sz w:val="28"/>
          <w:szCs w:val="28"/>
          <w:lang w:eastAsia="en-US"/>
        </w:rPr>
        <w:t>(</w:t>
      </w:r>
      <w:r w:rsidRPr="00D97C1C">
        <w:rPr>
          <w:sz w:val="28"/>
          <w:szCs w:val="28"/>
          <w:lang w:val="en-US" w:eastAsia="en-US"/>
        </w:rPr>
        <w:t>to</w:t>
      </w:r>
      <w:r w:rsidRPr="00D97C1C">
        <w:rPr>
          <w:sz w:val="28"/>
          <w:szCs w:val="28"/>
          <w:lang w:eastAsia="en-US"/>
        </w:rPr>
        <w:t xml:space="preserve"> </w:t>
      </w:r>
      <w:r w:rsidRPr="00D97C1C">
        <w:rPr>
          <w:sz w:val="28"/>
          <w:szCs w:val="28"/>
          <w:lang w:val="en-US" w:eastAsia="en-US"/>
        </w:rPr>
        <w:t>play</w:t>
      </w:r>
      <w:r w:rsidRPr="00D97C1C">
        <w:rPr>
          <w:sz w:val="28"/>
          <w:szCs w:val="28"/>
          <w:lang w:eastAsia="en-US"/>
        </w:rPr>
        <w:t xml:space="preserve"> </w:t>
      </w:r>
      <w:r w:rsidRPr="00D97C1C">
        <w:rPr>
          <w:sz w:val="28"/>
          <w:szCs w:val="28"/>
        </w:rPr>
        <w:t xml:space="preserve">— </w:t>
      </w:r>
      <w:r w:rsidRPr="00D97C1C">
        <w:rPr>
          <w:sz w:val="28"/>
          <w:szCs w:val="28"/>
          <w:lang w:val="en-US" w:eastAsia="en-US"/>
        </w:rPr>
        <w:t>play</w:t>
      </w:r>
      <w:r w:rsidRPr="00D97C1C">
        <w:rPr>
          <w:sz w:val="28"/>
          <w:szCs w:val="28"/>
          <w:lang w:eastAsia="en-US"/>
        </w:rPr>
        <w:t>);</w:t>
      </w:r>
    </w:p>
    <w:p w:rsidR="009062B3" w:rsidRPr="00D97C1C" w:rsidRDefault="009062B3" w:rsidP="009062B3">
      <w:pPr>
        <w:pStyle w:val="a7"/>
        <w:shd w:val="clear" w:color="auto" w:fill="auto"/>
        <w:tabs>
          <w:tab w:val="left" w:pos="639"/>
        </w:tabs>
        <w:spacing w:after="0" w:line="360" w:lineRule="auto"/>
        <w:ind w:firstLine="454"/>
        <w:jc w:val="both"/>
        <w:rPr>
          <w:sz w:val="28"/>
          <w:szCs w:val="28"/>
        </w:rPr>
      </w:pPr>
      <w:r>
        <w:rPr>
          <w:sz w:val="28"/>
          <w:szCs w:val="28"/>
        </w:rPr>
        <w:t>•</w:t>
      </w:r>
      <w:r>
        <w:rPr>
          <w:sz w:val="28"/>
          <w:szCs w:val="28"/>
          <w:lang w:val="en-US"/>
        </w:rPr>
        <w:t> </w:t>
      </w:r>
      <w:r w:rsidRPr="00D97C1C">
        <w:rPr>
          <w:sz w:val="28"/>
          <w:szCs w:val="28"/>
        </w:rPr>
        <w:t xml:space="preserve">образование существительных от прилагательных </w:t>
      </w:r>
      <w:r w:rsidRPr="00D97C1C">
        <w:rPr>
          <w:sz w:val="28"/>
          <w:szCs w:val="28"/>
          <w:lang w:eastAsia="en-US"/>
        </w:rPr>
        <w:t>(</w:t>
      </w:r>
      <w:r w:rsidRPr="00D97C1C">
        <w:rPr>
          <w:sz w:val="28"/>
          <w:szCs w:val="28"/>
          <w:lang w:val="en-US" w:eastAsia="en-US"/>
        </w:rPr>
        <w:t>rich</w:t>
      </w:r>
      <w:r w:rsidRPr="00D97C1C">
        <w:rPr>
          <w:sz w:val="28"/>
          <w:szCs w:val="28"/>
          <w:lang w:eastAsia="en-US"/>
        </w:rPr>
        <w:t xml:space="preserve"> </w:t>
      </w:r>
      <w:r w:rsidRPr="00D97C1C">
        <w:rPr>
          <w:sz w:val="28"/>
          <w:szCs w:val="28"/>
          <w:lang w:val="en-US" w:eastAsia="en-US"/>
        </w:rPr>
        <w:t>people</w:t>
      </w:r>
      <w:r w:rsidRPr="00D97C1C">
        <w:rPr>
          <w:sz w:val="28"/>
          <w:szCs w:val="28"/>
          <w:lang w:eastAsia="en-US"/>
        </w:rPr>
        <w:t xml:space="preserve"> — </w:t>
      </w:r>
      <w:r w:rsidRPr="00D97C1C">
        <w:rPr>
          <w:sz w:val="28"/>
          <w:szCs w:val="28"/>
          <w:lang w:val="en-US" w:eastAsia="en-US"/>
        </w:rPr>
        <w:t>the</w:t>
      </w:r>
      <w:r w:rsidRPr="00D97C1C">
        <w:rPr>
          <w:sz w:val="28"/>
          <w:szCs w:val="28"/>
          <w:lang w:eastAsia="en-US"/>
        </w:rPr>
        <w:t xml:space="preserve"> </w:t>
      </w:r>
      <w:r w:rsidRPr="00D97C1C">
        <w:rPr>
          <w:sz w:val="28"/>
          <w:szCs w:val="28"/>
          <w:lang w:val="en-US" w:eastAsia="en-US"/>
        </w:rPr>
        <w:t>rich</w:t>
      </w:r>
      <w:r w:rsidRPr="00D97C1C">
        <w:rPr>
          <w:sz w:val="28"/>
          <w:szCs w:val="28"/>
          <w:lang w:eastAsia="en-US"/>
        </w:rPr>
        <w:t>).</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Распознавание и использование интернациональных слов </w:t>
      </w:r>
      <w:r w:rsidRPr="00D97C1C">
        <w:rPr>
          <w:sz w:val="28"/>
          <w:szCs w:val="28"/>
          <w:lang w:eastAsia="en-US"/>
        </w:rPr>
        <w:t>(</w:t>
      </w:r>
      <w:r w:rsidRPr="00D97C1C">
        <w:rPr>
          <w:sz w:val="28"/>
          <w:szCs w:val="28"/>
          <w:lang w:val="en-US" w:eastAsia="en-US"/>
        </w:rPr>
        <w:t>doctor</w:t>
      </w:r>
      <w:r w:rsidRPr="00D97C1C">
        <w:rPr>
          <w:sz w:val="28"/>
          <w:szCs w:val="28"/>
          <w:lang w:eastAsia="en-US"/>
        </w:rPr>
        <w:t>).</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Представления о синонимии, антонимии, лексической сочетаемости, многозначности.</w:t>
      </w:r>
    </w:p>
    <w:p w:rsidR="009062B3" w:rsidRPr="00D97C1C" w:rsidRDefault="009062B3" w:rsidP="009062B3">
      <w:pPr>
        <w:pStyle w:val="3210"/>
        <w:keepNext/>
        <w:keepLines/>
        <w:shd w:val="clear" w:color="auto" w:fill="auto"/>
        <w:spacing w:line="360" w:lineRule="auto"/>
        <w:ind w:firstLine="454"/>
        <w:rPr>
          <w:sz w:val="28"/>
          <w:szCs w:val="28"/>
        </w:rPr>
      </w:pPr>
      <w:bookmarkStart w:id="175" w:name="bookmark240"/>
      <w:r w:rsidRPr="00D97C1C">
        <w:rPr>
          <w:rStyle w:val="322"/>
          <w:b/>
          <w:bCs/>
          <w:i/>
          <w:iCs/>
          <w:sz w:val="28"/>
          <w:szCs w:val="28"/>
        </w:rPr>
        <w:t>Грамматическая сторона речи</w:t>
      </w:r>
      <w:bookmarkEnd w:id="175"/>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Дальнейшее расширение объёма значений грамматических средств, изученных ранее, и знакомство с новыми грамматическими явлениями. Уровен</w:t>
      </w:r>
      <w:r>
        <w:rPr>
          <w:sz w:val="28"/>
          <w:szCs w:val="28"/>
        </w:rPr>
        <w:t>ь овладения конкретным граммати</w:t>
      </w:r>
      <w:r w:rsidRPr="00D97C1C">
        <w:rPr>
          <w:sz w:val="28"/>
          <w:szCs w:val="28"/>
        </w:rPr>
        <w:t>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9062B3" w:rsidRPr="00D97C1C" w:rsidRDefault="009062B3" w:rsidP="009062B3">
      <w:pPr>
        <w:pStyle w:val="a7"/>
        <w:shd w:val="clear" w:color="auto" w:fill="auto"/>
        <w:spacing w:after="0" w:line="360" w:lineRule="auto"/>
        <w:ind w:firstLine="454"/>
        <w:jc w:val="both"/>
        <w:rPr>
          <w:sz w:val="28"/>
          <w:szCs w:val="28"/>
          <w:lang w:val="en-US"/>
        </w:rPr>
      </w:pPr>
      <w:r w:rsidRPr="00D97C1C">
        <w:rPr>
          <w:sz w:val="28"/>
          <w:szCs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D97C1C">
        <w:rPr>
          <w:sz w:val="28"/>
          <w:szCs w:val="28"/>
          <w:lang w:eastAsia="en-US"/>
        </w:rPr>
        <w:t>(</w:t>
      </w:r>
      <w:r w:rsidRPr="00D97C1C">
        <w:rPr>
          <w:sz w:val="28"/>
          <w:szCs w:val="28"/>
          <w:lang w:val="en-US" w:eastAsia="en-US"/>
        </w:rPr>
        <w:t>We</w:t>
      </w:r>
      <w:r w:rsidRPr="00D97C1C">
        <w:rPr>
          <w:sz w:val="28"/>
          <w:szCs w:val="28"/>
          <w:lang w:eastAsia="en-US"/>
        </w:rPr>
        <w:t xml:space="preserve"> </w:t>
      </w:r>
      <w:r w:rsidRPr="00D97C1C">
        <w:rPr>
          <w:sz w:val="28"/>
          <w:szCs w:val="28"/>
          <w:lang w:val="en-US" w:eastAsia="en-US"/>
        </w:rPr>
        <w:t>moved</w:t>
      </w:r>
      <w:r w:rsidRPr="00D97C1C">
        <w:rPr>
          <w:sz w:val="28"/>
          <w:szCs w:val="28"/>
          <w:lang w:eastAsia="en-US"/>
        </w:rPr>
        <w:t xml:space="preserve"> </w:t>
      </w:r>
      <w:r w:rsidRPr="00D97C1C">
        <w:rPr>
          <w:sz w:val="28"/>
          <w:szCs w:val="28"/>
          <w:lang w:val="en-US" w:eastAsia="en-US"/>
        </w:rPr>
        <w:t>to</w:t>
      </w:r>
      <w:r w:rsidRPr="00D97C1C">
        <w:rPr>
          <w:sz w:val="28"/>
          <w:szCs w:val="28"/>
          <w:lang w:eastAsia="en-US"/>
        </w:rPr>
        <w:t xml:space="preserve"> </w:t>
      </w:r>
      <w:r w:rsidRPr="00D97C1C">
        <w:rPr>
          <w:sz w:val="28"/>
          <w:szCs w:val="28"/>
          <w:lang w:val="en-US" w:eastAsia="en-US"/>
        </w:rPr>
        <w:t>a</w:t>
      </w:r>
      <w:r w:rsidRPr="00D97C1C">
        <w:rPr>
          <w:sz w:val="28"/>
          <w:szCs w:val="28"/>
          <w:lang w:eastAsia="en-US"/>
        </w:rPr>
        <w:t xml:space="preserve"> </w:t>
      </w:r>
      <w:r w:rsidRPr="00D97C1C">
        <w:rPr>
          <w:sz w:val="28"/>
          <w:szCs w:val="28"/>
          <w:lang w:val="en-US" w:eastAsia="en-US"/>
        </w:rPr>
        <w:t>new</w:t>
      </w:r>
      <w:r w:rsidRPr="00D97C1C">
        <w:rPr>
          <w:sz w:val="28"/>
          <w:szCs w:val="28"/>
          <w:lang w:eastAsia="en-US"/>
        </w:rPr>
        <w:t xml:space="preserve"> </w:t>
      </w:r>
      <w:r w:rsidRPr="00D97C1C">
        <w:rPr>
          <w:sz w:val="28"/>
          <w:szCs w:val="28"/>
          <w:lang w:val="en-US" w:eastAsia="en-US"/>
        </w:rPr>
        <w:t>house</w:t>
      </w:r>
      <w:r w:rsidRPr="00D97C1C">
        <w:rPr>
          <w:sz w:val="28"/>
          <w:szCs w:val="28"/>
          <w:lang w:eastAsia="en-US"/>
        </w:rPr>
        <w:t xml:space="preserve"> </w:t>
      </w:r>
      <w:r w:rsidRPr="00D97C1C">
        <w:rPr>
          <w:sz w:val="28"/>
          <w:szCs w:val="28"/>
          <w:lang w:val="en-US" w:eastAsia="en-US"/>
        </w:rPr>
        <w:t>last</w:t>
      </w:r>
      <w:r w:rsidRPr="00D97C1C">
        <w:rPr>
          <w:sz w:val="28"/>
          <w:szCs w:val="28"/>
          <w:lang w:eastAsia="en-US"/>
        </w:rPr>
        <w:t xml:space="preserve"> </w:t>
      </w:r>
      <w:r w:rsidRPr="00D97C1C">
        <w:rPr>
          <w:sz w:val="28"/>
          <w:szCs w:val="28"/>
          <w:lang w:val="en-US" w:eastAsia="en-US"/>
        </w:rPr>
        <w:t>year</w:t>
      </w:r>
      <w:r w:rsidRPr="00D97C1C">
        <w:rPr>
          <w:sz w:val="28"/>
          <w:szCs w:val="28"/>
          <w:lang w:eastAsia="en-US"/>
        </w:rPr>
        <w:t xml:space="preserve">); </w:t>
      </w:r>
      <w:r w:rsidRPr="00D97C1C">
        <w:rPr>
          <w:sz w:val="28"/>
          <w:szCs w:val="28"/>
        </w:rPr>
        <w:t xml:space="preserve">предложения с начальным </w:t>
      </w:r>
      <w:r>
        <w:rPr>
          <w:sz w:val="28"/>
          <w:szCs w:val="28"/>
          <w:lang w:eastAsia="en-US"/>
        </w:rPr>
        <w:t>‘</w:t>
      </w:r>
      <w:r w:rsidRPr="00D97C1C">
        <w:rPr>
          <w:sz w:val="28"/>
          <w:szCs w:val="28"/>
          <w:lang w:val="en-US" w:eastAsia="en-US"/>
        </w:rPr>
        <w:t>It</w:t>
      </w:r>
      <w:r>
        <w:rPr>
          <w:sz w:val="28"/>
          <w:szCs w:val="28"/>
          <w:lang w:eastAsia="en-US"/>
        </w:rPr>
        <w:t>’</w:t>
      </w:r>
      <w:r w:rsidRPr="00D97C1C">
        <w:rPr>
          <w:sz w:val="28"/>
          <w:szCs w:val="28"/>
          <w:lang w:eastAsia="en-US"/>
        </w:rPr>
        <w:t xml:space="preserve"> </w:t>
      </w:r>
      <w:r w:rsidRPr="00D97C1C">
        <w:rPr>
          <w:sz w:val="28"/>
          <w:szCs w:val="28"/>
        </w:rPr>
        <w:t xml:space="preserve">и с начальным </w:t>
      </w:r>
      <w:r>
        <w:rPr>
          <w:sz w:val="28"/>
          <w:szCs w:val="28"/>
          <w:lang w:eastAsia="en-US"/>
        </w:rPr>
        <w:t>‘</w:t>
      </w:r>
      <w:r w:rsidRPr="00D97C1C">
        <w:rPr>
          <w:sz w:val="28"/>
          <w:szCs w:val="28"/>
          <w:lang w:val="en-US" w:eastAsia="en-US"/>
        </w:rPr>
        <w:t>There</w:t>
      </w:r>
      <w:r w:rsidRPr="00D97C1C">
        <w:rPr>
          <w:sz w:val="28"/>
          <w:szCs w:val="28"/>
          <w:lang w:eastAsia="en-US"/>
        </w:rPr>
        <w:t xml:space="preserve"> </w:t>
      </w:r>
      <w:r w:rsidRPr="00D97C1C">
        <w:rPr>
          <w:sz w:val="28"/>
          <w:szCs w:val="28"/>
        </w:rPr>
        <w:t xml:space="preserve">+ </w:t>
      </w:r>
      <w:r w:rsidRPr="00D97C1C">
        <w:rPr>
          <w:sz w:val="28"/>
          <w:szCs w:val="28"/>
          <w:lang w:val="en-US" w:eastAsia="en-US"/>
        </w:rPr>
        <w:t>to</w:t>
      </w:r>
      <w:r w:rsidRPr="00D97C1C">
        <w:rPr>
          <w:sz w:val="28"/>
          <w:szCs w:val="28"/>
          <w:lang w:eastAsia="en-US"/>
        </w:rPr>
        <w:t xml:space="preserve"> </w:t>
      </w:r>
      <w:r w:rsidRPr="00D97C1C">
        <w:rPr>
          <w:sz w:val="28"/>
          <w:szCs w:val="28"/>
          <w:lang w:val="en-US" w:eastAsia="en-US"/>
        </w:rPr>
        <w:t>be</w:t>
      </w:r>
      <w:r>
        <w:rPr>
          <w:sz w:val="28"/>
          <w:szCs w:val="28"/>
          <w:lang w:eastAsia="en-US"/>
        </w:rPr>
        <w:t>’</w:t>
      </w:r>
      <w:r w:rsidRPr="00D97C1C">
        <w:rPr>
          <w:sz w:val="28"/>
          <w:szCs w:val="28"/>
          <w:lang w:eastAsia="en-US"/>
        </w:rPr>
        <w:t xml:space="preserve"> (</w:t>
      </w:r>
      <w:r w:rsidRPr="00D97C1C">
        <w:rPr>
          <w:sz w:val="28"/>
          <w:szCs w:val="28"/>
          <w:lang w:val="en-US" w:eastAsia="en-US"/>
        </w:rPr>
        <w:t>It</w:t>
      </w:r>
      <w:r w:rsidRPr="00D97C1C">
        <w:rPr>
          <w:sz w:val="28"/>
          <w:szCs w:val="28"/>
          <w:lang w:eastAsia="en-US"/>
        </w:rPr>
        <w:t>'</w:t>
      </w:r>
      <w:r w:rsidRPr="00D97C1C">
        <w:rPr>
          <w:sz w:val="28"/>
          <w:szCs w:val="28"/>
          <w:lang w:val="en-US" w:eastAsia="en-US"/>
        </w:rPr>
        <w:t>s</w:t>
      </w:r>
      <w:r w:rsidRPr="00D97C1C">
        <w:rPr>
          <w:sz w:val="28"/>
          <w:szCs w:val="28"/>
          <w:lang w:eastAsia="en-US"/>
        </w:rPr>
        <w:t xml:space="preserve"> </w:t>
      </w:r>
      <w:r w:rsidRPr="00D97C1C">
        <w:rPr>
          <w:sz w:val="28"/>
          <w:szCs w:val="28"/>
          <w:lang w:val="en-US" w:eastAsia="en-US"/>
        </w:rPr>
        <w:t>cold</w:t>
      </w:r>
      <w:r w:rsidRPr="00D97C1C">
        <w:rPr>
          <w:sz w:val="28"/>
          <w:szCs w:val="28"/>
          <w:lang w:eastAsia="en-US"/>
        </w:rPr>
        <w:t xml:space="preserve">. </w:t>
      </w:r>
      <w:r w:rsidRPr="00D97C1C">
        <w:rPr>
          <w:sz w:val="28"/>
          <w:szCs w:val="28"/>
          <w:lang w:val="en-US" w:eastAsia="en-US"/>
        </w:rPr>
        <w:t>It's five o</w:t>
      </w:r>
      <w:r>
        <w:rPr>
          <w:sz w:val="28"/>
          <w:szCs w:val="28"/>
          <w:lang w:val="en-US" w:eastAsia="en-US"/>
        </w:rPr>
        <w:t>’</w:t>
      </w:r>
      <w:r w:rsidRPr="00D97C1C">
        <w:rPr>
          <w:sz w:val="28"/>
          <w:szCs w:val="28"/>
          <w:lang w:val="en-US" w:eastAsia="en-US"/>
        </w:rPr>
        <w:t>clock. It</w:t>
      </w:r>
      <w:r>
        <w:rPr>
          <w:sz w:val="28"/>
          <w:szCs w:val="28"/>
          <w:lang w:val="en-US" w:eastAsia="en-US"/>
        </w:rPr>
        <w:t>’</w:t>
      </w:r>
      <w:r w:rsidRPr="00D97C1C">
        <w:rPr>
          <w:sz w:val="28"/>
          <w:szCs w:val="28"/>
          <w:lang w:val="en-US" w:eastAsia="en-US"/>
        </w:rPr>
        <w:t>s interesting. It was winter. There are a lot of trees in the park).</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Сложносочинённые предложения с сочинительными союзами </w:t>
      </w:r>
      <w:r w:rsidRPr="00D97C1C">
        <w:rPr>
          <w:sz w:val="28"/>
          <w:szCs w:val="28"/>
          <w:lang w:val="en-US" w:eastAsia="en-US"/>
        </w:rPr>
        <w:t>and</w:t>
      </w:r>
      <w:r w:rsidRPr="00D97C1C">
        <w:rPr>
          <w:sz w:val="28"/>
          <w:szCs w:val="28"/>
          <w:lang w:eastAsia="en-US"/>
        </w:rPr>
        <w:t xml:space="preserve">, </w:t>
      </w:r>
      <w:r w:rsidRPr="00D97C1C">
        <w:rPr>
          <w:sz w:val="28"/>
          <w:szCs w:val="28"/>
          <w:lang w:val="en-US" w:eastAsia="en-US"/>
        </w:rPr>
        <w:t>but</w:t>
      </w:r>
      <w:r w:rsidRPr="00D97C1C">
        <w:rPr>
          <w:sz w:val="28"/>
          <w:szCs w:val="28"/>
          <w:lang w:eastAsia="en-US"/>
        </w:rPr>
        <w:t xml:space="preserve">, </w:t>
      </w:r>
      <w:r w:rsidRPr="00D97C1C">
        <w:rPr>
          <w:sz w:val="28"/>
          <w:szCs w:val="28"/>
          <w:lang w:val="en-US" w:eastAsia="en-US"/>
        </w:rPr>
        <w:t>or</w:t>
      </w:r>
      <w:r w:rsidRPr="00D97C1C">
        <w:rPr>
          <w:sz w:val="28"/>
          <w:szCs w:val="28"/>
          <w:lang w:eastAsia="en-US"/>
        </w:rPr>
        <w:t>.</w:t>
      </w:r>
    </w:p>
    <w:p w:rsidR="009062B3" w:rsidRPr="00D97C1C" w:rsidRDefault="009062B3" w:rsidP="009062B3">
      <w:pPr>
        <w:pStyle w:val="a7"/>
        <w:shd w:val="clear" w:color="auto" w:fill="auto"/>
        <w:spacing w:after="0" w:line="360" w:lineRule="auto"/>
        <w:ind w:firstLine="454"/>
        <w:jc w:val="both"/>
        <w:rPr>
          <w:sz w:val="28"/>
          <w:szCs w:val="28"/>
          <w:lang w:val="en-US"/>
        </w:rPr>
      </w:pPr>
      <w:r w:rsidRPr="00D97C1C">
        <w:rPr>
          <w:sz w:val="28"/>
          <w:szCs w:val="28"/>
        </w:rPr>
        <w:t>Сложноподчинённые</w:t>
      </w:r>
      <w:r w:rsidRPr="00D97C1C">
        <w:rPr>
          <w:sz w:val="28"/>
          <w:szCs w:val="28"/>
          <w:lang w:val="en-US"/>
        </w:rPr>
        <w:t xml:space="preserve"> </w:t>
      </w:r>
      <w:r w:rsidRPr="00D97C1C">
        <w:rPr>
          <w:sz w:val="28"/>
          <w:szCs w:val="28"/>
        </w:rPr>
        <w:t>предложения</w:t>
      </w:r>
      <w:r w:rsidRPr="00D97C1C">
        <w:rPr>
          <w:sz w:val="28"/>
          <w:szCs w:val="28"/>
          <w:lang w:val="en-US"/>
        </w:rPr>
        <w:t xml:space="preserve"> </w:t>
      </w:r>
      <w:r w:rsidRPr="00D97C1C">
        <w:rPr>
          <w:sz w:val="28"/>
          <w:szCs w:val="28"/>
        </w:rPr>
        <w:t>с</w:t>
      </w:r>
      <w:r w:rsidRPr="00D97C1C">
        <w:rPr>
          <w:sz w:val="28"/>
          <w:szCs w:val="28"/>
          <w:lang w:val="en-US"/>
        </w:rPr>
        <w:t xml:space="preserve"> </w:t>
      </w:r>
      <w:r w:rsidRPr="00D97C1C">
        <w:rPr>
          <w:sz w:val="28"/>
          <w:szCs w:val="28"/>
        </w:rPr>
        <w:t>союзами</w:t>
      </w:r>
      <w:r w:rsidRPr="00D97C1C">
        <w:rPr>
          <w:sz w:val="28"/>
          <w:szCs w:val="28"/>
          <w:lang w:val="en-US"/>
        </w:rPr>
        <w:t xml:space="preserve"> </w:t>
      </w:r>
      <w:r w:rsidRPr="00D97C1C">
        <w:rPr>
          <w:sz w:val="28"/>
          <w:szCs w:val="28"/>
        </w:rPr>
        <w:t>и</w:t>
      </w:r>
      <w:r w:rsidRPr="00D97C1C">
        <w:rPr>
          <w:sz w:val="28"/>
          <w:szCs w:val="28"/>
          <w:lang w:val="en-US"/>
        </w:rPr>
        <w:t xml:space="preserve"> </w:t>
      </w:r>
      <w:r w:rsidRPr="00D97C1C">
        <w:rPr>
          <w:sz w:val="28"/>
          <w:szCs w:val="28"/>
        </w:rPr>
        <w:t>союзными</w:t>
      </w:r>
      <w:r w:rsidRPr="00D97C1C">
        <w:rPr>
          <w:sz w:val="28"/>
          <w:szCs w:val="28"/>
          <w:lang w:val="en-US"/>
        </w:rPr>
        <w:t xml:space="preserve"> </w:t>
      </w:r>
      <w:r w:rsidRPr="00D97C1C">
        <w:rPr>
          <w:sz w:val="28"/>
          <w:szCs w:val="28"/>
        </w:rPr>
        <w:t>словами</w:t>
      </w:r>
      <w:r w:rsidRPr="00D97C1C">
        <w:rPr>
          <w:sz w:val="28"/>
          <w:szCs w:val="28"/>
          <w:lang w:val="en-US"/>
        </w:rPr>
        <w:t xml:space="preserve"> </w:t>
      </w:r>
      <w:r w:rsidRPr="00D97C1C">
        <w:rPr>
          <w:sz w:val="28"/>
          <w:szCs w:val="28"/>
          <w:lang w:val="en-US" w:eastAsia="en-US"/>
        </w:rPr>
        <w:t>what, when, why, which, that, who, if, because, that</w:t>
      </w:r>
      <w:r>
        <w:rPr>
          <w:sz w:val="28"/>
          <w:szCs w:val="28"/>
          <w:lang w:val="en-US" w:eastAsia="en-US"/>
        </w:rPr>
        <w:t>’</w:t>
      </w:r>
      <w:r w:rsidRPr="00D97C1C">
        <w:rPr>
          <w:sz w:val="28"/>
          <w:szCs w:val="28"/>
          <w:lang w:val="en-US" w:eastAsia="en-US"/>
        </w:rPr>
        <w:t>s why, than, so.</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Сложноподчинённые предложения с придаточными: времени с союзами </w:t>
      </w:r>
      <w:r w:rsidRPr="00D97C1C">
        <w:rPr>
          <w:sz w:val="28"/>
          <w:szCs w:val="28"/>
          <w:lang w:val="en-US" w:eastAsia="en-US"/>
        </w:rPr>
        <w:t>for</w:t>
      </w:r>
      <w:r w:rsidRPr="00D97C1C">
        <w:rPr>
          <w:sz w:val="28"/>
          <w:szCs w:val="28"/>
          <w:lang w:eastAsia="en-US"/>
        </w:rPr>
        <w:t xml:space="preserve">, </w:t>
      </w:r>
      <w:r w:rsidRPr="00D97C1C">
        <w:rPr>
          <w:sz w:val="28"/>
          <w:szCs w:val="28"/>
          <w:lang w:val="en-US" w:eastAsia="en-US"/>
        </w:rPr>
        <w:t>since</w:t>
      </w:r>
      <w:r w:rsidRPr="00D97C1C">
        <w:rPr>
          <w:sz w:val="28"/>
          <w:szCs w:val="28"/>
          <w:lang w:eastAsia="en-US"/>
        </w:rPr>
        <w:t xml:space="preserve">, </w:t>
      </w:r>
      <w:r w:rsidRPr="00D97C1C">
        <w:rPr>
          <w:sz w:val="28"/>
          <w:szCs w:val="28"/>
          <w:lang w:val="en-US" w:eastAsia="en-US"/>
        </w:rPr>
        <w:t>during</w:t>
      </w:r>
      <w:r w:rsidRPr="00D97C1C">
        <w:rPr>
          <w:sz w:val="28"/>
          <w:szCs w:val="28"/>
          <w:lang w:eastAsia="en-US"/>
        </w:rPr>
        <w:t xml:space="preserve">; </w:t>
      </w:r>
      <w:r w:rsidRPr="00D97C1C">
        <w:rPr>
          <w:sz w:val="28"/>
          <w:szCs w:val="28"/>
        </w:rPr>
        <w:t xml:space="preserve">цели с союзами </w:t>
      </w:r>
      <w:r w:rsidRPr="00D97C1C">
        <w:rPr>
          <w:sz w:val="28"/>
          <w:szCs w:val="28"/>
          <w:lang w:val="en-US" w:eastAsia="en-US"/>
        </w:rPr>
        <w:t>so</w:t>
      </w:r>
      <w:r w:rsidRPr="00D97C1C">
        <w:rPr>
          <w:sz w:val="28"/>
          <w:szCs w:val="28"/>
          <w:lang w:eastAsia="en-US"/>
        </w:rPr>
        <w:t xml:space="preserve">, </w:t>
      </w:r>
      <w:r w:rsidRPr="00D97C1C">
        <w:rPr>
          <w:sz w:val="28"/>
          <w:szCs w:val="28"/>
          <w:lang w:val="en-US" w:eastAsia="en-US"/>
        </w:rPr>
        <w:t>that</w:t>
      </w:r>
      <w:r w:rsidRPr="00D97C1C">
        <w:rPr>
          <w:sz w:val="28"/>
          <w:szCs w:val="28"/>
          <w:lang w:eastAsia="en-US"/>
        </w:rPr>
        <w:t xml:space="preserve">; </w:t>
      </w:r>
      <w:r w:rsidRPr="00D97C1C">
        <w:rPr>
          <w:sz w:val="28"/>
          <w:szCs w:val="28"/>
        </w:rPr>
        <w:t xml:space="preserve">условия с союзом </w:t>
      </w:r>
      <w:r w:rsidRPr="00D97C1C">
        <w:rPr>
          <w:sz w:val="28"/>
          <w:szCs w:val="28"/>
          <w:lang w:val="en-US" w:eastAsia="en-US"/>
        </w:rPr>
        <w:t>unless</w:t>
      </w:r>
      <w:r w:rsidRPr="00D97C1C">
        <w:rPr>
          <w:sz w:val="28"/>
          <w:szCs w:val="28"/>
          <w:lang w:eastAsia="en-US"/>
        </w:rPr>
        <w:t xml:space="preserve">; </w:t>
      </w:r>
      <w:r w:rsidRPr="00D97C1C">
        <w:rPr>
          <w:sz w:val="28"/>
          <w:szCs w:val="28"/>
        </w:rPr>
        <w:t xml:space="preserve">определительными с союзами </w:t>
      </w:r>
      <w:r w:rsidRPr="00D97C1C">
        <w:rPr>
          <w:sz w:val="28"/>
          <w:szCs w:val="28"/>
          <w:lang w:val="en-US" w:eastAsia="en-US"/>
        </w:rPr>
        <w:t>who</w:t>
      </w:r>
      <w:r w:rsidRPr="00D97C1C">
        <w:rPr>
          <w:sz w:val="28"/>
          <w:szCs w:val="28"/>
          <w:lang w:eastAsia="en-US"/>
        </w:rPr>
        <w:t xml:space="preserve">, </w:t>
      </w:r>
      <w:r w:rsidRPr="00D97C1C">
        <w:rPr>
          <w:sz w:val="28"/>
          <w:szCs w:val="28"/>
          <w:lang w:val="en-US" w:eastAsia="en-US"/>
        </w:rPr>
        <w:t>which</w:t>
      </w:r>
      <w:r w:rsidRPr="00D97C1C">
        <w:rPr>
          <w:sz w:val="28"/>
          <w:szCs w:val="28"/>
          <w:lang w:eastAsia="en-US"/>
        </w:rPr>
        <w:t xml:space="preserve">, </w:t>
      </w:r>
      <w:r w:rsidRPr="00D97C1C">
        <w:rPr>
          <w:sz w:val="28"/>
          <w:szCs w:val="28"/>
          <w:lang w:val="en-US" w:eastAsia="en-US"/>
        </w:rPr>
        <w:t>that</w:t>
      </w:r>
      <w:r w:rsidRPr="00D97C1C">
        <w:rPr>
          <w:sz w:val="28"/>
          <w:szCs w:val="28"/>
          <w:lang w:eastAsia="en-US"/>
        </w:rPr>
        <w:t>.</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Сложноподчинённые предложения с союзами </w:t>
      </w:r>
      <w:r w:rsidRPr="00D97C1C">
        <w:rPr>
          <w:sz w:val="28"/>
          <w:szCs w:val="28"/>
          <w:lang w:val="en-US" w:eastAsia="en-US"/>
        </w:rPr>
        <w:t>whoever</w:t>
      </w:r>
      <w:r w:rsidRPr="00D97C1C">
        <w:rPr>
          <w:sz w:val="28"/>
          <w:szCs w:val="28"/>
          <w:lang w:eastAsia="en-US"/>
        </w:rPr>
        <w:t xml:space="preserve">, </w:t>
      </w:r>
      <w:r w:rsidRPr="00D97C1C">
        <w:rPr>
          <w:sz w:val="28"/>
          <w:szCs w:val="28"/>
          <w:lang w:val="en-US" w:eastAsia="en-US"/>
        </w:rPr>
        <w:t>whatever</w:t>
      </w:r>
      <w:r w:rsidRPr="00D97C1C">
        <w:rPr>
          <w:sz w:val="28"/>
          <w:szCs w:val="28"/>
          <w:lang w:eastAsia="en-US"/>
        </w:rPr>
        <w:t xml:space="preserve">, </w:t>
      </w:r>
      <w:r w:rsidRPr="00D97C1C">
        <w:rPr>
          <w:sz w:val="28"/>
          <w:szCs w:val="28"/>
          <w:lang w:val="en-US" w:eastAsia="en-US"/>
        </w:rPr>
        <w:t>however</w:t>
      </w:r>
      <w:r w:rsidRPr="00D97C1C">
        <w:rPr>
          <w:sz w:val="28"/>
          <w:szCs w:val="28"/>
          <w:lang w:eastAsia="en-US"/>
        </w:rPr>
        <w:t xml:space="preserve">, </w:t>
      </w:r>
      <w:r w:rsidRPr="00D97C1C">
        <w:rPr>
          <w:sz w:val="28"/>
          <w:szCs w:val="28"/>
          <w:lang w:val="en-US" w:eastAsia="en-US"/>
        </w:rPr>
        <w:t>whenever</w:t>
      </w:r>
      <w:r w:rsidRPr="00D97C1C">
        <w:rPr>
          <w:sz w:val="28"/>
          <w:szCs w:val="28"/>
          <w:lang w:eastAsia="en-US"/>
        </w:rPr>
        <w:t>.</w:t>
      </w:r>
    </w:p>
    <w:p w:rsidR="009062B3" w:rsidRPr="00D97C1C" w:rsidRDefault="009062B3" w:rsidP="009062B3">
      <w:pPr>
        <w:pStyle w:val="a7"/>
        <w:shd w:val="clear" w:color="auto" w:fill="auto"/>
        <w:spacing w:after="0" w:line="360" w:lineRule="auto"/>
        <w:ind w:firstLine="454"/>
        <w:jc w:val="both"/>
        <w:rPr>
          <w:sz w:val="28"/>
          <w:szCs w:val="28"/>
          <w:lang w:val="en-US"/>
        </w:rPr>
      </w:pPr>
      <w:r w:rsidRPr="00D97C1C">
        <w:rPr>
          <w:sz w:val="28"/>
          <w:szCs w:val="28"/>
        </w:rPr>
        <w:t>Условные</w:t>
      </w:r>
      <w:r w:rsidRPr="00D97C1C">
        <w:rPr>
          <w:sz w:val="28"/>
          <w:szCs w:val="28"/>
          <w:lang w:val="en-US"/>
        </w:rPr>
        <w:t xml:space="preserve"> </w:t>
      </w:r>
      <w:r w:rsidRPr="00D97C1C">
        <w:rPr>
          <w:sz w:val="28"/>
          <w:szCs w:val="28"/>
        </w:rPr>
        <w:t>предложения</w:t>
      </w:r>
      <w:r w:rsidRPr="00D97C1C">
        <w:rPr>
          <w:sz w:val="28"/>
          <w:szCs w:val="28"/>
          <w:lang w:val="en-US"/>
        </w:rPr>
        <w:t xml:space="preserve"> </w:t>
      </w:r>
      <w:r w:rsidRPr="00D97C1C">
        <w:rPr>
          <w:sz w:val="28"/>
          <w:szCs w:val="28"/>
        </w:rPr>
        <w:t>реального</w:t>
      </w:r>
      <w:r w:rsidRPr="00D97C1C">
        <w:rPr>
          <w:sz w:val="28"/>
          <w:szCs w:val="28"/>
          <w:lang w:val="en-US"/>
        </w:rPr>
        <w:t xml:space="preserve"> </w:t>
      </w:r>
      <w:r w:rsidRPr="00D97C1C">
        <w:rPr>
          <w:sz w:val="28"/>
          <w:szCs w:val="28"/>
          <w:lang w:val="en-US" w:eastAsia="en-US"/>
        </w:rPr>
        <w:t xml:space="preserve">(Conditional I </w:t>
      </w:r>
      <w:r w:rsidRPr="00D97C1C">
        <w:rPr>
          <w:sz w:val="28"/>
          <w:szCs w:val="28"/>
          <w:lang w:val="en-US"/>
        </w:rPr>
        <w:t xml:space="preserve">— </w:t>
      </w:r>
      <w:r w:rsidRPr="00D97C1C">
        <w:rPr>
          <w:sz w:val="28"/>
          <w:szCs w:val="28"/>
          <w:lang w:val="en-US" w:eastAsia="en-US"/>
        </w:rPr>
        <w:t>If it doesn</w:t>
      </w:r>
      <w:r>
        <w:rPr>
          <w:sz w:val="28"/>
          <w:szCs w:val="28"/>
          <w:lang w:val="en-US" w:eastAsia="en-US"/>
        </w:rPr>
        <w:t>’</w:t>
      </w:r>
      <w:r w:rsidRPr="00D97C1C">
        <w:rPr>
          <w:sz w:val="28"/>
          <w:szCs w:val="28"/>
          <w:lang w:val="en-US" w:eastAsia="en-US"/>
        </w:rPr>
        <w:t>t rain, they</w:t>
      </w:r>
      <w:r>
        <w:rPr>
          <w:sz w:val="28"/>
          <w:szCs w:val="28"/>
          <w:lang w:val="en-US" w:eastAsia="en-US"/>
        </w:rPr>
        <w:t>’</w:t>
      </w:r>
      <w:r w:rsidRPr="00D97C1C">
        <w:rPr>
          <w:sz w:val="28"/>
          <w:szCs w:val="28"/>
          <w:lang w:val="en-US" w:eastAsia="en-US"/>
        </w:rPr>
        <w:t xml:space="preserve">ll go for a picnic) </w:t>
      </w:r>
      <w:r w:rsidRPr="00D97C1C">
        <w:rPr>
          <w:sz w:val="28"/>
          <w:szCs w:val="28"/>
        </w:rPr>
        <w:t>и</w:t>
      </w:r>
      <w:r w:rsidRPr="00D97C1C">
        <w:rPr>
          <w:sz w:val="28"/>
          <w:szCs w:val="28"/>
          <w:lang w:val="en-US"/>
        </w:rPr>
        <w:t xml:space="preserve"> </w:t>
      </w:r>
      <w:r w:rsidRPr="00D97C1C">
        <w:rPr>
          <w:sz w:val="28"/>
          <w:szCs w:val="28"/>
        </w:rPr>
        <w:t>нереального</w:t>
      </w:r>
      <w:r w:rsidRPr="00D97C1C">
        <w:rPr>
          <w:sz w:val="28"/>
          <w:szCs w:val="28"/>
          <w:lang w:val="en-US"/>
        </w:rPr>
        <w:t xml:space="preserve"> </w:t>
      </w:r>
      <w:r w:rsidRPr="00D97C1C">
        <w:rPr>
          <w:sz w:val="28"/>
          <w:szCs w:val="28"/>
        </w:rPr>
        <w:t>характера</w:t>
      </w:r>
      <w:r w:rsidRPr="00D97C1C">
        <w:rPr>
          <w:sz w:val="28"/>
          <w:szCs w:val="28"/>
          <w:lang w:val="en-US"/>
        </w:rPr>
        <w:t xml:space="preserve"> </w:t>
      </w:r>
      <w:r w:rsidRPr="00D97C1C">
        <w:rPr>
          <w:sz w:val="28"/>
          <w:szCs w:val="28"/>
          <w:lang w:val="en-US" w:eastAsia="en-US"/>
        </w:rPr>
        <w:t>(Conditional</w:t>
      </w:r>
      <w:r>
        <w:rPr>
          <w:sz w:val="28"/>
          <w:szCs w:val="28"/>
          <w:lang w:val="en-US"/>
        </w:rPr>
        <w:t xml:space="preserve"> II </w:t>
      </w:r>
      <w:r w:rsidRPr="00D97C1C">
        <w:rPr>
          <w:sz w:val="28"/>
          <w:szCs w:val="28"/>
          <w:lang w:val="en-US"/>
        </w:rPr>
        <w:t xml:space="preserve">— </w:t>
      </w:r>
      <w:r w:rsidRPr="00D97C1C">
        <w:rPr>
          <w:sz w:val="28"/>
          <w:szCs w:val="28"/>
          <w:lang w:val="en-US" w:eastAsia="en-US"/>
        </w:rPr>
        <w:t>If I were rich, I would help the endangered animals; Conditional</w:t>
      </w:r>
      <w:r>
        <w:rPr>
          <w:sz w:val="28"/>
          <w:szCs w:val="28"/>
          <w:lang w:val="en-US"/>
        </w:rPr>
        <w:t xml:space="preserve"> III </w:t>
      </w:r>
      <w:r w:rsidRPr="00D97C1C">
        <w:rPr>
          <w:sz w:val="28"/>
          <w:szCs w:val="28"/>
          <w:lang w:val="en-US"/>
        </w:rPr>
        <w:t xml:space="preserve">— </w:t>
      </w:r>
      <w:r w:rsidRPr="00D97C1C">
        <w:rPr>
          <w:sz w:val="28"/>
          <w:szCs w:val="28"/>
          <w:lang w:val="en-US" w:eastAsia="en-US"/>
        </w:rPr>
        <w:t>If she had asked me, I would have helped her).</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Все типы вопросительных предложений (общий, специальный, альтер</w:t>
      </w:r>
      <w:r>
        <w:rPr>
          <w:sz w:val="28"/>
          <w:szCs w:val="28"/>
        </w:rPr>
        <w:t>-</w:t>
      </w:r>
      <w:r w:rsidRPr="00D97C1C">
        <w:rPr>
          <w:sz w:val="28"/>
          <w:szCs w:val="28"/>
        </w:rPr>
        <w:t xml:space="preserve">нативный, разделительный вопросы в </w:t>
      </w:r>
      <w:r w:rsidRPr="00D97C1C">
        <w:rPr>
          <w:sz w:val="28"/>
          <w:szCs w:val="28"/>
          <w:lang w:val="en-US" w:eastAsia="en-US"/>
        </w:rPr>
        <w:t>Present</w:t>
      </w:r>
      <w:r w:rsidRPr="00D97C1C">
        <w:rPr>
          <w:sz w:val="28"/>
          <w:szCs w:val="28"/>
          <w:lang w:eastAsia="en-US"/>
        </w:rPr>
        <w:t xml:space="preserve">, </w:t>
      </w:r>
      <w:r w:rsidRPr="00D97C1C">
        <w:rPr>
          <w:sz w:val="28"/>
          <w:szCs w:val="28"/>
          <w:lang w:val="en-US" w:eastAsia="en-US"/>
        </w:rPr>
        <w:t>Future</w:t>
      </w:r>
      <w:r w:rsidRPr="00D97C1C">
        <w:rPr>
          <w:sz w:val="28"/>
          <w:szCs w:val="28"/>
          <w:lang w:eastAsia="en-US"/>
        </w:rPr>
        <w:t xml:space="preserve">, </w:t>
      </w:r>
      <w:r w:rsidRPr="00D97C1C">
        <w:rPr>
          <w:sz w:val="28"/>
          <w:szCs w:val="28"/>
          <w:lang w:val="en-US" w:eastAsia="en-US"/>
        </w:rPr>
        <w:t>Past</w:t>
      </w:r>
      <w:r w:rsidRPr="00D97C1C">
        <w:rPr>
          <w:sz w:val="28"/>
          <w:szCs w:val="28"/>
          <w:lang w:eastAsia="en-US"/>
        </w:rPr>
        <w:t xml:space="preserve"> </w:t>
      </w:r>
      <w:r w:rsidRPr="00D97C1C">
        <w:rPr>
          <w:sz w:val="28"/>
          <w:szCs w:val="28"/>
          <w:lang w:val="en-US" w:eastAsia="en-US"/>
        </w:rPr>
        <w:t>Simple</w:t>
      </w:r>
      <w:r w:rsidRPr="00D97C1C">
        <w:rPr>
          <w:sz w:val="28"/>
          <w:szCs w:val="28"/>
          <w:lang w:eastAsia="en-US"/>
        </w:rPr>
        <w:t xml:space="preserve">; </w:t>
      </w:r>
      <w:r w:rsidRPr="00D97C1C">
        <w:rPr>
          <w:sz w:val="28"/>
          <w:szCs w:val="28"/>
          <w:lang w:val="en-US" w:eastAsia="en-US"/>
        </w:rPr>
        <w:t>Present</w:t>
      </w:r>
      <w:r w:rsidRPr="00D97C1C">
        <w:rPr>
          <w:sz w:val="28"/>
          <w:szCs w:val="28"/>
          <w:lang w:eastAsia="en-US"/>
        </w:rPr>
        <w:t xml:space="preserve"> </w:t>
      </w:r>
      <w:r w:rsidRPr="00D97C1C">
        <w:rPr>
          <w:sz w:val="28"/>
          <w:szCs w:val="28"/>
          <w:lang w:val="en-US" w:eastAsia="en-US"/>
        </w:rPr>
        <w:t>Perfect</w:t>
      </w:r>
      <w:r w:rsidRPr="00D97C1C">
        <w:rPr>
          <w:sz w:val="28"/>
          <w:szCs w:val="28"/>
          <w:lang w:eastAsia="en-US"/>
        </w:rPr>
        <w:t xml:space="preserve">; </w:t>
      </w:r>
      <w:r w:rsidRPr="00D97C1C">
        <w:rPr>
          <w:sz w:val="28"/>
          <w:szCs w:val="28"/>
          <w:lang w:val="en-US" w:eastAsia="en-US"/>
        </w:rPr>
        <w:t>Present</w:t>
      </w:r>
      <w:r w:rsidRPr="00D97C1C">
        <w:rPr>
          <w:sz w:val="28"/>
          <w:szCs w:val="28"/>
          <w:lang w:eastAsia="en-US"/>
        </w:rPr>
        <w:t xml:space="preserve"> </w:t>
      </w:r>
      <w:r w:rsidRPr="00D97C1C">
        <w:rPr>
          <w:sz w:val="28"/>
          <w:szCs w:val="28"/>
          <w:lang w:val="en-US" w:eastAsia="en-US"/>
        </w:rPr>
        <w:t>Continuous</w:t>
      </w:r>
      <w:r w:rsidRPr="00D97C1C">
        <w:rPr>
          <w:sz w:val="28"/>
          <w:szCs w:val="28"/>
          <w:lang w:eastAsia="en-US"/>
        </w:rPr>
        <w:t>).</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Побудительные предложения в утвердительной </w:t>
      </w:r>
      <w:r w:rsidRPr="00D97C1C">
        <w:rPr>
          <w:sz w:val="28"/>
          <w:szCs w:val="28"/>
          <w:lang w:eastAsia="en-US"/>
        </w:rPr>
        <w:t>(</w:t>
      </w:r>
      <w:r w:rsidRPr="00D97C1C">
        <w:rPr>
          <w:sz w:val="28"/>
          <w:szCs w:val="28"/>
          <w:lang w:val="en-US" w:eastAsia="en-US"/>
        </w:rPr>
        <w:t>Be</w:t>
      </w:r>
      <w:r w:rsidRPr="00D97C1C">
        <w:rPr>
          <w:sz w:val="28"/>
          <w:szCs w:val="28"/>
          <w:lang w:eastAsia="en-US"/>
        </w:rPr>
        <w:t xml:space="preserve"> </w:t>
      </w:r>
      <w:r w:rsidRPr="00D97C1C">
        <w:rPr>
          <w:sz w:val="28"/>
          <w:szCs w:val="28"/>
          <w:lang w:val="en-US" w:eastAsia="en-US"/>
        </w:rPr>
        <w:t>careful</w:t>
      </w:r>
      <w:r w:rsidRPr="00D97C1C">
        <w:rPr>
          <w:sz w:val="28"/>
          <w:szCs w:val="28"/>
          <w:lang w:eastAsia="en-US"/>
        </w:rPr>
        <w:t xml:space="preserve">) </w:t>
      </w:r>
      <w:r w:rsidRPr="00D97C1C">
        <w:rPr>
          <w:sz w:val="28"/>
          <w:szCs w:val="28"/>
        </w:rPr>
        <w:t xml:space="preserve">и отрицательной </w:t>
      </w:r>
      <w:r w:rsidRPr="00D97C1C">
        <w:rPr>
          <w:sz w:val="28"/>
          <w:szCs w:val="28"/>
          <w:lang w:eastAsia="en-US"/>
        </w:rPr>
        <w:t>(</w:t>
      </w:r>
      <w:r w:rsidRPr="00D97C1C">
        <w:rPr>
          <w:sz w:val="28"/>
          <w:szCs w:val="28"/>
          <w:lang w:val="en-US" w:eastAsia="en-US"/>
        </w:rPr>
        <w:t>Don</w:t>
      </w:r>
      <w:r w:rsidRPr="00D97C1C">
        <w:rPr>
          <w:sz w:val="28"/>
          <w:szCs w:val="28"/>
          <w:lang w:eastAsia="en-US"/>
        </w:rPr>
        <w:t>'</w:t>
      </w:r>
      <w:r w:rsidRPr="00D97C1C">
        <w:rPr>
          <w:sz w:val="28"/>
          <w:szCs w:val="28"/>
          <w:lang w:val="en-US" w:eastAsia="en-US"/>
        </w:rPr>
        <w:t>t</w:t>
      </w:r>
      <w:r w:rsidRPr="00D97C1C">
        <w:rPr>
          <w:sz w:val="28"/>
          <w:szCs w:val="28"/>
          <w:lang w:eastAsia="en-US"/>
        </w:rPr>
        <w:t xml:space="preserve"> </w:t>
      </w:r>
      <w:r w:rsidRPr="00D97C1C">
        <w:rPr>
          <w:sz w:val="28"/>
          <w:szCs w:val="28"/>
          <w:lang w:val="en-US" w:eastAsia="en-US"/>
        </w:rPr>
        <w:t>worry</w:t>
      </w:r>
      <w:r w:rsidRPr="00D97C1C">
        <w:rPr>
          <w:sz w:val="28"/>
          <w:szCs w:val="28"/>
          <w:lang w:eastAsia="en-US"/>
        </w:rPr>
        <w:t xml:space="preserve">) </w:t>
      </w:r>
      <w:r w:rsidRPr="00D97C1C">
        <w:rPr>
          <w:sz w:val="28"/>
          <w:szCs w:val="28"/>
        </w:rPr>
        <w:t>форме.</w:t>
      </w:r>
    </w:p>
    <w:p w:rsidR="009062B3" w:rsidRPr="00D97C1C" w:rsidRDefault="009062B3" w:rsidP="009062B3">
      <w:pPr>
        <w:pStyle w:val="a7"/>
        <w:shd w:val="clear" w:color="auto" w:fill="auto"/>
        <w:spacing w:after="0" w:line="360" w:lineRule="auto"/>
        <w:ind w:firstLine="454"/>
        <w:jc w:val="both"/>
        <w:rPr>
          <w:sz w:val="28"/>
          <w:szCs w:val="28"/>
          <w:lang w:val="en-US"/>
        </w:rPr>
      </w:pPr>
      <w:r w:rsidRPr="00D97C1C">
        <w:rPr>
          <w:sz w:val="28"/>
          <w:szCs w:val="28"/>
        </w:rPr>
        <w:t>Предложения</w:t>
      </w:r>
      <w:r w:rsidRPr="00D97C1C">
        <w:rPr>
          <w:sz w:val="28"/>
          <w:szCs w:val="28"/>
          <w:lang w:val="en-US"/>
        </w:rPr>
        <w:t xml:space="preserve"> </w:t>
      </w:r>
      <w:r w:rsidRPr="00D97C1C">
        <w:rPr>
          <w:sz w:val="28"/>
          <w:szCs w:val="28"/>
        </w:rPr>
        <w:t>с</w:t>
      </w:r>
      <w:r w:rsidRPr="00D97C1C">
        <w:rPr>
          <w:sz w:val="28"/>
          <w:szCs w:val="28"/>
          <w:lang w:val="en-US"/>
        </w:rPr>
        <w:t xml:space="preserve"> </w:t>
      </w:r>
      <w:r w:rsidRPr="00D97C1C">
        <w:rPr>
          <w:sz w:val="28"/>
          <w:szCs w:val="28"/>
        </w:rPr>
        <w:t>конструкциями</w:t>
      </w:r>
      <w:r w:rsidRPr="00D97C1C">
        <w:rPr>
          <w:sz w:val="28"/>
          <w:szCs w:val="28"/>
          <w:lang w:val="en-US"/>
        </w:rPr>
        <w:t xml:space="preserve"> </w:t>
      </w:r>
      <w:r w:rsidRPr="00D97C1C">
        <w:rPr>
          <w:sz w:val="28"/>
          <w:szCs w:val="28"/>
          <w:lang w:val="en-US" w:eastAsia="en-US"/>
        </w:rPr>
        <w:t xml:space="preserve">as </w:t>
      </w:r>
      <w:r w:rsidRPr="00D97C1C">
        <w:rPr>
          <w:sz w:val="28"/>
          <w:szCs w:val="28"/>
          <w:lang w:val="en-US"/>
        </w:rPr>
        <w:t xml:space="preserve">. </w:t>
      </w:r>
      <w:r w:rsidRPr="00D97C1C">
        <w:rPr>
          <w:sz w:val="28"/>
          <w:szCs w:val="28"/>
          <w:lang w:val="en-US" w:eastAsia="en-US"/>
        </w:rPr>
        <w:t xml:space="preserve">as, not so </w:t>
      </w:r>
      <w:r w:rsidRPr="00D97C1C">
        <w:rPr>
          <w:sz w:val="28"/>
          <w:szCs w:val="28"/>
          <w:lang w:val="en-US"/>
        </w:rPr>
        <w:t xml:space="preserve">. </w:t>
      </w:r>
      <w:r w:rsidRPr="00D97C1C">
        <w:rPr>
          <w:sz w:val="28"/>
          <w:szCs w:val="28"/>
          <w:lang w:val="en-US" w:eastAsia="en-US"/>
        </w:rPr>
        <w:t xml:space="preserve">as, either </w:t>
      </w:r>
      <w:r w:rsidRPr="00D97C1C">
        <w:rPr>
          <w:sz w:val="28"/>
          <w:szCs w:val="28"/>
          <w:lang w:val="en-US"/>
        </w:rPr>
        <w:t xml:space="preserve">. </w:t>
      </w:r>
      <w:r w:rsidRPr="00D97C1C">
        <w:rPr>
          <w:sz w:val="28"/>
          <w:szCs w:val="28"/>
          <w:lang w:val="en-US" w:eastAsia="en-US"/>
        </w:rPr>
        <w:t xml:space="preserve">or, neither </w:t>
      </w:r>
      <w:r w:rsidRPr="00D97C1C">
        <w:rPr>
          <w:sz w:val="28"/>
          <w:szCs w:val="28"/>
          <w:lang w:val="en-US"/>
        </w:rPr>
        <w:t xml:space="preserve">. </w:t>
      </w:r>
      <w:r w:rsidRPr="00D97C1C">
        <w:rPr>
          <w:sz w:val="28"/>
          <w:szCs w:val="28"/>
          <w:lang w:val="en-US" w:eastAsia="en-US"/>
        </w:rPr>
        <w:t>nor.</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Конструкция </w:t>
      </w:r>
      <w:r w:rsidRPr="00D97C1C">
        <w:rPr>
          <w:sz w:val="28"/>
          <w:szCs w:val="28"/>
          <w:lang w:val="en-US" w:eastAsia="en-US"/>
        </w:rPr>
        <w:t>to</w:t>
      </w:r>
      <w:r w:rsidRPr="00D97C1C">
        <w:rPr>
          <w:sz w:val="28"/>
          <w:szCs w:val="28"/>
          <w:lang w:eastAsia="en-US"/>
        </w:rPr>
        <w:t xml:space="preserve"> </w:t>
      </w:r>
      <w:r w:rsidRPr="00D97C1C">
        <w:rPr>
          <w:sz w:val="28"/>
          <w:szCs w:val="28"/>
          <w:lang w:val="en-US" w:eastAsia="en-US"/>
        </w:rPr>
        <w:t>be</w:t>
      </w:r>
      <w:r w:rsidRPr="00D97C1C">
        <w:rPr>
          <w:sz w:val="28"/>
          <w:szCs w:val="28"/>
          <w:lang w:eastAsia="en-US"/>
        </w:rPr>
        <w:t xml:space="preserve"> </w:t>
      </w:r>
      <w:r w:rsidRPr="00D97C1C">
        <w:rPr>
          <w:sz w:val="28"/>
          <w:szCs w:val="28"/>
          <w:lang w:val="en-US" w:eastAsia="en-US"/>
        </w:rPr>
        <w:t>going</w:t>
      </w:r>
      <w:r w:rsidRPr="00D97C1C">
        <w:rPr>
          <w:sz w:val="28"/>
          <w:szCs w:val="28"/>
          <w:lang w:eastAsia="en-US"/>
        </w:rPr>
        <w:t xml:space="preserve"> </w:t>
      </w:r>
      <w:r w:rsidRPr="00D97C1C">
        <w:rPr>
          <w:sz w:val="28"/>
          <w:szCs w:val="28"/>
          <w:lang w:val="en-US" w:eastAsia="en-US"/>
        </w:rPr>
        <w:t>to</w:t>
      </w:r>
      <w:r w:rsidRPr="00D97C1C">
        <w:rPr>
          <w:sz w:val="28"/>
          <w:szCs w:val="28"/>
          <w:lang w:eastAsia="en-US"/>
        </w:rPr>
        <w:t xml:space="preserve"> </w:t>
      </w:r>
      <w:r w:rsidRPr="00D97C1C">
        <w:rPr>
          <w:sz w:val="28"/>
          <w:szCs w:val="28"/>
        </w:rPr>
        <w:t>(для выражения будущего действия).</w:t>
      </w:r>
    </w:p>
    <w:p w:rsidR="009062B3" w:rsidRPr="00D97C1C" w:rsidRDefault="009062B3" w:rsidP="009062B3">
      <w:pPr>
        <w:pStyle w:val="a7"/>
        <w:shd w:val="clear" w:color="auto" w:fill="auto"/>
        <w:spacing w:after="0" w:line="360" w:lineRule="auto"/>
        <w:ind w:firstLine="454"/>
        <w:jc w:val="both"/>
        <w:rPr>
          <w:sz w:val="28"/>
          <w:szCs w:val="28"/>
          <w:lang w:val="en-US"/>
        </w:rPr>
      </w:pPr>
      <w:r w:rsidRPr="00D97C1C">
        <w:rPr>
          <w:sz w:val="28"/>
          <w:szCs w:val="28"/>
        </w:rPr>
        <w:t>Конструкции</w:t>
      </w:r>
      <w:r w:rsidRPr="00D97C1C">
        <w:rPr>
          <w:sz w:val="28"/>
          <w:szCs w:val="28"/>
          <w:lang w:val="en-US"/>
        </w:rPr>
        <w:t xml:space="preserve"> </w:t>
      </w:r>
      <w:r w:rsidRPr="00D97C1C">
        <w:rPr>
          <w:sz w:val="28"/>
          <w:szCs w:val="28"/>
          <w:lang w:val="en-US" w:eastAsia="en-US"/>
        </w:rPr>
        <w:t xml:space="preserve">It takes me </w:t>
      </w:r>
      <w:r w:rsidRPr="00D97C1C">
        <w:rPr>
          <w:sz w:val="28"/>
          <w:szCs w:val="28"/>
          <w:lang w:val="en-US"/>
        </w:rPr>
        <w:t xml:space="preserve">. </w:t>
      </w:r>
      <w:r w:rsidRPr="00D97C1C">
        <w:rPr>
          <w:sz w:val="28"/>
          <w:szCs w:val="28"/>
          <w:lang w:val="en-US" w:eastAsia="en-US"/>
        </w:rPr>
        <w:t>to do something; to look/feel/be happy.</w:t>
      </w:r>
    </w:p>
    <w:p w:rsidR="009062B3" w:rsidRPr="00D97C1C" w:rsidRDefault="009062B3" w:rsidP="009062B3">
      <w:pPr>
        <w:pStyle w:val="a7"/>
        <w:shd w:val="clear" w:color="auto" w:fill="auto"/>
        <w:spacing w:after="0" w:line="360" w:lineRule="auto"/>
        <w:ind w:firstLine="454"/>
        <w:jc w:val="both"/>
        <w:rPr>
          <w:sz w:val="28"/>
          <w:szCs w:val="28"/>
          <w:lang w:val="en-US"/>
        </w:rPr>
      </w:pPr>
      <w:r w:rsidRPr="00D97C1C">
        <w:rPr>
          <w:sz w:val="28"/>
          <w:szCs w:val="28"/>
        </w:rPr>
        <w:t>Конструкции</w:t>
      </w:r>
      <w:r w:rsidRPr="00D97C1C">
        <w:rPr>
          <w:sz w:val="28"/>
          <w:szCs w:val="28"/>
          <w:lang w:val="en-US"/>
        </w:rPr>
        <w:t xml:space="preserve"> </w:t>
      </w:r>
      <w:r w:rsidRPr="00D97C1C">
        <w:rPr>
          <w:sz w:val="28"/>
          <w:szCs w:val="28"/>
          <w:lang w:val="en-US" w:eastAsia="en-US"/>
        </w:rPr>
        <w:t>be/get used to something; be/get used to doing something.</w:t>
      </w:r>
    </w:p>
    <w:p w:rsidR="009062B3" w:rsidRPr="00D97C1C" w:rsidRDefault="009062B3" w:rsidP="009062B3">
      <w:pPr>
        <w:pStyle w:val="a7"/>
        <w:shd w:val="clear" w:color="auto" w:fill="auto"/>
        <w:spacing w:after="0" w:line="360" w:lineRule="auto"/>
        <w:ind w:firstLine="454"/>
        <w:jc w:val="both"/>
        <w:rPr>
          <w:sz w:val="28"/>
          <w:szCs w:val="28"/>
          <w:lang w:val="en-US"/>
        </w:rPr>
      </w:pPr>
      <w:r w:rsidRPr="00D97C1C">
        <w:rPr>
          <w:sz w:val="28"/>
          <w:szCs w:val="28"/>
        </w:rPr>
        <w:t>Конструкции</w:t>
      </w:r>
      <w:r w:rsidRPr="00D97C1C">
        <w:rPr>
          <w:sz w:val="28"/>
          <w:szCs w:val="28"/>
          <w:lang w:val="en-US"/>
        </w:rPr>
        <w:t xml:space="preserve"> </w:t>
      </w:r>
      <w:r w:rsidRPr="00D97C1C">
        <w:rPr>
          <w:sz w:val="28"/>
          <w:szCs w:val="28"/>
        </w:rPr>
        <w:t>с</w:t>
      </w:r>
      <w:r w:rsidRPr="00D97C1C">
        <w:rPr>
          <w:sz w:val="28"/>
          <w:szCs w:val="28"/>
          <w:lang w:val="en-US"/>
        </w:rPr>
        <w:t xml:space="preserve"> </w:t>
      </w:r>
      <w:r w:rsidRPr="00D97C1C">
        <w:rPr>
          <w:sz w:val="28"/>
          <w:szCs w:val="28"/>
        </w:rPr>
        <w:t>инфинитивом</w:t>
      </w:r>
      <w:r w:rsidRPr="00D97C1C">
        <w:rPr>
          <w:sz w:val="28"/>
          <w:szCs w:val="28"/>
          <w:lang w:val="en-US"/>
        </w:rPr>
        <w:t xml:space="preserve"> </w:t>
      </w:r>
      <w:r w:rsidRPr="00D97C1C">
        <w:rPr>
          <w:sz w:val="28"/>
          <w:szCs w:val="28"/>
        </w:rPr>
        <w:t>типа</w:t>
      </w:r>
      <w:r w:rsidRPr="00D97C1C">
        <w:rPr>
          <w:sz w:val="28"/>
          <w:szCs w:val="28"/>
          <w:lang w:val="en-US"/>
        </w:rPr>
        <w:t xml:space="preserve"> </w:t>
      </w:r>
      <w:r w:rsidRPr="00D97C1C">
        <w:rPr>
          <w:sz w:val="28"/>
          <w:szCs w:val="28"/>
          <w:lang w:val="en-US" w:eastAsia="en-US"/>
        </w:rPr>
        <w:t>I saw Jim ride his bike. I want you to meet me at the station tomorrow. She seems to be a good friend.</w:t>
      </w:r>
    </w:p>
    <w:p w:rsidR="009062B3" w:rsidRPr="00D97C1C" w:rsidRDefault="009062B3" w:rsidP="009062B3">
      <w:pPr>
        <w:pStyle w:val="a7"/>
        <w:shd w:val="clear" w:color="auto" w:fill="auto"/>
        <w:spacing w:after="0" w:line="360" w:lineRule="auto"/>
        <w:ind w:firstLine="454"/>
        <w:jc w:val="both"/>
        <w:rPr>
          <w:sz w:val="28"/>
          <w:szCs w:val="28"/>
          <w:lang w:val="en-US"/>
        </w:rPr>
      </w:pPr>
      <w:r w:rsidRPr="00D97C1C">
        <w:rPr>
          <w:sz w:val="28"/>
          <w:szCs w:val="28"/>
        </w:rPr>
        <w:t>Правильные</w:t>
      </w:r>
      <w:r w:rsidRPr="00D97C1C">
        <w:rPr>
          <w:sz w:val="28"/>
          <w:szCs w:val="28"/>
          <w:lang w:val="en-US"/>
        </w:rPr>
        <w:t xml:space="preserve"> </w:t>
      </w:r>
      <w:r w:rsidRPr="00D97C1C">
        <w:rPr>
          <w:sz w:val="28"/>
          <w:szCs w:val="28"/>
        </w:rPr>
        <w:t>и</w:t>
      </w:r>
      <w:r w:rsidRPr="00D97C1C">
        <w:rPr>
          <w:sz w:val="28"/>
          <w:szCs w:val="28"/>
          <w:lang w:val="en-US"/>
        </w:rPr>
        <w:t xml:space="preserve"> </w:t>
      </w:r>
      <w:r w:rsidRPr="00D97C1C">
        <w:rPr>
          <w:sz w:val="28"/>
          <w:szCs w:val="28"/>
        </w:rPr>
        <w:t>неправильные</w:t>
      </w:r>
      <w:r w:rsidRPr="00D97C1C">
        <w:rPr>
          <w:sz w:val="28"/>
          <w:szCs w:val="28"/>
          <w:lang w:val="en-US"/>
        </w:rPr>
        <w:t xml:space="preserve"> </w:t>
      </w:r>
      <w:r w:rsidRPr="00D97C1C">
        <w:rPr>
          <w:sz w:val="28"/>
          <w:szCs w:val="28"/>
        </w:rPr>
        <w:t>глаголы</w:t>
      </w:r>
      <w:r w:rsidRPr="00D97C1C">
        <w:rPr>
          <w:sz w:val="28"/>
          <w:szCs w:val="28"/>
          <w:lang w:val="en-US"/>
        </w:rPr>
        <w:t xml:space="preserve"> </w:t>
      </w:r>
      <w:r w:rsidRPr="00D97C1C">
        <w:rPr>
          <w:sz w:val="28"/>
          <w:szCs w:val="28"/>
        </w:rPr>
        <w:t>в</w:t>
      </w:r>
      <w:r w:rsidRPr="00D97C1C">
        <w:rPr>
          <w:sz w:val="28"/>
          <w:szCs w:val="28"/>
          <w:lang w:val="en-US"/>
        </w:rPr>
        <w:t xml:space="preserve"> </w:t>
      </w:r>
      <w:r w:rsidRPr="00D97C1C">
        <w:rPr>
          <w:sz w:val="28"/>
          <w:szCs w:val="28"/>
        </w:rPr>
        <w:t>формах</w:t>
      </w:r>
      <w:r w:rsidRPr="00D97C1C">
        <w:rPr>
          <w:sz w:val="28"/>
          <w:szCs w:val="28"/>
          <w:lang w:val="en-US"/>
        </w:rPr>
        <w:t xml:space="preserve"> </w:t>
      </w:r>
      <w:r w:rsidRPr="00D97C1C">
        <w:rPr>
          <w:sz w:val="28"/>
          <w:szCs w:val="28"/>
        </w:rPr>
        <w:t>действительного</w:t>
      </w:r>
      <w:r w:rsidRPr="00D97C1C">
        <w:rPr>
          <w:sz w:val="28"/>
          <w:szCs w:val="28"/>
          <w:lang w:val="en-US"/>
        </w:rPr>
        <w:t xml:space="preserve"> </w:t>
      </w:r>
      <w:r w:rsidRPr="00D97C1C">
        <w:rPr>
          <w:sz w:val="28"/>
          <w:szCs w:val="28"/>
        </w:rPr>
        <w:t>залога</w:t>
      </w:r>
      <w:r w:rsidRPr="00D97C1C">
        <w:rPr>
          <w:sz w:val="28"/>
          <w:szCs w:val="28"/>
          <w:lang w:val="en-US"/>
        </w:rPr>
        <w:t xml:space="preserve"> </w:t>
      </w:r>
      <w:r w:rsidRPr="00D97C1C">
        <w:rPr>
          <w:sz w:val="28"/>
          <w:szCs w:val="28"/>
        </w:rPr>
        <w:t>в</w:t>
      </w:r>
      <w:r w:rsidRPr="00D97C1C">
        <w:rPr>
          <w:sz w:val="28"/>
          <w:szCs w:val="28"/>
          <w:lang w:val="en-US"/>
        </w:rPr>
        <w:t xml:space="preserve"> </w:t>
      </w:r>
      <w:r w:rsidRPr="00D97C1C">
        <w:rPr>
          <w:sz w:val="28"/>
          <w:szCs w:val="28"/>
        </w:rPr>
        <w:t>изъявительном</w:t>
      </w:r>
      <w:r w:rsidRPr="00D97C1C">
        <w:rPr>
          <w:sz w:val="28"/>
          <w:szCs w:val="28"/>
          <w:lang w:val="en-US"/>
        </w:rPr>
        <w:t xml:space="preserve"> </w:t>
      </w:r>
      <w:r w:rsidRPr="00D97C1C">
        <w:rPr>
          <w:sz w:val="28"/>
          <w:szCs w:val="28"/>
        </w:rPr>
        <w:t>наклонении</w:t>
      </w:r>
      <w:r w:rsidRPr="00D97C1C">
        <w:rPr>
          <w:sz w:val="28"/>
          <w:szCs w:val="28"/>
          <w:lang w:val="en-US"/>
        </w:rPr>
        <w:t xml:space="preserve"> </w:t>
      </w:r>
      <w:r w:rsidRPr="00D97C1C">
        <w:rPr>
          <w:sz w:val="28"/>
          <w:szCs w:val="28"/>
          <w:lang w:val="en-US" w:eastAsia="en-US"/>
        </w:rPr>
        <w:t>(Present, Past, Future Simple; Present, Past Perfect; Present, Past, Future Continuous; Present Perfect Continuous; Future-in-the-Past).</w:t>
      </w:r>
    </w:p>
    <w:p w:rsidR="009062B3" w:rsidRPr="00D97C1C" w:rsidRDefault="009062B3" w:rsidP="009062B3">
      <w:pPr>
        <w:pStyle w:val="a7"/>
        <w:shd w:val="clear" w:color="auto" w:fill="auto"/>
        <w:spacing w:after="0" w:line="360" w:lineRule="auto"/>
        <w:ind w:firstLine="454"/>
        <w:jc w:val="both"/>
        <w:rPr>
          <w:sz w:val="28"/>
          <w:szCs w:val="28"/>
          <w:lang w:val="en-US"/>
        </w:rPr>
      </w:pPr>
      <w:r w:rsidRPr="00D97C1C">
        <w:rPr>
          <w:sz w:val="28"/>
          <w:szCs w:val="28"/>
        </w:rPr>
        <w:t>Глаголы</w:t>
      </w:r>
      <w:r w:rsidRPr="00D97C1C">
        <w:rPr>
          <w:sz w:val="28"/>
          <w:szCs w:val="28"/>
          <w:lang w:val="en-US"/>
        </w:rPr>
        <w:t xml:space="preserve"> </w:t>
      </w:r>
      <w:r w:rsidRPr="00D97C1C">
        <w:rPr>
          <w:sz w:val="28"/>
          <w:szCs w:val="28"/>
        </w:rPr>
        <w:t>в</w:t>
      </w:r>
      <w:r w:rsidRPr="00D97C1C">
        <w:rPr>
          <w:sz w:val="28"/>
          <w:szCs w:val="28"/>
          <w:lang w:val="en-US"/>
        </w:rPr>
        <w:t xml:space="preserve"> </w:t>
      </w:r>
      <w:r w:rsidRPr="00D97C1C">
        <w:rPr>
          <w:sz w:val="28"/>
          <w:szCs w:val="28"/>
        </w:rPr>
        <w:t>видовременных</w:t>
      </w:r>
      <w:r w:rsidRPr="00D97C1C">
        <w:rPr>
          <w:sz w:val="28"/>
          <w:szCs w:val="28"/>
          <w:lang w:val="en-US"/>
        </w:rPr>
        <w:t xml:space="preserve"> </w:t>
      </w:r>
      <w:r w:rsidRPr="00D97C1C">
        <w:rPr>
          <w:sz w:val="28"/>
          <w:szCs w:val="28"/>
        </w:rPr>
        <w:t>формах</w:t>
      </w:r>
      <w:r w:rsidRPr="00D97C1C">
        <w:rPr>
          <w:sz w:val="28"/>
          <w:szCs w:val="28"/>
          <w:lang w:val="en-US"/>
        </w:rPr>
        <w:t xml:space="preserve"> </w:t>
      </w:r>
      <w:r w:rsidRPr="00D97C1C">
        <w:rPr>
          <w:sz w:val="28"/>
          <w:szCs w:val="28"/>
        </w:rPr>
        <w:t>страдательного</w:t>
      </w:r>
      <w:r w:rsidRPr="00D97C1C">
        <w:rPr>
          <w:sz w:val="28"/>
          <w:szCs w:val="28"/>
          <w:lang w:val="en-US"/>
        </w:rPr>
        <w:t xml:space="preserve"> </w:t>
      </w:r>
      <w:r w:rsidRPr="00D97C1C">
        <w:rPr>
          <w:sz w:val="28"/>
          <w:szCs w:val="28"/>
        </w:rPr>
        <w:t>залога</w:t>
      </w:r>
      <w:r w:rsidRPr="00D97C1C">
        <w:rPr>
          <w:sz w:val="28"/>
          <w:szCs w:val="28"/>
          <w:lang w:val="en-US"/>
        </w:rPr>
        <w:t xml:space="preserve"> </w:t>
      </w:r>
      <w:r w:rsidRPr="00D97C1C">
        <w:rPr>
          <w:sz w:val="28"/>
          <w:szCs w:val="28"/>
          <w:lang w:val="en-US" w:eastAsia="en-US"/>
        </w:rPr>
        <w:t>(Present, Past, Future Simple Passive; Past Perfect Passive).</w:t>
      </w:r>
    </w:p>
    <w:p w:rsidR="009062B3" w:rsidRPr="00D97C1C" w:rsidRDefault="009062B3" w:rsidP="009062B3">
      <w:pPr>
        <w:pStyle w:val="a7"/>
        <w:shd w:val="clear" w:color="auto" w:fill="auto"/>
        <w:spacing w:after="0" w:line="360" w:lineRule="auto"/>
        <w:ind w:firstLine="454"/>
        <w:jc w:val="both"/>
        <w:rPr>
          <w:sz w:val="28"/>
          <w:szCs w:val="28"/>
          <w:lang w:val="en-US"/>
        </w:rPr>
      </w:pPr>
      <w:r w:rsidRPr="00D97C1C">
        <w:rPr>
          <w:sz w:val="28"/>
          <w:szCs w:val="28"/>
        </w:rPr>
        <w:t>Модальные</w:t>
      </w:r>
      <w:r w:rsidRPr="00D97C1C">
        <w:rPr>
          <w:sz w:val="28"/>
          <w:szCs w:val="28"/>
          <w:lang w:val="en-US"/>
        </w:rPr>
        <w:t xml:space="preserve"> </w:t>
      </w:r>
      <w:r w:rsidRPr="00D97C1C">
        <w:rPr>
          <w:sz w:val="28"/>
          <w:szCs w:val="28"/>
        </w:rPr>
        <w:t>глаголы</w:t>
      </w:r>
      <w:r w:rsidRPr="00D97C1C">
        <w:rPr>
          <w:sz w:val="28"/>
          <w:szCs w:val="28"/>
          <w:lang w:val="en-US"/>
        </w:rPr>
        <w:t xml:space="preserve"> </w:t>
      </w:r>
      <w:r w:rsidRPr="00D97C1C">
        <w:rPr>
          <w:sz w:val="28"/>
          <w:szCs w:val="28"/>
        </w:rPr>
        <w:t>и</w:t>
      </w:r>
      <w:r w:rsidRPr="00D97C1C">
        <w:rPr>
          <w:sz w:val="28"/>
          <w:szCs w:val="28"/>
          <w:lang w:val="en-US"/>
        </w:rPr>
        <w:t xml:space="preserve"> </w:t>
      </w:r>
      <w:r w:rsidRPr="00D97C1C">
        <w:rPr>
          <w:sz w:val="28"/>
          <w:szCs w:val="28"/>
        </w:rPr>
        <w:t>их</w:t>
      </w:r>
      <w:r w:rsidRPr="00D97C1C">
        <w:rPr>
          <w:sz w:val="28"/>
          <w:szCs w:val="28"/>
          <w:lang w:val="en-US"/>
        </w:rPr>
        <w:t xml:space="preserve"> </w:t>
      </w:r>
      <w:r w:rsidRPr="00D97C1C">
        <w:rPr>
          <w:sz w:val="28"/>
          <w:szCs w:val="28"/>
        </w:rPr>
        <w:t>эквиваленты</w:t>
      </w:r>
      <w:r w:rsidRPr="00D97C1C">
        <w:rPr>
          <w:sz w:val="28"/>
          <w:szCs w:val="28"/>
          <w:lang w:val="en-US"/>
        </w:rPr>
        <w:t xml:space="preserve"> </w:t>
      </w:r>
      <w:r w:rsidRPr="00D97C1C">
        <w:rPr>
          <w:sz w:val="28"/>
          <w:szCs w:val="28"/>
          <w:lang w:val="en-US" w:eastAsia="en-US"/>
        </w:rPr>
        <w:t>(can/could/be able to, may/might, must/have to, shall, should, would, need).</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Причастия </w:t>
      </w:r>
      <w:r w:rsidRPr="00D97C1C">
        <w:rPr>
          <w:sz w:val="28"/>
          <w:szCs w:val="28"/>
          <w:lang w:val="en-US" w:eastAsia="en-US"/>
        </w:rPr>
        <w:t>I</w:t>
      </w:r>
      <w:r w:rsidRPr="00D97C1C">
        <w:rPr>
          <w:sz w:val="28"/>
          <w:szCs w:val="28"/>
          <w:lang w:eastAsia="en-US"/>
        </w:rPr>
        <w:t xml:space="preserve"> </w:t>
      </w:r>
      <w:r w:rsidRPr="00D97C1C">
        <w:rPr>
          <w:sz w:val="28"/>
          <w:szCs w:val="28"/>
        </w:rPr>
        <w:t xml:space="preserve">и </w:t>
      </w:r>
      <w:r w:rsidRPr="00D97C1C">
        <w:rPr>
          <w:sz w:val="28"/>
          <w:szCs w:val="28"/>
          <w:lang w:val="en-US" w:eastAsia="en-US"/>
        </w:rPr>
        <w:t>II</w:t>
      </w:r>
      <w:r w:rsidRPr="00D97C1C">
        <w:rPr>
          <w:sz w:val="28"/>
          <w:szCs w:val="28"/>
          <w:lang w:eastAsia="en-US"/>
        </w:rPr>
        <w:t>.</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Неличные формы глагола (герундий, причастия </w:t>
      </w:r>
      <w:r w:rsidRPr="00D97C1C">
        <w:rPr>
          <w:sz w:val="28"/>
          <w:szCs w:val="28"/>
          <w:lang w:val="en-US" w:eastAsia="en-US"/>
        </w:rPr>
        <w:t>I</w:t>
      </w:r>
      <w:r w:rsidRPr="00D97C1C">
        <w:rPr>
          <w:sz w:val="28"/>
          <w:szCs w:val="28"/>
          <w:lang w:eastAsia="en-US"/>
        </w:rPr>
        <w:t xml:space="preserve"> </w:t>
      </w:r>
      <w:r w:rsidRPr="00D97C1C">
        <w:rPr>
          <w:sz w:val="28"/>
          <w:szCs w:val="28"/>
        </w:rPr>
        <w:t xml:space="preserve">и </w:t>
      </w:r>
      <w:r w:rsidRPr="00D97C1C">
        <w:rPr>
          <w:sz w:val="28"/>
          <w:szCs w:val="28"/>
          <w:lang w:val="en-US" w:eastAsia="en-US"/>
        </w:rPr>
        <w:t>II</w:t>
      </w:r>
      <w:r w:rsidRPr="00D97C1C">
        <w:rPr>
          <w:sz w:val="28"/>
          <w:szCs w:val="28"/>
          <w:lang w:eastAsia="en-US"/>
        </w:rPr>
        <w:t xml:space="preserve">) </w:t>
      </w:r>
      <w:r w:rsidRPr="00D97C1C">
        <w:rPr>
          <w:sz w:val="28"/>
          <w:szCs w:val="28"/>
        </w:rPr>
        <w:t>без различения их функций.</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Фразовые глаголы, обслуживающие темы, отобранные для данного этапа обучения.</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Определённый, неопределённый и нулевой артикли (в том числе с географическими названиями).</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Неисчисляемые и исчисляемые существительные </w:t>
      </w:r>
      <w:r w:rsidRPr="00D97C1C">
        <w:rPr>
          <w:sz w:val="28"/>
          <w:szCs w:val="28"/>
          <w:lang w:eastAsia="en-US"/>
        </w:rPr>
        <w:t>(</w:t>
      </w:r>
      <w:r w:rsidRPr="00D97C1C">
        <w:rPr>
          <w:sz w:val="28"/>
          <w:szCs w:val="28"/>
          <w:lang w:val="en-US" w:eastAsia="en-US"/>
        </w:rPr>
        <w:t>a</w:t>
      </w:r>
      <w:r w:rsidRPr="00D97C1C">
        <w:rPr>
          <w:sz w:val="28"/>
          <w:szCs w:val="28"/>
          <w:lang w:eastAsia="en-US"/>
        </w:rPr>
        <w:t xml:space="preserve"> </w:t>
      </w:r>
      <w:r w:rsidRPr="00D97C1C">
        <w:rPr>
          <w:sz w:val="28"/>
          <w:szCs w:val="28"/>
          <w:lang w:val="en-US" w:eastAsia="en-US"/>
        </w:rPr>
        <w:t>pencil</w:t>
      </w:r>
      <w:r w:rsidRPr="00D97C1C">
        <w:rPr>
          <w:sz w:val="28"/>
          <w:szCs w:val="28"/>
          <w:lang w:eastAsia="en-US"/>
        </w:rPr>
        <w:t xml:space="preserve">, </w:t>
      </w:r>
      <w:r w:rsidRPr="00D97C1C">
        <w:rPr>
          <w:sz w:val="28"/>
          <w:szCs w:val="28"/>
          <w:lang w:val="en-US" w:eastAsia="en-US"/>
        </w:rPr>
        <w:t>water</w:t>
      </w:r>
      <w:r w:rsidRPr="00D97C1C">
        <w:rPr>
          <w:sz w:val="28"/>
          <w:szCs w:val="28"/>
          <w:lang w:eastAsia="en-US"/>
        </w:rPr>
        <w:t xml:space="preserve">), </w:t>
      </w:r>
      <w:r w:rsidRPr="00D97C1C">
        <w:rPr>
          <w:sz w:val="28"/>
          <w:szCs w:val="28"/>
        </w:rPr>
        <w:t xml:space="preserve">существительные с причастиями настоящего и прошедшего времени </w:t>
      </w:r>
      <w:r w:rsidRPr="00D97C1C">
        <w:rPr>
          <w:sz w:val="28"/>
          <w:szCs w:val="28"/>
          <w:lang w:eastAsia="en-US"/>
        </w:rPr>
        <w:t>(</w:t>
      </w:r>
      <w:r w:rsidRPr="00D97C1C">
        <w:rPr>
          <w:sz w:val="28"/>
          <w:szCs w:val="28"/>
          <w:lang w:val="en-US" w:eastAsia="en-US"/>
        </w:rPr>
        <w:t>a</w:t>
      </w:r>
      <w:r w:rsidRPr="00D97C1C">
        <w:rPr>
          <w:sz w:val="28"/>
          <w:szCs w:val="28"/>
          <w:lang w:eastAsia="en-US"/>
        </w:rPr>
        <w:t xml:space="preserve"> </w:t>
      </w:r>
      <w:r w:rsidRPr="00D97C1C">
        <w:rPr>
          <w:sz w:val="28"/>
          <w:szCs w:val="28"/>
          <w:lang w:val="en-US" w:eastAsia="en-US"/>
        </w:rPr>
        <w:t>burning</w:t>
      </w:r>
      <w:r w:rsidRPr="00D97C1C">
        <w:rPr>
          <w:sz w:val="28"/>
          <w:szCs w:val="28"/>
          <w:lang w:eastAsia="en-US"/>
        </w:rPr>
        <w:t xml:space="preserve"> </w:t>
      </w:r>
      <w:r w:rsidRPr="00D97C1C">
        <w:rPr>
          <w:sz w:val="28"/>
          <w:szCs w:val="28"/>
          <w:lang w:val="en-US" w:eastAsia="en-US"/>
        </w:rPr>
        <w:t>house</w:t>
      </w:r>
      <w:r w:rsidRPr="00D97C1C">
        <w:rPr>
          <w:sz w:val="28"/>
          <w:szCs w:val="28"/>
          <w:lang w:eastAsia="en-US"/>
        </w:rPr>
        <w:t xml:space="preserve">, </w:t>
      </w:r>
      <w:r w:rsidRPr="00D97C1C">
        <w:rPr>
          <w:sz w:val="28"/>
          <w:szCs w:val="28"/>
          <w:lang w:val="en-US" w:eastAsia="en-US"/>
        </w:rPr>
        <w:t>a</w:t>
      </w:r>
      <w:r w:rsidRPr="00D97C1C">
        <w:rPr>
          <w:sz w:val="28"/>
          <w:szCs w:val="28"/>
          <w:lang w:eastAsia="en-US"/>
        </w:rPr>
        <w:t xml:space="preserve"> </w:t>
      </w:r>
      <w:r w:rsidRPr="00D97C1C">
        <w:rPr>
          <w:sz w:val="28"/>
          <w:szCs w:val="28"/>
          <w:lang w:val="en-US" w:eastAsia="en-US"/>
        </w:rPr>
        <w:t>written</w:t>
      </w:r>
      <w:r w:rsidRPr="00D97C1C">
        <w:rPr>
          <w:sz w:val="28"/>
          <w:szCs w:val="28"/>
          <w:lang w:eastAsia="en-US"/>
        </w:rPr>
        <w:t xml:space="preserve"> </w:t>
      </w:r>
      <w:r w:rsidRPr="00D97C1C">
        <w:rPr>
          <w:sz w:val="28"/>
          <w:szCs w:val="28"/>
          <w:lang w:val="en-US" w:eastAsia="en-US"/>
        </w:rPr>
        <w:t>letter</w:t>
      </w:r>
      <w:r w:rsidRPr="00D97C1C">
        <w:rPr>
          <w:sz w:val="28"/>
          <w:szCs w:val="28"/>
          <w:lang w:eastAsia="en-US"/>
        </w:rPr>
        <w:t xml:space="preserve">). </w:t>
      </w:r>
      <w:r w:rsidRPr="00D97C1C">
        <w:rPr>
          <w:sz w:val="28"/>
          <w:szCs w:val="28"/>
        </w:rPr>
        <w:t xml:space="preserve">Существительные в функции прилагательного </w:t>
      </w:r>
      <w:r w:rsidRPr="00D97C1C">
        <w:rPr>
          <w:sz w:val="28"/>
          <w:szCs w:val="28"/>
          <w:lang w:eastAsia="en-US"/>
        </w:rPr>
        <w:t>(</w:t>
      </w:r>
      <w:r w:rsidRPr="00D97C1C">
        <w:rPr>
          <w:sz w:val="28"/>
          <w:szCs w:val="28"/>
          <w:lang w:val="en-US" w:eastAsia="en-US"/>
        </w:rPr>
        <w:t>art</w:t>
      </w:r>
      <w:r w:rsidRPr="00D97C1C">
        <w:rPr>
          <w:sz w:val="28"/>
          <w:szCs w:val="28"/>
          <w:lang w:eastAsia="en-US"/>
        </w:rPr>
        <w:t xml:space="preserve"> </w:t>
      </w:r>
      <w:r w:rsidRPr="00D97C1C">
        <w:rPr>
          <w:sz w:val="28"/>
          <w:szCs w:val="28"/>
          <w:lang w:val="en-US" w:eastAsia="en-US"/>
        </w:rPr>
        <w:t>gallery</w:t>
      </w:r>
      <w:r w:rsidRPr="00D97C1C">
        <w:rPr>
          <w:sz w:val="28"/>
          <w:szCs w:val="28"/>
          <w:lang w:eastAsia="en-US"/>
        </w:rPr>
        <w:t>).</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Степени сравнения прилагательных и наречий, в том числе образованных не по правилу </w:t>
      </w:r>
      <w:r w:rsidRPr="00D97C1C">
        <w:rPr>
          <w:sz w:val="28"/>
          <w:szCs w:val="28"/>
          <w:lang w:eastAsia="en-US"/>
        </w:rPr>
        <w:t>(</w:t>
      </w:r>
      <w:r w:rsidRPr="00D97C1C">
        <w:rPr>
          <w:sz w:val="28"/>
          <w:szCs w:val="28"/>
          <w:lang w:val="en-US" w:eastAsia="en-US"/>
        </w:rPr>
        <w:t>little</w:t>
      </w:r>
      <w:r w:rsidRPr="00D97C1C">
        <w:rPr>
          <w:sz w:val="28"/>
          <w:szCs w:val="28"/>
          <w:lang w:eastAsia="en-US"/>
        </w:rPr>
        <w:t xml:space="preserve"> </w:t>
      </w:r>
      <w:r w:rsidRPr="00D97C1C">
        <w:rPr>
          <w:sz w:val="28"/>
          <w:szCs w:val="28"/>
        </w:rPr>
        <w:t xml:space="preserve">— </w:t>
      </w:r>
      <w:r w:rsidRPr="00D97C1C">
        <w:rPr>
          <w:sz w:val="28"/>
          <w:szCs w:val="28"/>
          <w:lang w:val="en-US" w:eastAsia="en-US"/>
        </w:rPr>
        <w:t>less</w:t>
      </w:r>
      <w:r w:rsidRPr="00D97C1C">
        <w:rPr>
          <w:sz w:val="28"/>
          <w:szCs w:val="28"/>
          <w:lang w:eastAsia="en-US"/>
        </w:rPr>
        <w:t xml:space="preserve"> </w:t>
      </w:r>
      <w:r w:rsidRPr="00D97C1C">
        <w:rPr>
          <w:sz w:val="28"/>
          <w:szCs w:val="28"/>
        </w:rPr>
        <w:t xml:space="preserve">— </w:t>
      </w:r>
      <w:r w:rsidRPr="00D97C1C">
        <w:rPr>
          <w:sz w:val="28"/>
          <w:szCs w:val="28"/>
          <w:lang w:val="en-US" w:eastAsia="en-US"/>
        </w:rPr>
        <w:t>least</w:t>
      </w:r>
      <w:r w:rsidRPr="00D97C1C">
        <w:rPr>
          <w:sz w:val="28"/>
          <w:szCs w:val="28"/>
          <w:lang w:eastAsia="en-US"/>
        </w:rPr>
        <w:t>).</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Личные местоимения в именительном </w:t>
      </w:r>
      <w:r w:rsidRPr="00D97C1C">
        <w:rPr>
          <w:sz w:val="28"/>
          <w:szCs w:val="28"/>
          <w:lang w:eastAsia="en-US"/>
        </w:rPr>
        <w:t>(</w:t>
      </w:r>
      <w:r w:rsidRPr="00D97C1C">
        <w:rPr>
          <w:sz w:val="28"/>
          <w:szCs w:val="28"/>
          <w:lang w:val="en-US" w:eastAsia="en-US"/>
        </w:rPr>
        <w:t>my</w:t>
      </w:r>
      <w:r w:rsidRPr="00D97C1C">
        <w:rPr>
          <w:sz w:val="28"/>
          <w:szCs w:val="28"/>
          <w:lang w:eastAsia="en-US"/>
        </w:rPr>
        <w:t xml:space="preserve">) </w:t>
      </w:r>
      <w:r w:rsidRPr="00D97C1C">
        <w:rPr>
          <w:sz w:val="28"/>
          <w:szCs w:val="28"/>
        </w:rPr>
        <w:t xml:space="preserve">и объектном </w:t>
      </w:r>
      <w:r w:rsidRPr="00D97C1C">
        <w:rPr>
          <w:sz w:val="28"/>
          <w:szCs w:val="28"/>
          <w:lang w:eastAsia="en-US"/>
        </w:rPr>
        <w:t>(</w:t>
      </w:r>
      <w:r w:rsidRPr="00D97C1C">
        <w:rPr>
          <w:sz w:val="28"/>
          <w:szCs w:val="28"/>
          <w:lang w:val="en-US" w:eastAsia="en-US"/>
        </w:rPr>
        <w:t>me</w:t>
      </w:r>
      <w:r w:rsidRPr="00D97C1C">
        <w:rPr>
          <w:sz w:val="28"/>
          <w:szCs w:val="28"/>
          <w:lang w:eastAsia="en-US"/>
        </w:rPr>
        <w:t xml:space="preserve">) </w:t>
      </w:r>
      <w:r w:rsidRPr="00D97C1C">
        <w:rPr>
          <w:sz w:val="28"/>
          <w:szCs w:val="28"/>
        </w:rPr>
        <w:t xml:space="preserve">падежах, а также в абсолютной форме </w:t>
      </w:r>
      <w:r w:rsidRPr="00D97C1C">
        <w:rPr>
          <w:sz w:val="28"/>
          <w:szCs w:val="28"/>
          <w:lang w:eastAsia="en-US"/>
        </w:rPr>
        <w:t>(</w:t>
      </w:r>
      <w:r w:rsidRPr="00D97C1C">
        <w:rPr>
          <w:sz w:val="28"/>
          <w:szCs w:val="28"/>
          <w:lang w:val="en-US" w:eastAsia="en-US"/>
        </w:rPr>
        <w:t>mine</w:t>
      </w:r>
      <w:r w:rsidRPr="00D97C1C">
        <w:rPr>
          <w:sz w:val="28"/>
          <w:szCs w:val="28"/>
          <w:lang w:eastAsia="en-US"/>
        </w:rPr>
        <w:t xml:space="preserve">). </w:t>
      </w:r>
      <w:r w:rsidRPr="00D97C1C">
        <w:rPr>
          <w:sz w:val="28"/>
          <w:szCs w:val="28"/>
        </w:rPr>
        <w:t xml:space="preserve">Неопределённые местоимения </w:t>
      </w:r>
      <w:r w:rsidRPr="00D97C1C">
        <w:rPr>
          <w:sz w:val="28"/>
          <w:szCs w:val="28"/>
          <w:lang w:eastAsia="en-US"/>
        </w:rPr>
        <w:t>(</w:t>
      </w:r>
      <w:r w:rsidRPr="00D97C1C">
        <w:rPr>
          <w:sz w:val="28"/>
          <w:szCs w:val="28"/>
          <w:lang w:val="en-US" w:eastAsia="en-US"/>
        </w:rPr>
        <w:t>some</w:t>
      </w:r>
      <w:r w:rsidRPr="00D97C1C">
        <w:rPr>
          <w:sz w:val="28"/>
          <w:szCs w:val="28"/>
          <w:lang w:eastAsia="en-US"/>
        </w:rPr>
        <w:t xml:space="preserve">, </w:t>
      </w:r>
      <w:r w:rsidRPr="00D97C1C">
        <w:rPr>
          <w:sz w:val="28"/>
          <w:szCs w:val="28"/>
          <w:lang w:val="en-US" w:eastAsia="en-US"/>
        </w:rPr>
        <w:t>any</w:t>
      </w:r>
      <w:r w:rsidRPr="00D97C1C">
        <w:rPr>
          <w:sz w:val="28"/>
          <w:szCs w:val="28"/>
          <w:lang w:eastAsia="en-US"/>
        </w:rPr>
        <w:t xml:space="preserve">). </w:t>
      </w:r>
      <w:r w:rsidRPr="00D97C1C">
        <w:rPr>
          <w:sz w:val="28"/>
          <w:szCs w:val="28"/>
        </w:rPr>
        <w:t xml:space="preserve">Возвратные местоимения, неопределённые местоимения и их производные </w:t>
      </w:r>
      <w:r w:rsidRPr="00D97C1C">
        <w:rPr>
          <w:sz w:val="28"/>
          <w:szCs w:val="28"/>
          <w:lang w:eastAsia="en-US"/>
        </w:rPr>
        <w:t>(</w:t>
      </w:r>
      <w:r w:rsidRPr="00D97C1C">
        <w:rPr>
          <w:sz w:val="28"/>
          <w:szCs w:val="28"/>
          <w:lang w:val="en-US" w:eastAsia="en-US"/>
        </w:rPr>
        <w:t>somebody</w:t>
      </w:r>
      <w:r w:rsidRPr="00D97C1C">
        <w:rPr>
          <w:sz w:val="28"/>
          <w:szCs w:val="28"/>
          <w:lang w:eastAsia="en-US"/>
        </w:rPr>
        <w:t xml:space="preserve">, </w:t>
      </w:r>
      <w:r w:rsidRPr="00D97C1C">
        <w:rPr>
          <w:sz w:val="28"/>
          <w:szCs w:val="28"/>
          <w:lang w:val="en-US" w:eastAsia="en-US"/>
        </w:rPr>
        <w:t>anything</w:t>
      </w:r>
      <w:r w:rsidRPr="00D97C1C">
        <w:rPr>
          <w:sz w:val="28"/>
          <w:szCs w:val="28"/>
          <w:lang w:eastAsia="en-US"/>
        </w:rPr>
        <w:t xml:space="preserve">, </w:t>
      </w:r>
      <w:r w:rsidRPr="00D97C1C">
        <w:rPr>
          <w:sz w:val="28"/>
          <w:szCs w:val="28"/>
          <w:lang w:val="en-US" w:eastAsia="en-US"/>
        </w:rPr>
        <w:t>nobody</w:t>
      </w:r>
      <w:r w:rsidRPr="00D97C1C">
        <w:rPr>
          <w:sz w:val="28"/>
          <w:szCs w:val="28"/>
          <w:lang w:eastAsia="en-US"/>
        </w:rPr>
        <w:t xml:space="preserve">, </w:t>
      </w:r>
      <w:r w:rsidRPr="00D97C1C">
        <w:rPr>
          <w:sz w:val="28"/>
          <w:szCs w:val="28"/>
          <w:lang w:val="en-US" w:eastAsia="en-US"/>
        </w:rPr>
        <w:t>everything</w:t>
      </w:r>
      <w:r w:rsidRPr="00D97C1C">
        <w:rPr>
          <w:sz w:val="28"/>
          <w:szCs w:val="28"/>
          <w:lang w:eastAsia="en-US"/>
        </w:rPr>
        <w:t xml:space="preserve">, </w:t>
      </w:r>
      <w:r w:rsidRPr="00D97C1C">
        <w:rPr>
          <w:sz w:val="28"/>
          <w:szCs w:val="28"/>
          <w:lang w:val="en-US" w:eastAsia="en-US"/>
        </w:rPr>
        <w:t>etc</w:t>
      </w:r>
      <w:r w:rsidRPr="00D97C1C">
        <w:rPr>
          <w:sz w:val="28"/>
          <w:szCs w:val="28"/>
          <w:lang w:eastAsia="en-US"/>
        </w:rPr>
        <w:t>.).</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Наречия, оканчивающиеся на -1у </w:t>
      </w:r>
      <w:r w:rsidRPr="00D97C1C">
        <w:rPr>
          <w:sz w:val="28"/>
          <w:szCs w:val="28"/>
          <w:lang w:eastAsia="en-US"/>
        </w:rPr>
        <w:t>(</w:t>
      </w:r>
      <w:r w:rsidRPr="00D97C1C">
        <w:rPr>
          <w:sz w:val="28"/>
          <w:szCs w:val="28"/>
          <w:lang w:val="en-US" w:eastAsia="en-US"/>
        </w:rPr>
        <w:t>early</w:t>
      </w:r>
      <w:r w:rsidRPr="00D97C1C">
        <w:rPr>
          <w:sz w:val="28"/>
          <w:szCs w:val="28"/>
          <w:lang w:eastAsia="en-US"/>
        </w:rPr>
        <w:t xml:space="preserve">), </w:t>
      </w:r>
      <w:r w:rsidRPr="00D97C1C">
        <w:rPr>
          <w:sz w:val="28"/>
          <w:szCs w:val="28"/>
        </w:rPr>
        <w:t xml:space="preserve">а также совпадающие по форме с прилагательными </w:t>
      </w:r>
      <w:r w:rsidRPr="00D97C1C">
        <w:rPr>
          <w:sz w:val="28"/>
          <w:szCs w:val="28"/>
          <w:lang w:eastAsia="en-US"/>
        </w:rPr>
        <w:t>(</w:t>
      </w:r>
      <w:r w:rsidRPr="00D97C1C">
        <w:rPr>
          <w:sz w:val="28"/>
          <w:szCs w:val="28"/>
          <w:lang w:val="en-US" w:eastAsia="en-US"/>
        </w:rPr>
        <w:t>fast</w:t>
      </w:r>
      <w:r w:rsidRPr="00D97C1C">
        <w:rPr>
          <w:sz w:val="28"/>
          <w:szCs w:val="28"/>
          <w:lang w:eastAsia="en-US"/>
        </w:rPr>
        <w:t xml:space="preserve">, </w:t>
      </w:r>
      <w:r w:rsidRPr="00D97C1C">
        <w:rPr>
          <w:sz w:val="28"/>
          <w:szCs w:val="28"/>
          <w:lang w:val="en-US" w:eastAsia="en-US"/>
        </w:rPr>
        <w:t>high</w:t>
      </w:r>
      <w:r w:rsidRPr="00D97C1C">
        <w:rPr>
          <w:sz w:val="28"/>
          <w:szCs w:val="28"/>
          <w:lang w:eastAsia="en-US"/>
        </w:rPr>
        <w:t>).</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Устойчивые словоформы в функции наречия типа </w:t>
      </w:r>
      <w:r w:rsidRPr="00D97C1C">
        <w:rPr>
          <w:sz w:val="28"/>
          <w:szCs w:val="28"/>
          <w:lang w:val="en-US" w:eastAsia="en-US"/>
        </w:rPr>
        <w:t>sometimes</w:t>
      </w:r>
      <w:r w:rsidRPr="00D97C1C">
        <w:rPr>
          <w:sz w:val="28"/>
          <w:szCs w:val="28"/>
          <w:lang w:eastAsia="en-US"/>
        </w:rPr>
        <w:t xml:space="preserve">, </w:t>
      </w:r>
      <w:r w:rsidRPr="00D97C1C">
        <w:rPr>
          <w:sz w:val="28"/>
          <w:szCs w:val="28"/>
          <w:lang w:val="en-US" w:eastAsia="en-US"/>
        </w:rPr>
        <w:t>at</w:t>
      </w:r>
      <w:r w:rsidRPr="00D97C1C">
        <w:rPr>
          <w:sz w:val="28"/>
          <w:szCs w:val="28"/>
          <w:lang w:eastAsia="en-US"/>
        </w:rPr>
        <w:t xml:space="preserve"> </w:t>
      </w:r>
      <w:r w:rsidRPr="00D97C1C">
        <w:rPr>
          <w:sz w:val="28"/>
          <w:szCs w:val="28"/>
          <w:lang w:val="en-US" w:eastAsia="en-US"/>
        </w:rPr>
        <w:t>last</w:t>
      </w:r>
      <w:r w:rsidRPr="00D97C1C">
        <w:rPr>
          <w:sz w:val="28"/>
          <w:szCs w:val="28"/>
          <w:lang w:eastAsia="en-US"/>
        </w:rPr>
        <w:t xml:space="preserve">, </w:t>
      </w:r>
      <w:r w:rsidRPr="00D97C1C">
        <w:rPr>
          <w:sz w:val="28"/>
          <w:szCs w:val="28"/>
          <w:lang w:val="en-US" w:eastAsia="en-US"/>
        </w:rPr>
        <w:t>at</w:t>
      </w:r>
      <w:r w:rsidRPr="00D97C1C">
        <w:rPr>
          <w:sz w:val="28"/>
          <w:szCs w:val="28"/>
          <w:lang w:eastAsia="en-US"/>
        </w:rPr>
        <w:t xml:space="preserve"> </w:t>
      </w:r>
      <w:r w:rsidRPr="00D97C1C">
        <w:rPr>
          <w:sz w:val="28"/>
          <w:szCs w:val="28"/>
          <w:lang w:val="en-US" w:eastAsia="en-US"/>
        </w:rPr>
        <w:t>least</w:t>
      </w:r>
      <w:r w:rsidRPr="00D97C1C">
        <w:rPr>
          <w:sz w:val="28"/>
          <w:szCs w:val="28"/>
          <w:lang w:eastAsia="en-US"/>
        </w:rPr>
        <w:t xml:space="preserve"> </w:t>
      </w:r>
      <w:r>
        <w:rPr>
          <w:sz w:val="28"/>
          <w:szCs w:val="28"/>
        </w:rPr>
        <w:t>и т. </w:t>
      </w:r>
      <w:r w:rsidRPr="00D97C1C">
        <w:rPr>
          <w:sz w:val="28"/>
          <w:szCs w:val="28"/>
        </w:rPr>
        <w:t>д.</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Числительные для обозначения дат и больших чисел.</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Предлоги места, времени, направления; предлоги, употребляемые со страдательным залогом </w:t>
      </w:r>
      <w:r w:rsidRPr="00D97C1C">
        <w:rPr>
          <w:sz w:val="28"/>
          <w:szCs w:val="28"/>
          <w:lang w:eastAsia="en-US"/>
        </w:rPr>
        <w:t>(</w:t>
      </w:r>
      <w:r w:rsidRPr="00D97C1C">
        <w:rPr>
          <w:sz w:val="28"/>
          <w:szCs w:val="28"/>
          <w:lang w:val="en-US" w:eastAsia="en-US"/>
        </w:rPr>
        <w:t>by</w:t>
      </w:r>
      <w:r w:rsidRPr="00D97C1C">
        <w:rPr>
          <w:sz w:val="28"/>
          <w:szCs w:val="28"/>
          <w:lang w:eastAsia="en-US"/>
        </w:rPr>
        <w:t xml:space="preserve">, </w:t>
      </w:r>
      <w:r w:rsidRPr="00D97C1C">
        <w:rPr>
          <w:sz w:val="28"/>
          <w:szCs w:val="28"/>
          <w:lang w:val="en-US" w:eastAsia="en-US"/>
        </w:rPr>
        <w:t>with</w:t>
      </w:r>
      <w:r w:rsidRPr="00D97C1C">
        <w:rPr>
          <w:sz w:val="28"/>
          <w:szCs w:val="28"/>
          <w:lang w:eastAsia="en-US"/>
        </w:rPr>
        <w:t>).</w:t>
      </w:r>
    </w:p>
    <w:p w:rsidR="00532DC1" w:rsidRDefault="009062B3" w:rsidP="009062B3">
      <w:pPr>
        <w:pStyle w:val="3310"/>
        <w:keepNext/>
        <w:keepLines/>
        <w:shd w:val="clear" w:color="auto" w:fill="auto"/>
        <w:spacing w:before="0" w:after="0" w:line="360" w:lineRule="auto"/>
        <w:ind w:firstLine="454"/>
        <w:jc w:val="center"/>
        <w:rPr>
          <w:rStyle w:val="334"/>
          <w:rFonts w:ascii="Times New Roman" w:hAnsi="Times New Roman" w:cs="Times New Roman"/>
          <w:b/>
          <w:bCs/>
          <w:sz w:val="28"/>
          <w:szCs w:val="28"/>
        </w:rPr>
      </w:pPr>
      <w:bookmarkStart w:id="176" w:name="bookmark241"/>
      <w:r w:rsidRPr="00D97C1C">
        <w:rPr>
          <w:rStyle w:val="335"/>
          <w:rFonts w:ascii="Times New Roman" w:hAnsi="Times New Roman" w:cs="Times New Roman"/>
          <w:b/>
          <w:bCs/>
          <w:sz w:val="28"/>
          <w:szCs w:val="28"/>
        </w:rPr>
        <w:t>2.2.2.4. ИСТОРИЯ РОССИИ. ВСЕОБЩАЯ ИСТОРИЯ</w:t>
      </w:r>
      <w:r w:rsidRPr="00D97C1C">
        <w:rPr>
          <w:rStyle w:val="334"/>
          <w:rFonts w:ascii="Times New Roman" w:hAnsi="Times New Roman" w:cs="Times New Roman"/>
          <w:b/>
          <w:bCs/>
          <w:sz w:val="28"/>
          <w:szCs w:val="28"/>
        </w:rPr>
        <w:t xml:space="preserve"> </w:t>
      </w:r>
    </w:p>
    <w:p w:rsidR="009062B3" w:rsidRPr="00D97C1C" w:rsidRDefault="009062B3" w:rsidP="009062B3">
      <w:pPr>
        <w:pStyle w:val="3310"/>
        <w:keepNext/>
        <w:keepLines/>
        <w:shd w:val="clear" w:color="auto" w:fill="auto"/>
        <w:spacing w:before="0" w:after="0" w:line="360" w:lineRule="auto"/>
        <w:ind w:firstLine="454"/>
        <w:jc w:val="center"/>
        <w:rPr>
          <w:rFonts w:ascii="Times New Roman" w:hAnsi="Times New Roman"/>
          <w:sz w:val="28"/>
          <w:szCs w:val="28"/>
        </w:rPr>
      </w:pPr>
      <w:r w:rsidRPr="00D97C1C">
        <w:rPr>
          <w:rStyle w:val="33TimesNewRoman"/>
          <w:b/>
          <w:bCs/>
          <w:sz w:val="28"/>
          <w:szCs w:val="28"/>
        </w:rPr>
        <w:t>История России</w:t>
      </w:r>
      <w:bookmarkEnd w:id="176"/>
    </w:p>
    <w:p w:rsidR="009062B3" w:rsidRPr="002B0A11" w:rsidRDefault="009062B3" w:rsidP="009062B3">
      <w:pPr>
        <w:pStyle w:val="31"/>
        <w:keepNext/>
        <w:keepLines/>
        <w:shd w:val="clear" w:color="auto" w:fill="auto"/>
        <w:spacing w:line="360" w:lineRule="auto"/>
        <w:ind w:firstLine="454"/>
        <w:rPr>
          <w:sz w:val="28"/>
          <w:szCs w:val="28"/>
        </w:rPr>
      </w:pPr>
      <w:bookmarkStart w:id="177" w:name="bookmark242"/>
      <w:r w:rsidRPr="002B0A11">
        <w:rPr>
          <w:rStyle w:val="340"/>
          <w:sz w:val="28"/>
          <w:szCs w:val="28"/>
        </w:rPr>
        <w:t>Древняя и средневековая Русь</w:t>
      </w:r>
      <w:bookmarkEnd w:id="177"/>
    </w:p>
    <w:p w:rsidR="009062B3" w:rsidRPr="00D97C1C" w:rsidRDefault="009062B3" w:rsidP="009062B3">
      <w:pPr>
        <w:pStyle w:val="a7"/>
        <w:shd w:val="clear" w:color="auto" w:fill="auto"/>
        <w:spacing w:after="0" w:line="360" w:lineRule="auto"/>
        <w:ind w:firstLine="454"/>
        <w:jc w:val="both"/>
        <w:rPr>
          <w:sz w:val="28"/>
          <w:szCs w:val="28"/>
        </w:rPr>
      </w:pPr>
      <w:r w:rsidRPr="00D97C1C">
        <w:rPr>
          <w:rStyle w:val="80"/>
          <w:sz w:val="28"/>
          <w:szCs w:val="28"/>
        </w:rPr>
        <w:t>Что изучает история Отечества.</w:t>
      </w:r>
      <w:r w:rsidRPr="00D97C1C">
        <w:rPr>
          <w:sz w:val="28"/>
          <w:szCs w:val="28"/>
        </w:rPr>
        <w:t xml:space="preserve"> История России</w:t>
      </w:r>
      <w:r>
        <w:rPr>
          <w:sz w:val="28"/>
          <w:szCs w:val="28"/>
        </w:rPr>
        <w:t xml:space="preserve"> </w:t>
      </w:r>
      <w:r w:rsidRPr="00D97C1C">
        <w:rPr>
          <w:sz w:val="28"/>
          <w:szCs w:val="28"/>
        </w:rPr>
        <w:t>—</w:t>
      </w:r>
      <w:r>
        <w:rPr>
          <w:sz w:val="28"/>
          <w:szCs w:val="28"/>
        </w:rPr>
        <w:t xml:space="preserve"> </w:t>
      </w:r>
      <w:r w:rsidRPr="00D97C1C">
        <w:rPr>
          <w:sz w:val="28"/>
          <w:szCs w:val="28"/>
        </w:rPr>
        <w:t>часть всемирной истории. Факторы самобытности российской истории. История региона—часть истории России. Источники по российской истории.</w:t>
      </w:r>
    </w:p>
    <w:p w:rsidR="009062B3" w:rsidRPr="00D97C1C" w:rsidRDefault="009062B3" w:rsidP="009062B3">
      <w:pPr>
        <w:pStyle w:val="a7"/>
        <w:shd w:val="clear" w:color="auto" w:fill="auto"/>
        <w:spacing w:after="0" w:line="360" w:lineRule="auto"/>
        <w:ind w:firstLine="454"/>
        <w:jc w:val="both"/>
        <w:rPr>
          <w:sz w:val="28"/>
          <w:szCs w:val="28"/>
        </w:rPr>
      </w:pPr>
      <w:r w:rsidRPr="00D97C1C">
        <w:rPr>
          <w:rStyle w:val="80"/>
          <w:sz w:val="28"/>
          <w:szCs w:val="28"/>
        </w:rPr>
        <w:t>Древнейшие народы на территории России.</w:t>
      </w:r>
      <w:r w:rsidRPr="00D97C1C">
        <w:rPr>
          <w:sz w:val="28"/>
          <w:szCs w:val="28"/>
        </w:rP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9062B3" w:rsidRPr="00D97C1C" w:rsidRDefault="009062B3" w:rsidP="009062B3">
      <w:pPr>
        <w:pStyle w:val="a7"/>
        <w:shd w:val="clear" w:color="auto" w:fill="auto"/>
        <w:spacing w:after="0" w:line="360" w:lineRule="auto"/>
        <w:ind w:firstLine="454"/>
        <w:jc w:val="both"/>
        <w:rPr>
          <w:sz w:val="28"/>
          <w:szCs w:val="28"/>
        </w:rPr>
      </w:pPr>
      <w:r w:rsidRPr="00D97C1C">
        <w:rPr>
          <w:rStyle w:val="80"/>
          <w:sz w:val="28"/>
          <w:szCs w:val="28"/>
        </w:rPr>
        <w:t xml:space="preserve">Древняя Русь в VIII </w:t>
      </w:r>
      <w:r w:rsidRPr="00D97C1C">
        <w:rPr>
          <w:rStyle w:val="52"/>
          <w:sz w:val="28"/>
          <w:szCs w:val="28"/>
        </w:rPr>
        <w:t xml:space="preserve">— </w:t>
      </w:r>
      <w:r w:rsidRPr="00D97C1C">
        <w:rPr>
          <w:rStyle w:val="80"/>
          <w:sz w:val="28"/>
          <w:szCs w:val="28"/>
        </w:rPr>
        <w:t>первой половине XII в.</w:t>
      </w:r>
      <w:r w:rsidRPr="00D97C1C">
        <w:rPr>
          <w:sz w:val="28"/>
          <w:szCs w:val="28"/>
        </w:rPr>
        <w:t xml:space="preserve"> Восточные славяне: расселение, </w:t>
      </w:r>
      <w:r>
        <w:rPr>
          <w:sz w:val="28"/>
          <w:szCs w:val="28"/>
        </w:rPr>
        <w:t>занятия, быт, верования, общест</w:t>
      </w:r>
      <w:r w:rsidRPr="00D97C1C">
        <w:rPr>
          <w:sz w:val="28"/>
          <w:szCs w:val="28"/>
        </w:rPr>
        <w:t>венное устройство. Взаимоотно</w:t>
      </w:r>
      <w:r>
        <w:rPr>
          <w:sz w:val="28"/>
          <w:szCs w:val="28"/>
        </w:rPr>
        <w:t>-</w:t>
      </w:r>
      <w:r w:rsidRPr="00D97C1C">
        <w:rPr>
          <w:sz w:val="28"/>
          <w:szCs w:val="28"/>
        </w:rPr>
        <w:t>шения с соседними народами и государствами.</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9062B3" w:rsidRPr="00D97C1C" w:rsidRDefault="009062B3" w:rsidP="009062B3">
      <w:pPr>
        <w:pStyle w:val="a7"/>
        <w:shd w:val="clear" w:color="auto" w:fill="auto"/>
        <w:spacing w:after="0" w:line="360" w:lineRule="auto"/>
        <w:ind w:firstLine="454"/>
        <w:jc w:val="both"/>
        <w:rPr>
          <w:sz w:val="28"/>
          <w:szCs w:val="28"/>
        </w:rPr>
      </w:pPr>
      <w:r w:rsidRPr="00D97C1C">
        <w:rPr>
          <w:rStyle w:val="80"/>
          <w:sz w:val="28"/>
          <w:szCs w:val="28"/>
        </w:rPr>
        <w:t>Русь Удельная в 30-е гг. XII</w:t>
      </w:r>
      <w:r w:rsidRPr="00D97C1C">
        <w:rPr>
          <w:rStyle w:val="52"/>
          <w:sz w:val="28"/>
          <w:szCs w:val="28"/>
        </w:rPr>
        <w:t>—</w:t>
      </w:r>
      <w:r w:rsidRPr="00D97C1C">
        <w:rPr>
          <w:rStyle w:val="80"/>
          <w:sz w:val="28"/>
          <w:szCs w:val="28"/>
        </w:rPr>
        <w:t>XIII вв.</w:t>
      </w:r>
      <w:r w:rsidRPr="00D97C1C">
        <w:rPr>
          <w:sz w:val="28"/>
          <w:szCs w:val="28"/>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Русь и Золотая Орда. Зависимость русских земель от Орды и её последствия. Борьба населения русских земель против ордынского владычества.</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Русь и Литва. Русские земли в составе Великого княжества Литовского.</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9062B3" w:rsidRPr="00D97C1C" w:rsidRDefault="009062B3" w:rsidP="009062B3">
      <w:pPr>
        <w:pStyle w:val="a7"/>
        <w:shd w:val="clear" w:color="auto" w:fill="auto"/>
        <w:spacing w:after="0" w:line="360" w:lineRule="auto"/>
        <w:ind w:firstLine="454"/>
        <w:jc w:val="both"/>
        <w:rPr>
          <w:sz w:val="28"/>
          <w:szCs w:val="28"/>
        </w:rPr>
      </w:pPr>
      <w:r w:rsidRPr="00D97C1C">
        <w:rPr>
          <w:rStyle w:val="80"/>
          <w:sz w:val="28"/>
          <w:szCs w:val="28"/>
        </w:rPr>
        <w:t xml:space="preserve">Московская Русь в </w:t>
      </w:r>
      <w:r w:rsidRPr="00D97C1C">
        <w:rPr>
          <w:rStyle w:val="80"/>
          <w:sz w:val="28"/>
          <w:szCs w:val="28"/>
          <w:lang w:val="en-US" w:eastAsia="en-US"/>
        </w:rPr>
        <w:t>XIV</w:t>
      </w:r>
      <w:r w:rsidRPr="00D97C1C">
        <w:rPr>
          <w:rStyle w:val="80"/>
          <w:sz w:val="28"/>
          <w:szCs w:val="28"/>
          <w:lang w:eastAsia="en-US"/>
        </w:rPr>
        <w:t>—</w:t>
      </w:r>
      <w:r w:rsidRPr="00D97C1C">
        <w:rPr>
          <w:rStyle w:val="80"/>
          <w:sz w:val="28"/>
          <w:szCs w:val="28"/>
          <w:lang w:val="en-US" w:eastAsia="en-US"/>
        </w:rPr>
        <w:t>XV</w:t>
      </w:r>
      <w:r w:rsidRPr="00D97C1C">
        <w:rPr>
          <w:rStyle w:val="80"/>
          <w:sz w:val="28"/>
          <w:szCs w:val="28"/>
          <w:lang w:eastAsia="en-US"/>
        </w:rPr>
        <w:t xml:space="preserve"> </w:t>
      </w:r>
      <w:r w:rsidRPr="00D97C1C">
        <w:rPr>
          <w:rStyle w:val="80"/>
          <w:sz w:val="28"/>
          <w:szCs w:val="28"/>
        </w:rPr>
        <w:t>вв.</w:t>
      </w:r>
      <w:r w:rsidRPr="00D97C1C">
        <w:rPr>
          <w:sz w:val="28"/>
          <w:szCs w:val="28"/>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D97C1C">
          <w:rPr>
            <w:sz w:val="28"/>
            <w:szCs w:val="28"/>
          </w:rPr>
          <w:t>1497 г</w:t>
        </w:r>
      </w:smartTag>
      <w:r w:rsidRPr="00D97C1C">
        <w:rPr>
          <w:sz w:val="28"/>
          <w:szCs w:val="28"/>
        </w:rPr>
        <w:t>.</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w:t>
      </w:r>
      <w:r>
        <w:rPr>
          <w:sz w:val="28"/>
          <w:szCs w:val="28"/>
        </w:rPr>
        <w:t> </w:t>
      </w:r>
      <w:r w:rsidRPr="00D97C1C">
        <w:rPr>
          <w:sz w:val="28"/>
          <w:szCs w:val="28"/>
        </w:rPr>
        <w:t>—</w:t>
      </w:r>
      <w:r>
        <w:rPr>
          <w:sz w:val="28"/>
          <w:szCs w:val="28"/>
        </w:rPr>
        <w:t xml:space="preserve"> </w:t>
      </w:r>
      <w:r w:rsidRPr="00D97C1C">
        <w:rPr>
          <w:sz w:val="28"/>
          <w:szCs w:val="28"/>
        </w:rPr>
        <w:t>Третий Рим».</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w:t>
      </w:r>
      <w:r>
        <w:rPr>
          <w:sz w:val="28"/>
          <w:szCs w:val="28"/>
        </w:rPr>
        <w:t> </w:t>
      </w:r>
      <w:r w:rsidRPr="00D97C1C">
        <w:rPr>
          <w:sz w:val="28"/>
          <w:szCs w:val="28"/>
        </w:rPr>
        <w:t>Грек, А.</w:t>
      </w:r>
      <w:r>
        <w:rPr>
          <w:sz w:val="28"/>
          <w:szCs w:val="28"/>
        </w:rPr>
        <w:t> </w:t>
      </w:r>
      <w:r w:rsidRPr="00D97C1C">
        <w:rPr>
          <w:sz w:val="28"/>
          <w:szCs w:val="28"/>
        </w:rPr>
        <w:t>Рублёв).</w:t>
      </w:r>
    </w:p>
    <w:p w:rsidR="009062B3" w:rsidRPr="00D97C1C" w:rsidRDefault="009062B3" w:rsidP="009062B3">
      <w:pPr>
        <w:pStyle w:val="a7"/>
        <w:shd w:val="clear" w:color="auto" w:fill="auto"/>
        <w:spacing w:after="0" w:line="360" w:lineRule="auto"/>
        <w:ind w:firstLine="454"/>
        <w:jc w:val="both"/>
        <w:rPr>
          <w:sz w:val="28"/>
          <w:szCs w:val="28"/>
        </w:rPr>
      </w:pPr>
      <w:r w:rsidRPr="00D97C1C">
        <w:rPr>
          <w:rStyle w:val="80"/>
          <w:sz w:val="28"/>
          <w:szCs w:val="28"/>
        </w:rPr>
        <w:t>Московское государство в XVI в.</w:t>
      </w:r>
      <w:r w:rsidRPr="00D97C1C">
        <w:rPr>
          <w:sz w:val="28"/>
          <w:szCs w:val="28"/>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Внешняя политика и международные связи Московского царства в </w:t>
      </w:r>
      <w:r w:rsidRPr="00D97C1C">
        <w:rPr>
          <w:sz w:val="28"/>
          <w:szCs w:val="28"/>
          <w:lang w:val="en-US" w:eastAsia="en-US"/>
        </w:rPr>
        <w:t>XVI</w:t>
      </w:r>
      <w:r w:rsidRPr="00D97C1C">
        <w:rPr>
          <w:sz w:val="28"/>
          <w:szCs w:val="28"/>
          <w:lang w:eastAsia="en-US"/>
        </w:rPr>
        <w:t xml:space="preserve"> </w:t>
      </w:r>
      <w:r w:rsidRPr="00D97C1C">
        <w:rPr>
          <w:sz w:val="28"/>
          <w:szCs w:val="28"/>
        </w:rPr>
        <w:t>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Россия в конце </w:t>
      </w:r>
      <w:r w:rsidRPr="00D97C1C">
        <w:rPr>
          <w:sz w:val="28"/>
          <w:szCs w:val="28"/>
          <w:lang w:val="en-US" w:eastAsia="en-US"/>
        </w:rPr>
        <w:t>XVI</w:t>
      </w:r>
      <w:r w:rsidRPr="00D97C1C">
        <w:rPr>
          <w:sz w:val="28"/>
          <w:szCs w:val="28"/>
          <w:lang w:eastAsia="en-US"/>
        </w:rPr>
        <w:t xml:space="preserve"> </w:t>
      </w:r>
      <w:r w:rsidRPr="00D97C1C">
        <w:rPr>
          <w:sz w:val="28"/>
          <w:szCs w:val="28"/>
        </w:rPr>
        <w:t>в. Учреждение патриаршества. Дальнейшее закрепощение крестьян.</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9062B3" w:rsidRPr="00D97C1C" w:rsidRDefault="009062B3" w:rsidP="009062B3">
      <w:pPr>
        <w:pStyle w:val="a7"/>
        <w:shd w:val="clear" w:color="auto" w:fill="auto"/>
        <w:spacing w:after="0" w:line="360" w:lineRule="auto"/>
        <w:ind w:firstLine="454"/>
        <w:jc w:val="both"/>
        <w:rPr>
          <w:sz w:val="28"/>
          <w:szCs w:val="28"/>
        </w:rPr>
      </w:pPr>
      <w:r w:rsidRPr="00D97C1C">
        <w:rPr>
          <w:rStyle w:val="80"/>
          <w:sz w:val="28"/>
          <w:szCs w:val="28"/>
        </w:rPr>
        <w:t>Россия на рубеже XVI</w:t>
      </w:r>
      <w:r w:rsidRPr="00D97C1C">
        <w:rPr>
          <w:rStyle w:val="52"/>
          <w:sz w:val="28"/>
          <w:szCs w:val="28"/>
        </w:rPr>
        <w:t>—</w:t>
      </w:r>
      <w:r w:rsidRPr="00D97C1C">
        <w:rPr>
          <w:rStyle w:val="80"/>
          <w:sz w:val="28"/>
          <w:szCs w:val="28"/>
        </w:rPr>
        <w:t>XVII вв.</w:t>
      </w:r>
      <w:r w:rsidRPr="00D97C1C">
        <w:rPr>
          <w:sz w:val="28"/>
          <w:szCs w:val="28"/>
        </w:rPr>
        <w:t xml:space="preserve">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9062B3" w:rsidRPr="002B3553" w:rsidRDefault="009062B3" w:rsidP="009062B3">
      <w:pPr>
        <w:pStyle w:val="31"/>
        <w:keepNext/>
        <w:keepLines/>
        <w:shd w:val="clear" w:color="auto" w:fill="auto"/>
        <w:spacing w:line="360" w:lineRule="auto"/>
        <w:ind w:firstLine="454"/>
        <w:rPr>
          <w:sz w:val="28"/>
          <w:szCs w:val="28"/>
        </w:rPr>
      </w:pPr>
      <w:bookmarkStart w:id="178" w:name="bookmark243"/>
      <w:r w:rsidRPr="002B3553">
        <w:rPr>
          <w:rStyle w:val="340"/>
          <w:sz w:val="28"/>
          <w:szCs w:val="28"/>
        </w:rPr>
        <w:t>Россия в Новое врем</w:t>
      </w:r>
      <w:r w:rsidRPr="002B3553">
        <w:rPr>
          <w:rStyle w:val="32"/>
          <w:sz w:val="28"/>
          <w:szCs w:val="28"/>
        </w:rPr>
        <w:t>я</w:t>
      </w:r>
      <w:bookmarkEnd w:id="178"/>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Хронология и сущность нового этапа российской истории.</w:t>
      </w:r>
    </w:p>
    <w:p w:rsidR="009062B3" w:rsidRPr="00D97C1C" w:rsidRDefault="009062B3" w:rsidP="009062B3">
      <w:pPr>
        <w:pStyle w:val="a7"/>
        <w:shd w:val="clear" w:color="auto" w:fill="auto"/>
        <w:spacing w:after="0" w:line="360" w:lineRule="auto"/>
        <w:ind w:firstLine="454"/>
        <w:jc w:val="both"/>
        <w:rPr>
          <w:sz w:val="28"/>
          <w:szCs w:val="28"/>
        </w:rPr>
      </w:pPr>
      <w:r w:rsidRPr="00D97C1C">
        <w:rPr>
          <w:rStyle w:val="80"/>
          <w:sz w:val="28"/>
          <w:szCs w:val="28"/>
        </w:rPr>
        <w:t xml:space="preserve">Россия в </w:t>
      </w:r>
      <w:r w:rsidRPr="00D97C1C">
        <w:rPr>
          <w:rStyle w:val="80"/>
          <w:sz w:val="28"/>
          <w:szCs w:val="28"/>
          <w:lang w:val="en-US" w:eastAsia="en-US"/>
        </w:rPr>
        <w:t>XVII</w:t>
      </w:r>
      <w:r w:rsidRPr="00D97C1C">
        <w:rPr>
          <w:rStyle w:val="80"/>
          <w:sz w:val="28"/>
          <w:szCs w:val="28"/>
          <w:lang w:eastAsia="en-US"/>
        </w:rPr>
        <w:t xml:space="preserve"> </w:t>
      </w:r>
      <w:r w:rsidRPr="00D97C1C">
        <w:rPr>
          <w:rStyle w:val="80"/>
          <w:sz w:val="28"/>
          <w:szCs w:val="28"/>
        </w:rPr>
        <w:t>в.</w:t>
      </w:r>
      <w:r w:rsidRPr="00D97C1C">
        <w:rPr>
          <w:sz w:val="28"/>
          <w:szCs w:val="28"/>
        </w:rPr>
        <w:t xml:space="preserve">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D97C1C">
          <w:rPr>
            <w:sz w:val="28"/>
            <w:szCs w:val="28"/>
          </w:rPr>
          <w:t>1649 г</w:t>
        </w:r>
      </w:smartTag>
      <w:r w:rsidRPr="00D97C1C">
        <w:rPr>
          <w:sz w:val="28"/>
          <w:szCs w:val="28"/>
        </w:rPr>
        <w:t>. Оформление сословного строя. Права и обязанности основных сословий. Окончательное закрепощение крестьян.</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Народы России в XVII в. Освоение Сибири и Дальнего Востока. Русские первопроходцы.</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Народные движения в XVII в.: причины, формы, участники. Городские восстания. Восстание под предводительством С. Разина.</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Власть и церковь. Реформы патриарха Никона. Церковный раскол. Протопоп Аввакум.</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Внешняя политика России в </w:t>
      </w:r>
      <w:r w:rsidRPr="00D97C1C">
        <w:rPr>
          <w:sz w:val="28"/>
          <w:szCs w:val="28"/>
          <w:lang w:val="en-US" w:eastAsia="en-US"/>
        </w:rPr>
        <w:t>XVII</w:t>
      </w:r>
      <w:r w:rsidRPr="00D97C1C">
        <w:rPr>
          <w:sz w:val="28"/>
          <w:szCs w:val="28"/>
          <w:lang w:eastAsia="en-US"/>
        </w:rPr>
        <w:t xml:space="preserve"> </w:t>
      </w:r>
      <w:r w:rsidRPr="00D97C1C">
        <w:rPr>
          <w:sz w:val="28"/>
          <w:szCs w:val="28"/>
        </w:rPr>
        <w:t>в. Взаимоотношения с соседними государствами и народами. Россия и Речь По- сполитая. Смоленская война. Присоединение к России Левобережной Украины и Киева. Отношения России с Крымским ханством и Османской империей.</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Культура и быт России в </w:t>
      </w:r>
      <w:r w:rsidRPr="00D97C1C">
        <w:rPr>
          <w:sz w:val="28"/>
          <w:szCs w:val="28"/>
          <w:lang w:val="en-US" w:eastAsia="en-US"/>
        </w:rPr>
        <w:t>XVII</w:t>
      </w:r>
      <w:r w:rsidRPr="00D97C1C">
        <w:rPr>
          <w:sz w:val="28"/>
          <w:szCs w:val="28"/>
          <w:lang w:eastAsia="en-US"/>
        </w:rPr>
        <w:t xml:space="preserve"> </w:t>
      </w:r>
      <w:r w:rsidRPr="00D97C1C">
        <w:rPr>
          <w:sz w:val="28"/>
          <w:szCs w:val="28"/>
        </w:rPr>
        <w:t>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9062B3" w:rsidRPr="00D97C1C" w:rsidRDefault="009062B3" w:rsidP="009062B3">
      <w:pPr>
        <w:pStyle w:val="a7"/>
        <w:shd w:val="clear" w:color="auto" w:fill="auto"/>
        <w:spacing w:after="0" w:line="360" w:lineRule="auto"/>
        <w:ind w:firstLine="454"/>
        <w:jc w:val="both"/>
        <w:rPr>
          <w:sz w:val="28"/>
          <w:szCs w:val="28"/>
        </w:rPr>
      </w:pPr>
      <w:r w:rsidRPr="00D97C1C">
        <w:rPr>
          <w:rStyle w:val="80"/>
          <w:sz w:val="28"/>
          <w:szCs w:val="28"/>
        </w:rPr>
        <w:t>Россия на рубеже XVII</w:t>
      </w:r>
      <w:r w:rsidRPr="00D97C1C">
        <w:rPr>
          <w:rStyle w:val="52"/>
          <w:sz w:val="28"/>
          <w:szCs w:val="28"/>
        </w:rPr>
        <w:t>—</w:t>
      </w:r>
      <w:r w:rsidRPr="00D97C1C">
        <w:rPr>
          <w:rStyle w:val="80"/>
          <w:sz w:val="28"/>
          <w:szCs w:val="28"/>
        </w:rPr>
        <w:t>XVIII вв.</w:t>
      </w:r>
      <w:r w:rsidRPr="00D97C1C">
        <w:rPr>
          <w:sz w:val="28"/>
          <w:szCs w:val="28"/>
        </w:rPr>
        <w:t xml:space="preserve"> Необходимость и предпосылки преобразований. Начало царствования Петра I. Азовские походы. Великое посольство.</w:t>
      </w:r>
    </w:p>
    <w:p w:rsidR="009062B3" w:rsidRPr="00D97C1C" w:rsidRDefault="009062B3" w:rsidP="009062B3">
      <w:pPr>
        <w:pStyle w:val="a7"/>
        <w:shd w:val="clear" w:color="auto" w:fill="auto"/>
        <w:spacing w:after="0" w:line="360" w:lineRule="auto"/>
        <w:ind w:firstLine="454"/>
        <w:jc w:val="both"/>
        <w:rPr>
          <w:sz w:val="28"/>
          <w:szCs w:val="28"/>
        </w:rPr>
      </w:pPr>
      <w:r w:rsidRPr="00D97C1C">
        <w:rPr>
          <w:rStyle w:val="80"/>
          <w:sz w:val="28"/>
          <w:szCs w:val="28"/>
        </w:rPr>
        <w:t>Россия в первой четверти XVIII в.</w:t>
      </w:r>
      <w:r w:rsidRPr="00D97C1C">
        <w:rPr>
          <w:sz w:val="28"/>
          <w:szCs w:val="28"/>
        </w:rPr>
        <w:t xml:space="preserve">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D97C1C">
        <w:rPr>
          <w:sz w:val="28"/>
          <w:szCs w:val="28"/>
          <w:lang w:val="en-US" w:eastAsia="en-US"/>
        </w:rPr>
        <w:t>I</w:t>
      </w:r>
      <w:r w:rsidRPr="00D97C1C">
        <w:rPr>
          <w:sz w:val="28"/>
          <w:szCs w:val="28"/>
          <w:lang w:eastAsia="en-US"/>
        </w:rPr>
        <w:t xml:space="preserve">; </w:t>
      </w:r>
      <w:r w:rsidRPr="00D97C1C">
        <w:rPr>
          <w:sz w:val="28"/>
          <w:szCs w:val="28"/>
        </w:rPr>
        <w:t>дело царевича Алексея.</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Политика протекционизма и меркантилизма. Денежная и налоговая реформы. Подушная подать.</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Социальные движения в первой четверти </w:t>
      </w:r>
      <w:r w:rsidRPr="00D97C1C">
        <w:rPr>
          <w:sz w:val="28"/>
          <w:szCs w:val="28"/>
          <w:lang w:val="en-US" w:eastAsia="en-US"/>
        </w:rPr>
        <w:t>XVIII</w:t>
      </w:r>
      <w:r w:rsidRPr="00D97C1C">
        <w:rPr>
          <w:sz w:val="28"/>
          <w:szCs w:val="28"/>
          <w:lang w:eastAsia="en-US"/>
        </w:rPr>
        <w:t xml:space="preserve"> </w:t>
      </w:r>
      <w:r w:rsidRPr="00D97C1C">
        <w:rPr>
          <w:sz w:val="28"/>
          <w:szCs w:val="28"/>
        </w:rPr>
        <w:t>в. Восстания в Астрахани, Башкирии, на Дону. Религиозные выступления.</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Внешняя политика России в первой четверти </w:t>
      </w:r>
      <w:r w:rsidRPr="00D97C1C">
        <w:rPr>
          <w:sz w:val="28"/>
          <w:szCs w:val="28"/>
          <w:lang w:val="en-US" w:eastAsia="en-US"/>
        </w:rPr>
        <w:t>XVIII</w:t>
      </w:r>
      <w:r w:rsidRPr="00D97C1C">
        <w:rPr>
          <w:sz w:val="28"/>
          <w:szCs w:val="28"/>
          <w:lang w:eastAsia="en-US"/>
        </w:rPr>
        <w:t xml:space="preserve"> </w:t>
      </w:r>
      <w:r w:rsidRPr="00D97C1C">
        <w:rPr>
          <w:sz w:val="28"/>
          <w:szCs w:val="28"/>
        </w:rPr>
        <w:t>в. Северная война: причины, основные события, итоги. Прутский и Каспийский походы. Провозглашение России империей.</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Литература и искусство. Архитектура и изобразительное искусство (Д.</w:t>
      </w:r>
      <w:r>
        <w:rPr>
          <w:sz w:val="28"/>
          <w:szCs w:val="28"/>
        </w:rPr>
        <w:t> </w:t>
      </w:r>
      <w:r w:rsidRPr="00D97C1C">
        <w:rPr>
          <w:sz w:val="28"/>
          <w:szCs w:val="28"/>
        </w:rPr>
        <w:t>Трезини, В.</w:t>
      </w:r>
      <w:r>
        <w:rPr>
          <w:sz w:val="28"/>
          <w:szCs w:val="28"/>
        </w:rPr>
        <w:t> </w:t>
      </w:r>
      <w:r w:rsidRPr="00D97C1C">
        <w:rPr>
          <w:sz w:val="28"/>
          <w:szCs w:val="28"/>
        </w:rPr>
        <w:t>В.</w:t>
      </w:r>
      <w:r>
        <w:rPr>
          <w:sz w:val="28"/>
          <w:szCs w:val="28"/>
        </w:rPr>
        <w:t> </w:t>
      </w:r>
      <w:r w:rsidRPr="00D97C1C">
        <w:rPr>
          <w:sz w:val="28"/>
          <w:szCs w:val="28"/>
        </w:rPr>
        <w:t>Растрелли, И.</w:t>
      </w:r>
      <w:r>
        <w:rPr>
          <w:sz w:val="28"/>
          <w:szCs w:val="28"/>
        </w:rPr>
        <w:t> </w:t>
      </w:r>
      <w:r w:rsidRPr="00D97C1C">
        <w:rPr>
          <w:sz w:val="28"/>
          <w:szCs w:val="28"/>
        </w:rPr>
        <w:t>Н.</w:t>
      </w:r>
      <w:r>
        <w:rPr>
          <w:sz w:val="28"/>
          <w:szCs w:val="28"/>
        </w:rPr>
        <w:t> </w:t>
      </w:r>
      <w:r w:rsidRPr="00D97C1C">
        <w:rPr>
          <w:sz w:val="28"/>
          <w:szCs w:val="28"/>
        </w:rPr>
        <w:t>Никитин). Изменения в дворянском быту.</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Итоги и цена петровских преобразований.</w:t>
      </w:r>
    </w:p>
    <w:p w:rsidR="009062B3" w:rsidRPr="00D97C1C" w:rsidRDefault="009062B3" w:rsidP="009062B3">
      <w:pPr>
        <w:pStyle w:val="a7"/>
        <w:shd w:val="clear" w:color="auto" w:fill="auto"/>
        <w:spacing w:after="0" w:line="360" w:lineRule="auto"/>
        <w:ind w:firstLine="454"/>
        <w:jc w:val="both"/>
        <w:rPr>
          <w:sz w:val="28"/>
          <w:szCs w:val="28"/>
        </w:rPr>
      </w:pPr>
      <w:r w:rsidRPr="00D97C1C">
        <w:rPr>
          <w:rStyle w:val="80"/>
          <w:sz w:val="28"/>
          <w:szCs w:val="28"/>
        </w:rPr>
        <w:t>Дворцовые перевороты:</w:t>
      </w:r>
      <w:r w:rsidRPr="00D97C1C">
        <w:rPr>
          <w:sz w:val="28"/>
          <w:szCs w:val="28"/>
        </w:rPr>
        <w:t xml:space="preserve"> причины, сущность, последствия. Внутренняя и внешняя политика преемников Петра </w:t>
      </w:r>
      <w:r w:rsidRPr="00D97C1C">
        <w:rPr>
          <w:sz w:val="28"/>
          <w:szCs w:val="28"/>
          <w:lang w:val="en-US" w:eastAsia="en-US"/>
        </w:rPr>
        <w:t>I</w:t>
      </w:r>
      <w:r w:rsidRPr="00D97C1C">
        <w:rPr>
          <w:sz w:val="28"/>
          <w:szCs w:val="28"/>
          <w:lang w:eastAsia="en-US"/>
        </w:rPr>
        <w:t xml:space="preserve">. </w:t>
      </w:r>
      <w:r w:rsidRPr="00D97C1C">
        <w:rPr>
          <w:sz w:val="28"/>
          <w:szCs w:val="28"/>
        </w:rPr>
        <w:t>Расширение привилегий дворянства. Участие России в Семилетней войне (П.</w:t>
      </w:r>
      <w:r>
        <w:rPr>
          <w:sz w:val="28"/>
          <w:szCs w:val="28"/>
        </w:rPr>
        <w:t> </w:t>
      </w:r>
      <w:r w:rsidRPr="00D97C1C">
        <w:rPr>
          <w:sz w:val="28"/>
          <w:szCs w:val="28"/>
        </w:rPr>
        <w:t>А.</w:t>
      </w:r>
      <w:r>
        <w:rPr>
          <w:sz w:val="28"/>
          <w:szCs w:val="28"/>
        </w:rPr>
        <w:t> </w:t>
      </w:r>
      <w:r w:rsidRPr="00D97C1C">
        <w:rPr>
          <w:sz w:val="28"/>
          <w:szCs w:val="28"/>
        </w:rPr>
        <w:t>Румянцев).</w:t>
      </w:r>
    </w:p>
    <w:p w:rsidR="009062B3" w:rsidRPr="00D97C1C" w:rsidRDefault="009062B3" w:rsidP="009062B3">
      <w:pPr>
        <w:pStyle w:val="a7"/>
        <w:shd w:val="clear" w:color="auto" w:fill="auto"/>
        <w:spacing w:after="0" w:line="360" w:lineRule="auto"/>
        <w:ind w:firstLine="454"/>
        <w:jc w:val="both"/>
        <w:rPr>
          <w:sz w:val="28"/>
          <w:szCs w:val="28"/>
        </w:rPr>
      </w:pPr>
      <w:r w:rsidRPr="00D97C1C">
        <w:rPr>
          <w:rStyle w:val="80"/>
          <w:sz w:val="28"/>
          <w:szCs w:val="28"/>
        </w:rPr>
        <w:t>Российская империя в 1762</w:t>
      </w:r>
      <w:r w:rsidRPr="00D97C1C">
        <w:rPr>
          <w:rStyle w:val="52"/>
          <w:sz w:val="28"/>
          <w:szCs w:val="28"/>
        </w:rPr>
        <w:t>—</w:t>
      </w:r>
      <w:r w:rsidRPr="00D97C1C">
        <w:rPr>
          <w:rStyle w:val="80"/>
          <w:sz w:val="28"/>
          <w:szCs w:val="28"/>
        </w:rPr>
        <w:t>1801 гг.</w:t>
      </w:r>
      <w:r w:rsidRPr="00D97C1C">
        <w:rPr>
          <w:sz w:val="28"/>
          <w:szCs w:val="28"/>
        </w:rPr>
        <w:t xml:space="preserve"> Правление Екатерины </w:t>
      </w:r>
      <w:r w:rsidRPr="00D97C1C">
        <w:rPr>
          <w:sz w:val="28"/>
          <w:szCs w:val="28"/>
          <w:lang w:val="en-US" w:eastAsia="en-US"/>
        </w:rPr>
        <w:t>II</w:t>
      </w:r>
      <w:r w:rsidRPr="00D97C1C">
        <w:rPr>
          <w:sz w:val="28"/>
          <w:szCs w:val="28"/>
          <w:lang w:eastAsia="en-US"/>
        </w:rPr>
        <w:t>.</w:t>
      </w:r>
      <w:r>
        <w:rPr>
          <w:sz w:val="28"/>
          <w:szCs w:val="28"/>
          <w:lang w:eastAsia="en-US"/>
        </w:rPr>
        <w:t xml:space="preserve"> </w:t>
      </w:r>
      <w:r w:rsidRPr="00D97C1C">
        <w:rPr>
          <w:sz w:val="28"/>
          <w:szCs w:val="28"/>
        </w:rPr>
        <w:t>Политика просвещённого абсолютизма: основные направления, мероп</w:t>
      </w:r>
      <w:r>
        <w:rPr>
          <w:sz w:val="28"/>
          <w:szCs w:val="28"/>
        </w:rPr>
        <w:t>-</w:t>
      </w:r>
      <w:r w:rsidRPr="00D97C1C">
        <w:rPr>
          <w:sz w:val="28"/>
          <w:szCs w:val="28"/>
        </w:rPr>
        <w:t>риятия, значение. Развитие промышленности и торговли. Предпринима</w:t>
      </w:r>
      <w:r>
        <w:rPr>
          <w:sz w:val="28"/>
          <w:szCs w:val="28"/>
        </w:rPr>
        <w:t>-</w:t>
      </w:r>
      <w:r w:rsidRPr="00D97C1C">
        <w:rPr>
          <w:sz w:val="28"/>
          <w:szCs w:val="28"/>
        </w:rPr>
        <w:t>тельство. Рост помещичьего землевладения. Усиление крепостничества. Восстание под предводительством Е.</w:t>
      </w:r>
      <w:r>
        <w:rPr>
          <w:sz w:val="28"/>
          <w:szCs w:val="28"/>
        </w:rPr>
        <w:t> </w:t>
      </w:r>
      <w:r w:rsidRPr="00D97C1C">
        <w:rPr>
          <w:sz w:val="28"/>
          <w:szCs w:val="28"/>
        </w:rPr>
        <w:t>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w:t>
      </w:r>
      <w:r>
        <w:rPr>
          <w:sz w:val="28"/>
          <w:szCs w:val="28"/>
        </w:rPr>
        <w:t>-</w:t>
      </w:r>
      <w:r w:rsidRPr="00D97C1C">
        <w:rPr>
          <w:sz w:val="28"/>
          <w:szCs w:val="28"/>
        </w:rPr>
        <w:t>венной мысли.</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Российская империя в конце </w:t>
      </w:r>
      <w:r w:rsidRPr="00D97C1C">
        <w:rPr>
          <w:sz w:val="28"/>
          <w:szCs w:val="28"/>
          <w:lang w:val="en-US" w:eastAsia="en-US"/>
        </w:rPr>
        <w:t>XVIII</w:t>
      </w:r>
      <w:r w:rsidRPr="00D97C1C">
        <w:rPr>
          <w:sz w:val="28"/>
          <w:szCs w:val="28"/>
          <w:lang w:eastAsia="en-US"/>
        </w:rPr>
        <w:t xml:space="preserve"> </w:t>
      </w:r>
      <w:r w:rsidRPr="00D97C1C">
        <w:rPr>
          <w:sz w:val="28"/>
          <w:szCs w:val="28"/>
        </w:rPr>
        <w:t xml:space="preserve">в. Внутренняя и внешняя политика Павла </w:t>
      </w:r>
      <w:r w:rsidRPr="00D97C1C">
        <w:rPr>
          <w:sz w:val="28"/>
          <w:szCs w:val="28"/>
          <w:lang w:val="en-US" w:eastAsia="en-US"/>
        </w:rPr>
        <w:t>I</w:t>
      </w:r>
      <w:r w:rsidRPr="00D97C1C">
        <w:rPr>
          <w:sz w:val="28"/>
          <w:szCs w:val="28"/>
          <w:lang w:eastAsia="en-US"/>
        </w:rPr>
        <w:t>.</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Россия в европейской и мировой политике во второй половине XVIII в. Русско-турецкие войны и их итоги. Присоединение Крыма и Северного Причерноморья; Г.</w:t>
      </w:r>
      <w:r>
        <w:rPr>
          <w:sz w:val="28"/>
          <w:szCs w:val="28"/>
        </w:rPr>
        <w:t> </w:t>
      </w:r>
      <w:r w:rsidRPr="00D97C1C">
        <w:rPr>
          <w:sz w:val="28"/>
          <w:szCs w:val="28"/>
        </w:rPr>
        <w:t>А.</w:t>
      </w:r>
      <w:r>
        <w:rPr>
          <w:sz w:val="28"/>
          <w:szCs w:val="28"/>
        </w:rPr>
        <w:t> </w:t>
      </w:r>
      <w:r w:rsidRPr="00D97C1C">
        <w:rPr>
          <w:sz w:val="28"/>
          <w:szCs w:val="28"/>
        </w:rPr>
        <w:t>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w:t>
      </w:r>
      <w:r>
        <w:rPr>
          <w:sz w:val="28"/>
          <w:szCs w:val="28"/>
        </w:rPr>
        <w:t> </w:t>
      </w:r>
      <w:r w:rsidRPr="00D97C1C">
        <w:rPr>
          <w:sz w:val="28"/>
          <w:szCs w:val="28"/>
        </w:rPr>
        <w:t>В.</w:t>
      </w:r>
      <w:r>
        <w:rPr>
          <w:sz w:val="28"/>
          <w:szCs w:val="28"/>
        </w:rPr>
        <w:t> </w:t>
      </w:r>
      <w:r w:rsidRPr="00D97C1C">
        <w:rPr>
          <w:sz w:val="28"/>
          <w:szCs w:val="28"/>
        </w:rPr>
        <w:t>Суворов, Ф.</w:t>
      </w:r>
      <w:r>
        <w:rPr>
          <w:sz w:val="28"/>
          <w:szCs w:val="28"/>
        </w:rPr>
        <w:t> </w:t>
      </w:r>
      <w:r w:rsidRPr="00D97C1C">
        <w:rPr>
          <w:sz w:val="28"/>
          <w:szCs w:val="28"/>
        </w:rPr>
        <w:t>Ф.</w:t>
      </w:r>
      <w:r>
        <w:rPr>
          <w:sz w:val="28"/>
          <w:szCs w:val="28"/>
        </w:rPr>
        <w:t> </w:t>
      </w:r>
      <w:r w:rsidRPr="00D97C1C">
        <w:rPr>
          <w:sz w:val="28"/>
          <w:szCs w:val="28"/>
        </w:rPr>
        <w:t>Ушаков).</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Культура и быт России во второй половине </w:t>
      </w:r>
      <w:r w:rsidRPr="00D97C1C">
        <w:rPr>
          <w:sz w:val="28"/>
          <w:szCs w:val="28"/>
          <w:lang w:val="en-US" w:eastAsia="en-US"/>
        </w:rPr>
        <w:t>XVIII</w:t>
      </w:r>
      <w:r w:rsidRPr="00D97C1C">
        <w:rPr>
          <w:sz w:val="28"/>
          <w:szCs w:val="28"/>
          <w:lang w:eastAsia="en-US"/>
        </w:rPr>
        <w:t xml:space="preserve"> </w:t>
      </w:r>
      <w:r w:rsidRPr="00D97C1C">
        <w:rPr>
          <w:sz w:val="28"/>
          <w:szCs w:val="28"/>
        </w:rPr>
        <w:t>в. Просвещение. Становление отечественной науки; М.</w:t>
      </w:r>
      <w:r>
        <w:rPr>
          <w:sz w:val="28"/>
          <w:szCs w:val="28"/>
        </w:rPr>
        <w:t> </w:t>
      </w:r>
      <w:r w:rsidRPr="00D97C1C">
        <w:rPr>
          <w:sz w:val="28"/>
          <w:szCs w:val="28"/>
        </w:rPr>
        <w:t>В.</w:t>
      </w:r>
      <w:r>
        <w:rPr>
          <w:sz w:val="28"/>
          <w:szCs w:val="28"/>
        </w:rPr>
        <w:t> </w:t>
      </w:r>
      <w:r w:rsidRPr="00D97C1C">
        <w:rPr>
          <w:sz w:val="28"/>
          <w:szCs w:val="28"/>
        </w:rPr>
        <w:t>Ломоносов.</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Исследовательские экспедиции (В.</w:t>
      </w:r>
      <w:r>
        <w:rPr>
          <w:sz w:val="28"/>
          <w:szCs w:val="28"/>
        </w:rPr>
        <w:t> </w:t>
      </w:r>
      <w:r w:rsidRPr="00D97C1C">
        <w:rPr>
          <w:sz w:val="28"/>
          <w:szCs w:val="28"/>
        </w:rPr>
        <w:t>Беринг, С.</w:t>
      </w:r>
      <w:r>
        <w:rPr>
          <w:sz w:val="28"/>
          <w:szCs w:val="28"/>
        </w:rPr>
        <w:t> </w:t>
      </w:r>
      <w:r w:rsidRPr="00D97C1C">
        <w:rPr>
          <w:sz w:val="28"/>
          <w:szCs w:val="28"/>
        </w:rPr>
        <w:t>П.</w:t>
      </w:r>
      <w:r>
        <w:rPr>
          <w:sz w:val="28"/>
          <w:szCs w:val="28"/>
        </w:rPr>
        <w:t> </w:t>
      </w:r>
      <w:r w:rsidRPr="00D97C1C">
        <w:rPr>
          <w:sz w:val="28"/>
          <w:szCs w:val="28"/>
        </w:rPr>
        <w:t>Крашенинников). Исто</w:t>
      </w:r>
      <w:r>
        <w:rPr>
          <w:sz w:val="28"/>
          <w:szCs w:val="28"/>
        </w:rPr>
        <w:t>-</w:t>
      </w:r>
      <w:r w:rsidRPr="00D97C1C">
        <w:rPr>
          <w:sz w:val="28"/>
          <w:szCs w:val="28"/>
        </w:rPr>
        <w:t>рическая наука (В.</w:t>
      </w:r>
      <w:r>
        <w:rPr>
          <w:sz w:val="28"/>
          <w:szCs w:val="28"/>
        </w:rPr>
        <w:t> </w:t>
      </w:r>
      <w:r w:rsidRPr="00D97C1C">
        <w:rPr>
          <w:sz w:val="28"/>
          <w:szCs w:val="28"/>
        </w:rPr>
        <w:t>Н.</w:t>
      </w:r>
      <w:r>
        <w:rPr>
          <w:sz w:val="28"/>
          <w:szCs w:val="28"/>
        </w:rPr>
        <w:t> </w:t>
      </w:r>
      <w:r w:rsidRPr="00D97C1C">
        <w:rPr>
          <w:sz w:val="28"/>
          <w:szCs w:val="28"/>
        </w:rPr>
        <w:t>Татищев, М.</w:t>
      </w:r>
      <w:r>
        <w:rPr>
          <w:sz w:val="28"/>
          <w:szCs w:val="28"/>
        </w:rPr>
        <w:t> </w:t>
      </w:r>
      <w:r w:rsidRPr="00D97C1C">
        <w:rPr>
          <w:sz w:val="28"/>
          <w:szCs w:val="28"/>
        </w:rPr>
        <w:t>М.</w:t>
      </w:r>
      <w:r>
        <w:rPr>
          <w:sz w:val="28"/>
          <w:szCs w:val="28"/>
        </w:rPr>
        <w:t> </w:t>
      </w:r>
      <w:r w:rsidRPr="00D97C1C">
        <w:rPr>
          <w:sz w:val="28"/>
          <w:szCs w:val="28"/>
        </w:rPr>
        <w:t>Щербатов). Русские изобретатели (И.</w:t>
      </w:r>
      <w:r>
        <w:rPr>
          <w:sz w:val="28"/>
          <w:szCs w:val="28"/>
        </w:rPr>
        <w:t> </w:t>
      </w:r>
      <w:r w:rsidRPr="00D97C1C">
        <w:rPr>
          <w:sz w:val="28"/>
          <w:szCs w:val="28"/>
        </w:rPr>
        <w:t>И.</w:t>
      </w:r>
      <w:r>
        <w:rPr>
          <w:sz w:val="28"/>
          <w:szCs w:val="28"/>
        </w:rPr>
        <w:t> </w:t>
      </w:r>
      <w:r w:rsidRPr="00D97C1C">
        <w:rPr>
          <w:sz w:val="28"/>
          <w:szCs w:val="28"/>
        </w:rPr>
        <w:t>Ползунов, И.</w:t>
      </w:r>
      <w:r>
        <w:rPr>
          <w:sz w:val="28"/>
          <w:szCs w:val="28"/>
        </w:rPr>
        <w:t> </w:t>
      </w:r>
      <w:r w:rsidRPr="00D97C1C">
        <w:rPr>
          <w:sz w:val="28"/>
          <w:szCs w:val="28"/>
        </w:rPr>
        <w:t>П.</w:t>
      </w:r>
      <w:r>
        <w:rPr>
          <w:sz w:val="28"/>
          <w:szCs w:val="28"/>
        </w:rPr>
        <w:t> </w:t>
      </w:r>
      <w:r w:rsidRPr="00D97C1C">
        <w:rPr>
          <w:sz w:val="28"/>
          <w:szCs w:val="28"/>
        </w:rPr>
        <w:t>Кулибин). Литература: основные направления, жанры, писатели (В.</w:t>
      </w:r>
      <w:r>
        <w:rPr>
          <w:sz w:val="28"/>
          <w:szCs w:val="28"/>
        </w:rPr>
        <w:t> К. Тре</w:t>
      </w:r>
      <w:r w:rsidRPr="00D97C1C">
        <w:rPr>
          <w:sz w:val="28"/>
          <w:szCs w:val="28"/>
        </w:rPr>
        <w:t>диаковский, Н.</w:t>
      </w:r>
      <w:r>
        <w:rPr>
          <w:sz w:val="28"/>
          <w:szCs w:val="28"/>
        </w:rPr>
        <w:t> </w:t>
      </w:r>
      <w:r w:rsidRPr="00D97C1C">
        <w:rPr>
          <w:sz w:val="28"/>
          <w:szCs w:val="28"/>
        </w:rPr>
        <w:t>М.</w:t>
      </w:r>
      <w:r>
        <w:rPr>
          <w:sz w:val="28"/>
          <w:szCs w:val="28"/>
        </w:rPr>
        <w:t> </w:t>
      </w:r>
      <w:r w:rsidRPr="00D97C1C">
        <w:rPr>
          <w:sz w:val="28"/>
          <w:szCs w:val="28"/>
        </w:rPr>
        <w:t>Карамзин, Г.</w:t>
      </w:r>
      <w:r>
        <w:rPr>
          <w:sz w:val="28"/>
          <w:szCs w:val="28"/>
        </w:rPr>
        <w:t> </w:t>
      </w:r>
      <w:r w:rsidRPr="00D97C1C">
        <w:rPr>
          <w:sz w:val="28"/>
          <w:szCs w:val="28"/>
        </w:rPr>
        <w:t>Р.</w:t>
      </w:r>
      <w:r>
        <w:rPr>
          <w:sz w:val="28"/>
          <w:szCs w:val="28"/>
        </w:rPr>
        <w:t> </w:t>
      </w:r>
      <w:r w:rsidRPr="00D97C1C">
        <w:rPr>
          <w:sz w:val="28"/>
          <w:szCs w:val="28"/>
        </w:rPr>
        <w:t>Державин, Д.</w:t>
      </w:r>
      <w:r>
        <w:rPr>
          <w:sz w:val="28"/>
          <w:szCs w:val="28"/>
        </w:rPr>
        <w:t> </w:t>
      </w:r>
      <w:r w:rsidRPr="00D97C1C">
        <w:rPr>
          <w:sz w:val="28"/>
          <w:szCs w:val="28"/>
        </w:rPr>
        <w:t>И.</w:t>
      </w:r>
      <w:r>
        <w:rPr>
          <w:sz w:val="28"/>
          <w:szCs w:val="28"/>
        </w:rPr>
        <w:t> </w:t>
      </w:r>
      <w:r w:rsidRPr="00D97C1C">
        <w:rPr>
          <w:sz w:val="28"/>
          <w:szCs w:val="28"/>
        </w:rPr>
        <w:t>Фон</w:t>
      </w:r>
      <w:r>
        <w:rPr>
          <w:sz w:val="28"/>
          <w:szCs w:val="28"/>
        </w:rPr>
        <w:t>-</w:t>
      </w:r>
      <w:r w:rsidRPr="00D97C1C">
        <w:rPr>
          <w:sz w:val="28"/>
          <w:szCs w:val="28"/>
        </w:rPr>
        <w:t>визин). Развитие архитектуры, живописи, скульптуры, музыки (стили и течения, художники и их произведения). Театр (Ф.</w:t>
      </w:r>
      <w:r>
        <w:rPr>
          <w:sz w:val="28"/>
          <w:szCs w:val="28"/>
        </w:rPr>
        <w:t> </w:t>
      </w:r>
      <w:r w:rsidRPr="00D97C1C">
        <w:rPr>
          <w:sz w:val="28"/>
          <w:szCs w:val="28"/>
        </w:rPr>
        <w:t>Г.</w:t>
      </w:r>
      <w:r>
        <w:rPr>
          <w:sz w:val="28"/>
          <w:szCs w:val="28"/>
        </w:rPr>
        <w:t> </w:t>
      </w:r>
      <w:r w:rsidRPr="00D97C1C">
        <w:rPr>
          <w:sz w:val="28"/>
          <w:szCs w:val="28"/>
        </w:rPr>
        <w:t>Волков). Культура и быт народов Российской империи.</w:t>
      </w:r>
    </w:p>
    <w:p w:rsidR="009062B3" w:rsidRPr="00D97C1C" w:rsidRDefault="009062B3" w:rsidP="009062B3">
      <w:pPr>
        <w:pStyle w:val="a7"/>
        <w:shd w:val="clear" w:color="auto" w:fill="auto"/>
        <w:spacing w:after="0" w:line="360" w:lineRule="auto"/>
        <w:ind w:firstLine="454"/>
        <w:jc w:val="both"/>
        <w:rPr>
          <w:sz w:val="28"/>
          <w:szCs w:val="28"/>
        </w:rPr>
      </w:pPr>
      <w:r w:rsidRPr="00D97C1C">
        <w:rPr>
          <w:rStyle w:val="80"/>
          <w:sz w:val="28"/>
          <w:szCs w:val="28"/>
        </w:rPr>
        <w:t xml:space="preserve">Российская империя в первой четверти </w:t>
      </w:r>
      <w:r w:rsidRPr="00D97C1C">
        <w:rPr>
          <w:rStyle w:val="80"/>
          <w:sz w:val="28"/>
          <w:szCs w:val="28"/>
          <w:lang w:val="en-US" w:eastAsia="en-US"/>
        </w:rPr>
        <w:t>XIX</w:t>
      </w:r>
      <w:r w:rsidRPr="00D97C1C">
        <w:rPr>
          <w:rStyle w:val="80"/>
          <w:sz w:val="28"/>
          <w:szCs w:val="28"/>
          <w:lang w:eastAsia="en-US"/>
        </w:rPr>
        <w:t xml:space="preserve"> </w:t>
      </w:r>
      <w:r w:rsidRPr="00D97C1C">
        <w:rPr>
          <w:rStyle w:val="80"/>
          <w:sz w:val="28"/>
          <w:szCs w:val="28"/>
        </w:rPr>
        <w:t>в.</w:t>
      </w:r>
      <w:r w:rsidRPr="00D97C1C">
        <w:rPr>
          <w:sz w:val="28"/>
          <w:szCs w:val="28"/>
        </w:rPr>
        <w:t xml:space="preserve"> Территория. Население. Социально-экономическое развитие. Император Александр I и его окру</w:t>
      </w:r>
      <w:r>
        <w:rPr>
          <w:sz w:val="28"/>
          <w:szCs w:val="28"/>
        </w:rPr>
        <w:t>-</w:t>
      </w:r>
      <w:r w:rsidRPr="00D97C1C">
        <w:rPr>
          <w:sz w:val="28"/>
          <w:szCs w:val="28"/>
        </w:rPr>
        <w:t>жение. Создание министерств. Указ о вольных хлебопашцах. Меры по развитию системы образования. Проект М.</w:t>
      </w:r>
      <w:r>
        <w:rPr>
          <w:sz w:val="28"/>
          <w:szCs w:val="28"/>
        </w:rPr>
        <w:t> </w:t>
      </w:r>
      <w:r w:rsidRPr="00D97C1C">
        <w:rPr>
          <w:sz w:val="28"/>
          <w:szCs w:val="28"/>
        </w:rPr>
        <w:t>М.</w:t>
      </w:r>
      <w:r>
        <w:rPr>
          <w:sz w:val="28"/>
          <w:szCs w:val="28"/>
        </w:rPr>
        <w:t> </w:t>
      </w:r>
      <w:r w:rsidRPr="00D97C1C">
        <w:rPr>
          <w:sz w:val="28"/>
          <w:szCs w:val="28"/>
        </w:rPr>
        <w:t>Сперанского. Учреждение Государственного совета. Причины свёртывания либеральных реформ.</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D97C1C">
          <w:rPr>
            <w:sz w:val="28"/>
            <w:szCs w:val="28"/>
          </w:rPr>
          <w:t>1807 г</w:t>
        </w:r>
      </w:smartTag>
      <w:r w:rsidRPr="00D97C1C">
        <w:rPr>
          <w:sz w:val="28"/>
          <w:szCs w:val="28"/>
        </w:rPr>
        <w:t>. и его последствия. Присоединение к России Финляндии.</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Отечественная война </w:t>
      </w:r>
      <w:smartTag w:uri="urn:schemas-microsoft-com:office:smarttags" w:element="metricconverter">
        <w:smartTagPr>
          <w:attr w:name="ProductID" w:val="1812 г"/>
        </w:smartTagPr>
        <w:r w:rsidRPr="00D97C1C">
          <w:rPr>
            <w:sz w:val="28"/>
            <w:szCs w:val="28"/>
          </w:rPr>
          <w:t>1812 г</w:t>
        </w:r>
      </w:smartTag>
      <w:r w:rsidRPr="00D97C1C">
        <w:rPr>
          <w:sz w:val="28"/>
          <w:szCs w:val="28"/>
        </w:rPr>
        <w:t>. Планы сторон, основные этапы и сражения войны. Патриотический подъём народа. Герои войны (М.</w:t>
      </w:r>
      <w:r>
        <w:rPr>
          <w:sz w:val="28"/>
          <w:szCs w:val="28"/>
        </w:rPr>
        <w:t> </w:t>
      </w:r>
      <w:r w:rsidRPr="00D97C1C">
        <w:rPr>
          <w:sz w:val="28"/>
          <w:szCs w:val="28"/>
        </w:rPr>
        <w:t>И.</w:t>
      </w:r>
      <w:r>
        <w:rPr>
          <w:sz w:val="28"/>
          <w:szCs w:val="28"/>
        </w:rPr>
        <w:t> </w:t>
      </w:r>
      <w:r w:rsidRPr="00D97C1C">
        <w:rPr>
          <w:sz w:val="28"/>
          <w:szCs w:val="28"/>
        </w:rPr>
        <w:t>Кутузов, П.</w:t>
      </w:r>
      <w:r>
        <w:rPr>
          <w:sz w:val="28"/>
          <w:szCs w:val="28"/>
        </w:rPr>
        <w:t> </w:t>
      </w:r>
      <w:r w:rsidRPr="00D97C1C">
        <w:rPr>
          <w:sz w:val="28"/>
          <w:szCs w:val="28"/>
        </w:rPr>
        <w:t>И.</w:t>
      </w:r>
      <w:r>
        <w:rPr>
          <w:sz w:val="28"/>
          <w:szCs w:val="28"/>
        </w:rPr>
        <w:t> </w:t>
      </w:r>
      <w:r w:rsidRPr="00D97C1C">
        <w:rPr>
          <w:sz w:val="28"/>
          <w:szCs w:val="28"/>
        </w:rPr>
        <w:t>Багратион, Н.</w:t>
      </w:r>
      <w:r>
        <w:rPr>
          <w:sz w:val="28"/>
          <w:szCs w:val="28"/>
        </w:rPr>
        <w:t> </w:t>
      </w:r>
      <w:r w:rsidRPr="00D97C1C">
        <w:rPr>
          <w:sz w:val="28"/>
          <w:szCs w:val="28"/>
        </w:rPr>
        <w:t>Н.</w:t>
      </w:r>
      <w:r>
        <w:rPr>
          <w:sz w:val="28"/>
          <w:szCs w:val="28"/>
        </w:rPr>
        <w:t> </w:t>
      </w:r>
      <w:r w:rsidRPr="00D97C1C">
        <w:rPr>
          <w:sz w:val="28"/>
          <w:szCs w:val="28"/>
        </w:rPr>
        <w:t>Раевский, Д.</w:t>
      </w:r>
      <w:r>
        <w:rPr>
          <w:sz w:val="28"/>
          <w:szCs w:val="28"/>
        </w:rPr>
        <w:t> </w:t>
      </w:r>
      <w:r w:rsidRPr="00D97C1C">
        <w:rPr>
          <w:sz w:val="28"/>
          <w:szCs w:val="28"/>
        </w:rPr>
        <w:t>В.</w:t>
      </w:r>
      <w:r>
        <w:rPr>
          <w:sz w:val="28"/>
          <w:szCs w:val="28"/>
        </w:rPr>
        <w:t> </w:t>
      </w:r>
      <w:r w:rsidRPr="00D97C1C">
        <w:rPr>
          <w:sz w:val="28"/>
          <w:szCs w:val="28"/>
        </w:rPr>
        <w:t>Давыдов</w:t>
      </w:r>
      <w:r>
        <w:rPr>
          <w:sz w:val="28"/>
          <w:szCs w:val="28"/>
        </w:rPr>
        <w:t xml:space="preserve"> </w:t>
      </w:r>
      <w:r w:rsidRPr="00D97C1C">
        <w:rPr>
          <w:sz w:val="28"/>
          <w:szCs w:val="28"/>
        </w:rPr>
        <w:t xml:space="preserve">и др.). Причины победы России в Отечественной войне </w:t>
      </w:r>
      <w:smartTag w:uri="urn:schemas-microsoft-com:office:smarttags" w:element="metricconverter">
        <w:smartTagPr>
          <w:attr w:name="ProductID" w:val="1812 г"/>
        </w:smartTagPr>
        <w:r w:rsidRPr="00D97C1C">
          <w:rPr>
            <w:sz w:val="28"/>
            <w:szCs w:val="28"/>
          </w:rPr>
          <w:t>1812 г</w:t>
        </w:r>
      </w:smartTag>
      <w:r w:rsidRPr="00D97C1C">
        <w:rPr>
          <w:sz w:val="28"/>
          <w:szCs w:val="28"/>
        </w:rPr>
        <w:t xml:space="preserve">. Влияние Отечественной войны </w:t>
      </w:r>
      <w:smartTag w:uri="urn:schemas-microsoft-com:office:smarttags" w:element="metricconverter">
        <w:smartTagPr>
          <w:attr w:name="ProductID" w:val="1812 г"/>
        </w:smartTagPr>
        <w:r w:rsidRPr="00D97C1C">
          <w:rPr>
            <w:sz w:val="28"/>
            <w:szCs w:val="28"/>
          </w:rPr>
          <w:t>1812 г</w:t>
        </w:r>
      </w:smartTag>
      <w:r w:rsidRPr="00D97C1C">
        <w:rPr>
          <w:sz w:val="28"/>
          <w:szCs w:val="28"/>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D97C1C">
          <w:rPr>
            <w:sz w:val="28"/>
            <w:szCs w:val="28"/>
          </w:rPr>
          <w:t>1812 г</w:t>
        </w:r>
      </w:smartTag>
      <w:r w:rsidRPr="00D97C1C">
        <w:rPr>
          <w:sz w:val="28"/>
          <w:szCs w:val="28"/>
        </w:rPr>
        <w:t>.</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Заграничный поход русской армии 1813—1814 гг. Венский конгресс. Священный союз. Роль России в европейской политике в 1813—1825 гг. Россия и Америка.</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Изменение внутриполитического курса Александра I в 1816— 1825 гг. Основные итоги внутренней политики Александра </w:t>
      </w:r>
      <w:r w:rsidRPr="00D97C1C">
        <w:rPr>
          <w:sz w:val="28"/>
          <w:szCs w:val="28"/>
          <w:lang w:val="en-US" w:eastAsia="en-US"/>
        </w:rPr>
        <w:t>I</w:t>
      </w:r>
      <w:r w:rsidRPr="00D97C1C">
        <w:rPr>
          <w:sz w:val="28"/>
          <w:szCs w:val="28"/>
          <w:lang w:eastAsia="en-US"/>
        </w:rPr>
        <w:t>.</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Движение декабристов: предпосылки возникновения, идейные основы и цели, первые организации, их участники. Южное общество; «Русская правда» П.</w:t>
      </w:r>
      <w:r>
        <w:rPr>
          <w:sz w:val="28"/>
          <w:szCs w:val="28"/>
        </w:rPr>
        <w:t> </w:t>
      </w:r>
      <w:r w:rsidRPr="00D97C1C">
        <w:rPr>
          <w:sz w:val="28"/>
          <w:szCs w:val="28"/>
        </w:rPr>
        <w:t>И.</w:t>
      </w:r>
      <w:r>
        <w:rPr>
          <w:sz w:val="28"/>
          <w:szCs w:val="28"/>
        </w:rPr>
        <w:t> </w:t>
      </w:r>
      <w:r w:rsidRPr="00D97C1C">
        <w:rPr>
          <w:sz w:val="28"/>
          <w:szCs w:val="28"/>
        </w:rPr>
        <w:t>Пестеля. Северное общество; Конституция Н.</w:t>
      </w:r>
      <w:r>
        <w:rPr>
          <w:sz w:val="28"/>
          <w:szCs w:val="28"/>
        </w:rPr>
        <w:t> </w:t>
      </w:r>
      <w:r w:rsidRPr="00D97C1C">
        <w:rPr>
          <w:sz w:val="28"/>
          <w:szCs w:val="28"/>
        </w:rPr>
        <w:t>М.</w:t>
      </w:r>
      <w:r>
        <w:rPr>
          <w:sz w:val="28"/>
          <w:szCs w:val="28"/>
        </w:rPr>
        <w:t> </w:t>
      </w:r>
      <w:r w:rsidRPr="00D97C1C">
        <w:rPr>
          <w:sz w:val="28"/>
          <w:szCs w:val="28"/>
        </w:rPr>
        <w:t xml:space="preserve">Муравьёва. Выступления декабристов в Санкт-Петербурге (14 декабря </w:t>
      </w:r>
      <w:smartTag w:uri="urn:schemas-microsoft-com:office:smarttags" w:element="metricconverter">
        <w:smartTagPr>
          <w:attr w:name="ProductID" w:val="1825 г"/>
        </w:smartTagPr>
        <w:r w:rsidRPr="00D97C1C">
          <w:rPr>
            <w:sz w:val="28"/>
            <w:szCs w:val="28"/>
          </w:rPr>
          <w:t>1825 г</w:t>
        </w:r>
      </w:smartTag>
      <w:r w:rsidRPr="00D97C1C">
        <w:rPr>
          <w:sz w:val="28"/>
          <w:szCs w:val="28"/>
        </w:rPr>
        <w:t>.) и на юге, их итоги. Значение движения декабристов.</w:t>
      </w:r>
    </w:p>
    <w:p w:rsidR="009062B3" w:rsidRPr="00D97C1C" w:rsidRDefault="009062B3" w:rsidP="009062B3">
      <w:pPr>
        <w:pStyle w:val="a7"/>
        <w:shd w:val="clear" w:color="auto" w:fill="auto"/>
        <w:spacing w:after="0" w:line="360" w:lineRule="auto"/>
        <w:ind w:firstLine="454"/>
        <w:jc w:val="both"/>
        <w:rPr>
          <w:sz w:val="28"/>
          <w:szCs w:val="28"/>
        </w:rPr>
      </w:pPr>
      <w:r w:rsidRPr="00D97C1C">
        <w:rPr>
          <w:rStyle w:val="80"/>
          <w:sz w:val="28"/>
          <w:szCs w:val="28"/>
        </w:rPr>
        <w:t>Российская империя в 1825</w:t>
      </w:r>
      <w:r w:rsidRPr="00D97C1C">
        <w:rPr>
          <w:rStyle w:val="52"/>
          <w:sz w:val="28"/>
          <w:szCs w:val="28"/>
        </w:rPr>
        <w:t>—</w:t>
      </w:r>
      <w:r w:rsidRPr="00D97C1C">
        <w:rPr>
          <w:rStyle w:val="80"/>
          <w:sz w:val="28"/>
          <w:szCs w:val="28"/>
        </w:rPr>
        <w:t>1855 гг.</w:t>
      </w:r>
      <w:r w:rsidRPr="00D97C1C">
        <w:rPr>
          <w:sz w:val="28"/>
          <w:szCs w:val="28"/>
        </w:rPr>
        <w:t xml:space="preserve"> Правление Николая </w:t>
      </w:r>
      <w:r w:rsidRPr="00D97C1C">
        <w:rPr>
          <w:sz w:val="28"/>
          <w:szCs w:val="28"/>
          <w:lang w:val="en-US" w:eastAsia="en-US"/>
        </w:rPr>
        <w:t>I</w:t>
      </w:r>
      <w:r w:rsidRPr="00D97C1C">
        <w:rPr>
          <w:sz w:val="28"/>
          <w:szCs w:val="28"/>
          <w:lang w:eastAsia="en-US"/>
        </w:rPr>
        <w:t xml:space="preserve">. </w:t>
      </w:r>
      <w:r w:rsidRPr="00D97C1C">
        <w:rPr>
          <w:sz w:val="28"/>
          <w:szCs w:val="28"/>
        </w:rPr>
        <w:t>Преоб</w:t>
      </w:r>
      <w:r>
        <w:rPr>
          <w:sz w:val="28"/>
          <w:szCs w:val="28"/>
        </w:rPr>
        <w:t>-</w:t>
      </w:r>
      <w:r w:rsidRPr="00D97C1C">
        <w:rPr>
          <w:sz w:val="28"/>
          <w:szCs w:val="28"/>
        </w:rPr>
        <w:t>разование и укрепление роли государственного аппарата. Кодификация законов.</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w:t>
      </w:r>
      <w:r>
        <w:rPr>
          <w:sz w:val="28"/>
          <w:szCs w:val="28"/>
        </w:rPr>
        <w:t> </w:t>
      </w:r>
      <w:r w:rsidRPr="00D97C1C">
        <w:rPr>
          <w:sz w:val="28"/>
          <w:szCs w:val="28"/>
        </w:rPr>
        <w:t>Ф.</w:t>
      </w:r>
      <w:r>
        <w:rPr>
          <w:sz w:val="28"/>
          <w:szCs w:val="28"/>
        </w:rPr>
        <w:t> </w:t>
      </w:r>
      <w:r w:rsidRPr="00D97C1C">
        <w:rPr>
          <w:sz w:val="28"/>
          <w:szCs w:val="28"/>
        </w:rPr>
        <w:t>Канкрина.</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Общественное движение в 1830—1850-е гг. Охранительное направление. Теория официальной народности (С.</w:t>
      </w:r>
      <w:r>
        <w:rPr>
          <w:sz w:val="28"/>
          <w:szCs w:val="28"/>
        </w:rPr>
        <w:t> </w:t>
      </w:r>
      <w:r w:rsidRPr="00D97C1C">
        <w:rPr>
          <w:sz w:val="28"/>
          <w:szCs w:val="28"/>
        </w:rPr>
        <w:t>С.</w:t>
      </w:r>
      <w:r>
        <w:rPr>
          <w:sz w:val="28"/>
          <w:szCs w:val="28"/>
        </w:rPr>
        <w:t> </w:t>
      </w:r>
      <w:r w:rsidRPr="00D97C1C">
        <w:rPr>
          <w:sz w:val="28"/>
          <w:szCs w:val="28"/>
        </w:rPr>
        <w:t>Уваров). Оппозиционная обществен</w:t>
      </w:r>
      <w:r>
        <w:rPr>
          <w:sz w:val="28"/>
          <w:szCs w:val="28"/>
        </w:rPr>
        <w:t>-</w:t>
      </w:r>
      <w:r w:rsidRPr="00D97C1C">
        <w:rPr>
          <w:sz w:val="28"/>
          <w:szCs w:val="28"/>
        </w:rPr>
        <w:t>ная мысль. Славянофилы (И.</w:t>
      </w:r>
      <w:r>
        <w:rPr>
          <w:sz w:val="28"/>
          <w:szCs w:val="28"/>
        </w:rPr>
        <w:t> </w:t>
      </w:r>
      <w:r w:rsidRPr="00D97C1C">
        <w:rPr>
          <w:sz w:val="28"/>
          <w:szCs w:val="28"/>
        </w:rPr>
        <w:t>С. и К.</w:t>
      </w:r>
      <w:r>
        <w:rPr>
          <w:sz w:val="28"/>
          <w:szCs w:val="28"/>
        </w:rPr>
        <w:t> </w:t>
      </w:r>
      <w:r w:rsidRPr="00D97C1C">
        <w:rPr>
          <w:sz w:val="28"/>
          <w:szCs w:val="28"/>
        </w:rPr>
        <w:t>С.</w:t>
      </w:r>
      <w:r>
        <w:rPr>
          <w:sz w:val="28"/>
          <w:szCs w:val="28"/>
        </w:rPr>
        <w:t> </w:t>
      </w:r>
      <w:r w:rsidRPr="00D97C1C">
        <w:rPr>
          <w:sz w:val="28"/>
          <w:szCs w:val="28"/>
        </w:rPr>
        <w:t>Аксаковы, И.</w:t>
      </w:r>
      <w:r>
        <w:rPr>
          <w:sz w:val="28"/>
          <w:szCs w:val="28"/>
        </w:rPr>
        <w:t> </w:t>
      </w:r>
      <w:r w:rsidRPr="00D97C1C">
        <w:rPr>
          <w:sz w:val="28"/>
          <w:szCs w:val="28"/>
        </w:rPr>
        <w:t>В. и П.</w:t>
      </w:r>
      <w:r>
        <w:rPr>
          <w:sz w:val="28"/>
          <w:szCs w:val="28"/>
        </w:rPr>
        <w:t> </w:t>
      </w:r>
      <w:r w:rsidRPr="00D97C1C">
        <w:rPr>
          <w:sz w:val="28"/>
          <w:szCs w:val="28"/>
        </w:rPr>
        <w:t>В.</w:t>
      </w:r>
      <w:r>
        <w:rPr>
          <w:sz w:val="28"/>
          <w:szCs w:val="28"/>
        </w:rPr>
        <w:t> </w:t>
      </w:r>
      <w:r w:rsidRPr="00D97C1C">
        <w:rPr>
          <w:sz w:val="28"/>
          <w:szCs w:val="28"/>
        </w:rPr>
        <w:t>Киреевские, А.</w:t>
      </w:r>
      <w:r>
        <w:rPr>
          <w:sz w:val="28"/>
          <w:szCs w:val="28"/>
        </w:rPr>
        <w:t> </w:t>
      </w:r>
      <w:r w:rsidRPr="00D97C1C">
        <w:rPr>
          <w:sz w:val="28"/>
          <w:szCs w:val="28"/>
        </w:rPr>
        <w:t>С.</w:t>
      </w:r>
      <w:r>
        <w:rPr>
          <w:sz w:val="28"/>
          <w:szCs w:val="28"/>
        </w:rPr>
        <w:t> </w:t>
      </w:r>
      <w:r w:rsidRPr="00D97C1C">
        <w:rPr>
          <w:sz w:val="28"/>
          <w:szCs w:val="28"/>
        </w:rPr>
        <w:t>Хомяков, Ю.</w:t>
      </w:r>
      <w:r>
        <w:rPr>
          <w:sz w:val="28"/>
          <w:szCs w:val="28"/>
        </w:rPr>
        <w:t> </w:t>
      </w:r>
      <w:r w:rsidRPr="00D97C1C">
        <w:rPr>
          <w:sz w:val="28"/>
          <w:szCs w:val="28"/>
        </w:rPr>
        <w:t>Ф.</w:t>
      </w:r>
      <w:r>
        <w:rPr>
          <w:sz w:val="28"/>
          <w:szCs w:val="28"/>
        </w:rPr>
        <w:t> </w:t>
      </w:r>
      <w:r w:rsidRPr="00D97C1C">
        <w:rPr>
          <w:sz w:val="28"/>
          <w:szCs w:val="28"/>
        </w:rPr>
        <w:t>Самарин и др.) и западники (К.</w:t>
      </w:r>
      <w:r>
        <w:rPr>
          <w:sz w:val="28"/>
          <w:szCs w:val="28"/>
        </w:rPr>
        <w:t> </w:t>
      </w:r>
      <w:r w:rsidRPr="00D97C1C">
        <w:rPr>
          <w:sz w:val="28"/>
          <w:szCs w:val="28"/>
        </w:rPr>
        <w:t>Д.</w:t>
      </w:r>
      <w:r>
        <w:rPr>
          <w:sz w:val="28"/>
          <w:szCs w:val="28"/>
        </w:rPr>
        <w:t> </w:t>
      </w:r>
      <w:r w:rsidRPr="00D97C1C">
        <w:rPr>
          <w:sz w:val="28"/>
          <w:szCs w:val="28"/>
        </w:rPr>
        <w:t>Кавелин, С.</w:t>
      </w:r>
      <w:r>
        <w:rPr>
          <w:sz w:val="28"/>
          <w:szCs w:val="28"/>
        </w:rPr>
        <w:t> </w:t>
      </w:r>
      <w:r w:rsidRPr="00D97C1C">
        <w:rPr>
          <w:sz w:val="28"/>
          <w:szCs w:val="28"/>
        </w:rPr>
        <w:t>М.</w:t>
      </w:r>
      <w:r>
        <w:rPr>
          <w:sz w:val="28"/>
          <w:szCs w:val="28"/>
        </w:rPr>
        <w:t> </w:t>
      </w:r>
      <w:r w:rsidRPr="00D97C1C">
        <w:rPr>
          <w:sz w:val="28"/>
          <w:szCs w:val="28"/>
        </w:rPr>
        <w:t>Со</w:t>
      </w:r>
      <w:r>
        <w:rPr>
          <w:sz w:val="28"/>
          <w:szCs w:val="28"/>
        </w:rPr>
        <w:t>-</w:t>
      </w:r>
      <w:r w:rsidRPr="00D97C1C">
        <w:rPr>
          <w:sz w:val="28"/>
          <w:szCs w:val="28"/>
        </w:rPr>
        <w:t>ловьёв, Т.</w:t>
      </w:r>
      <w:r>
        <w:rPr>
          <w:sz w:val="28"/>
          <w:szCs w:val="28"/>
        </w:rPr>
        <w:t> </w:t>
      </w:r>
      <w:r w:rsidRPr="00D97C1C">
        <w:rPr>
          <w:sz w:val="28"/>
          <w:szCs w:val="28"/>
        </w:rPr>
        <w:t>Н.</w:t>
      </w:r>
      <w:r>
        <w:rPr>
          <w:sz w:val="28"/>
          <w:szCs w:val="28"/>
        </w:rPr>
        <w:t> </w:t>
      </w:r>
      <w:r w:rsidRPr="00D97C1C">
        <w:rPr>
          <w:sz w:val="28"/>
          <w:szCs w:val="28"/>
        </w:rPr>
        <w:t>Грановский и др.). Революционно-социалистические течения (А.</w:t>
      </w:r>
      <w:r>
        <w:rPr>
          <w:sz w:val="28"/>
          <w:szCs w:val="28"/>
        </w:rPr>
        <w:t> </w:t>
      </w:r>
      <w:r w:rsidRPr="00D97C1C">
        <w:rPr>
          <w:sz w:val="28"/>
          <w:szCs w:val="28"/>
        </w:rPr>
        <w:t>И.</w:t>
      </w:r>
      <w:r>
        <w:rPr>
          <w:sz w:val="28"/>
          <w:szCs w:val="28"/>
        </w:rPr>
        <w:t> </w:t>
      </w:r>
      <w:r w:rsidRPr="00D97C1C">
        <w:rPr>
          <w:sz w:val="28"/>
          <w:szCs w:val="28"/>
        </w:rPr>
        <w:t>Герцен, Н.</w:t>
      </w:r>
      <w:r>
        <w:rPr>
          <w:sz w:val="28"/>
          <w:szCs w:val="28"/>
        </w:rPr>
        <w:t> </w:t>
      </w:r>
      <w:r w:rsidRPr="00D97C1C">
        <w:rPr>
          <w:sz w:val="28"/>
          <w:szCs w:val="28"/>
        </w:rPr>
        <w:t>П.</w:t>
      </w:r>
      <w:r>
        <w:rPr>
          <w:sz w:val="28"/>
          <w:szCs w:val="28"/>
        </w:rPr>
        <w:t> </w:t>
      </w:r>
      <w:r w:rsidRPr="00D97C1C">
        <w:rPr>
          <w:sz w:val="28"/>
          <w:szCs w:val="28"/>
        </w:rPr>
        <w:t>Огарёв, В.</w:t>
      </w:r>
      <w:r>
        <w:rPr>
          <w:sz w:val="28"/>
          <w:szCs w:val="28"/>
        </w:rPr>
        <w:t> </w:t>
      </w:r>
      <w:r w:rsidRPr="00D97C1C">
        <w:rPr>
          <w:sz w:val="28"/>
          <w:szCs w:val="28"/>
        </w:rPr>
        <w:t>Г.</w:t>
      </w:r>
      <w:r>
        <w:rPr>
          <w:sz w:val="28"/>
          <w:szCs w:val="28"/>
        </w:rPr>
        <w:t> </w:t>
      </w:r>
      <w:r w:rsidRPr="00D97C1C">
        <w:rPr>
          <w:sz w:val="28"/>
          <w:szCs w:val="28"/>
        </w:rPr>
        <w:t>Белинский). Общество петрашевцев.</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w:t>
      </w:r>
      <w:r>
        <w:rPr>
          <w:sz w:val="28"/>
          <w:szCs w:val="28"/>
        </w:rPr>
        <w:t> </w:t>
      </w:r>
      <w:r w:rsidRPr="00D97C1C">
        <w:rPr>
          <w:sz w:val="28"/>
          <w:szCs w:val="28"/>
        </w:rPr>
        <w:t>А.</w:t>
      </w:r>
      <w:r>
        <w:rPr>
          <w:sz w:val="28"/>
          <w:szCs w:val="28"/>
        </w:rPr>
        <w:t> </w:t>
      </w:r>
      <w:r w:rsidRPr="00D97C1C">
        <w:rPr>
          <w:sz w:val="28"/>
          <w:szCs w:val="28"/>
        </w:rPr>
        <w:t>Корнилов, П. С. Нахимов, В. И. Истомин). Итоги и последствия войны.</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Народы России и национальная политика самодержавия в первой половине XIX в. Кавказская война. Имамат; движение Шамиля.</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Культура России в первой половине </w:t>
      </w:r>
      <w:r w:rsidRPr="00D97C1C">
        <w:rPr>
          <w:sz w:val="28"/>
          <w:szCs w:val="28"/>
          <w:lang w:val="en-US" w:eastAsia="en-US"/>
        </w:rPr>
        <w:t>XIX</w:t>
      </w:r>
      <w:r w:rsidRPr="00D97C1C">
        <w:rPr>
          <w:sz w:val="28"/>
          <w:szCs w:val="28"/>
          <w:lang w:eastAsia="en-US"/>
        </w:rPr>
        <w:t xml:space="preserve"> </w:t>
      </w:r>
      <w:r w:rsidRPr="00D97C1C">
        <w:rPr>
          <w:sz w:val="28"/>
          <w:szCs w:val="28"/>
        </w:rPr>
        <w:t>в. Развитие науки и техники (Н.</w:t>
      </w:r>
      <w:r>
        <w:rPr>
          <w:sz w:val="28"/>
          <w:szCs w:val="28"/>
        </w:rPr>
        <w:t> </w:t>
      </w:r>
      <w:r w:rsidRPr="00D97C1C">
        <w:rPr>
          <w:sz w:val="28"/>
          <w:szCs w:val="28"/>
        </w:rPr>
        <w:t>И.</w:t>
      </w:r>
      <w:r>
        <w:rPr>
          <w:sz w:val="28"/>
          <w:szCs w:val="28"/>
        </w:rPr>
        <w:t> </w:t>
      </w:r>
      <w:r w:rsidRPr="00D97C1C">
        <w:rPr>
          <w:sz w:val="28"/>
          <w:szCs w:val="28"/>
        </w:rPr>
        <w:t>Лобачевский, Н.</w:t>
      </w:r>
      <w:r>
        <w:rPr>
          <w:sz w:val="28"/>
          <w:szCs w:val="28"/>
        </w:rPr>
        <w:t> </w:t>
      </w:r>
      <w:r w:rsidRPr="00D97C1C">
        <w:rPr>
          <w:sz w:val="28"/>
          <w:szCs w:val="28"/>
        </w:rPr>
        <w:t>И.</w:t>
      </w:r>
      <w:r>
        <w:rPr>
          <w:sz w:val="28"/>
          <w:szCs w:val="28"/>
        </w:rPr>
        <w:t> </w:t>
      </w:r>
      <w:r w:rsidRPr="00D97C1C">
        <w:rPr>
          <w:sz w:val="28"/>
          <w:szCs w:val="28"/>
        </w:rPr>
        <w:t>Пирогов, Н.</w:t>
      </w:r>
      <w:r>
        <w:rPr>
          <w:sz w:val="28"/>
          <w:szCs w:val="28"/>
        </w:rPr>
        <w:t> </w:t>
      </w:r>
      <w:r w:rsidRPr="00D97C1C">
        <w:rPr>
          <w:sz w:val="28"/>
          <w:szCs w:val="28"/>
        </w:rPr>
        <w:t>Н.</w:t>
      </w:r>
      <w:r>
        <w:rPr>
          <w:sz w:val="28"/>
          <w:szCs w:val="28"/>
        </w:rPr>
        <w:t> </w:t>
      </w:r>
      <w:r w:rsidRPr="00D97C1C">
        <w:rPr>
          <w:sz w:val="28"/>
          <w:szCs w:val="28"/>
        </w:rPr>
        <w:t>Зинин, Б.</w:t>
      </w:r>
      <w:r>
        <w:rPr>
          <w:sz w:val="28"/>
          <w:szCs w:val="28"/>
        </w:rPr>
        <w:t> </w:t>
      </w:r>
      <w:r w:rsidRPr="00D97C1C">
        <w:rPr>
          <w:sz w:val="28"/>
          <w:szCs w:val="28"/>
        </w:rPr>
        <w:t>С.</w:t>
      </w:r>
      <w:r>
        <w:rPr>
          <w:sz w:val="28"/>
          <w:szCs w:val="28"/>
        </w:rPr>
        <w:t> </w:t>
      </w:r>
      <w:r w:rsidRPr="00D97C1C">
        <w:rPr>
          <w:sz w:val="28"/>
          <w:szCs w:val="28"/>
        </w:rPr>
        <w:t>Якоби и др.). Геогра</w:t>
      </w:r>
      <w:r>
        <w:rPr>
          <w:sz w:val="28"/>
          <w:szCs w:val="28"/>
        </w:rPr>
        <w:t>-</w:t>
      </w:r>
      <w:r w:rsidRPr="00D97C1C">
        <w:rPr>
          <w:sz w:val="28"/>
          <w:szCs w:val="28"/>
        </w:rPr>
        <w:t>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w:t>
      </w:r>
      <w:r>
        <w:rPr>
          <w:sz w:val="28"/>
          <w:szCs w:val="28"/>
        </w:rPr>
        <w:t>-</w:t>
      </w:r>
      <w:r w:rsidRPr="00D97C1C">
        <w:rPr>
          <w:sz w:val="28"/>
          <w:szCs w:val="28"/>
        </w:rPr>
        <w:t>сицизм, реализм). Золотой век русской литературы: писатели и их произведения (В.</w:t>
      </w:r>
      <w:r>
        <w:rPr>
          <w:sz w:val="28"/>
          <w:szCs w:val="28"/>
        </w:rPr>
        <w:t> </w:t>
      </w:r>
      <w:r w:rsidRPr="00D97C1C">
        <w:rPr>
          <w:sz w:val="28"/>
          <w:szCs w:val="28"/>
        </w:rPr>
        <w:t>А.</w:t>
      </w:r>
      <w:r>
        <w:rPr>
          <w:sz w:val="28"/>
          <w:szCs w:val="28"/>
        </w:rPr>
        <w:t> </w:t>
      </w:r>
      <w:r w:rsidRPr="00D97C1C">
        <w:rPr>
          <w:sz w:val="28"/>
          <w:szCs w:val="28"/>
        </w:rPr>
        <w:t>Жуковский, А.</w:t>
      </w:r>
      <w:r>
        <w:rPr>
          <w:sz w:val="28"/>
          <w:szCs w:val="28"/>
        </w:rPr>
        <w:t> </w:t>
      </w:r>
      <w:r w:rsidRPr="00D97C1C">
        <w:rPr>
          <w:sz w:val="28"/>
          <w:szCs w:val="28"/>
        </w:rPr>
        <w:t>С.</w:t>
      </w:r>
      <w:r>
        <w:rPr>
          <w:sz w:val="28"/>
          <w:szCs w:val="28"/>
        </w:rPr>
        <w:t> </w:t>
      </w:r>
      <w:r w:rsidRPr="00D97C1C">
        <w:rPr>
          <w:sz w:val="28"/>
          <w:szCs w:val="28"/>
        </w:rPr>
        <w:t>Пушкин, М.</w:t>
      </w:r>
      <w:r>
        <w:rPr>
          <w:sz w:val="28"/>
          <w:szCs w:val="28"/>
        </w:rPr>
        <w:t> </w:t>
      </w:r>
      <w:r w:rsidRPr="00D97C1C">
        <w:rPr>
          <w:sz w:val="28"/>
          <w:szCs w:val="28"/>
        </w:rPr>
        <w:t>Ю.</w:t>
      </w:r>
      <w:r>
        <w:rPr>
          <w:sz w:val="28"/>
          <w:szCs w:val="28"/>
        </w:rPr>
        <w:t> </w:t>
      </w:r>
      <w:r w:rsidRPr="00D97C1C">
        <w:rPr>
          <w:sz w:val="28"/>
          <w:szCs w:val="28"/>
        </w:rPr>
        <w:t>Лермонтов, Н.</w:t>
      </w:r>
      <w:r>
        <w:rPr>
          <w:sz w:val="28"/>
          <w:szCs w:val="28"/>
        </w:rPr>
        <w:t> </w:t>
      </w:r>
      <w:r w:rsidRPr="00D97C1C">
        <w:rPr>
          <w:sz w:val="28"/>
          <w:szCs w:val="28"/>
        </w:rPr>
        <w:t>В.</w:t>
      </w:r>
      <w:r>
        <w:rPr>
          <w:sz w:val="28"/>
          <w:szCs w:val="28"/>
        </w:rPr>
        <w:t> </w:t>
      </w:r>
      <w:r w:rsidRPr="00D97C1C">
        <w:rPr>
          <w:sz w:val="28"/>
          <w:szCs w:val="28"/>
        </w:rPr>
        <w:t>Го</w:t>
      </w:r>
      <w:r>
        <w:rPr>
          <w:sz w:val="28"/>
          <w:szCs w:val="28"/>
        </w:rPr>
        <w:t>-</w:t>
      </w:r>
      <w:r w:rsidRPr="00D97C1C">
        <w:rPr>
          <w:sz w:val="28"/>
          <w:szCs w:val="28"/>
        </w:rPr>
        <w:t>голь и др.). Становление национальной музыкальной школы (М.</w:t>
      </w:r>
      <w:r>
        <w:rPr>
          <w:sz w:val="28"/>
          <w:szCs w:val="28"/>
        </w:rPr>
        <w:t> </w:t>
      </w:r>
      <w:r w:rsidRPr="00D97C1C">
        <w:rPr>
          <w:sz w:val="28"/>
          <w:szCs w:val="28"/>
        </w:rPr>
        <w:t>И.</w:t>
      </w:r>
      <w:r>
        <w:rPr>
          <w:sz w:val="28"/>
          <w:szCs w:val="28"/>
        </w:rPr>
        <w:t> </w:t>
      </w:r>
      <w:r w:rsidRPr="00D97C1C">
        <w:rPr>
          <w:sz w:val="28"/>
          <w:szCs w:val="28"/>
        </w:rPr>
        <w:t>Глинка, А.</w:t>
      </w:r>
      <w:r>
        <w:rPr>
          <w:sz w:val="28"/>
          <w:szCs w:val="28"/>
        </w:rPr>
        <w:t> </w:t>
      </w:r>
      <w:r w:rsidRPr="00D97C1C">
        <w:rPr>
          <w:sz w:val="28"/>
          <w:szCs w:val="28"/>
        </w:rPr>
        <w:t>С.</w:t>
      </w:r>
      <w:r>
        <w:rPr>
          <w:sz w:val="28"/>
          <w:szCs w:val="28"/>
        </w:rPr>
        <w:t> </w:t>
      </w:r>
      <w:r w:rsidRPr="00D97C1C">
        <w:rPr>
          <w:sz w:val="28"/>
          <w:szCs w:val="28"/>
        </w:rPr>
        <w:t>Даргомыжский). Театр.</w:t>
      </w:r>
    </w:p>
    <w:p w:rsidR="009062B3" w:rsidRPr="00D97C1C" w:rsidRDefault="009062B3" w:rsidP="009062B3">
      <w:pPr>
        <w:spacing w:line="360" w:lineRule="auto"/>
        <w:ind w:firstLine="454"/>
        <w:rPr>
          <w:sz w:val="28"/>
          <w:szCs w:val="28"/>
        </w:rPr>
      </w:pP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Живопись: стили (классицизм, романтизм, реализм), жанры, художники (К.</w:t>
      </w:r>
      <w:r>
        <w:rPr>
          <w:sz w:val="28"/>
          <w:szCs w:val="28"/>
        </w:rPr>
        <w:t> </w:t>
      </w:r>
      <w:r w:rsidRPr="00D97C1C">
        <w:rPr>
          <w:sz w:val="28"/>
          <w:szCs w:val="28"/>
        </w:rPr>
        <w:t>П.</w:t>
      </w:r>
      <w:r>
        <w:rPr>
          <w:sz w:val="28"/>
          <w:szCs w:val="28"/>
        </w:rPr>
        <w:t> </w:t>
      </w:r>
      <w:r w:rsidRPr="00D97C1C">
        <w:rPr>
          <w:sz w:val="28"/>
          <w:szCs w:val="28"/>
        </w:rPr>
        <w:t>Брюллов, О.</w:t>
      </w:r>
      <w:r>
        <w:rPr>
          <w:sz w:val="28"/>
          <w:szCs w:val="28"/>
        </w:rPr>
        <w:t> </w:t>
      </w:r>
      <w:r w:rsidRPr="00D97C1C">
        <w:rPr>
          <w:sz w:val="28"/>
          <w:szCs w:val="28"/>
        </w:rPr>
        <w:t>А.</w:t>
      </w:r>
      <w:r>
        <w:rPr>
          <w:sz w:val="28"/>
          <w:szCs w:val="28"/>
        </w:rPr>
        <w:t> </w:t>
      </w:r>
      <w:r w:rsidRPr="00D97C1C">
        <w:rPr>
          <w:sz w:val="28"/>
          <w:szCs w:val="28"/>
        </w:rPr>
        <w:t>Кипренский, В.</w:t>
      </w:r>
      <w:r>
        <w:rPr>
          <w:sz w:val="28"/>
          <w:szCs w:val="28"/>
        </w:rPr>
        <w:t> </w:t>
      </w:r>
      <w:r w:rsidRPr="00D97C1C">
        <w:rPr>
          <w:sz w:val="28"/>
          <w:szCs w:val="28"/>
        </w:rPr>
        <w:t>А.</w:t>
      </w:r>
      <w:r>
        <w:rPr>
          <w:sz w:val="28"/>
          <w:szCs w:val="28"/>
        </w:rPr>
        <w:t> </w:t>
      </w:r>
      <w:r w:rsidRPr="00D97C1C">
        <w:rPr>
          <w:sz w:val="28"/>
          <w:szCs w:val="28"/>
        </w:rPr>
        <w:t xml:space="preserve">Тропинин и др.). Архитектура: стили (русский ампир, классицизм), зодчие и их произведения. Вклад российской культуры первой половины </w:t>
      </w:r>
      <w:r w:rsidRPr="00D97C1C">
        <w:rPr>
          <w:sz w:val="28"/>
          <w:szCs w:val="28"/>
          <w:lang w:val="en-US" w:eastAsia="en-US"/>
        </w:rPr>
        <w:t>XIX</w:t>
      </w:r>
      <w:r w:rsidRPr="00D97C1C">
        <w:rPr>
          <w:sz w:val="28"/>
          <w:szCs w:val="28"/>
          <w:lang w:eastAsia="en-US"/>
        </w:rPr>
        <w:t xml:space="preserve"> </w:t>
      </w:r>
      <w:r w:rsidRPr="00D97C1C">
        <w:rPr>
          <w:sz w:val="28"/>
          <w:szCs w:val="28"/>
        </w:rPr>
        <w:t>в. в мировую культуру.</w:t>
      </w:r>
    </w:p>
    <w:p w:rsidR="009062B3" w:rsidRPr="00D97C1C" w:rsidRDefault="009062B3" w:rsidP="009062B3">
      <w:pPr>
        <w:pStyle w:val="a7"/>
        <w:shd w:val="clear" w:color="auto" w:fill="auto"/>
        <w:spacing w:after="0" w:line="360" w:lineRule="auto"/>
        <w:ind w:firstLine="454"/>
        <w:jc w:val="both"/>
        <w:rPr>
          <w:sz w:val="28"/>
          <w:szCs w:val="28"/>
        </w:rPr>
      </w:pPr>
      <w:r w:rsidRPr="00D97C1C">
        <w:rPr>
          <w:rStyle w:val="80"/>
          <w:sz w:val="28"/>
          <w:szCs w:val="28"/>
        </w:rPr>
        <w:t xml:space="preserve">Российская империя во второй половине </w:t>
      </w:r>
      <w:r w:rsidRPr="00D97C1C">
        <w:rPr>
          <w:rStyle w:val="80"/>
          <w:sz w:val="28"/>
          <w:szCs w:val="28"/>
          <w:lang w:val="en-US" w:eastAsia="en-US"/>
        </w:rPr>
        <w:t>XIX</w:t>
      </w:r>
      <w:r w:rsidRPr="00D97C1C">
        <w:rPr>
          <w:rStyle w:val="80"/>
          <w:sz w:val="28"/>
          <w:szCs w:val="28"/>
          <w:lang w:eastAsia="en-US"/>
        </w:rPr>
        <w:t xml:space="preserve"> </w:t>
      </w:r>
      <w:r w:rsidRPr="00D97C1C">
        <w:rPr>
          <w:rStyle w:val="80"/>
          <w:sz w:val="28"/>
          <w:szCs w:val="28"/>
        </w:rPr>
        <w:t>в.</w:t>
      </w:r>
      <w:r w:rsidRPr="00D97C1C">
        <w:rPr>
          <w:sz w:val="28"/>
          <w:szCs w:val="28"/>
        </w:rPr>
        <w:t xml:space="preserve">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D97C1C">
          <w:rPr>
            <w:sz w:val="28"/>
            <w:szCs w:val="28"/>
          </w:rPr>
          <w:t>1861 г</w:t>
        </w:r>
      </w:smartTag>
      <w:r w:rsidRPr="00D97C1C">
        <w:rPr>
          <w:sz w:val="28"/>
          <w:szCs w:val="28"/>
        </w:rPr>
        <w:t>. Значение отмены крепостного права. Земская, судебная, военная, городская реформы. Итоги и следствия реформ 1860—1870-х гг.</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Национальные движения и национальная политика в 1860— 1870-е гг.</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w:t>
      </w:r>
      <w:r>
        <w:rPr>
          <w:sz w:val="28"/>
          <w:szCs w:val="28"/>
        </w:rPr>
        <w:t>-</w:t>
      </w:r>
      <w:r w:rsidRPr="00D97C1C">
        <w:rPr>
          <w:sz w:val="28"/>
          <w:szCs w:val="28"/>
        </w:rPr>
        <w:t>ленного переворота, его последствия. Изменения в социальной структуре общества. Положение основных слоёв населения России.</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Общественное движение в России в последней трети </w:t>
      </w:r>
      <w:r w:rsidRPr="00D97C1C">
        <w:rPr>
          <w:sz w:val="28"/>
          <w:szCs w:val="28"/>
          <w:lang w:val="en-US" w:eastAsia="en-US"/>
        </w:rPr>
        <w:t>XIX</w:t>
      </w:r>
      <w:r w:rsidRPr="00D97C1C">
        <w:rPr>
          <w:sz w:val="28"/>
          <w:szCs w:val="28"/>
          <w:lang w:eastAsia="en-US"/>
        </w:rPr>
        <w:t xml:space="preserve"> </w:t>
      </w:r>
      <w:r w:rsidRPr="00D97C1C">
        <w:rPr>
          <w:sz w:val="28"/>
          <w:szCs w:val="28"/>
        </w:rPr>
        <w:t>в. Консервативные, либеральные, радикальные течения общественной мысли. Народническое движение: идеология (М.</w:t>
      </w:r>
      <w:r>
        <w:rPr>
          <w:sz w:val="28"/>
          <w:szCs w:val="28"/>
        </w:rPr>
        <w:t> </w:t>
      </w:r>
      <w:r w:rsidRPr="00D97C1C">
        <w:rPr>
          <w:sz w:val="28"/>
          <w:szCs w:val="28"/>
        </w:rPr>
        <w:t>А.</w:t>
      </w:r>
      <w:r>
        <w:rPr>
          <w:sz w:val="28"/>
          <w:szCs w:val="28"/>
        </w:rPr>
        <w:t> </w:t>
      </w:r>
      <w:r w:rsidRPr="00D97C1C">
        <w:rPr>
          <w:sz w:val="28"/>
          <w:szCs w:val="28"/>
        </w:rPr>
        <w:t>Бакунин, П.</w:t>
      </w:r>
      <w:r>
        <w:rPr>
          <w:sz w:val="28"/>
          <w:szCs w:val="28"/>
        </w:rPr>
        <w:t> </w:t>
      </w:r>
      <w:r w:rsidRPr="00D97C1C">
        <w:rPr>
          <w:sz w:val="28"/>
          <w:szCs w:val="28"/>
        </w:rPr>
        <w:t>Л.</w:t>
      </w:r>
      <w:r>
        <w:rPr>
          <w:sz w:val="28"/>
          <w:szCs w:val="28"/>
        </w:rPr>
        <w:t> </w:t>
      </w:r>
      <w:r w:rsidRPr="00D97C1C">
        <w:rPr>
          <w:sz w:val="28"/>
          <w:szCs w:val="28"/>
        </w:rPr>
        <w:t>Лавров, П.</w:t>
      </w:r>
      <w:r>
        <w:rPr>
          <w:sz w:val="28"/>
          <w:szCs w:val="28"/>
        </w:rPr>
        <w:t> </w:t>
      </w:r>
      <w:r w:rsidRPr="00D97C1C">
        <w:rPr>
          <w:sz w:val="28"/>
          <w:szCs w:val="28"/>
        </w:rPr>
        <w:t>Н.</w:t>
      </w:r>
      <w:r>
        <w:rPr>
          <w:sz w:val="28"/>
          <w:szCs w:val="28"/>
        </w:rPr>
        <w:t> </w:t>
      </w:r>
      <w:r w:rsidRPr="00D97C1C">
        <w:rPr>
          <w:sz w:val="28"/>
          <w:szCs w:val="28"/>
        </w:rPr>
        <w:t>Ткачёв), организации, тактика. Кризис революционного народничества. Зарождение российской социал-демократии. Начало рабочего движения.</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Внутренняя политика самодержавия в 1881—1890-е гг. Начало царствования Александра </w:t>
      </w:r>
      <w:r w:rsidRPr="00D97C1C">
        <w:rPr>
          <w:sz w:val="28"/>
          <w:szCs w:val="28"/>
          <w:lang w:val="en-US" w:eastAsia="en-US"/>
        </w:rPr>
        <w:t>III</w:t>
      </w:r>
      <w:r w:rsidRPr="00D97C1C">
        <w:rPr>
          <w:sz w:val="28"/>
          <w:szCs w:val="28"/>
          <w:lang w:eastAsia="en-US"/>
        </w:rPr>
        <w:t xml:space="preserve">. </w:t>
      </w:r>
      <w:r w:rsidRPr="00D97C1C">
        <w:rPr>
          <w:sz w:val="28"/>
          <w:szCs w:val="28"/>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Pr>
          <w:sz w:val="28"/>
          <w:szCs w:val="28"/>
        </w:rPr>
        <w:t> </w:t>
      </w:r>
      <w:r w:rsidRPr="00D97C1C">
        <w:rPr>
          <w:sz w:val="28"/>
          <w:szCs w:val="28"/>
        </w:rPr>
        <w:t>X.</w:t>
      </w:r>
      <w:r>
        <w:rPr>
          <w:sz w:val="28"/>
          <w:szCs w:val="28"/>
        </w:rPr>
        <w:t> </w:t>
      </w:r>
      <w:r w:rsidRPr="00D97C1C">
        <w:rPr>
          <w:sz w:val="28"/>
          <w:szCs w:val="28"/>
        </w:rPr>
        <w:t>Бунге, С.</w:t>
      </w:r>
      <w:r>
        <w:rPr>
          <w:sz w:val="28"/>
          <w:szCs w:val="28"/>
        </w:rPr>
        <w:t> </w:t>
      </w:r>
      <w:r w:rsidRPr="00D97C1C">
        <w:rPr>
          <w:sz w:val="28"/>
          <w:szCs w:val="28"/>
        </w:rPr>
        <w:t>Ю.</w:t>
      </w:r>
      <w:r>
        <w:rPr>
          <w:sz w:val="28"/>
          <w:szCs w:val="28"/>
        </w:rPr>
        <w:t> </w:t>
      </w:r>
      <w:r w:rsidRPr="00D97C1C">
        <w:rPr>
          <w:sz w:val="28"/>
          <w:szCs w:val="28"/>
        </w:rPr>
        <w:t>Витте). Разработка рабочего законодательства. Национальная политика.</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Внешняя политика России во второй половине </w:t>
      </w:r>
      <w:r w:rsidRPr="00D97C1C">
        <w:rPr>
          <w:sz w:val="28"/>
          <w:szCs w:val="28"/>
          <w:lang w:val="en-US" w:eastAsia="en-US"/>
        </w:rPr>
        <w:t>XIX</w:t>
      </w:r>
      <w:r w:rsidRPr="00D97C1C">
        <w:rPr>
          <w:sz w:val="28"/>
          <w:szCs w:val="28"/>
          <w:lang w:eastAsia="en-US"/>
        </w:rPr>
        <w:t xml:space="preserve"> </w:t>
      </w:r>
      <w:r w:rsidRPr="00D97C1C">
        <w:rPr>
          <w:sz w:val="28"/>
          <w:szCs w:val="28"/>
        </w:rPr>
        <w:t>в. Европейская политика. Русско-турецкая война 1877—1878 гг.; роль России в освобож</w:t>
      </w:r>
      <w:r>
        <w:rPr>
          <w:sz w:val="28"/>
          <w:szCs w:val="28"/>
        </w:rPr>
        <w:t>-</w:t>
      </w:r>
      <w:r w:rsidRPr="00D97C1C">
        <w:rPr>
          <w:sz w:val="28"/>
          <w:szCs w:val="28"/>
        </w:rPr>
        <w:t xml:space="preserve">дении балканских народов. Присоединение Средней Азии. Политика России на Дальнем Востоке. Россия в международных отношениях конца </w:t>
      </w:r>
      <w:r w:rsidRPr="00D97C1C">
        <w:rPr>
          <w:sz w:val="28"/>
          <w:szCs w:val="28"/>
          <w:lang w:val="en-US" w:eastAsia="en-US"/>
        </w:rPr>
        <w:t>XIX</w:t>
      </w:r>
      <w:r w:rsidRPr="00D97C1C">
        <w:rPr>
          <w:sz w:val="28"/>
          <w:szCs w:val="28"/>
          <w:lang w:eastAsia="en-US"/>
        </w:rPr>
        <w:t xml:space="preserve"> </w:t>
      </w:r>
      <w:r w:rsidRPr="00D97C1C">
        <w:rPr>
          <w:sz w:val="28"/>
          <w:szCs w:val="28"/>
        </w:rPr>
        <w:t>в.</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Культура России во второй половине </w:t>
      </w:r>
      <w:r w:rsidRPr="00D97C1C">
        <w:rPr>
          <w:sz w:val="28"/>
          <w:szCs w:val="28"/>
          <w:lang w:val="en-US" w:eastAsia="en-US"/>
        </w:rPr>
        <w:t>XIX</w:t>
      </w:r>
      <w:r w:rsidRPr="00D97C1C">
        <w:rPr>
          <w:sz w:val="28"/>
          <w:szCs w:val="28"/>
          <w:lang w:eastAsia="en-US"/>
        </w:rPr>
        <w:t xml:space="preserve"> </w:t>
      </w:r>
      <w:r w:rsidRPr="00D97C1C">
        <w:rPr>
          <w:sz w:val="28"/>
          <w:szCs w:val="28"/>
        </w:rPr>
        <w:t>в. Достижения российских учёных, их вклад в мировую науку и технику (А.</w:t>
      </w:r>
      <w:r>
        <w:rPr>
          <w:sz w:val="28"/>
          <w:szCs w:val="28"/>
        </w:rPr>
        <w:t> </w:t>
      </w:r>
      <w:r w:rsidRPr="00D97C1C">
        <w:rPr>
          <w:sz w:val="28"/>
          <w:szCs w:val="28"/>
        </w:rPr>
        <w:t>Г.</w:t>
      </w:r>
      <w:r>
        <w:rPr>
          <w:sz w:val="28"/>
          <w:szCs w:val="28"/>
        </w:rPr>
        <w:t> </w:t>
      </w:r>
      <w:r w:rsidRPr="00D97C1C">
        <w:rPr>
          <w:sz w:val="28"/>
          <w:szCs w:val="28"/>
        </w:rPr>
        <w:t>Столетов, Д.</w:t>
      </w:r>
      <w:r>
        <w:rPr>
          <w:sz w:val="28"/>
          <w:szCs w:val="28"/>
        </w:rPr>
        <w:t> </w:t>
      </w:r>
      <w:r w:rsidRPr="00D97C1C">
        <w:rPr>
          <w:sz w:val="28"/>
          <w:szCs w:val="28"/>
        </w:rPr>
        <w:t>И.</w:t>
      </w:r>
      <w:r>
        <w:rPr>
          <w:sz w:val="28"/>
          <w:szCs w:val="28"/>
        </w:rPr>
        <w:t> </w:t>
      </w:r>
      <w:r w:rsidRPr="00D97C1C">
        <w:rPr>
          <w:sz w:val="28"/>
          <w:szCs w:val="28"/>
        </w:rPr>
        <w:t>Менделеев, И.</w:t>
      </w:r>
      <w:r>
        <w:rPr>
          <w:sz w:val="28"/>
          <w:szCs w:val="28"/>
        </w:rPr>
        <w:t> </w:t>
      </w:r>
      <w:r w:rsidRPr="00D97C1C">
        <w:rPr>
          <w:sz w:val="28"/>
          <w:szCs w:val="28"/>
        </w:rPr>
        <w:t>М.</w:t>
      </w:r>
      <w:r>
        <w:rPr>
          <w:sz w:val="28"/>
          <w:szCs w:val="28"/>
        </w:rPr>
        <w:t> </w:t>
      </w:r>
      <w:r w:rsidRPr="00D97C1C">
        <w:rPr>
          <w:sz w:val="28"/>
          <w:szCs w:val="28"/>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Pr>
          <w:sz w:val="28"/>
          <w:szCs w:val="28"/>
        </w:rPr>
        <w:t> </w:t>
      </w:r>
      <w:r w:rsidRPr="00D97C1C">
        <w:rPr>
          <w:sz w:val="28"/>
          <w:szCs w:val="28"/>
        </w:rPr>
        <w:t>А.</w:t>
      </w:r>
      <w:r>
        <w:rPr>
          <w:sz w:val="28"/>
          <w:szCs w:val="28"/>
        </w:rPr>
        <w:t> </w:t>
      </w:r>
      <w:r w:rsidRPr="00D97C1C">
        <w:rPr>
          <w:sz w:val="28"/>
          <w:szCs w:val="28"/>
        </w:rPr>
        <w:t>Некрасов, И.</w:t>
      </w:r>
      <w:r>
        <w:rPr>
          <w:sz w:val="28"/>
          <w:szCs w:val="28"/>
        </w:rPr>
        <w:t> </w:t>
      </w:r>
      <w:r w:rsidRPr="00D97C1C">
        <w:rPr>
          <w:sz w:val="28"/>
          <w:szCs w:val="28"/>
        </w:rPr>
        <w:t>С.</w:t>
      </w:r>
      <w:r>
        <w:rPr>
          <w:sz w:val="28"/>
          <w:szCs w:val="28"/>
        </w:rPr>
        <w:t> </w:t>
      </w:r>
      <w:r w:rsidRPr="00D97C1C">
        <w:rPr>
          <w:sz w:val="28"/>
          <w:szCs w:val="28"/>
        </w:rPr>
        <w:t>Тургенев, Л.</w:t>
      </w:r>
      <w:r>
        <w:rPr>
          <w:sz w:val="28"/>
          <w:szCs w:val="28"/>
        </w:rPr>
        <w:t> </w:t>
      </w:r>
      <w:r w:rsidRPr="00D97C1C">
        <w:rPr>
          <w:sz w:val="28"/>
          <w:szCs w:val="28"/>
        </w:rPr>
        <w:t>Н.</w:t>
      </w:r>
      <w:r>
        <w:rPr>
          <w:sz w:val="28"/>
          <w:szCs w:val="28"/>
        </w:rPr>
        <w:t> </w:t>
      </w:r>
      <w:r w:rsidRPr="00D97C1C">
        <w:rPr>
          <w:sz w:val="28"/>
          <w:szCs w:val="28"/>
        </w:rPr>
        <w:t>Толстой, Ф.</w:t>
      </w:r>
      <w:r>
        <w:rPr>
          <w:sz w:val="28"/>
          <w:szCs w:val="28"/>
        </w:rPr>
        <w:t> </w:t>
      </w:r>
      <w:r w:rsidRPr="00D97C1C">
        <w:rPr>
          <w:sz w:val="28"/>
          <w:szCs w:val="28"/>
        </w:rPr>
        <w:t>М.</w:t>
      </w:r>
      <w:r>
        <w:rPr>
          <w:sz w:val="28"/>
          <w:szCs w:val="28"/>
        </w:rPr>
        <w:t> </w:t>
      </w:r>
      <w:r w:rsidRPr="00D97C1C">
        <w:rPr>
          <w:sz w:val="28"/>
          <w:szCs w:val="28"/>
        </w:rPr>
        <w:t>Достоевский). Расцвет театрального ис</w:t>
      </w:r>
      <w:r>
        <w:rPr>
          <w:sz w:val="28"/>
          <w:szCs w:val="28"/>
        </w:rPr>
        <w:t>-</w:t>
      </w:r>
      <w:r w:rsidRPr="00D97C1C">
        <w:rPr>
          <w:sz w:val="28"/>
          <w:szCs w:val="28"/>
        </w:rPr>
        <w:t>кусства, возрастание его роли в общественной жизни. Живопись: академизм, реализм, передвижники. Архитектура. Развитие и достижения</w:t>
      </w:r>
      <w:r>
        <w:rPr>
          <w:sz w:val="28"/>
          <w:szCs w:val="28"/>
        </w:rPr>
        <w:t xml:space="preserve"> </w:t>
      </w:r>
      <w:r w:rsidRPr="00D97C1C">
        <w:rPr>
          <w:sz w:val="28"/>
          <w:szCs w:val="28"/>
        </w:rPr>
        <w:t xml:space="preserve">музыкального искусства (П. И. Чайковский, Могучая кучка). Место российской культуры в мировой культуре </w:t>
      </w:r>
      <w:r w:rsidRPr="00D97C1C">
        <w:rPr>
          <w:sz w:val="28"/>
          <w:szCs w:val="28"/>
          <w:lang w:val="en-US" w:eastAsia="en-US"/>
        </w:rPr>
        <w:t>XIX</w:t>
      </w:r>
      <w:r w:rsidRPr="00D97C1C">
        <w:rPr>
          <w:sz w:val="28"/>
          <w:szCs w:val="28"/>
          <w:lang w:eastAsia="en-US"/>
        </w:rPr>
        <w:t xml:space="preserve"> </w:t>
      </w:r>
      <w:r w:rsidRPr="00D97C1C">
        <w:rPr>
          <w:sz w:val="28"/>
          <w:szCs w:val="28"/>
        </w:rPr>
        <w:t>в.</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Изменения в условиях жизни населения городов. Развитие связи и городского транспорта. Досуг горожан. Жизнь деревни.</w:t>
      </w:r>
    </w:p>
    <w:p w:rsidR="009062B3" w:rsidRPr="006437BC" w:rsidRDefault="009062B3" w:rsidP="009062B3">
      <w:pPr>
        <w:pStyle w:val="31"/>
        <w:keepNext/>
        <w:keepLines/>
        <w:shd w:val="clear" w:color="auto" w:fill="auto"/>
        <w:spacing w:line="360" w:lineRule="auto"/>
        <w:ind w:firstLine="454"/>
        <w:rPr>
          <w:sz w:val="28"/>
          <w:szCs w:val="28"/>
        </w:rPr>
      </w:pPr>
      <w:bookmarkStart w:id="179" w:name="bookmark244"/>
      <w:r w:rsidRPr="006437BC">
        <w:rPr>
          <w:rStyle w:val="340"/>
          <w:sz w:val="28"/>
          <w:szCs w:val="28"/>
        </w:rPr>
        <w:t xml:space="preserve">Россия в Новейшее время (XX </w:t>
      </w:r>
      <w:r w:rsidRPr="006437BC">
        <w:rPr>
          <w:rStyle w:val="32a"/>
          <w:bCs/>
          <w:sz w:val="28"/>
          <w:szCs w:val="28"/>
        </w:rPr>
        <w:t xml:space="preserve">— </w:t>
      </w:r>
      <w:r w:rsidRPr="006437BC">
        <w:rPr>
          <w:rStyle w:val="340"/>
          <w:sz w:val="28"/>
          <w:szCs w:val="28"/>
        </w:rPr>
        <w:t>начало XXI в.)</w:t>
      </w:r>
      <w:bookmarkEnd w:id="179"/>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Периодизация и основные этапы отечественной истории </w:t>
      </w:r>
      <w:r w:rsidRPr="00D97C1C">
        <w:rPr>
          <w:sz w:val="28"/>
          <w:szCs w:val="28"/>
          <w:lang w:val="en-US" w:eastAsia="en-US"/>
        </w:rPr>
        <w:t>XX</w:t>
      </w:r>
      <w:r w:rsidRPr="00D97C1C">
        <w:rPr>
          <w:sz w:val="28"/>
          <w:szCs w:val="28"/>
          <w:lang w:eastAsia="en-US"/>
        </w:rPr>
        <w:t xml:space="preserve"> </w:t>
      </w:r>
      <w:r w:rsidRPr="00D97C1C">
        <w:rPr>
          <w:sz w:val="28"/>
          <w:szCs w:val="28"/>
        </w:rPr>
        <w:t xml:space="preserve">— начала </w:t>
      </w:r>
      <w:r w:rsidRPr="00D97C1C">
        <w:rPr>
          <w:sz w:val="28"/>
          <w:szCs w:val="28"/>
          <w:lang w:val="en-US" w:eastAsia="en-US"/>
        </w:rPr>
        <w:t>XXI</w:t>
      </w:r>
      <w:r w:rsidRPr="00D97C1C">
        <w:rPr>
          <w:sz w:val="28"/>
          <w:szCs w:val="28"/>
          <w:lang w:eastAsia="en-US"/>
        </w:rPr>
        <w:t xml:space="preserve"> </w:t>
      </w:r>
      <w:r w:rsidRPr="00D97C1C">
        <w:rPr>
          <w:sz w:val="28"/>
          <w:szCs w:val="28"/>
        </w:rPr>
        <w:t>в.</w:t>
      </w:r>
    </w:p>
    <w:p w:rsidR="009062B3" w:rsidRPr="00D97C1C" w:rsidRDefault="009062B3" w:rsidP="009062B3">
      <w:pPr>
        <w:pStyle w:val="a7"/>
        <w:shd w:val="clear" w:color="auto" w:fill="auto"/>
        <w:spacing w:after="0" w:line="360" w:lineRule="auto"/>
        <w:ind w:firstLine="454"/>
        <w:jc w:val="both"/>
        <w:rPr>
          <w:sz w:val="28"/>
          <w:szCs w:val="28"/>
        </w:rPr>
      </w:pPr>
      <w:r w:rsidRPr="00D97C1C">
        <w:rPr>
          <w:rStyle w:val="80"/>
          <w:sz w:val="28"/>
          <w:szCs w:val="28"/>
        </w:rPr>
        <w:t>Российская империя в начале XX в.</w:t>
      </w:r>
      <w:r w:rsidRPr="00D97C1C">
        <w:rPr>
          <w:sz w:val="28"/>
          <w:szCs w:val="28"/>
        </w:rP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Политическое развитие России в начале </w:t>
      </w:r>
      <w:r w:rsidRPr="00D97C1C">
        <w:rPr>
          <w:sz w:val="28"/>
          <w:szCs w:val="28"/>
          <w:lang w:val="en-US" w:eastAsia="en-US"/>
        </w:rPr>
        <w:t>XX</w:t>
      </w:r>
      <w:r w:rsidRPr="00D97C1C">
        <w:rPr>
          <w:sz w:val="28"/>
          <w:szCs w:val="28"/>
          <w:lang w:eastAsia="en-US"/>
        </w:rPr>
        <w:t xml:space="preserve"> </w:t>
      </w:r>
      <w:r w:rsidRPr="00D97C1C">
        <w:rPr>
          <w:sz w:val="28"/>
          <w:szCs w:val="28"/>
        </w:rPr>
        <w:t xml:space="preserve">в. Император Николай </w:t>
      </w:r>
      <w:r w:rsidRPr="00D97C1C">
        <w:rPr>
          <w:sz w:val="28"/>
          <w:szCs w:val="28"/>
          <w:lang w:val="en-US" w:eastAsia="en-US"/>
        </w:rPr>
        <w:t>II</w:t>
      </w:r>
      <w:r w:rsidRPr="00D97C1C">
        <w:rPr>
          <w:sz w:val="28"/>
          <w:szCs w:val="28"/>
          <w:lang w:eastAsia="en-US"/>
        </w:rPr>
        <w:t xml:space="preserve">, </w:t>
      </w:r>
      <w:r w:rsidRPr="00D97C1C">
        <w:rPr>
          <w:sz w:val="28"/>
          <w:szCs w:val="28"/>
        </w:rPr>
        <w:t>его политические воззрения. Консервативно-охранительная политика. Необходи</w:t>
      </w:r>
      <w:r>
        <w:rPr>
          <w:sz w:val="28"/>
          <w:szCs w:val="28"/>
        </w:rPr>
        <w:t>-</w:t>
      </w:r>
      <w:r w:rsidRPr="00D97C1C">
        <w:rPr>
          <w:sz w:val="28"/>
          <w:szCs w:val="28"/>
        </w:rPr>
        <w:t xml:space="preserve">мость преобразований. Реформаторские проекты начала </w:t>
      </w:r>
      <w:r w:rsidRPr="00D97C1C">
        <w:rPr>
          <w:sz w:val="28"/>
          <w:szCs w:val="28"/>
          <w:lang w:val="en-US" w:eastAsia="en-US"/>
        </w:rPr>
        <w:t>XX</w:t>
      </w:r>
      <w:r w:rsidRPr="00D97C1C">
        <w:rPr>
          <w:sz w:val="28"/>
          <w:szCs w:val="28"/>
          <w:lang w:eastAsia="en-US"/>
        </w:rPr>
        <w:t xml:space="preserve"> </w:t>
      </w:r>
      <w:r w:rsidRPr="00D97C1C">
        <w:rPr>
          <w:sz w:val="28"/>
          <w:szCs w:val="28"/>
        </w:rPr>
        <w:t>в. и опыт их реализации (С.</w:t>
      </w:r>
      <w:r>
        <w:rPr>
          <w:sz w:val="28"/>
          <w:szCs w:val="28"/>
        </w:rPr>
        <w:t> </w:t>
      </w:r>
      <w:r w:rsidRPr="00D97C1C">
        <w:rPr>
          <w:sz w:val="28"/>
          <w:szCs w:val="28"/>
        </w:rPr>
        <w:t>Ю.</w:t>
      </w:r>
      <w:r>
        <w:rPr>
          <w:sz w:val="28"/>
          <w:szCs w:val="28"/>
        </w:rPr>
        <w:t> </w:t>
      </w:r>
      <w:r w:rsidRPr="00D97C1C">
        <w:rPr>
          <w:sz w:val="28"/>
          <w:szCs w:val="28"/>
        </w:rPr>
        <w:t>Витте, П.</w:t>
      </w:r>
      <w:r>
        <w:rPr>
          <w:sz w:val="28"/>
          <w:szCs w:val="28"/>
        </w:rPr>
        <w:t> </w:t>
      </w:r>
      <w:r w:rsidRPr="00D97C1C">
        <w:rPr>
          <w:sz w:val="28"/>
          <w:szCs w:val="28"/>
        </w:rPr>
        <w:t>А.</w:t>
      </w:r>
      <w:r>
        <w:rPr>
          <w:sz w:val="28"/>
          <w:szCs w:val="28"/>
        </w:rPr>
        <w:t> </w:t>
      </w:r>
      <w:r w:rsidRPr="00D97C1C">
        <w:rPr>
          <w:sz w:val="28"/>
          <w:szCs w:val="28"/>
        </w:rPr>
        <w:t>Столыпин). Самодержавие и общество.</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Русско-японская война 1904—1905 гг.: планы сторон, основные сраже</w:t>
      </w:r>
      <w:r>
        <w:rPr>
          <w:sz w:val="28"/>
          <w:szCs w:val="28"/>
        </w:rPr>
        <w:t>-</w:t>
      </w:r>
      <w:r w:rsidRPr="00D97C1C">
        <w:rPr>
          <w:sz w:val="28"/>
          <w:szCs w:val="28"/>
        </w:rPr>
        <w:t>ния. Портсмутский мир. Воздействие войны на общественную и полити</w:t>
      </w:r>
      <w:r>
        <w:rPr>
          <w:sz w:val="28"/>
          <w:szCs w:val="28"/>
        </w:rPr>
        <w:t>-</w:t>
      </w:r>
      <w:r w:rsidRPr="00D97C1C">
        <w:rPr>
          <w:sz w:val="28"/>
          <w:szCs w:val="28"/>
        </w:rPr>
        <w:t>ческую жизнь страны.</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Общественное движение в России в начале </w:t>
      </w:r>
      <w:r w:rsidRPr="00D97C1C">
        <w:rPr>
          <w:sz w:val="28"/>
          <w:szCs w:val="28"/>
          <w:lang w:val="en-US" w:eastAsia="en-US"/>
        </w:rPr>
        <w:t>XX</w:t>
      </w:r>
      <w:r w:rsidRPr="00D97C1C">
        <w:rPr>
          <w:sz w:val="28"/>
          <w:szCs w:val="28"/>
          <w:lang w:eastAsia="en-US"/>
        </w:rPr>
        <w:t xml:space="preserve"> </w:t>
      </w:r>
      <w:r w:rsidRPr="00D97C1C">
        <w:rPr>
          <w:sz w:val="28"/>
          <w:szCs w:val="28"/>
        </w:rPr>
        <w:t>в. Либералы и консерваторы. Возникновение социалистических организаций и партий: их цели, тактика, лидеры (Г.</w:t>
      </w:r>
      <w:r>
        <w:rPr>
          <w:sz w:val="28"/>
          <w:szCs w:val="28"/>
        </w:rPr>
        <w:t> </w:t>
      </w:r>
      <w:r w:rsidRPr="00D97C1C">
        <w:rPr>
          <w:sz w:val="28"/>
          <w:szCs w:val="28"/>
        </w:rPr>
        <w:t>В.</w:t>
      </w:r>
      <w:r>
        <w:rPr>
          <w:sz w:val="28"/>
          <w:szCs w:val="28"/>
        </w:rPr>
        <w:t> </w:t>
      </w:r>
      <w:r w:rsidRPr="00D97C1C">
        <w:rPr>
          <w:sz w:val="28"/>
          <w:szCs w:val="28"/>
        </w:rPr>
        <w:t>Плеханов,</w:t>
      </w:r>
      <w:r>
        <w:rPr>
          <w:sz w:val="28"/>
          <w:szCs w:val="28"/>
        </w:rPr>
        <w:t xml:space="preserve"> В. </w:t>
      </w:r>
      <w:r w:rsidRPr="00D97C1C">
        <w:rPr>
          <w:sz w:val="28"/>
          <w:szCs w:val="28"/>
        </w:rPr>
        <w:t>М.</w:t>
      </w:r>
      <w:r>
        <w:rPr>
          <w:sz w:val="28"/>
          <w:szCs w:val="28"/>
        </w:rPr>
        <w:t> </w:t>
      </w:r>
      <w:r w:rsidRPr="00D97C1C">
        <w:rPr>
          <w:sz w:val="28"/>
          <w:szCs w:val="28"/>
        </w:rPr>
        <w:t>Чернов, В.</w:t>
      </w:r>
      <w:r>
        <w:rPr>
          <w:sz w:val="28"/>
          <w:szCs w:val="28"/>
        </w:rPr>
        <w:t> </w:t>
      </w:r>
      <w:r w:rsidRPr="00D97C1C">
        <w:rPr>
          <w:sz w:val="28"/>
          <w:szCs w:val="28"/>
        </w:rPr>
        <w:t>И.</w:t>
      </w:r>
      <w:r>
        <w:rPr>
          <w:sz w:val="28"/>
          <w:szCs w:val="28"/>
        </w:rPr>
        <w:t> </w:t>
      </w:r>
      <w:r w:rsidRPr="00D97C1C">
        <w:rPr>
          <w:sz w:val="28"/>
          <w:szCs w:val="28"/>
        </w:rPr>
        <w:t>Ленин, Ю.</w:t>
      </w:r>
      <w:r>
        <w:rPr>
          <w:sz w:val="28"/>
          <w:szCs w:val="28"/>
        </w:rPr>
        <w:t> </w:t>
      </w:r>
      <w:r w:rsidRPr="00D97C1C">
        <w:rPr>
          <w:sz w:val="28"/>
          <w:szCs w:val="28"/>
        </w:rPr>
        <w:t>О.</w:t>
      </w:r>
      <w:r>
        <w:rPr>
          <w:sz w:val="28"/>
          <w:szCs w:val="28"/>
        </w:rPr>
        <w:t> </w:t>
      </w:r>
      <w:r w:rsidRPr="00D97C1C">
        <w:rPr>
          <w:sz w:val="28"/>
          <w:szCs w:val="28"/>
        </w:rPr>
        <w:t>Мартов).</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w:t>
      </w:r>
      <w:r>
        <w:rPr>
          <w:sz w:val="28"/>
          <w:szCs w:val="28"/>
        </w:rPr>
        <w:t>-</w:t>
      </w:r>
      <w:r w:rsidRPr="00D97C1C">
        <w:rPr>
          <w:sz w:val="28"/>
          <w:szCs w:val="28"/>
        </w:rPr>
        <w:t>ных политических партий, их программные установки и лидеры (П.</w:t>
      </w:r>
      <w:r>
        <w:rPr>
          <w:sz w:val="28"/>
          <w:szCs w:val="28"/>
        </w:rPr>
        <w:t> </w:t>
      </w:r>
      <w:r w:rsidRPr="00D97C1C">
        <w:rPr>
          <w:sz w:val="28"/>
          <w:szCs w:val="28"/>
        </w:rPr>
        <w:t>Н.</w:t>
      </w:r>
      <w:r>
        <w:rPr>
          <w:sz w:val="28"/>
          <w:szCs w:val="28"/>
        </w:rPr>
        <w:t> </w:t>
      </w:r>
      <w:r w:rsidRPr="00D97C1C">
        <w:rPr>
          <w:sz w:val="28"/>
          <w:szCs w:val="28"/>
        </w:rPr>
        <w:t>Милюков, А.</w:t>
      </w:r>
      <w:r>
        <w:rPr>
          <w:sz w:val="28"/>
          <w:szCs w:val="28"/>
        </w:rPr>
        <w:t> </w:t>
      </w:r>
      <w:r w:rsidRPr="00D97C1C">
        <w:rPr>
          <w:sz w:val="28"/>
          <w:szCs w:val="28"/>
        </w:rPr>
        <w:t>И.</w:t>
      </w:r>
      <w:r>
        <w:rPr>
          <w:sz w:val="28"/>
          <w:szCs w:val="28"/>
        </w:rPr>
        <w:t> </w:t>
      </w:r>
      <w:r w:rsidRPr="00D97C1C">
        <w:rPr>
          <w:sz w:val="28"/>
          <w:szCs w:val="28"/>
        </w:rPr>
        <w:t>Гучков, В.</w:t>
      </w:r>
      <w:r>
        <w:rPr>
          <w:sz w:val="28"/>
          <w:szCs w:val="28"/>
        </w:rPr>
        <w:t> </w:t>
      </w:r>
      <w:r w:rsidRPr="00D97C1C">
        <w:rPr>
          <w:sz w:val="28"/>
          <w:szCs w:val="28"/>
        </w:rPr>
        <w:t>И.</w:t>
      </w:r>
      <w:r>
        <w:rPr>
          <w:sz w:val="28"/>
          <w:szCs w:val="28"/>
        </w:rPr>
        <w:t> </w:t>
      </w:r>
      <w:r w:rsidRPr="00D97C1C">
        <w:rPr>
          <w:sz w:val="28"/>
          <w:szCs w:val="28"/>
        </w:rPr>
        <w:t>Пуришкевич). Думская деятельность в 1906—1907 гг. Итоги и значение революции.</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Правительственная программа П.</w:t>
      </w:r>
      <w:r>
        <w:rPr>
          <w:sz w:val="28"/>
          <w:szCs w:val="28"/>
        </w:rPr>
        <w:t> </w:t>
      </w:r>
      <w:r w:rsidRPr="00D97C1C">
        <w:rPr>
          <w:sz w:val="28"/>
          <w:szCs w:val="28"/>
        </w:rPr>
        <w:t>А.</w:t>
      </w:r>
      <w:r>
        <w:rPr>
          <w:sz w:val="28"/>
          <w:szCs w:val="28"/>
        </w:rPr>
        <w:t> </w:t>
      </w:r>
      <w:r w:rsidRPr="00D97C1C">
        <w:rPr>
          <w:sz w:val="28"/>
          <w:szCs w:val="28"/>
        </w:rPr>
        <w:t>Столыпина. Аграрная реформа: цели, основные мероприятия, итоги и значение.</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Политическая и общественная жизнь в России в 1912— 1914 гг.</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Культура России в начале </w:t>
      </w:r>
      <w:r w:rsidRPr="00D97C1C">
        <w:rPr>
          <w:sz w:val="28"/>
          <w:szCs w:val="28"/>
          <w:lang w:val="en-US" w:eastAsia="en-US"/>
        </w:rPr>
        <w:t>XX</w:t>
      </w:r>
      <w:r w:rsidRPr="00D97C1C">
        <w:rPr>
          <w:sz w:val="28"/>
          <w:szCs w:val="28"/>
          <w:lang w:eastAsia="en-US"/>
        </w:rPr>
        <w:t xml:space="preserve"> </w:t>
      </w:r>
      <w:r w:rsidRPr="00D97C1C">
        <w:rPr>
          <w:sz w:val="28"/>
          <w:szCs w:val="28"/>
        </w:rPr>
        <w:t>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w:t>
      </w:r>
      <w:r>
        <w:rPr>
          <w:sz w:val="28"/>
          <w:szCs w:val="28"/>
        </w:rPr>
        <w:t>-</w:t>
      </w:r>
      <w:r w:rsidRPr="00D97C1C">
        <w:rPr>
          <w:sz w:val="28"/>
          <w:szCs w:val="28"/>
        </w:rPr>
        <w:t>дизм. Архитектура. Скульптура. Драматический театр: традиции и новаторство. Музыка и исполнительское искусство (С.</w:t>
      </w:r>
      <w:r>
        <w:rPr>
          <w:sz w:val="28"/>
          <w:szCs w:val="28"/>
        </w:rPr>
        <w:t> </w:t>
      </w:r>
      <w:r w:rsidRPr="00D97C1C">
        <w:rPr>
          <w:sz w:val="28"/>
          <w:szCs w:val="28"/>
        </w:rPr>
        <w:t>В.</w:t>
      </w:r>
      <w:r>
        <w:rPr>
          <w:sz w:val="28"/>
          <w:szCs w:val="28"/>
        </w:rPr>
        <w:t> </w:t>
      </w:r>
      <w:r w:rsidRPr="00D97C1C">
        <w:rPr>
          <w:sz w:val="28"/>
          <w:szCs w:val="28"/>
        </w:rPr>
        <w:t>Рахманинов, Ф.</w:t>
      </w:r>
      <w:r>
        <w:rPr>
          <w:sz w:val="28"/>
          <w:szCs w:val="28"/>
        </w:rPr>
        <w:t> </w:t>
      </w:r>
      <w:r w:rsidRPr="00D97C1C">
        <w:rPr>
          <w:sz w:val="28"/>
          <w:szCs w:val="28"/>
        </w:rPr>
        <w:t>И.</w:t>
      </w:r>
      <w:r>
        <w:rPr>
          <w:sz w:val="28"/>
          <w:szCs w:val="28"/>
        </w:rPr>
        <w:t> </w:t>
      </w:r>
      <w:r w:rsidRPr="00D97C1C">
        <w:rPr>
          <w:sz w:val="28"/>
          <w:szCs w:val="28"/>
        </w:rPr>
        <w:t>Шаляпин). Русский балет. «Русские сезоны»</w:t>
      </w:r>
      <w:r>
        <w:rPr>
          <w:sz w:val="28"/>
          <w:szCs w:val="28"/>
        </w:rPr>
        <w:t xml:space="preserve"> </w:t>
      </w:r>
      <w:r>
        <w:rPr>
          <w:sz w:val="28"/>
          <w:szCs w:val="28"/>
          <w:lang w:val="en-US"/>
        </w:rPr>
        <w:t>C</w:t>
      </w:r>
      <w:r>
        <w:rPr>
          <w:sz w:val="28"/>
          <w:szCs w:val="28"/>
        </w:rPr>
        <w:t>. </w:t>
      </w:r>
      <w:r w:rsidRPr="00D97C1C">
        <w:rPr>
          <w:sz w:val="28"/>
          <w:szCs w:val="28"/>
        </w:rPr>
        <w:t>П.</w:t>
      </w:r>
      <w:r>
        <w:rPr>
          <w:sz w:val="28"/>
          <w:szCs w:val="28"/>
        </w:rPr>
        <w:t> </w:t>
      </w:r>
      <w:r w:rsidRPr="00D97C1C">
        <w:rPr>
          <w:sz w:val="28"/>
          <w:szCs w:val="28"/>
        </w:rPr>
        <w:t xml:space="preserve">Дягилева. Первые шаги российского кинематографа. Российская культура начала </w:t>
      </w:r>
      <w:r w:rsidRPr="00D97C1C">
        <w:rPr>
          <w:sz w:val="28"/>
          <w:szCs w:val="28"/>
          <w:lang w:val="en-US" w:eastAsia="en-US"/>
        </w:rPr>
        <w:t>XX</w:t>
      </w:r>
      <w:r w:rsidRPr="00D97C1C">
        <w:rPr>
          <w:sz w:val="28"/>
          <w:szCs w:val="28"/>
          <w:lang w:eastAsia="en-US"/>
        </w:rPr>
        <w:t xml:space="preserve"> </w:t>
      </w:r>
      <w:r w:rsidRPr="00D97C1C">
        <w:rPr>
          <w:sz w:val="28"/>
          <w:szCs w:val="28"/>
        </w:rPr>
        <w:t>в. — составная часть мировой культуры.</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9062B3" w:rsidRPr="00D97C1C" w:rsidRDefault="009062B3" w:rsidP="009062B3">
      <w:pPr>
        <w:pStyle w:val="a7"/>
        <w:shd w:val="clear" w:color="auto" w:fill="auto"/>
        <w:spacing w:after="0" w:line="360" w:lineRule="auto"/>
        <w:ind w:firstLine="454"/>
        <w:jc w:val="both"/>
        <w:rPr>
          <w:sz w:val="28"/>
          <w:szCs w:val="28"/>
        </w:rPr>
      </w:pPr>
      <w:r w:rsidRPr="00D97C1C">
        <w:rPr>
          <w:rStyle w:val="80"/>
          <w:sz w:val="28"/>
          <w:szCs w:val="28"/>
        </w:rPr>
        <w:t>Россия в 1917</w:t>
      </w:r>
      <w:r w:rsidRPr="00D97C1C">
        <w:rPr>
          <w:rStyle w:val="52"/>
          <w:sz w:val="28"/>
          <w:szCs w:val="28"/>
        </w:rPr>
        <w:t>—</w:t>
      </w:r>
      <w:r w:rsidRPr="00D97C1C">
        <w:rPr>
          <w:rStyle w:val="80"/>
          <w:sz w:val="28"/>
          <w:szCs w:val="28"/>
        </w:rPr>
        <w:t>1921 гг.</w:t>
      </w:r>
      <w:r w:rsidRPr="00D97C1C">
        <w:rPr>
          <w:sz w:val="28"/>
          <w:szCs w:val="28"/>
        </w:rPr>
        <w:t xml:space="preserve"> Революционные события </w:t>
      </w:r>
      <w:smartTag w:uri="urn:schemas-microsoft-com:office:smarttags" w:element="metricconverter">
        <w:smartTagPr>
          <w:attr w:name="ProductID" w:val="1917 г"/>
        </w:smartTagPr>
        <w:r w:rsidRPr="00D97C1C">
          <w:rPr>
            <w:sz w:val="28"/>
            <w:szCs w:val="28"/>
          </w:rPr>
          <w:t>1917 г</w:t>
        </w:r>
      </w:smartTag>
      <w:r w:rsidRPr="00D97C1C">
        <w:rPr>
          <w:sz w:val="28"/>
          <w:szCs w:val="28"/>
        </w:rPr>
        <w:t>.: от Февраля к Октябрю. Причины революции. Падение самодержавия. Временное прави</w:t>
      </w:r>
      <w:r>
        <w:rPr>
          <w:sz w:val="28"/>
          <w:szCs w:val="28"/>
        </w:rPr>
        <w:t>-</w:t>
      </w:r>
      <w:r w:rsidRPr="00D97C1C">
        <w:rPr>
          <w:sz w:val="28"/>
          <w:szCs w:val="28"/>
        </w:rPr>
        <w:t xml:space="preserve">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D97C1C">
          <w:rPr>
            <w:sz w:val="28"/>
            <w:szCs w:val="28"/>
          </w:rPr>
          <w:t>1917 г</w:t>
        </w:r>
      </w:smartTag>
      <w:r w:rsidRPr="00D97C1C">
        <w:rPr>
          <w:sz w:val="28"/>
          <w:szCs w:val="28"/>
        </w:rPr>
        <w:t>.</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Становление советской власти. Первые декреты. Создание советской государственности. В.</w:t>
      </w:r>
      <w:r>
        <w:rPr>
          <w:sz w:val="28"/>
          <w:szCs w:val="28"/>
        </w:rPr>
        <w:t> </w:t>
      </w:r>
      <w:r w:rsidRPr="00D97C1C">
        <w:rPr>
          <w:sz w:val="28"/>
          <w:szCs w:val="28"/>
        </w:rPr>
        <w:t>И.</w:t>
      </w:r>
      <w:r>
        <w:rPr>
          <w:sz w:val="28"/>
          <w:szCs w:val="28"/>
        </w:rPr>
        <w:t> </w:t>
      </w:r>
      <w:r w:rsidRPr="00D97C1C">
        <w:rPr>
          <w:sz w:val="28"/>
          <w:szCs w:val="28"/>
        </w:rPr>
        <w:t>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Экономический и политический кризис в конце 1920 — начале </w:t>
      </w:r>
      <w:smartTag w:uri="urn:schemas-microsoft-com:office:smarttags" w:element="metricconverter">
        <w:smartTagPr>
          <w:attr w:name="ProductID" w:val="1921 г"/>
        </w:smartTagPr>
        <w:r w:rsidRPr="00D97C1C">
          <w:rPr>
            <w:sz w:val="28"/>
            <w:szCs w:val="28"/>
          </w:rPr>
          <w:t>1921 г</w:t>
        </w:r>
      </w:smartTag>
      <w:r w:rsidRPr="00D97C1C">
        <w:rPr>
          <w:sz w:val="28"/>
          <w:szCs w:val="28"/>
        </w:rPr>
        <w:t>. Массовые выступления против политики власти (крестьянские восстания, мятеж в Кронштадте). Переход к новой экономической политике.</w:t>
      </w:r>
    </w:p>
    <w:p w:rsidR="009062B3" w:rsidRPr="00D97C1C" w:rsidRDefault="009062B3" w:rsidP="009062B3">
      <w:pPr>
        <w:pStyle w:val="a7"/>
        <w:shd w:val="clear" w:color="auto" w:fill="auto"/>
        <w:spacing w:after="0" w:line="360" w:lineRule="auto"/>
        <w:ind w:firstLine="454"/>
        <w:jc w:val="both"/>
        <w:rPr>
          <w:sz w:val="28"/>
          <w:szCs w:val="28"/>
        </w:rPr>
      </w:pPr>
      <w:r w:rsidRPr="00D97C1C">
        <w:rPr>
          <w:rStyle w:val="80"/>
          <w:sz w:val="28"/>
          <w:szCs w:val="28"/>
        </w:rPr>
        <w:t>СССР в 1922</w:t>
      </w:r>
      <w:r w:rsidRPr="00D97C1C">
        <w:rPr>
          <w:rStyle w:val="52"/>
          <w:sz w:val="28"/>
          <w:szCs w:val="28"/>
        </w:rPr>
        <w:t>—</w:t>
      </w:r>
      <w:r w:rsidRPr="00D97C1C">
        <w:rPr>
          <w:rStyle w:val="80"/>
          <w:sz w:val="28"/>
          <w:szCs w:val="28"/>
        </w:rPr>
        <w:t>1941 гг.</w:t>
      </w:r>
      <w:r w:rsidRPr="00D97C1C">
        <w:rPr>
          <w:sz w:val="28"/>
          <w:szCs w:val="28"/>
        </w:rPr>
        <w:t xml:space="preserve"> Образование СССР: предпосылки объединения республик, альтернативные проекты и практические решения.</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Национальная политика советской власти.</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Политическая жизнь в 1920-е гг. Обострение внутрипартийных разног</w:t>
      </w:r>
      <w:r>
        <w:rPr>
          <w:sz w:val="28"/>
          <w:szCs w:val="28"/>
        </w:rPr>
        <w:t>-</w:t>
      </w:r>
      <w:r w:rsidRPr="00D97C1C">
        <w:rPr>
          <w:sz w:val="28"/>
          <w:szCs w:val="28"/>
        </w:rPr>
        <w:t>ласий и борьбы за лидерство в партии и государстве.</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Достижения и противоречия нэпа, причины его свёртывания.</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w:t>
      </w:r>
      <w:r>
        <w:rPr>
          <w:sz w:val="28"/>
          <w:szCs w:val="28"/>
        </w:rPr>
        <w:t>-</w:t>
      </w:r>
      <w:r w:rsidRPr="00D97C1C">
        <w:rPr>
          <w:sz w:val="28"/>
          <w:szCs w:val="28"/>
        </w:rPr>
        <w:t>ческие и социальные последствия.</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Особенности советской политической системы: однопар- тийность, сращивание партийного и государственного аппарата, контроль над общест</w:t>
      </w:r>
      <w:r>
        <w:rPr>
          <w:sz w:val="28"/>
          <w:szCs w:val="28"/>
        </w:rPr>
        <w:t>-</w:t>
      </w:r>
      <w:r w:rsidRPr="00D97C1C">
        <w:rPr>
          <w:sz w:val="28"/>
          <w:szCs w:val="28"/>
        </w:rPr>
        <w:t>вом. Культ вождя. И.</w:t>
      </w:r>
      <w:r>
        <w:rPr>
          <w:sz w:val="28"/>
          <w:szCs w:val="28"/>
        </w:rPr>
        <w:t> </w:t>
      </w:r>
      <w:r w:rsidRPr="00D97C1C">
        <w:rPr>
          <w:sz w:val="28"/>
          <w:szCs w:val="28"/>
        </w:rPr>
        <w:t>В.</w:t>
      </w:r>
      <w:r>
        <w:rPr>
          <w:sz w:val="28"/>
          <w:szCs w:val="28"/>
        </w:rPr>
        <w:t> </w:t>
      </w:r>
      <w:r w:rsidRPr="00D97C1C">
        <w:rPr>
          <w:sz w:val="28"/>
          <w:szCs w:val="28"/>
        </w:rPr>
        <w:t>Сталин. Массовые репрессии, их последствия.</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Конституция СССР </w:t>
      </w:r>
      <w:smartTag w:uri="urn:schemas-microsoft-com:office:smarttags" w:element="metricconverter">
        <w:smartTagPr>
          <w:attr w:name="ProductID" w:val="1936 г"/>
        </w:smartTagPr>
        <w:r w:rsidRPr="00D97C1C">
          <w:rPr>
            <w:sz w:val="28"/>
            <w:szCs w:val="28"/>
          </w:rPr>
          <w:t>1936 г</w:t>
        </w:r>
      </w:smartTag>
      <w:r w:rsidRPr="00D97C1C">
        <w:rPr>
          <w:sz w:val="28"/>
          <w:szCs w:val="28"/>
        </w:rPr>
        <w:t>. Страна в конце 1930-х—начале 1940-х гг.</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D97C1C">
          <w:rPr>
            <w:sz w:val="28"/>
            <w:szCs w:val="28"/>
          </w:rPr>
          <w:t>1939 г</w:t>
        </w:r>
      </w:smartTag>
      <w:r w:rsidRPr="00D97C1C">
        <w:rPr>
          <w:sz w:val="28"/>
          <w:szCs w:val="28"/>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D97C1C">
          <w:rPr>
            <w:sz w:val="28"/>
            <w:szCs w:val="28"/>
          </w:rPr>
          <w:t>1941 г</w:t>
        </w:r>
      </w:smartTag>
      <w:r w:rsidRPr="00D97C1C">
        <w:rPr>
          <w:sz w:val="28"/>
          <w:szCs w:val="28"/>
        </w:rPr>
        <w:t>. Война с Финляндией и её итоги.</w:t>
      </w:r>
    </w:p>
    <w:p w:rsidR="009062B3" w:rsidRPr="00D97C1C" w:rsidRDefault="009062B3" w:rsidP="009062B3">
      <w:pPr>
        <w:pStyle w:val="a7"/>
        <w:shd w:val="clear" w:color="auto" w:fill="auto"/>
        <w:spacing w:after="0" w:line="360" w:lineRule="auto"/>
        <w:ind w:firstLine="454"/>
        <w:jc w:val="both"/>
        <w:rPr>
          <w:sz w:val="28"/>
          <w:szCs w:val="28"/>
        </w:rPr>
      </w:pPr>
      <w:r w:rsidRPr="00D97C1C">
        <w:rPr>
          <w:rStyle w:val="80"/>
          <w:sz w:val="28"/>
          <w:szCs w:val="28"/>
        </w:rPr>
        <w:t>Великая Отечественная война 1941</w:t>
      </w:r>
      <w:r w:rsidRPr="00D97C1C">
        <w:rPr>
          <w:rStyle w:val="52"/>
          <w:sz w:val="28"/>
          <w:szCs w:val="28"/>
        </w:rPr>
        <w:t>—</w:t>
      </w:r>
      <w:r w:rsidRPr="00D97C1C">
        <w:rPr>
          <w:rStyle w:val="80"/>
          <w:sz w:val="28"/>
          <w:szCs w:val="28"/>
        </w:rPr>
        <w:t>1945 гг.</w:t>
      </w:r>
      <w:r w:rsidRPr="00D97C1C">
        <w:rPr>
          <w:sz w:val="28"/>
          <w:szCs w:val="28"/>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Итоги Великой Отечественной войны. Причины победы советского народа. Советские полководцы (Г.</w:t>
      </w:r>
      <w:r>
        <w:rPr>
          <w:sz w:val="28"/>
          <w:szCs w:val="28"/>
        </w:rPr>
        <w:t> </w:t>
      </w:r>
      <w:r w:rsidRPr="00D97C1C">
        <w:rPr>
          <w:sz w:val="28"/>
          <w:szCs w:val="28"/>
        </w:rPr>
        <w:t>К.</w:t>
      </w:r>
      <w:r>
        <w:rPr>
          <w:sz w:val="28"/>
          <w:szCs w:val="28"/>
        </w:rPr>
        <w:t> </w:t>
      </w:r>
      <w:r w:rsidRPr="00D97C1C">
        <w:rPr>
          <w:sz w:val="28"/>
          <w:szCs w:val="28"/>
        </w:rPr>
        <w:t>Жуков, К.</w:t>
      </w:r>
      <w:r>
        <w:rPr>
          <w:sz w:val="28"/>
          <w:szCs w:val="28"/>
        </w:rPr>
        <w:t> </w:t>
      </w:r>
      <w:r w:rsidRPr="00D97C1C">
        <w:rPr>
          <w:sz w:val="28"/>
          <w:szCs w:val="28"/>
        </w:rPr>
        <w:t>К.</w:t>
      </w:r>
      <w:r>
        <w:rPr>
          <w:sz w:val="28"/>
          <w:szCs w:val="28"/>
        </w:rPr>
        <w:t> </w:t>
      </w:r>
      <w:r w:rsidRPr="00D97C1C">
        <w:rPr>
          <w:sz w:val="28"/>
          <w:szCs w:val="28"/>
        </w:rPr>
        <w:t>Рокоссовский, А.</w:t>
      </w:r>
      <w:r>
        <w:rPr>
          <w:sz w:val="28"/>
          <w:szCs w:val="28"/>
        </w:rPr>
        <w:t> </w:t>
      </w:r>
      <w:r w:rsidRPr="00D97C1C">
        <w:rPr>
          <w:sz w:val="28"/>
          <w:szCs w:val="28"/>
        </w:rPr>
        <w:t>М.</w:t>
      </w:r>
      <w:r>
        <w:rPr>
          <w:sz w:val="28"/>
          <w:szCs w:val="28"/>
        </w:rPr>
        <w:t> </w:t>
      </w:r>
      <w:r w:rsidRPr="00D97C1C">
        <w:rPr>
          <w:sz w:val="28"/>
          <w:szCs w:val="28"/>
        </w:rPr>
        <w:t>Василевский, И.</w:t>
      </w:r>
      <w:r>
        <w:rPr>
          <w:sz w:val="28"/>
          <w:szCs w:val="28"/>
        </w:rPr>
        <w:t> </w:t>
      </w:r>
      <w:r w:rsidRPr="00D97C1C">
        <w:rPr>
          <w:sz w:val="28"/>
          <w:szCs w:val="28"/>
        </w:rPr>
        <w:t>С.</w:t>
      </w:r>
      <w:r>
        <w:rPr>
          <w:sz w:val="28"/>
          <w:szCs w:val="28"/>
        </w:rPr>
        <w:t> </w:t>
      </w:r>
      <w:r w:rsidRPr="00D97C1C">
        <w:rPr>
          <w:sz w:val="28"/>
          <w:szCs w:val="28"/>
        </w:rPr>
        <w:t>Конев, И.</w:t>
      </w:r>
      <w:r>
        <w:rPr>
          <w:sz w:val="28"/>
          <w:szCs w:val="28"/>
        </w:rPr>
        <w:t> </w:t>
      </w:r>
      <w:r w:rsidRPr="00D97C1C">
        <w:rPr>
          <w:sz w:val="28"/>
          <w:szCs w:val="28"/>
        </w:rPr>
        <w:t>Д.</w:t>
      </w:r>
      <w:r>
        <w:rPr>
          <w:sz w:val="28"/>
          <w:szCs w:val="28"/>
        </w:rPr>
        <w:t> </w:t>
      </w:r>
      <w:r w:rsidRPr="00D97C1C">
        <w:rPr>
          <w:sz w:val="28"/>
          <w:szCs w:val="28"/>
        </w:rPr>
        <w:t>Черняховский и др.). Великая Отечественная война 1941—1945 гг. в памяти народа, произведениях искусства.</w:t>
      </w:r>
    </w:p>
    <w:p w:rsidR="009062B3" w:rsidRPr="00D97C1C" w:rsidRDefault="009062B3" w:rsidP="009062B3">
      <w:pPr>
        <w:pStyle w:val="a7"/>
        <w:shd w:val="clear" w:color="auto" w:fill="auto"/>
        <w:spacing w:after="0" w:line="360" w:lineRule="auto"/>
        <w:ind w:firstLine="454"/>
        <w:jc w:val="both"/>
        <w:rPr>
          <w:sz w:val="28"/>
          <w:szCs w:val="28"/>
        </w:rPr>
      </w:pPr>
      <w:r w:rsidRPr="00D97C1C">
        <w:rPr>
          <w:rStyle w:val="80"/>
          <w:sz w:val="28"/>
          <w:szCs w:val="28"/>
        </w:rPr>
        <w:t>СССР с середины 1940-х до середины 1950-х гг.</w:t>
      </w:r>
      <w:r w:rsidRPr="00D97C1C">
        <w:rPr>
          <w:sz w:val="28"/>
          <w:szCs w:val="28"/>
        </w:rP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w:t>
      </w:r>
      <w:r>
        <w:rPr>
          <w:sz w:val="28"/>
          <w:szCs w:val="28"/>
        </w:rPr>
        <w:t>-</w:t>
      </w:r>
      <w:r w:rsidRPr="00D97C1C">
        <w:rPr>
          <w:sz w:val="28"/>
          <w:szCs w:val="28"/>
        </w:rPr>
        <w:t>ва во всех сферах жизни общества. Идеология и культура в послевоенный период; идеологические кампании 1940-х гг.</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9062B3" w:rsidRPr="00D97C1C" w:rsidRDefault="009062B3" w:rsidP="009062B3">
      <w:pPr>
        <w:pStyle w:val="a7"/>
        <w:shd w:val="clear" w:color="auto" w:fill="auto"/>
        <w:spacing w:after="0" w:line="360" w:lineRule="auto"/>
        <w:ind w:firstLine="454"/>
        <w:jc w:val="both"/>
        <w:rPr>
          <w:sz w:val="28"/>
          <w:szCs w:val="28"/>
        </w:rPr>
      </w:pPr>
      <w:r w:rsidRPr="00D97C1C">
        <w:rPr>
          <w:rStyle w:val="80"/>
          <w:sz w:val="28"/>
          <w:szCs w:val="28"/>
        </w:rPr>
        <w:t xml:space="preserve">Советское общество в середине 1950-х </w:t>
      </w:r>
      <w:r w:rsidRPr="00D97C1C">
        <w:rPr>
          <w:rStyle w:val="52"/>
          <w:sz w:val="28"/>
          <w:szCs w:val="28"/>
        </w:rPr>
        <w:t xml:space="preserve">— </w:t>
      </w:r>
      <w:r w:rsidRPr="00D97C1C">
        <w:rPr>
          <w:rStyle w:val="80"/>
          <w:sz w:val="28"/>
          <w:szCs w:val="28"/>
        </w:rPr>
        <w:t>первой половине 1960-х гг.</w:t>
      </w:r>
      <w:r w:rsidRPr="00D97C1C">
        <w:rPr>
          <w:sz w:val="28"/>
          <w:szCs w:val="28"/>
        </w:rPr>
        <w:t xml:space="preserve"> Смерть Сталина и борьба за власть. </w:t>
      </w:r>
      <w:r w:rsidRPr="00D97C1C">
        <w:rPr>
          <w:sz w:val="28"/>
          <w:szCs w:val="28"/>
          <w:lang w:val="en-US" w:eastAsia="en-US"/>
        </w:rPr>
        <w:t>XX</w:t>
      </w:r>
      <w:r w:rsidRPr="00D97C1C">
        <w:rPr>
          <w:sz w:val="28"/>
          <w:szCs w:val="28"/>
          <w:lang w:eastAsia="en-US"/>
        </w:rPr>
        <w:t xml:space="preserve"> </w:t>
      </w:r>
      <w:r w:rsidRPr="00D97C1C">
        <w:rPr>
          <w:sz w:val="28"/>
          <w:szCs w:val="28"/>
        </w:rPr>
        <w:t>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Советская культура в ко</w:t>
      </w:r>
      <w:r>
        <w:rPr>
          <w:sz w:val="28"/>
          <w:szCs w:val="28"/>
        </w:rPr>
        <w:t>нце 1950-х — 1960-е гг. Научно-</w:t>
      </w:r>
      <w:r w:rsidRPr="00D97C1C">
        <w:rPr>
          <w:sz w:val="28"/>
          <w:szCs w:val="28"/>
        </w:rPr>
        <w:t>техническая революция в СССР, открытия в науке и технике (М.</w:t>
      </w:r>
      <w:r>
        <w:rPr>
          <w:sz w:val="28"/>
          <w:szCs w:val="28"/>
        </w:rPr>
        <w:t> </w:t>
      </w:r>
      <w:r w:rsidRPr="00D97C1C">
        <w:rPr>
          <w:sz w:val="28"/>
          <w:szCs w:val="28"/>
        </w:rPr>
        <w:t>В.</w:t>
      </w:r>
      <w:r>
        <w:rPr>
          <w:sz w:val="28"/>
          <w:szCs w:val="28"/>
        </w:rPr>
        <w:t> </w:t>
      </w:r>
      <w:r w:rsidRPr="00D97C1C">
        <w:rPr>
          <w:sz w:val="28"/>
          <w:szCs w:val="28"/>
        </w:rPr>
        <w:t>Келдыш, И.</w:t>
      </w:r>
      <w:r>
        <w:rPr>
          <w:sz w:val="28"/>
          <w:szCs w:val="28"/>
        </w:rPr>
        <w:t> </w:t>
      </w:r>
      <w:r w:rsidRPr="00D97C1C">
        <w:rPr>
          <w:sz w:val="28"/>
          <w:szCs w:val="28"/>
        </w:rPr>
        <w:t>В.</w:t>
      </w:r>
      <w:r>
        <w:rPr>
          <w:sz w:val="28"/>
          <w:szCs w:val="28"/>
        </w:rPr>
        <w:t> </w:t>
      </w:r>
      <w:r w:rsidRPr="00D97C1C">
        <w:rPr>
          <w:sz w:val="28"/>
          <w:szCs w:val="28"/>
        </w:rPr>
        <w:t>Кур</w:t>
      </w:r>
      <w:r>
        <w:rPr>
          <w:sz w:val="28"/>
          <w:szCs w:val="28"/>
        </w:rPr>
        <w:t>-</w:t>
      </w:r>
      <w:r w:rsidRPr="00D97C1C">
        <w:rPr>
          <w:sz w:val="28"/>
          <w:szCs w:val="28"/>
        </w:rPr>
        <w:t>чатов, А.</w:t>
      </w:r>
      <w:r>
        <w:rPr>
          <w:sz w:val="28"/>
          <w:szCs w:val="28"/>
        </w:rPr>
        <w:t> </w:t>
      </w:r>
      <w:r w:rsidRPr="00D97C1C">
        <w:rPr>
          <w:sz w:val="28"/>
          <w:szCs w:val="28"/>
        </w:rPr>
        <w:t>Д.</w:t>
      </w:r>
      <w:r>
        <w:rPr>
          <w:sz w:val="28"/>
          <w:szCs w:val="28"/>
        </w:rPr>
        <w:t> </w:t>
      </w:r>
      <w:r w:rsidRPr="00D97C1C">
        <w:rPr>
          <w:sz w:val="28"/>
          <w:szCs w:val="28"/>
        </w:rPr>
        <w:t>Сахаров и др.). Успехи советской космонавтики (С.</w:t>
      </w:r>
      <w:r>
        <w:rPr>
          <w:sz w:val="28"/>
          <w:szCs w:val="28"/>
        </w:rPr>
        <w:t> </w:t>
      </w:r>
      <w:r w:rsidRPr="00D97C1C">
        <w:rPr>
          <w:sz w:val="28"/>
          <w:szCs w:val="28"/>
        </w:rPr>
        <w:t>П.</w:t>
      </w:r>
      <w:r>
        <w:rPr>
          <w:sz w:val="28"/>
          <w:szCs w:val="28"/>
        </w:rPr>
        <w:t> </w:t>
      </w:r>
      <w:r w:rsidRPr="00D97C1C">
        <w:rPr>
          <w:sz w:val="28"/>
          <w:szCs w:val="28"/>
        </w:rPr>
        <w:t>Королёв, Ю.</w:t>
      </w:r>
      <w:r>
        <w:rPr>
          <w:sz w:val="28"/>
          <w:szCs w:val="28"/>
        </w:rPr>
        <w:t> </w:t>
      </w:r>
      <w:r w:rsidRPr="00D97C1C">
        <w:rPr>
          <w:sz w:val="28"/>
          <w:szCs w:val="28"/>
        </w:rPr>
        <w:t>А.</w:t>
      </w:r>
      <w:r>
        <w:rPr>
          <w:sz w:val="28"/>
          <w:szCs w:val="28"/>
        </w:rPr>
        <w:t> </w:t>
      </w:r>
      <w:r w:rsidRPr="00D97C1C">
        <w:rPr>
          <w:sz w:val="28"/>
          <w:szCs w:val="28"/>
        </w:rPr>
        <w:t>Гагарин). Новые тенденции в художественной жизни страны. «Отте</w:t>
      </w:r>
      <w:r>
        <w:rPr>
          <w:sz w:val="28"/>
          <w:szCs w:val="28"/>
        </w:rPr>
        <w:t>-</w:t>
      </w:r>
      <w:r w:rsidRPr="00D97C1C">
        <w:rPr>
          <w:sz w:val="28"/>
          <w:szCs w:val="28"/>
        </w:rPr>
        <w:t>пель» в литературе, молодые поэты 1960-х гг. Театр, его общественное звучание. Власть и творческая интеллигенция.</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Противоречия внутриполитического курса Н.</w:t>
      </w:r>
      <w:r>
        <w:rPr>
          <w:sz w:val="28"/>
          <w:szCs w:val="28"/>
        </w:rPr>
        <w:t> </w:t>
      </w:r>
      <w:r w:rsidRPr="00D97C1C">
        <w:rPr>
          <w:sz w:val="28"/>
          <w:szCs w:val="28"/>
        </w:rPr>
        <w:t>С.</w:t>
      </w:r>
      <w:r>
        <w:rPr>
          <w:sz w:val="28"/>
          <w:szCs w:val="28"/>
        </w:rPr>
        <w:t> </w:t>
      </w:r>
      <w:r w:rsidRPr="00D97C1C">
        <w:rPr>
          <w:sz w:val="28"/>
          <w:szCs w:val="28"/>
        </w:rPr>
        <w:t>Хрущёва. Причины отставки Н.</w:t>
      </w:r>
      <w:r>
        <w:rPr>
          <w:sz w:val="28"/>
          <w:szCs w:val="28"/>
        </w:rPr>
        <w:t> </w:t>
      </w:r>
      <w:r w:rsidRPr="00D97C1C">
        <w:rPr>
          <w:sz w:val="28"/>
          <w:szCs w:val="28"/>
        </w:rPr>
        <w:t>С.</w:t>
      </w:r>
      <w:r>
        <w:rPr>
          <w:sz w:val="28"/>
          <w:szCs w:val="28"/>
        </w:rPr>
        <w:t> </w:t>
      </w:r>
      <w:r w:rsidRPr="00D97C1C">
        <w:rPr>
          <w:sz w:val="28"/>
          <w:szCs w:val="28"/>
        </w:rPr>
        <w:t>Хрущёва.</w:t>
      </w:r>
    </w:p>
    <w:p w:rsidR="009062B3" w:rsidRPr="00D97C1C" w:rsidRDefault="009062B3" w:rsidP="009062B3">
      <w:pPr>
        <w:pStyle w:val="a7"/>
        <w:shd w:val="clear" w:color="auto" w:fill="auto"/>
        <w:spacing w:after="0" w:line="360" w:lineRule="auto"/>
        <w:ind w:firstLine="454"/>
        <w:jc w:val="both"/>
        <w:rPr>
          <w:sz w:val="28"/>
          <w:szCs w:val="28"/>
        </w:rPr>
      </w:pPr>
      <w:r w:rsidRPr="00D97C1C">
        <w:rPr>
          <w:rStyle w:val="80"/>
          <w:sz w:val="28"/>
          <w:szCs w:val="28"/>
        </w:rPr>
        <w:t xml:space="preserve">СССР в середине 1960-х </w:t>
      </w:r>
      <w:r w:rsidRPr="00D97C1C">
        <w:rPr>
          <w:rStyle w:val="52"/>
          <w:sz w:val="28"/>
          <w:szCs w:val="28"/>
        </w:rPr>
        <w:t xml:space="preserve">— </w:t>
      </w:r>
      <w:r w:rsidRPr="00D97C1C">
        <w:rPr>
          <w:rStyle w:val="80"/>
          <w:sz w:val="28"/>
          <w:szCs w:val="28"/>
        </w:rPr>
        <w:t>середине 1980-х гг.</w:t>
      </w:r>
      <w:r w:rsidRPr="00D97C1C">
        <w:rPr>
          <w:sz w:val="28"/>
          <w:szCs w:val="28"/>
        </w:rPr>
        <w:t xml:space="preserve"> Альтернативы развития страны в середине 1960-х гг. Л.</w:t>
      </w:r>
      <w:r>
        <w:rPr>
          <w:sz w:val="28"/>
          <w:szCs w:val="28"/>
        </w:rPr>
        <w:t> </w:t>
      </w:r>
      <w:r w:rsidRPr="00D97C1C">
        <w:rPr>
          <w:sz w:val="28"/>
          <w:szCs w:val="28"/>
        </w:rPr>
        <w:t>И.</w:t>
      </w:r>
      <w:r>
        <w:rPr>
          <w:sz w:val="28"/>
          <w:szCs w:val="28"/>
        </w:rPr>
        <w:t> </w:t>
      </w:r>
      <w:r w:rsidRPr="00D97C1C">
        <w:rPr>
          <w:sz w:val="28"/>
          <w:szCs w:val="28"/>
        </w:rPr>
        <w:t xml:space="preserve">Брежнев. Экономическая реформа </w:t>
      </w:r>
      <w:smartTag w:uri="urn:schemas-microsoft-com:office:smarttags" w:element="metricconverter">
        <w:smartTagPr>
          <w:attr w:name="ProductID" w:val="1965 г"/>
        </w:smartTagPr>
        <w:r w:rsidRPr="00D97C1C">
          <w:rPr>
            <w:sz w:val="28"/>
            <w:szCs w:val="28"/>
          </w:rPr>
          <w:t>1965 г</w:t>
        </w:r>
      </w:smartTag>
      <w:r w:rsidRPr="00D97C1C">
        <w:rPr>
          <w:sz w:val="28"/>
          <w:szCs w:val="28"/>
        </w:rPr>
        <w:t>.: задачи и результаты. Достижения и проблемы в развитии науки и техники. Нарастание негативных тенденций в эконом</w:t>
      </w:r>
      <w:r>
        <w:rPr>
          <w:sz w:val="28"/>
          <w:szCs w:val="28"/>
        </w:rPr>
        <w:t>ике. Усиление позиций партийно-</w:t>
      </w:r>
      <w:r w:rsidRPr="00D97C1C">
        <w:rPr>
          <w:sz w:val="28"/>
          <w:szCs w:val="28"/>
        </w:rPr>
        <w:t>государственной номенклатуры.</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Концепция развитого социализма. Конституция СССР </w:t>
      </w:r>
      <w:smartTag w:uri="urn:schemas-microsoft-com:office:smarttags" w:element="metricconverter">
        <w:smartTagPr>
          <w:attr w:name="ProductID" w:val="1977 г"/>
        </w:smartTagPr>
        <w:r w:rsidRPr="00D97C1C">
          <w:rPr>
            <w:sz w:val="28"/>
            <w:szCs w:val="28"/>
          </w:rPr>
          <w:t>1977 г</w:t>
        </w:r>
      </w:smartTag>
      <w:r w:rsidRPr="00D97C1C">
        <w:rPr>
          <w:sz w:val="28"/>
          <w:szCs w:val="28"/>
        </w:rPr>
        <w:t>.</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9062B3" w:rsidRPr="00D97C1C" w:rsidRDefault="009062B3" w:rsidP="009062B3">
      <w:pPr>
        <w:pStyle w:val="a7"/>
        <w:shd w:val="clear" w:color="auto" w:fill="auto"/>
        <w:spacing w:after="0" w:line="360" w:lineRule="auto"/>
        <w:ind w:firstLine="454"/>
        <w:jc w:val="both"/>
        <w:rPr>
          <w:sz w:val="28"/>
          <w:szCs w:val="28"/>
        </w:rPr>
      </w:pPr>
      <w:r w:rsidRPr="00D97C1C">
        <w:rPr>
          <w:rStyle w:val="80"/>
          <w:sz w:val="28"/>
          <w:szCs w:val="28"/>
        </w:rPr>
        <w:t>СССР в годы перестройки (1985</w:t>
      </w:r>
      <w:r w:rsidRPr="00D97C1C">
        <w:rPr>
          <w:rStyle w:val="52"/>
          <w:sz w:val="28"/>
          <w:szCs w:val="28"/>
        </w:rPr>
        <w:t>—</w:t>
      </w:r>
      <w:r w:rsidRPr="00D97C1C">
        <w:rPr>
          <w:rStyle w:val="80"/>
          <w:sz w:val="28"/>
          <w:szCs w:val="28"/>
        </w:rPr>
        <w:t>1991 гг.).</w:t>
      </w:r>
      <w:r w:rsidRPr="00D97C1C">
        <w:rPr>
          <w:sz w:val="28"/>
          <w:szCs w:val="28"/>
        </w:rPr>
        <w:t xml:space="preserve"> Предпосылки изменения государственного курса в середине 1980-х гг. М.</w:t>
      </w:r>
      <w:r>
        <w:rPr>
          <w:sz w:val="28"/>
          <w:szCs w:val="28"/>
        </w:rPr>
        <w:t> </w:t>
      </w:r>
      <w:r w:rsidRPr="00D97C1C">
        <w:rPr>
          <w:sz w:val="28"/>
          <w:szCs w:val="28"/>
        </w:rPr>
        <w:t>С.</w:t>
      </w:r>
      <w:r>
        <w:rPr>
          <w:sz w:val="28"/>
          <w:szCs w:val="28"/>
        </w:rPr>
        <w:t> </w:t>
      </w:r>
      <w:r w:rsidRPr="00D97C1C">
        <w:rPr>
          <w:sz w:val="28"/>
          <w:szCs w:val="28"/>
        </w:rPr>
        <w:t>Горбачёв. Реформа политической системы. Возрождение российской многопартийности. Демок</w:t>
      </w:r>
      <w:r>
        <w:rPr>
          <w:sz w:val="28"/>
          <w:szCs w:val="28"/>
        </w:rPr>
        <w:t>-</w:t>
      </w:r>
      <w:r w:rsidRPr="00D97C1C">
        <w:rPr>
          <w:sz w:val="28"/>
          <w:szCs w:val="28"/>
        </w:rPr>
        <w:t>ратизация и гласность. Национальная политика и межнациональные отношения.</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D97C1C">
          <w:rPr>
            <w:sz w:val="28"/>
            <w:szCs w:val="28"/>
          </w:rPr>
          <w:t>1991 г</w:t>
        </w:r>
      </w:smartTag>
      <w:r w:rsidRPr="00D97C1C">
        <w:rPr>
          <w:sz w:val="28"/>
          <w:szCs w:val="28"/>
        </w:rPr>
        <w:t>. Роспуск КПСС. Распад СССР. Образование СНГ. Причины и последствия кризиса советской системы и распада СССР.</w:t>
      </w:r>
    </w:p>
    <w:p w:rsidR="009062B3" w:rsidRPr="00D97C1C" w:rsidRDefault="009062B3" w:rsidP="009062B3">
      <w:pPr>
        <w:pStyle w:val="a7"/>
        <w:shd w:val="clear" w:color="auto" w:fill="auto"/>
        <w:spacing w:after="0" w:line="360" w:lineRule="auto"/>
        <w:ind w:firstLine="454"/>
        <w:jc w:val="both"/>
        <w:rPr>
          <w:sz w:val="28"/>
          <w:szCs w:val="28"/>
        </w:rPr>
      </w:pPr>
      <w:r w:rsidRPr="00D97C1C">
        <w:rPr>
          <w:rStyle w:val="80"/>
          <w:sz w:val="28"/>
          <w:szCs w:val="28"/>
        </w:rPr>
        <w:t xml:space="preserve">Российская Федерация в 90-е гг. XX </w:t>
      </w:r>
      <w:r w:rsidRPr="00D97C1C">
        <w:rPr>
          <w:rStyle w:val="52"/>
          <w:sz w:val="28"/>
          <w:szCs w:val="28"/>
        </w:rPr>
        <w:t xml:space="preserve">— </w:t>
      </w:r>
      <w:r w:rsidRPr="00D97C1C">
        <w:rPr>
          <w:rStyle w:val="80"/>
          <w:sz w:val="28"/>
          <w:szCs w:val="28"/>
        </w:rPr>
        <w:t>начале XXI в.</w:t>
      </w:r>
      <w:r w:rsidRPr="00D97C1C">
        <w:rPr>
          <w:rStyle w:val="4"/>
          <w:sz w:val="28"/>
          <w:szCs w:val="28"/>
        </w:rPr>
        <w:t xml:space="preserve"> </w:t>
      </w:r>
      <w:r w:rsidRPr="00D97C1C">
        <w:rPr>
          <w:sz w:val="28"/>
          <w:szCs w:val="28"/>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D97C1C">
          <w:rPr>
            <w:sz w:val="28"/>
            <w:szCs w:val="28"/>
          </w:rPr>
          <w:t>1993 г</w:t>
        </w:r>
      </w:smartTag>
      <w:r w:rsidRPr="00D97C1C">
        <w:rPr>
          <w:sz w:val="28"/>
          <w:szCs w:val="28"/>
        </w:rPr>
        <w:t>. Принятие Конституции России (</w:t>
      </w:r>
      <w:smartTag w:uri="urn:schemas-microsoft-com:office:smarttags" w:element="metricconverter">
        <w:smartTagPr>
          <w:attr w:name="ProductID" w:val="1993 г"/>
        </w:smartTagPr>
        <w:r w:rsidRPr="00D97C1C">
          <w:rPr>
            <w:sz w:val="28"/>
            <w:szCs w:val="28"/>
          </w:rPr>
          <w:t>1993 г</w:t>
        </w:r>
      </w:smartTag>
      <w:r w:rsidRPr="00D97C1C">
        <w:rPr>
          <w:sz w:val="28"/>
          <w:szCs w:val="28"/>
        </w:rPr>
        <w:t>.).</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Экономические реформы 1990-х гг.: основные этапы и результаты. Трудности и противоречия перехода к рыночной экономике.</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D97C1C">
          <w:rPr>
            <w:sz w:val="28"/>
            <w:szCs w:val="28"/>
          </w:rPr>
          <w:t>1999 г</w:t>
        </w:r>
      </w:smartTag>
      <w:r w:rsidRPr="00D97C1C">
        <w:rPr>
          <w:sz w:val="28"/>
          <w:szCs w:val="28"/>
        </w:rPr>
        <w:t>. Отношения со странами СНГ и Балтии. Восточное направление внешней политики. Русское зарубежье.</w:t>
      </w:r>
    </w:p>
    <w:p w:rsidR="009062B3" w:rsidRPr="00D97C1C" w:rsidRDefault="009062B3" w:rsidP="009062B3">
      <w:pPr>
        <w:pStyle w:val="a7"/>
        <w:shd w:val="clear" w:color="auto" w:fill="auto"/>
        <w:spacing w:after="0" w:line="360" w:lineRule="auto"/>
        <w:ind w:firstLine="454"/>
        <w:jc w:val="both"/>
        <w:rPr>
          <w:sz w:val="28"/>
          <w:szCs w:val="28"/>
        </w:rPr>
      </w:pPr>
      <w:r w:rsidRPr="00D97C1C">
        <w:rPr>
          <w:rStyle w:val="80"/>
          <w:sz w:val="28"/>
          <w:szCs w:val="28"/>
        </w:rPr>
        <w:t>Российская Федерация в 2000</w:t>
      </w:r>
      <w:r w:rsidRPr="00D97C1C">
        <w:rPr>
          <w:rStyle w:val="52"/>
          <w:sz w:val="28"/>
          <w:szCs w:val="28"/>
        </w:rPr>
        <w:t>—</w:t>
      </w:r>
      <w:r w:rsidRPr="00D97C1C">
        <w:rPr>
          <w:rStyle w:val="80"/>
          <w:sz w:val="28"/>
          <w:szCs w:val="28"/>
        </w:rPr>
        <w:t>2008 гг.</w:t>
      </w:r>
      <w:r w:rsidRPr="00D97C1C">
        <w:rPr>
          <w:sz w:val="28"/>
          <w:szCs w:val="28"/>
        </w:rPr>
        <w:t xml:space="preserve"> Отставка Б.</w:t>
      </w:r>
      <w:r>
        <w:rPr>
          <w:sz w:val="28"/>
          <w:szCs w:val="28"/>
        </w:rPr>
        <w:t> </w:t>
      </w:r>
      <w:r w:rsidRPr="00D97C1C">
        <w:rPr>
          <w:sz w:val="28"/>
          <w:szCs w:val="28"/>
        </w:rPr>
        <w:t>Н.</w:t>
      </w:r>
      <w:r>
        <w:rPr>
          <w:sz w:val="28"/>
          <w:szCs w:val="28"/>
        </w:rPr>
        <w:t> </w:t>
      </w:r>
      <w:r w:rsidRPr="00D97C1C">
        <w:rPr>
          <w:sz w:val="28"/>
          <w:szCs w:val="28"/>
        </w:rPr>
        <w:t xml:space="preserve">Ельцина; президентские выборы </w:t>
      </w:r>
      <w:smartTag w:uri="urn:schemas-microsoft-com:office:smarttags" w:element="metricconverter">
        <w:smartTagPr>
          <w:attr w:name="ProductID" w:val="2000 г"/>
        </w:smartTagPr>
        <w:r w:rsidRPr="00D97C1C">
          <w:rPr>
            <w:sz w:val="28"/>
            <w:szCs w:val="28"/>
          </w:rPr>
          <w:t>2000 г</w:t>
        </w:r>
      </w:smartTag>
      <w:r w:rsidRPr="00D97C1C">
        <w:rPr>
          <w:sz w:val="28"/>
          <w:szCs w:val="28"/>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Развитие экономики и социальной сферы. Переход к политике госуда</w:t>
      </w:r>
      <w:r>
        <w:rPr>
          <w:sz w:val="28"/>
          <w:szCs w:val="28"/>
        </w:rPr>
        <w:t>-</w:t>
      </w:r>
      <w:r w:rsidRPr="00D97C1C">
        <w:rPr>
          <w:sz w:val="28"/>
          <w:szCs w:val="28"/>
        </w:rPr>
        <w:t>рственного регулирования рыночного хозяйства. Приоритетные националь</w:t>
      </w:r>
      <w:r>
        <w:rPr>
          <w:sz w:val="28"/>
          <w:szCs w:val="28"/>
        </w:rPr>
        <w:t>-</w:t>
      </w:r>
      <w:r w:rsidRPr="00D97C1C">
        <w:rPr>
          <w:sz w:val="28"/>
          <w:szCs w:val="28"/>
        </w:rPr>
        <w:t>ные проекты и федеральные программы. Политические лидеры и общественные деятели современной России.</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Президентские выборы </w:t>
      </w:r>
      <w:smartTag w:uri="urn:schemas-microsoft-com:office:smarttags" w:element="metricconverter">
        <w:smartTagPr>
          <w:attr w:name="ProductID" w:val="2008 г"/>
        </w:smartTagPr>
        <w:r w:rsidRPr="00D97C1C">
          <w:rPr>
            <w:sz w:val="28"/>
            <w:szCs w:val="28"/>
          </w:rPr>
          <w:t>2008 г</w:t>
        </w:r>
      </w:smartTag>
      <w:r w:rsidRPr="00D97C1C">
        <w:rPr>
          <w:sz w:val="28"/>
          <w:szCs w:val="28"/>
        </w:rPr>
        <w:t>. Президент России Д.</w:t>
      </w:r>
      <w:r>
        <w:rPr>
          <w:sz w:val="28"/>
          <w:szCs w:val="28"/>
        </w:rPr>
        <w:t> </w:t>
      </w:r>
      <w:r w:rsidRPr="00D97C1C">
        <w:rPr>
          <w:sz w:val="28"/>
          <w:szCs w:val="28"/>
        </w:rPr>
        <w:t>А.</w:t>
      </w:r>
      <w:r>
        <w:rPr>
          <w:sz w:val="28"/>
          <w:szCs w:val="28"/>
        </w:rPr>
        <w:t> </w:t>
      </w:r>
      <w:r w:rsidRPr="00D97C1C">
        <w:rPr>
          <w:sz w:val="28"/>
          <w:szCs w:val="28"/>
        </w:rPr>
        <w:t>Медведев. Общественно-политическое развитие страны на современном этапе. Государственная политика в условиях экономического кризиса.</w:t>
      </w:r>
    </w:p>
    <w:p w:rsidR="009062B3" w:rsidRPr="00D97C1C" w:rsidRDefault="009062B3" w:rsidP="009062B3">
      <w:pPr>
        <w:pStyle w:val="a7"/>
        <w:shd w:val="clear" w:color="auto" w:fill="auto"/>
        <w:spacing w:after="0" w:line="360" w:lineRule="auto"/>
        <w:ind w:firstLine="454"/>
        <w:jc w:val="both"/>
        <w:rPr>
          <w:sz w:val="28"/>
          <w:szCs w:val="28"/>
        </w:rPr>
      </w:pPr>
      <w:r w:rsidRPr="00D97C1C">
        <w:rPr>
          <w:sz w:val="28"/>
          <w:szCs w:val="28"/>
        </w:rPr>
        <w:t xml:space="preserve">Разработка новой внешнеполитической стратегии в начале </w:t>
      </w:r>
      <w:r w:rsidRPr="00D97C1C">
        <w:rPr>
          <w:sz w:val="28"/>
          <w:szCs w:val="28"/>
          <w:lang w:val="en-US" w:eastAsia="en-US"/>
        </w:rPr>
        <w:t>XXI</w:t>
      </w:r>
      <w:r w:rsidRPr="00D97C1C">
        <w:rPr>
          <w:sz w:val="28"/>
          <w:szCs w:val="28"/>
          <w:lang w:eastAsia="en-US"/>
        </w:rPr>
        <w:t xml:space="preserve"> </w:t>
      </w:r>
      <w:r w:rsidRPr="00D97C1C">
        <w:rPr>
          <w:sz w:val="28"/>
          <w:szCs w:val="28"/>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3F01F3" w:rsidRPr="00173E38" w:rsidRDefault="003F01F3" w:rsidP="003F01F3">
      <w:pPr>
        <w:pStyle w:val="171"/>
        <w:shd w:val="clear" w:color="auto" w:fill="auto"/>
        <w:spacing w:after="0" w:line="360" w:lineRule="auto"/>
        <w:ind w:firstLine="454"/>
        <w:jc w:val="center"/>
        <w:rPr>
          <w:sz w:val="28"/>
          <w:szCs w:val="28"/>
        </w:rPr>
      </w:pPr>
      <w:bookmarkStart w:id="180" w:name="bookmark245"/>
      <w:r w:rsidRPr="00173E38">
        <w:rPr>
          <w:rStyle w:val="1730"/>
          <w:b/>
          <w:bCs/>
          <w:sz w:val="28"/>
          <w:szCs w:val="28"/>
        </w:rPr>
        <w:t>Всеобщая история</w:t>
      </w:r>
      <w:bookmarkEnd w:id="180"/>
    </w:p>
    <w:p w:rsidR="003F01F3" w:rsidRPr="002008F1" w:rsidRDefault="003F01F3" w:rsidP="003F01F3">
      <w:pPr>
        <w:pStyle w:val="31"/>
        <w:keepNext/>
        <w:keepLines/>
        <w:shd w:val="clear" w:color="auto" w:fill="auto"/>
        <w:spacing w:line="360" w:lineRule="auto"/>
        <w:ind w:firstLine="454"/>
        <w:rPr>
          <w:sz w:val="28"/>
          <w:szCs w:val="28"/>
        </w:rPr>
      </w:pPr>
      <w:bookmarkStart w:id="181" w:name="bookmark246"/>
      <w:r w:rsidRPr="002008F1">
        <w:rPr>
          <w:rStyle w:val="340"/>
          <w:sz w:val="28"/>
          <w:szCs w:val="28"/>
        </w:rPr>
        <w:t>История Древнего мира</w:t>
      </w:r>
      <w:bookmarkEnd w:id="181"/>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Что изучает история. Историческая хронол</w:t>
      </w:r>
      <w:r>
        <w:rPr>
          <w:sz w:val="28"/>
          <w:szCs w:val="28"/>
        </w:rPr>
        <w:t>огия (счёт лет «до н. э.» и «н. </w:t>
      </w:r>
      <w:r w:rsidRPr="00173E38">
        <w:rPr>
          <w:sz w:val="28"/>
          <w:szCs w:val="28"/>
        </w:rPr>
        <w:t>э.»). Историческая карта. Источники исторических знаний. Вспомога</w:t>
      </w:r>
      <w:r>
        <w:rPr>
          <w:sz w:val="28"/>
          <w:szCs w:val="28"/>
        </w:rPr>
        <w:t>-</w:t>
      </w:r>
      <w:r w:rsidRPr="00173E38">
        <w:rPr>
          <w:sz w:val="28"/>
          <w:szCs w:val="28"/>
        </w:rPr>
        <w:t>тельные исторические науки.</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80"/>
          <w:sz w:val="28"/>
          <w:szCs w:val="28"/>
        </w:rPr>
        <w:t>Первобытность.</w:t>
      </w:r>
      <w:r w:rsidRPr="00173E38">
        <w:rPr>
          <w:sz w:val="28"/>
          <w:szCs w:val="28"/>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80"/>
          <w:sz w:val="28"/>
          <w:szCs w:val="28"/>
        </w:rPr>
        <w:t>Древний мир:</w:t>
      </w:r>
      <w:r w:rsidRPr="00173E38">
        <w:rPr>
          <w:sz w:val="28"/>
          <w:szCs w:val="28"/>
        </w:rPr>
        <w:t xml:space="preserve"> понятие и хронология. Карта Древнего мира.</w:t>
      </w:r>
    </w:p>
    <w:p w:rsidR="003F01F3" w:rsidRPr="002008F1" w:rsidRDefault="003F01F3" w:rsidP="003F01F3">
      <w:pPr>
        <w:pStyle w:val="31"/>
        <w:keepNext/>
        <w:keepLines/>
        <w:shd w:val="clear" w:color="auto" w:fill="auto"/>
        <w:spacing w:line="360" w:lineRule="auto"/>
        <w:ind w:firstLine="454"/>
        <w:rPr>
          <w:sz w:val="28"/>
          <w:szCs w:val="28"/>
        </w:rPr>
      </w:pPr>
      <w:bookmarkStart w:id="182" w:name="bookmark247"/>
      <w:r w:rsidRPr="002008F1">
        <w:rPr>
          <w:rStyle w:val="340"/>
          <w:sz w:val="28"/>
          <w:szCs w:val="28"/>
        </w:rPr>
        <w:t>Древний Восток</w:t>
      </w:r>
      <w:bookmarkEnd w:id="182"/>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w:t>
      </w:r>
      <w:r>
        <w:rPr>
          <w:sz w:val="28"/>
          <w:szCs w:val="28"/>
        </w:rPr>
        <w:t xml:space="preserve"> </w:t>
      </w:r>
      <w:r w:rsidRPr="00173E38">
        <w:rPr>
          <w:sz w:val="28"/>
          <w:szCs w:val="28"/>
        </w:rPr>
        <w:t>учения (конфуцианство). Научные знания и изобретения. Храмы. Великая Китайская стена.</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80"/>
          <w:sz w:val="28"/>
          <w:szCs w:val="28"/>
        </w:rPr>
        <w:t>Античный мир:</w:t>
      </w:r>
      <w:r w:rsidRPr="00173E38">
        <w:rPr>
          <w:sz w:val="28"/>
          <w:szCs w:val="28"/>
        </w:rPr>
        <w:t xml:space="preserve"> понятие. Карта античного мира.</w:t>
      </w:r>
    </w:p>
    <w:p w:rsidR="003F01F3" w:rsidRPr="002008F1" w:rsidRDefault="003F01F3" w:rsidP="003F01F3">
      <w:pPr>
        <w:pStyle w:val="31"/>
        <w:keepNext/>
        <w:keepLines/>
        <w:shd w:val="clear" w:color="auto" w:fill="auto"/>
        <w:spacing w:line="360" w:lineRule="auto"/>
        <w:ind w:firstLine="454"/>
        <w:rPr>
          <w:sz w:val="28"/>
          <w:szCs w:val="28"/>
        </w:rPr>
      </w:pPr>
      <w:bookmarkStart w:id="183" w:name="bookmark248"/>
      <w:r w:rsidRPr="002008F1">
        <w:rPr>
          <w:rStyle w:val="340"/>
          <w:sz w:val="28"/>
          <w:szCs w:val="28"/>
        </w:rPr>
        <w:t>Древняя Греция</w:t>
      </w:r>
      <w:bookmarkEnd w:id="183"/>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3F01F3" w:rsidRPr="002008F1" w:rsidRDefault="003F01F3" w:rsidP="003F01F3">
      <w:pPr>
        <w:pStyle w:val="31"/>
        <w:keepNext/>
        <w:keepLines/>
        <w:shd w:val="clear" w:color="auto" w:fill="auto"/>
        <w:spacing w:line="360" w:lineRule="auto"/>
        <w:ind w:firstLine="454"/>
        <w:rPr>
          <w:sz w:val="28"/>
          <w:szCs w:val="28"/>
        </w:rPr>
      </w:pPr>
      <w:bookmarkStart w:id="184" w:name="bookmark249"/>
      <w:r w:rsidRPr="002008F1">
        <w:rPr>
          <w:rStyle w:val="340"/>
          <w:sz w:val="28"/>
          <w:szCs w:val="28"/>
        </w:rPr>
        <w:t>Древний Рим</w:t>
      </w:r>
      <w:bookmarkEnd w:id="184"/>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Историческое и культурное наследие древних цивилизаций.</w:t>
      </w:r>
    </w:p>
    <w:p w:rsidR="003F01F3" w:rsidRPr="002008F1" w:rsidRDefault="003F01F3" w:rsidP="003F01F3">
      <w:pPr>
        <w:pStyle w:val="31"/>
        <w:keepNext/>
        <w:keepLines/>
        <w:shd w:val="clear" w:color="auto" w:fill="auto"/>
        <w:spacing w:line="360" w:lineRule="auto"/>
        <w:ind w:firstLine="454"/>
        <w:rPr>
          <w:sz w:val="28"/>
          <w:szCs w:val="28"/>
        </w:rPr>
      </w:pPr>
      <w:bookmarkStart w:id="185" w:name="bookmark250"/>
      <w:r w:rsidRPr="002008F1">
        <w:rPr>
          <w:rStyle w:val="340"/>
          <w:sz w:val="28"/>
          <w:szCs w:val="28"/>
        </w:rPr>
        <w:t>История Средних веков</w:t>
      </w:r>
      <w:bookmarkEnd w:id="185"/>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Средние века: понятие и хронологические рамки.</w:t>
      </w:r>
    </w:p>
    <w:p w:rsidR="003F01F3" w:rsidRPr="002008F1" w:rsidRDefault="003F01F3" w:rsidP="003F01F3">
      <w:pPr>
        <w:pStyle w:val="31"/>
        <w:keepNext/>
        <w:keepLines/>
        <w:shd w:val="clear" w:color="auto" w:fill="auto"/>
        <w:spacing w:line="360" w:lineRule="auto"/>
        <w:ind w:firstLine="454"/>
        <w:rPr>
          <w:sz w:val="28"/>
          <w:szCs w:val="28"/>
        </w:rPr>
      </w:pPr>
      <w:bookmarkStart w:id="186" w:name="bookmark251"/>
      <w:r w:rsidRPr="002008F1">
        <w:rPr>
          <w:rStyle w:val="340"/>
          <w:sz w:val="28"/>
          <w:szCs w:val="28"/>
        </w:rPr>
        <w:t>Раннее Средневековье</w:t>
      </w:r>
      <w:bookmarkEnd w:id="186"/>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Начало Средневековья. Великое переселение народов. Образование варварских королевств.</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Арабы в VI—ХI вв.: расселение, занятия. Возникновение и распростра</w:t>
      </w:r>
      <w:r>
        <w:rPr>
          <w:sz w:val="28"/>
          <w:szCs w:val="28"/>
        </w:rPr>
        <w:t>-</w:t>
      </w:r>
      <w:r w:rsidRPr="00173E38">
        <w:rPr>
          <w:sz w:val="28"/>
          <w:szCs w:val="28"/>
        </w:rPr>
        <w:t>нение ислама. Завоевания арабов. Арабский халифат, его расцвет и распад. Арабская культура.</w:t>
      </w:r>
    </w:p>
    <w:p w:rsidR="003F01F3" w:rsidRPr="000E0EFA" w:rsidRDefault="003F01F3" w:rsidP="003F01F3">
      <w:pPr>
        <w:pStyle w:val="31"/>
        <w:keepNext/>
        <w:keepLines/>
        <w:shd w:val="clear" w:color="auto" w:fill="auto"/>
        <w:spacing w:line="360" w:lineRule="auto"/>
        <w:ind w:firstLine="454"/>
        <w:rPr>
          <w:sz w:val="28"/>
          <w:szCs w:val="28"/>
        </w:rPr>
      </w:pPr>
      <w:bookmarkStart w:id="187" w:name="bookmark252"/>
      <w:r w:rsidRPr="000E0EFA">
        <w:rPr>
          <w:rStyle w:val="340"/>
          <w:sz w:val="28"/>
          <w:szCs w:val="28"/>
        </w:rPr>
        <w:t>Зрелое Средневековье</w:t>
      </w:r>
      <w:bookmarkEnd w:id="187"/>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Крестьянство: феодальная зависимость, повинности, условия жизни. Крестьянская община.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w:t>
      </w:r>
      <w:r>
        <w:rPr>
          <w:sz w:val="28"/>
          <w:szCs w:val="28"/>
        </w:rPr>
        <w:t>-</w:t>
      </w:r>
      <w:r w:rsidRPr="00173E38">
        <w:rPr>
          <w:sz w:val="28"/>
          <w:szCs w:val="28"/>
        </w:rPr>
        <w:t>новения и распространения. Преследование еретиков.</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 xml:space="preserve">Государства Европы в ХП—XV вв. Усиление королевской власти в странах Западной </w:t>
      </w:r>
      <w:r>
        <w:rPr>
          <w:sz w:val="28"/>
          <w:szCs w:val="28"/>
        </w:rPr>
        <w:t>Европы. Сословно-представитель</w:t>
      </w:r>
      <w:r w:rsidRPr="00173E38">
        <w:rPr>
          <w:sz w:val="28"/>
          <w:szCs w:val="28"/>
        </w:rPr>
        <w:t>ная монархия. Образо</w:t>
      </w:r>
      <w:r>
        <w:rPr>
          <w:sz w:val="28"/>
          <w:szCs w:val="28"/>
        </w:rPr>
        <w:t>-</w:t>
      </w:r>
      <w:r w:rsidRPr="00173E38">
        <w:rPr>
          <w:sz w:val="28"/>
          <w:szCs w:val="28"/>
        </w:rPr>
        <w:t>вание централизованных государств в Англии,</w:t>
      </w:r>
      <w:r>
        <w:rPr>
          <w:sz w:val="28"/>
          <w:szCs w:val="28"/>
        </w:rPr>
        <w:t xml:space="preserve"> Франции. Столетняя война; Ж. д’</w:t>
      </w:r>
      <w:r w:rsidRPr="00173E38">
        <w:rPr>
          <w:sz w:val="28"/>
          <w:szCs w:val="28"/>
        </w:rPr>
        <w:t>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w:t>
      </w:r>
      <w:r>
        <w:rPr>
          <w:sz w:val="28"/>
          <w:szCs w:val="28"/>
        </w:rPr>
        <w:t>ие социальных противоречий в Х</w:t>
      </w:r>
      <w:r w:rsidRPr="00173E38">
        <w:rPr>
          <w:sz w:val="28"/>
          <w:szCs w:val="28"/>
        </w:rPr>
        <w:t>IV в. (Жакерия, восстание Уота Тайлера). Гуситское движение в Чехии.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Византийская империя</w:t>
      </w:r>
      <w:r>
        <w:rPr>
          <w:sz w:val="28"/>
          <w:szCs w:val="28"/>
        </w:rPr>
        <w:t xml:space="preserve"> и славянские государства в ХП—</w:t>
      </w:r>
      <w:r w:rsidRPr="00173E38">
        <w:rPr>
          <w:sz w:val="28"/>
          <w:szCs w:val="28"/>
        </w:rPr>
        <w:t>XV вв. Экспансия турок-османов и падение Византии.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Культура средневековой Европы. Представления средневекового челове</w:t>
      </w:r>
      <w:r>
        <w:rPr>
          <w:sz w:val="28"/>
          <w:szCs w:val="28"/>
        </w:rPr>
        <w:t>-</w:t>
      </w:r>
      <w:r w:rsidRPr="00173E38">
        <w:rPr>
          <w:sz w:val="28"/>
          <w:szCs w:val="28"/>
        </w:rPr>
        <w:t>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80"/>
          <w:sz w:val="28"/>
          <w:szCs w:val="28"/>
        </w:rPr>
        <w:t>Страны Востока в Средние века.</w:t>
      </w:r>
      <w:r w:rsidRPr="00173E38">
        <w:rPr>
          <w:sz w:val="28"/>
          <w:szCs w:val="28"/>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80"/>
          <w:sz w:val="28"/>
          <w:szCs w:val="28"/>
        </w:rPr>
        <w:t>Государства доколумбовой Америки.</w:t>
      </w:r>
      <w:r w:rsidRPr="00173E38">
        <w:rPr>
          <w:sz w:val="28"/>
          <w:szCs w:val="28"/>
        </w:rPr>
        <w:t xml:space="preserve"> Общественный строй. Религиозные верования населения. Культура.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Историческое и культурное наследие Средневековья.</w:t>
      </w:r>
    </w:p>
    <w:p w:rsidR="003F01F3" w:rsidRPr="00C87E7B" w:rsidRDefault="003F01F3" w:rsidP="003F01F3">
      <w:pPr>
        <w:pStyle w:val="31"/>
        <w:keepNext/>
        <w:keepLines/>
        <w:shd w:val="clear" w:color="auto" w:fill="auto"/>
        <w:spacing w:line="360" w:lineRule="auto"/>
        <w:ind w:firstLine="454"/>
        <w:rPr>
          <w:sz w:val="28"/>
          <w:szCs w:val="28"/>
        </w:rPr>
      </w:pPr>
      <w:bookmarkStart w:id="188" w:name="bookmark253"/>
      <w:r w:rsidRPr="00C87E7B">
        <w:rPr>
          <w:rStyle w:val="340"/>
          <w:sz w:val="28"/>
          <w:szCs w:val="28"/>
        </w:rPr>
        <w:t>Новая история</w:t>
      </w:r>
      <w:bookmarkEnd w:id="188"/>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Новое время: понятие и хронологические рамки.</w:t>
      </w:r>
    </w:p>
    <w:p w:rsidR="003F01F3" w:rsidRPr="00DB5957" w:rsidRDefault="003F01F3" w:rsidP="003F01F3">
      <w:pPr>
        <w:pStyle w:val="31"/>
        <w:keepNext/>
        <w:keepLines/>
        <w:shd w:val="clear" w:color="auto" w:fill="auto"/>
        <w:spacing w:line="360" w:lineRule="auto"/>
        <w:ind w:firstLine="454"/>
        <w:rPr>
          <w:sz w:val="28"/>
          <w:szCs w:val="28"/>
        </w:rPr>
      </w:pPr>
      <w:bookmarkStart w:id="189" w:name="bookmark254"/>
      <w:r w:rsidRPr="00DB5957">
        <w:rPr>
          <w:rStyle w:val="340"/>
          <w:sz w:val="28"/>
          <w:szCs w:val="28"/>
        </w:rPr>
        <w:t>Европа в конце Х</w:t>
      </w:r>
      <w:r w:rsidRPr="00DB5957">
        <w:rPr>
          <w:rStyle w:val="340"/>
          <w:sz w:val="28"/>
          <w:szCs w:val="28"/>
          <w:lang w:val="en-US" w:eastAsia="en-US"/>
        </w:rPr>
        <w:t>V</w:t>
      </w:r>
      <w:r>
        <w:rPr>
          <w:rStyle w:val="340"/>
          <w:sz w:val="28"/>
          <w:szCs w:val="28"/>
          <w:lang w:eastAsia="en-US"/>
        </w:rPr>
        <w:t xml:space="preserve"> </w:t>
      </w:r>
      <w:r w:rsidRPr="00DB5957">
        <w:rPr>
          <w:rStyle w:val="32"/>
          <w:sz w:val="28"/>
          <w:szCs w:val="28"/>
        </w:rPr>
        <w:t>—</w:t>
      </w:r>
      <w:r>
        <w:rPr>
          <w:rStyle w:val="32"/>
          <w:sz w:val="28"/>
          <w:szCs w:val="28"/>
        </w:rPr>
        <w:t xml:space="preserve"> </w:t>
      </w:r>
      <w:r w:rsidRPr="00DB5957">
        <w:rPr>
          <w:rStyle w:val="340"/>
          <w:sz w:val="28"/>
          <w:szCs w:val="28"/>
        </w:rPr>
        <w:t>начале Х</w:t>
      </w:r>
      <w:r w:rsidRPr="00DB5957">
        <w:rPr>
          <w:rStyle w:val="340"/>
          <w:sz w:val="28"/>
          <w:szCs w:val="28"/>
          <w:lang w:val="en-US" w:eastAsia="en-US"/>
        </w:rPr>
        <w:t>V</w:t>
      </w:r>
      <w:r>
        <w:rPr>
          <w:sz w:val="28"/>
          <w:szCs w:val="28"/>
        </w:rPr>
        <w:t>П</w:t>
      </w:r>
      <w:r w:rsidRPr="00DB5957">
        <w:rPr>
          <w:rStyle w:val="32a"/>
          <w:bCs/>
          <w:sz w:val="28"/>
          <w:szCs w:val="28"/>
        </w:rPr>
        <w:t xml:space="preserve"> </w:t>
      </w:r>
      <w:r w:rsidRPr="00DB5957">
        <w:rPr>
          <w:rStyle w:val="340"/>
          <w:sz w:val="28"/>
          <w:szCs w:val="28"/>
        </w:rPr>
        <w:t>в.</w:t>
      </w:r>
      <w:bookmarkEnd w:id="189"/>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173E38">
        <w:rPr>
          <w:sz w:val="28"/>
          <w:szCs w:val="28"/>
          <w:lang w:val="en-US" w:eastAsia="en-US"/>
        </w:rPr>
        <w:t>XVI</w:t>
      </w:r>
      <w:r w:rsidRPr="00173E38">
        <w:rPr>
          <w:sz w:val="28"/>
          <w:szCs w:val="28"/>
          <w:lang w:eastAsia="en-US"/>
        </w:rPr>
        <w:t xml:space="preserve"> </w:t>
      </w:r>
      <w:r w:rsidRPr="00173E38">
        <w:rPr>
          <w:sz w:val="28"/>
          <w:szCs w:val="28"/>
        </w:rPr>
        <w:t xml:space="preserve">— начале </w:t>
      </w:r>
      <w:r w:rsidRPr="00173E38">
        <w:rPr>
          <w:sz w:val="28"/>
          <w:szCs w:val="28"/>
          <w:lang w:val="en-US" w:eastAsia="en-US"/>
        </w:rPr>
        <w:t>XVII</w:t>
      </w:r>
      <w:r w:rsidRPr="00173E38">
        <w:rPr>
          <w:sz w:val="28"/>
          <w:szCs w:val="28"/>
          <w:lang w:eastAsia="en-US"/>
        </w:rPr>
        <w:t xml:space="preserve"> </w:t>
      </w:r>
      <w:r w:rsidRPr="00173E38">
        <w:rPr>
          <w:sz w:val="28"/>
          <w:szCs w:val="28"/>
        </w:rPr>
        <w:t>в. Возникновение мануфактур. Развитие товарного производства. Расширение внутреннего и мирового рынка.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 xml:space="preserve">Абсолютные монархии. Англия, Франция, монархия Габсбургов в </w:t>
      </w:r>
      <w:r w:rsidRPr="00173E38">
        <w:rPr>
          <w:sz w:val="28"/>
          <w:szCs w:val="28"/>
          <w:lang w:val="en-US" w:eastAsia="en-US"/>
        </w:rPr>
        <w:t>XVI</w:t>
      </w:r>
      <w:r w:rsidRPr="00173E38">
        <w:rPr>
          <w:sz w:val="28"/>
          <w:szCs w:val="28"/>
          <w:lang w:eastAsia="en-US"/>
        </w:rPr>
        <w:t xml:space="preserve"> </w:t>
      </w:r>
      <w:r w:rsidRPr="00173E38">
        <w:rPr>
          <w:sz w:val="28"/>
          <w:szCs w:val="28"/>
        </w:rPr>
        <w:t xml:space="preserve">— начале </w:t>
      </w:r>
      <w:r w:rsidRPr="00173E38">
        <w:rPr>
          <w:sz w:val="28"/>
          <w:szCs w:val="28"/>
          <w:lang w:val="en-US" w:eastAsia="en-US"/>
        </w:rPr>
        <w:t>XVII</w:t>
      </w:r>
      <w:r w:rsidRPr="00173E38">
        <w:rPr>
          <w:sz w:val="28"/>
          <w:szCs w:val="28"/>
          <w:lang w:eastAsia="en-US"/>
        </w:rPr>
        <w:t xml:space="preserve"> </w:t>
      </w:r>
      <w:r w:rsidRPr="00173E38">
        <w:rPr>
          <w:sz w:val="28"/>
          <w:szCs w:val="28"/>
        </w:rPr>
        <w:t>в.: внутреннее развитие и внешняя политика. Образование национальных государств в Европе.</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Нидерландская революция: цели, участники, формы борьбы. Итоги и значение революции.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F01F3" w:rsidRPr="008F106C" w:rsidRDefault="003F01F3" w:rsidP="003F01F3">
      <w:pPr>
        <w:pStyle w:val="31"/>
        <w:keepNext/>
        <w:keepLines/>
        <w:shd w:val="clear" w:color="auto" w:fill="auto"/>
        <w:spacing w:line="360" w:lineRule="auto"/>
        <w:ind w:firstLine="454"/>
        <w:rPr>
          <w:sz w:val="28"/>
          <w:szCs w:val="28"/>
        </w:rPr>
      </w:pPr>
      <w:bookmarkStart w:id="190" w:name="bookmark255"/>
      <w:r w:rsidRPr="008F106C">
        <w:rPr>
          <w:rStyle w:val="340"/>
          <w:sz w:val="28"/>
          <w:szCs w:val="28"/>
        </w:rPr>
        <w:t>Страны Европы и Северной Америки в середине</w:t>
      </w:r>
      <w:r w:rsidRPr="008F106C">
        <w:rPr>
          <w:rStyle w:val="333"/>
          <w:sz w:val="28"/>
          <w:szCs w:val="28"/>
        </w:rPr>
        <w:t xml:space="preserve"> </w:t>
      </w:r>
      <w:r w:rsidRPr="008F106C">
        <w:rPr>
          <w:rStyle w:val="340"/>
          <w:sz w:val="28"/>
          <w:szCs w:val="28"/>
        </w:rPr>
        <w:t>Х</w:t>
      </w:r>
      <w:r w:rsidRPr="00173E38">
        <w:rPr>
          <w:sz w:val="28"/>
          <w:szCs w:val="28"/>
          <w:lang w:val="en-US" w:eastAsia="en-US"/>
        </w:rPr>
        <w:t>VII</w:t>
      </w:r>
      <w:r w:rsidRPr="008F106C">
        <w:rPr>
          <w:rStyle w:val="32a"/>
          <w:bCs/>
          <w:sz w:val="28"/>
          <w:szCs w:val="28"/>
        </w:rPr>
        <w:t xml:space="preserve"> </w:t>
      </w:r>
      <w:r w:rsidRPr="008F106C">
        <w:rPr>
          <w:rStyle w:val="340"/>
          <w:sz w:val="28"/>
          <w:szCs w:val="28"/>
        </w:rPr>
        <w:t>— Х</w:t>
      </w:r>
      <w:r w:rsidRPr="00173E38">
        <w:rPr>
          <w:sz w:val="28"/>
          <w:szCs w:val="28"/>
          <w:lang w:val="en-US" w:eastAsia="en-US"/>
        </w:rPr>
        <w:t>VIII</w:t>
      </w:r>
      <w:r>
        <w:rPr>
          <w:sz w:val="28"/>
          <w:szCs w:val="28"/>
          <w:lang w:eastAsia="en-US"/>
        </w:rPr>
        <w:t xml:space="preserve"> </w:t>
      </w:r>
      <w:r w:rsidRPr="008F106C">
        <w:rPr>
          <w:rStyle w:val="340"/>
          <w:sz w:val="28"/>
          <w:szCs w:val="28"/>
        </w:rPr>
        <w:t>вв.</w:t>
      </w:r>
      <w:bookmarkEnd w:id="190"/>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 xml:space="preserve">Английская революция </w:t>
      </w:r>
      <w:r w:rsidRPr="00173E38">
        <w:rPr>
          <w:sz w:val="28"/>
          <w:szCs w:val="28"/>
          <w:lang w:val="en-US" w:eastAsia="en-US"/>
        </w:rPr>
        <w:t>XVII</w:t>
      </w:r>
      <w:r w:rsidRPr="00173E38">
        <w:rPr>
          <w:sz w:val="28"/>
          <w:szCs w:val="28"/>
          <w:lang w:eastAsia="en-US"/>
        </w:rPr>
        <w:t xml:space="preserve"> </w:t>
      </w:r>
      <w:r w:rsidRPr="00173E38">
        <w:rPr>
          <w:sz w:val="28"/>
          <w:szCs w:val="28"/>
        </w:rPr>
        <w:t>в.: причины, участники, этапы. О. Кромвель. Итоги и значение революции. Экономическое и социальное развитие Европы в Х</w:t>
      </w:r>
      <w:r w:rsidRPr="00173E38">
        <w:rPr>
          <w:sz w:val="28"/>
          <w:szCs w:val="28"/>
          <w:lang w:val="en-US" w:eastAsia="en-US"/>
        </w:rPr>
        <w:t>VII</w:t>
      </w:r>
      <w:r w:rsidRPr="00173E38">
        <w:rPr>
          <w:sz w:val="28"/>
          <w:szCs w:val="28"/>
        </w:rPr>
        <w:t>—Х</w:t>
      </w:r>
      <w:r w:rsidRPr="00173E38">
        <w:rPr>
          <w:sz w:val="28"/>
          <w:szCs w:val="28"/>
          <w:lang w:val="en-US" w:eastAsia="en-US"/>
        </w:rPr>
        <w:t>VIII</w:t>
      </w:r>
      <w:r w:rsidRPr="00173E38">
        <w:rPr>
          <w:sz w:val="28"/>
          <w:szCs w:val="28"/>
        </w:rPr>
        <w:t xml:space="preserve"> вв.: начало промышленного переворота</w:t>
      </w:r>
      <w:r>
        <w:rPr>
          <w:sz w:val="28"/>
          <w:szCs w:val="28"/>
        </w:rPr>
        <w:t>, развитие мануфактурного произ</w:t>
      </w:r>
      <w:r w:rsidRPr="00173E38">
        <w:rPr>
          <w:sz w:val="28"/>
          <w:szCs w:val="28"/>
        </w:rPr>
        <w:t xml:space="preserve">водства, положение сословий. Абсолютизм: «старый порядок» и новые веяния. Век Просвещения: развитие естественных наук, французские просветители </w:t>
      </w:r>
      <w:r w:rsidRPr="00173E38">
        <w:rPr>
          <w:sz w:val="28"/>
          <w:szCs w:val="28"/>
          <w:lang w:val="en-US" w:eastAsia="en-US"/>
        </w:rPr>
        <w:t>XVIII</w:t>
      </w:r>
      <w:r w:rsidRPr="00173E38">
        <w:rPr>
          <w:sz w:val="28"/>
          <w:szCs w:val="28"/>
          <w:lang w:eastAsia="en-US"/>
        </w:rPr>
        <w:t xml:space="preserve"> </w:t>
      </w:r>
      <w:r w:rsidRPr="00173E38">
        <w:rPr>
          <w:sz w:val="28"/>
          <w:szCs w:val="28"/>
        </w:rPr>
        <w:t>в. Война североамериканских колоний за независимость. Образование Соединённых Штатов Америки; «отцы-основатели».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Европейская культура XVI—</w:t>
      </w:r>
      <w:r w:rsidRPr="00173E38">
        <w:rPr>
          <w:sz w:val="28"/>
          <w:szCs w:val="28"/>
          <w:lang w:val="en-US" w:eastAsia="en-US"/>
        </w:rPr>
        <w:t>XVIII</w:t>
      </w:r>
      <w:r w:rsidRPr="00173E38">
        <w:rPr>
          <w:sz w:val="28"/>
          <w:szCs w:val="28"/>
          <w:lang w:eastAsia="en-US"/>
        </w:rPr>
        <w:t xml:space="preserve"> </w:t>
      </w:r>
      <w:r w:rsidRPr="00173E38">
        <w:rPr>
          <w:sz w:val="28"/>
          <w:szCs w:val="28"/>
        </w:rPr>
        <w:t>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w:t>
      </w:r>
      <w:r>
        <w:rPr>
          <w:sz w:val="28"/>
          <w:szCs w:val="28"/>
        </w:rPr>
        <w:t>и художественной культуры XVII—</w:t>
      </w:r>
      <w:r w:rsidRPr="00173E38">
        <w:rPr>
          <w:sz w:val="28"/>
          <w:szCs w:val="28"/>
          <w:lang w:val="en-US" w:eastAsia="en-US"/>
        </w:rPr>
        <w:t>XVIII</w:t>
      </w:r>
      <w:r w:rsidRPr="00173E38">
        <w:rPr>
          <w:sz w:val="28"/>
          <w:szCs w:val="28"/>
          <w:lang w:eastAsia="en-US"/>
        </w:rPr>
        <w:t xml:space="preserve"> </w:t>
      </w:r>
      <w:r w:rsidRPr="00173E38">
        <w:rPr>
          <w:sz w:val="28"/>
          <w:szCs w:val="28"/>
        </w:rPr>
        <w:t>вв. (барокко, классицизм). Становление театра. Международные отношения середины XVII—</w:t>
      </w:r>
      <w:r w:rsidRPr="00173E38">
        <w:rPr>
          <w:sz w:val="28"/>
          <w:szCs w:val="28"/>
          <w:lang w:val="en-US" w:eastAsia="en-US"/>
        </w:rPr>
        <w:t>XVIII</w:t>
      </w:r>
      <w:r w:rsidRPr="00173E38">
        <w:rPr>
          <w:sz w:val="28"/>
          <w:szCs w:val="28"/>
          <w:lang w:eastAsia="en-US"/>
        </w:rPr>
        <w:t xml:space="preserve"> </w:t>
      </w:r>
      <w:r w:rsidRPr="00173E38">
        <w:rPr>
          <w:sz w:val="28"/>
          <w:szCs w:val="28"/>
        </w:rPr>
        <w:t>вв. Европейские конфликты и дипломатия. Семилетняя война. Разделы Речи Посполитой. Колониальные захваты европейских держав.</w:t>
      </w:r>
    </w:p>
    <w:p w:rsidR="003F01F3" w:rsidRPr="00173E38" w:rsidRDefault="003F01F3" w:rsidP="003F01F3">
      <w:pPr>
        <w:pStyle w:val="410"/>
        <w:keepNext/>
        <w:keepLines/>
        <w:shd w:val="clear" w:color="auto" w:fill="auto"/>
        <w:spacing w:line="360" w:lineRule="auto"/>
        <w:ind w:firstLine="454"/>
        <w:rPr>
          <w:sz w:val="28"/>
          <w:szCs w:val="28"/>
        </w:rPr>
      </w:pPr>
      <w:bookmarkStart w:id="191" w:name="bookmark256"/>
      <w:r w:rsidRPr="00173E38">
        <w:rPr>
          <w:sz w:val="28"/>
          <w:szCs w:val="28"/>
        </w:rPr>
        <w:t>Страны Востока в XVI</w:t>
      </w:r>
      <w:r w:rsidRPr="00173E38">
        <w:rPr>
          <w:rStyle w:val="4b"/>
          <w:sz w:val="28"/>
          <w:szCs w:val="28"/>
        </w:rPr>
        <w:t>—</w:t>
      </w:r>
      <w:r w:rsidRPr="00173E38">
        <w:rPr>
          <w:sz w:val="28"/>
          <w:szCs w:val="28"/>
        </w:rPr>
        <w:t>XVIII вв.</w:t>
      </w:r>
      <w:bookmarkEnd w:id="191"/>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3F01F3" w:rsidRPr="00173E38" w:rsidRDefault="003F01F3" w:rsidP="003F01F3">
      <w:pPr>
        <w:pStyle w:val="410"/>
        <w:keepNext/>
        <w:keepLines/>
        <w:shd w:val="clear" w:color="auto" w:fill="auto"/>
        <w:spacing w:line="360" w:lineRule="auto"/>
        <w:ind w:firstLine="454"/>
        <w:rPr>
          <w:sz w:val="28"/>
          <w:szCs w:val="28"/>
        </w:rPr>
      </w:pPr>
      <w:bookmarkStart w:id="192" w:name="bookmark257"/>
      <w:r w:rsidRPr="00173E38">
        <w:rPr>
          <w:sz w:val="28"/>
          <w:szCs w:val="28"/>
        </w:rPr>
        <w:t>Страны Европы и Северной Америки в первой половине ХIХ в.</w:t>
      </w:r>
      <w:bookmarkEnd w:id="192"/>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Империя Наполеона во Франции: внутренняя и внешняя политика. Наполеоновские войны. Падение империи. Венский конгресс; Ш.</w:t>
      </w:r>
      <w:r>
        <w:rPr>
          <w:sz w:val="28"/>
          <w:szCs w:val="28"/>
        </w:rPr>
        <w:t> </w:t>
      </w:r>
      <w:r w:rsidRPr="00173E38">
        <w:rPr>
          <w:sz w:val="28"/>
          <w:szCs w:val="28"/>
        </w:rPr>
        <w:t>М.</w:t>
      </w:r>
      <w:r>
        <w:rPr>
          <w:sz w:val="28"/>
          <w:szCs w:val="28"/>
        </w:rPr>
        <w:t> </w:t>
      </w:r>
      <w:r w:rsidRPr="00173E38">
        <w:rPr>
          <w:sz w:val="28"/>
          <w:szCs w:val="28"/>
        </w:rPr>
        <w:t>Талей</w:t>
      </w:r>
      <w:r>
        <w:rPr>
          <w:sz w:val="28"/>
          <w:szCs w:val="28"/>
        </w:rPr>
        <w:t>-</w:t>
      </w:r>
      <w:r w:rsidRPr="00173E38">
        <w:rPr>
          <w:sz w:val="28"/>
          <w:szCs w:val="28"/>
        </w:rPr>
        <w:t>ран. Священный союз.</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3F01F3" w:rsidRPr="00173E38" w:rsidRDefault="003F01F3" w:rsidP="003F01F3">
      <w:pPr>
        <w:pStyle w:val="410"/>
        <w:keepNext/>
        <w:keepLines/>
        <w:shd w:val="clear" w:color="auto" w:fill="auto"/>
        <w:spacing w:line="360" w:lineRule="auto"/>
        <w:ind w:firstLine="454"/>
        <w:rPr>
          <w:sz w:val="28"/>
          <w:szCs w:val="28"/>
        </w:rPr>
      </w:pPr>
      <w:bookmarkStart w:id="193" w:name="bookmark258"/>
      <w:r w:rsidRPr="00173E38">
        <w:rPr>
          <w:sz w:val="28"/>
          <w:szCs w:val="28"/>
        </w:rPr>
        <w:t>Страны Европы и Северной Америки во второй половине ХIХ в.</w:t>
      </w:r>
      <w:bookmarkEnd w:id="193"/>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Pr>
          <w:sz w:val="28"/>
          <w:szCs w:val="28"/>
        </w:rPr>
        <w:t> </w:t>
      </w:r>
      <w:r w:rsidRPr="00173E38">
        <w:rPr>
          <w:sz w:val="28"/>
          <w:szCs w:val="28"/>
        </w:rPr>
        <w:t>Кавур, Дж.</w:t>
      </w:r>
      <w:r>
        <w:rPr>
          <w:sz w:val="28"/>
          <w:szCs w:val="28"/>
        </w:rPr>
        <w:t> </w:t>
      </w:r>
      <w:r w:rsidRPr="00173E38">
        <w:rPr>
          <w:sz w:val="28"/>
          <w:szCs w:val="28"/>
        </w:rPr>
        <w:t>Гарибальди. Объединение германских государств, провозглашение Германской империи; О.</w:t>
      </w:r>
      <w:r>
        <w:rPr>
          <w:sz w:val="28"/>
          <w:szCs w:val="28"/>
        </w:rPr>
        <w:t> </w:t>
      </w:r>
      <w:r w:rsidRPr="00173E38">
        <w:rPr>
          <w:sz w:val="28"/>
          <w:szCs w:val="28"/>
        </w:rPr>
        <w:t>Бисмарк. Габсбургская монархия: австро-венгерский дуализм.</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Соединённые Штаты Америки во второй половине ХIХ в.: экономика, социальные отношения, политическая жизнь. Север и Юг. Гражданская война (1861—1865). А.</w:t>
      </w:r>
      <w:r>
        <w:rPr>
          <w:sz w:val="28"/>
          <w:szCs w:val="28"/>
        </w:rPr>
        <w:t> </w:t>
      </w:r>
      <w:r w:rsidRPr="00173E38">
        <w:rPr>
          <w:sz w:val="28"/>
          <w:szCs w:val="28"/>
        </w:rPr>
        <w:t>Линкольн.</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Экономическое и социально-политическое развитие стран Европы и США в конце ХIХ в.</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Завершение промышленного переворота. Индустриализация. Монополис</w:t>
      </w:r>
      <w:r>
        <w:rPr>
          <w:sz w:val="28"/>
          <w:szCs w:val="28"/>
        </w:rPr>
        <w:t>-</w:t>
      </w:r>
      <w:r w:rsidRPr="00173E38">
        <w:rPr>
          <w:sz w:val="28"/>
          <w:szCs w:val="28"/>
        </w:rPr>
        <w:t>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3F01F3" w:rsidRPr="00173E38" w:rsidRDefault="003F01F3" w:rsidP="003F01F3">
      <w:pPr>
        <w:pStyle w:val="410"/>
        <w:keepNext/>
        <w:keepLines/>
        <w:shd w:val="clear" w:color="auto" w:fill="auto"/>
        <w:spacing w:line="360" w:lineRule="auto"/>
        <w:ind w:firstLine="454"/>
        <w:rPr>
          <w:sz w:val="28"/>
          <w:szCs w:val="28"/>
        </w:rPr>
      </w:pPr>
      <w:bookmarkStart w:id="194" w:name="bookmark259"/>
      <w:r w:rsidRPr="00173E38">
        <w:rPr>
          <w:sz w:val="28"/>
          <w:szCs w:val="28"/>
        </w:rPr>
        <w:t>Страны Азии в ХIХ в.</w:t>
      </w:r>
      <w:bookmarkEnd w:id="194"/>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3F01F3" w:rsidRPr="00173E38" w:rsidRDefault="003F01F3" w:rsidP="003F01F3">
      <w:pPr>
        <w:pStyle w:val="410"/>
        <w:keepNext/>
        <w:keepLines/>
        <w:shd w:val="clear" w:color="auto" w:fill="auto"/>
        <w:spacing w:line="360" w:lineRule="auto"/>
        <w:ind w:firstLine="454"/>
        <w:rPr>
          <w:sz w:val="28"/>
          <w:szCs w:val="28"/>
        </w:rPr>
      </w:pPr>
      <w:bookmarkStart w:id="195" w:name="bookmark260"/>
      <w:r w:rsidRPr="00173E38">
        <w:rPr>
          <w:sz w:val="28"/>
          <w:szCs w:val="28"/>
        </w:rPr>
        <w:t>Война за независимость в Латинской Америке</w:t>
      </w:r>
      <w:bookmarkEnd w:id="195"/>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Колониальное общество. Освободительная борьба: задачи, участники, формы выступлений. П.</w:t>
      </w:r>
      <w:r>
        <w:rPr>
          <w:sz w:val="28"/>
          <w:szCs w:val="28"/>
        </w:rPr>
        <w:t> </w:t>
      </w:r>
      <w:r w:rsidRPr="00173E38">
        <w:rPr>
          <w:sz w:val="28"/>
          <w:szCs w:val="28"/>
        </w:rPr>
        <w:t>Д.</w:t>
      </w:r>
      <w:r>
        <w:rPr>
          <w:sz w:val="28"/>
          <w:szCs w:val="28"/>
        </w:rPr>
        <w:t> </w:t>
      </w:r>
      <w:r w:rsidRPr="00173E38">
        <w:rPr>
          <w:sz w:val="28"/>
          <w:szCs w:val="28"/>
        </w:rPr>
        <w:t>Туссен-Лувертюр, С.</w:t>
      </w:r>
      <w:r>
        <w:rPr>
          <w:sz w:val="28"/>
          <w:szCs w:val="28"/>
        </w:rPr>
        <w:t> </w:t>
      </w:r>
      <w:r w:rsidRPr="00173E38">
        <w:rPr>
          <w:sz w:val="28"/>
          <w:szCs w:val="28"/>
        </w:rPr>
        <w:t>Боливар. Провозглашение независимых государств.</w:t>
      </w:r>
    </w:p>
    <w:p w:rsidR="003F01F3" w:rsidRPr="00173E38" w:rsidRDefault="003F01F3" w:rsidP="003F01F3">
      <w:pPr>
        <w:pStyle w:val="410"/>
        <w:keepNext/>
        <w:keepLines/>
        <w:shd w:val="clear" w:color="auto" w:fill="auto"/>
        <w:spacing w:line="360" w:lineRule="auto"/>
        <w:ind w:firstLine="454"/>
        <w:rPr>
          <w:sz w:val="28"/>
          <w:szCs w:val="28"/>
        </w:rPr>
      </w:pPr>
      <w:bookmarkStart w:id="196" w:name="bookmark261"/>
      <w:r w:rsidRPr="00173E38">
        <w:rPr>
          <w:sz w:val="28"/>
          <w:szCs w:val="28"/>
        </w:rPr>
        <w:t>Народы Африки в Новое время</w:t>
      </w:r>
      <w:bookmarkEnd w:id="196"/>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Колониальные империи. Колониальные порядки и традиционные общественные отношения. Выступления против колонизаторов.</w:t>
      </w:r>
    </w:p>
    <w:p w:rsidR="003F01F3" w:rsidRPr="00173E38" w:rsidRDefault="003F01F3" w:rsidP="003F01F3">
      <w:pPr>
        <w:pStyle w:val="410"/>
        <w:keepNext/>
        <w:keepLines/>
        <w:shd w:val="clear" w:color="auto" w:fill="auto"/>
        <w:spacing w:line="360" w:lineRule="auto"/>
        <w:ind w:firstLine="454"/>
        <w:rPr>
          <w:sz w:val="28"/>
          <w:szCs w:val="28"/>
        </w:rPr>
      </w:pPr>
      <w:bookmarkStart w:id="197" w:name="bookmark262"/>
      <w:r w:rsidRPr="00173E38">
        <w:rPr>
          <w:sz w:val="28"/>
          <w:szCs w:val="28"/>
        </w:rPr>
        <w:t xml:space="preserve">Развитие культуры в </w:t>
      </w:r>
      <w:r w:rsidRPr="00173E38">
        <w:rPr>
          <w:sz w:val="28"/>
          <w:szCs w:val="28"/>
          <w:lang w:val="en-US" w:eastAsia="en-US"/>
        </w:rPr>
        <w:t>XIX</w:t>
      </w:r>
      <w:r w:rsidRPr="00173E38">
        <w:rPr>
          <w:sz w:val="28"/>
          <w:szCs w:val="28"/>
          <w:lang w:eastAsia="en-US"/>
        </w:rPr>
        <w:t xml:space="preserve"> </w:t>
      </w:r>
      <w:r w:rsidRPr="00173E38">
        <w:rPr>
          <w:sz w:val="28"/>
          <w:szCs w:val="28"/>
        </w:rPr>
        <w:t>в.</w:t>
      </w:r>
      <w:bookmarkEnd w:id="197"/>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3F01F3" w:rsidRPr="00173E38" w:rsidRDefault="003F01F3" w:rsidP="003F01F3">
      <w:pPr>
        <w:pStyle w:val="410"/>
        <w:keepNext/>
        <w:keepLines/>
        <w:shd w:val="clear" w:color="auto" w:fill="auto"/>
        <w:spacing w:line="360" w:lineRule="auto"/>
        <w:ind w:firstLine="454"/>
        <w:rPr>
          <w:sz w:val="28"/>
          <w:szCs w:val="28"/>
        </w:rPr>
      </w:pPr>
      <w:bookmarkStart w:id="198" w:name="bookmark263"/>
      <w:r w:rsidRPr="00173E38">
        <w:rPr>
          <w:sz w:val="28"/>
          <w:szCs w:val="28"/>
        </w:rPr>
        <w:t>Международные отношения в XIX в.</w:t>
      </w:r>
      <w:bookmarkEnd w:id="198"/>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Историческое и культурное наследие Нового времени.</w:t>
      </w:r>
    </w:p>
    <w:p w:rsidR="003F01F3" w:rsidRPr="00173E38" w:rsidRDefault="003F01F3" w:rsidP="003F01F3">
      <w:pPr>
        <w:pStyle w:val="410"/>
        <w:keepNext/>
        <w:keepLines/>
        <w:shd w:val="clear" w:color="auto" w:fill="auto"/>
        <w:spacing w:line="360" w:lineRule="auto"/>
        <w:ind w:firstLine="454"/>
        <w:rPr>
          <w:sz w:val="28"/>
          <w:szCs w:val="28"/>
        </w:rPr>
      </w:pPr>
      <w:bookmarkStart w:id="199" w:name="bookmark264"/>
      <w:r w:rsidRPr="00173E38">
        <w:rPr>
          <w:sz w:val="28"/>
          <w:szCs w:val="28"/>
        </w:rPr>
        <w:t>Новейшая история. ХХ</w:t>
      </w:r>
      <w:r>
        <w:rPr>
          <w:sz w:val="28"/>
          <w:szCs w:val="28"/>
        </w:rPr>
        <w:t xml:space="preserve"> </w:t>
      </w:r>
      <w:r w:rsidRPr="00173E38">
        <w:rPr>
          <w:rStyle w:val="421"/>
          <w:sz w:val="28"/>
          <w:szCs w:val="28"/>
        </w:rPr>
        <w:t>—</w:t>
      </w:r>
      <w:r>
        <w:rPr>
          <w:rStyle w:val="421"/>
          <w:sz w:val="28"/>
          <w:szCs w:val="28"/>
        </w:rPr>
        <w:t xml:space="preserve"> </w:t>
      </w:r>
      <w:r w:rsidRPr="00173E38">
        <w:rPr>
          <w:sz w:val="28"/>
          <w:szCs w:val="28"/>
        </w:rPr>
        <w:t>начало XXI в.</w:t>
      </w:r>
      <w:bookmarkEnd w:id="199"/>
    </w:p>
    <w:p w:rsidR="003F01F3" w:rsidRPr="00173E38" w:rsidRDefault="003F01F3" w:rsidP="003F01F3">
      <w:pPr>
        <w:pStyle w:val="410"/>
        <w:keepNext/>
        <w:keepLines/>
        <w:shd w:val="clear" w:color="auto" w:fill="auto"/>
        <w:spacing w:line="360" w:lineRule="auto"/>
        <w:ind w:firstLine="454"/>
        <w:rPr>
          <w:sz w:val="28"/>
          <w:szCs w:val="28"/>
        </w:rPr>
      </w:pPr>
      <w:bookmarkStart w:id="200" w:name="bookmark265"/>
      <w:r w:rsidRPr="00173E38">
        <w:rPr>
          <w:sz w:val="28"/>
          <w:szCs w:val="28"/>
        </w:rPr>
        <w:t xml:space="preserve">Мир к началу </w:t>
      </w:r>
      <w:r w:rsidRPr="00173E38">
        <w:rPr>
          <w:sz w:val="28"/>
          <w:szCs w:val="28"/>
          <w:lang w:val="en-US" w:eastAsia="en-US"/>
        </w:rPr>
        <w:t>XX</w:t>
      </w:r>
      <w:r w:rsidRPr="00173E38">
        <w:rPr>
          <w:sz w:val="28"/>
          <w:szCs w:val="28"/>
          <w:lang w:eastAsia="en-US"/>
        </w:rPr>
        <w:t xml:space="preserve"> </w:t>
      </w:r>
      <w:r w:rsidRPr="00173E38">
        <w:rPr>
          <w:sz w:val="28"/>
          <w:szCs w:val="28"/>
        </w:rPr>
        <w:t>в. Новейшая история: понятие, периодизация.</w:t>
      </w:r>
      <w:bookmarkEnd w:id="200"/>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Мир в 1900—1914 гг.</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Страны Европы и США в 1900—1914 гг.: технический прогресс, экономическое развит</w:t>
      </w:r>
      <w:r>
        <w:rPr>
          <w:sz w:val="28"/>
          <w:szCs w:val="28"/>
        </w:rPr>
        <w:t>ие. Урбанизация, миграция. Поло</w:t>
      </w:r>
      <w:r w:rsidRPr="00173E38">
        <w:rPr>
          <w:sz w:val="28"/>
          <w:szCs w:val="28"/>
        </w:rPr>
        <w:t>жение основных групп населения. Социальные движения. Социальные и политические реформы; Д. Ллойд Джордж.</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Страны Азии и Латинской Америки в 1900—1917 гг.: традиционные общественные отношения и проблемы модернизации. Подъём освободитель</w:t>
      </w:r>
      <w:r>
        <w:rPr>
          <w:sz w:val="28"/>
          <w:szCs w:val="28"/>
        </w:rPr>
        <w:t>-</w:t>
      </w:r>
      <w:r w:rsidRPr="00173E38">
        <w:rPr>
          <w:sz w:val="28"/>
          <w:szCs w:val="28"/>
        </w:rPr>
        <w:t>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w:t>
      </w:r>
      <w:r>
        <w:rPr>
          <w:sz w:val="28"/>
          <w:szCs w:val="28"/>
        </w:rPr>
        <w:t> </w:t>
      </w:r>
      <w:r w:rsidRPr="00173E38">
        <w:rPr>
          <w:sz w:val="28"/>
          <w:szCs w:val="28"/>
        </w:rPr>
        <w:t>Сапата, Ф.</w:t>
      </w:r>
      <w:r>
        <w:rPr>
          <w:sz w:val="28"/>
          <w:szCs w:val="28"/>
        </w:rPr>
        <w:t> </w:t>
      </w:r>
      <w:r w:rsidRPr="00173E38">
        <w:rPr>
          <w:sz w:val="28"/>
          <w:szCs w:val="28"/>
        </w:rPr>
        <w:t>Вилья).</w:t>
      </w:r>
    </w:p>
    <w:p w:rsidR="003F01F3" w:rsidRPr="00173E38" w:rsidRDefault="003F01F3" w:rsidP="003F01F3">
      <w:pPr>
        <w:pStyle w:val="410"/>
        <w:keepNext/>
        <w:keepLines/>
        <w:shd w:val="clear" w:color="auto" w:fill="auto"/>
        <w:spacing w:line="360" w:lineRule="auto"/>
        <w:ind w:firstLine="454"/>
        <w:rPr>
          <w:sz w:val="28"/>
          <w:szCs w:val="28"/>
        </w:rPr>
      </w:pPr>
      <w:bookmarkStart w:id="201" w:name="bookmark266"/>
      <w:r w:rsidRPr="00173E38">
        <w:rPr>
          <w:sz w:val="28"/>
          <w:szCs w:val="28"/>
        </w:rPr>
        <w:t>Первая мировая война (1914</w:t>
      </w:r>
      <w:r w:rsidRPr="00173E38">
        <w:rPr>
          <w:rStyle w:val="419"/>
          <w:sz w:val="28"/>
          <w:szCs w:val="28"/>
        </w:rPr>
        <w:t>—</w:t>
      </w:r>
      <w:r w:rsidRPr="00173E38">
        <w:rPr>
          <w:sz w:val="28"/>
          <w:szCs w:val="28"/>
        </w:rPr>
        <w:t>1918 гг.)</w:t>
      </w:r>
      <w:bookmarkEnd w:id="201"/>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3F01F3" w:rsidRPr="00173E38" w:rsidRDefault="003F01F3" w:rsidP="003F01F3">
      <w:pPr>
        <w:pStyle w:val="410"/>
        <w:keepNext/>
        <w:keepLines/>
        <w:shd w:val="clear" w:color="auto" w:fill="auto"/>
        <w:spacing w:line="360" w:lineRule="auto"/>
        <w:ind w:firstLine="454"/>
        <w:rPr>
          <w:sz w:val="28"/>
          <w:szCs w:val="28"/>
        </w:rPr>
      </w:pPr>
      <w:bookmarkStart w:id="202" w:name="bookmark267"/>
      <w:r w:rsidRPr="00173E38">
        <w:rPr>
          <w:sz w:val="28"/>
          <w:szCs w:val="28"/>
        </w:rPr>
        <w:t>Мир в 1918—1939 гг.</w:t>
      </w:r>
      <w:bookmarkEnd w:id="202"/>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w:t>
      </w:r>
      <w:r>
        <w:rPr>
          <w:sz w:val="28"/>
          <w:szCs w:val="28"/>
        </w:rPr>
        <w:t> </w:t>
      </w:r>
      <w:r w:rsidRPr="00173E38">
        <w:rPr>
          <w:sz w:val="28"/>
          <w:szCs w:val="28"/>
        </w:rPr>
        <w:t>Д.</w:t>
      </w:r>
      <w:r>
        <w:rPr>
          <w:sz w:val="28"/>
          <w:szCs w:val="28"/>
        </w:rPr>
        <w:t> </w:t>
      </w:r>
      <w:r w:rsidRPr="00173E38">
        <w:rPr>
          <w:sz w:val="28"/>
          <w:szCs w:val="28"/>
        </w:rPr>
        <w:t>Рузвельта.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Утверждение авторитарных и тоталитарных режимов в 1930-е гг. в странах Центральной и Восточной Европы. Приход нацистов к власти в Германии; А.</w:t>
      </w:r>
      <w:r>
        <w:rPr>
          <w:sz w:val="28"/>
          <w:szCs w:val="28"/>
        </w:rPr>
        <w:t> </w:t>
      </w:r>
      <w:r w:rsidRPr="00173E38">
        <w:rPr>
          <w:sz w:val="28"/>
          <w:szCs w:val="28"/>
        </w:rPr>
        <w:t>Гитлер. Внутренняя и внешняя политика гитлеровского режима.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Страны Азии в 1920—1930-е гг. Опыт модернизации в Турции; М.</w:t>
      </w:r>
      <w:r>
        <w:rPr>
          <w:sz w:val="28"/>
          <w:szCs w:val="28"/>
        </w:rPr>
        <w:t> </w:t>
      </w:r>
      <w:r w:rsidRPr="00173E38">
        <w:rPr>
          <w:sz w:val="28"/>
          <w:szCs w:val="28"/>
        </w:rPr>
        <w:t>Кемаль Ататюрк. Революция 1920-х гг. в Китае. Движение народов Индии против колониального гнёта; М.</w:t>
      </w:r>
      <w:r>
        <w:rPr>
          <w:sz w:val="28"/>
          <w:szCs w:val="28"/>
        </w:rPr>
        <w:t> </w:t>
      </w:r>
      <w:r w:rsidRPr="00173E38">
        <w:rPr>
          <w:sz w:val="28"/>
          <w:szCs w:val="28"/>
        </w:rPr>
        <w:t>К.</w:t>
      </w:r>
      <w:r>
        <w:rPr>
          <w:sz w:val="28"/>
          <w:szCs w:val="28"/>
        </w:rPr>
        <w:t> </w:t>
      </w:r>
      <w:r w:rsidRPr="00173E38">
        <w:rPr>
          <w:sz w:val="28"/>
          <w:szCs w:val="28"/>
        </w:rPr>
        <w:t>Ганди.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 xml:space="preserve">Развитие культуры в первой трети </w:t>
      </w:r>
      <w:r w:rsidRPr="00173E38">
        <w:rPr>
          <w:sz w:val="28"/>
          <w:szCs w:val="28"/>
          <w:lang w:val="en-US" w:eastAsia="en-US"/>
        </w:rPr>
        <w:t>XX</w:t>
      </w:r>
      <w:r w:rsidRPr="00173E38">
        <w:rPr>
          <w:sz w:val="28"/>
          <w:szCs w:val="28"/>
          <w:lang w:eastAsia="en-US"/>
        </w:rPr>
        <w:t xml:space="preserve"> </w:t>
      </w:r>
      <w:r w:rsidRPr="00173E38">
        <w:rPr>
          <w:sz w:val="28"/>
          <w:szCs w:val="28"/>
        </w:rPr>
        <w:t>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Международные отношения в 1920—1930-е гг. Лига Наций и её деятельность в 1920-е гг. Обострение международных отношений в 1930-е гг. Ось «Берлин</w:t>
      </w:r>
      <w:r>
        <w:rPr>
          <w:sz w:val="28"/>
          <w:szCs w:val="28"/>
        </w:rPr>
        <w:t xml:space="preserve"> </w:t>
      </w:r>
      <w:r w:rsidRPr="00173E38">
        <w:rPr>
          <w:sz w:val="28"/>
          <w:szCs w:val="28"/>
        </w:rPr>
        <w:t>—</w:t>
      </w:r>
      <w:r>
        <w:rPr>
          <w:sz w:val="28"/>
          <w:szCs w:val="28"/>
        </w:rPr>
        <w:t xml:space="preserve"> </w:t>
      </w:r>
      <w:r w:rsidRPr="00173E38">
        <w:rPr>
          <w:sz w:val="28"/>
          <w:szCs w:val="28"/>
        </w:rPr>
        <w:t>Рим</w:t>
      </w:r>
      <w:r>
        <w:rPr>
          <w:sz w:val="28"/>
          <w:szCs w:val="28"/>
        </w:rPr>
        <w:t xml:space="preserve"> </w:t>
      </w:r>
      <w:r w:rsidRPr="00173E38">
        <w:rPr>
          <w:sz w:val="28"/>
          <w:szCs w:val="28"/>
        </w:rPr>
        <w:t>—</w:t>
      </w:r>
      <w:r>
        <w:rPr>
          <w:sz w:val="28"/>
          <w:szCs w:val="28"/>
        </w:rPr>
        <w:t xml:space="preserve"> </w:t>
      </w:r>
      <w:r w:rsidRPr="00173E38">
        <w:rPr>
          <w:sz w:val="28"/>
          <w:szCs w:val="28"/>
        </w:rPr>
        <w:t xml:space="preserve">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173E38">
          <w:rPr>
            <w:sz w:val="28"/>
            <w:szCs w:val="28"/>
          </w:rPr>
          <w:t>1939 г</w:t>
        </w:r>
      </w:smartTag>
      <w:r w:rsidRPr="00173E38">
        <w:rPr>
          <w:sz w:val="28"/>
          <w:szCs w:val="28"/>
        </w:rPr>
        <w:t>., их результаты.</w:t>
      </w:r>
    </w:p>
    <w:p w:rsidR="003F01F3" w:rsidRPr="00173E38" w:rsidRDefault="003F01F3" w:rsidP="003F01F3">
      <w:pPr>
        <w:pStyle w:val="410"/>
        <w:keepNext/>
        <w:keepLines/>
        <w:shd w:val="clear" w:color="auto" w:fill="auto"/>
        <w:spacing w:line="360" w:lineRule="auto"/>
        <w:ind w:firstLine="454"/>
        <w:rPr>
          <w:sz w:val="28"/>
          <w:szCs w:val="28"/>
        </w:rPr>
      </w:pPr>
      <w:bookmarkStart w:id="203" w:name="bookmark268"/>
      <w:r w:rsidRPr="00173E38">
        <w:rPr>
          <w:sz w:val="28"/>
          <w:szCs w:val="28"/>
        </w:rPr>
        <w:t>Вторая мировая война (1939</w:t>
      </w:r>
      <w:r w:rsidRPr="00173E38">
        <w:rPr>
          <w:rStyle w:val="418"/>
          <w:sz w:val="28"/>
          <w:szCs w:val="28"/>
        </w:rPr>
        <w:t>—</w:t>
      </w:r>
      <w:r w:rsidRPr="00173E38">
        <w:rPr>
          <w:sz w:val="28"/>
          <w:szCs w:val="28"/>
        </w:rPr>
        <w:t>1945 гг.)</w:t>
      </w:r>
      <w:bookmarkEnd w:id="203"/>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w:t>
      </w:r>
      <w:r>
        <w:rPr>
          <w:sz w:val="28"/>
          <w:szCs w:val="28"/>
        </w:rPr>
        <w:t>-</w:t>
      </w:r>
      <w:r w:rsidRPr="00173E38">
        <w:rPr>
          <w:sz w:val="28"/>
          <w:szCs w:val="28"/>
        </w:rPr>
        <w:t>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3F01F3" w:rsidRPr="00173E38" w:rsidRDefault="003F01F3" w:rsidP="003F01F3">
      <w:pPr>
        <w:pStyle w:val="410"/>
        <w:keepNext/>
        <w:keepLines/>
        <w:shd w:val="clear" w:color="auto" w:fill="auto"/>
        <w:spacing w:line="360" w:lineRule="auto"/>
        <w:ind w:firstLine="454"/>
        <w:rPr>
          <w:sz w:val="28"/>
          <w:szCs w:val="28"/>
        </w:rPr>
      </w:pPr>
      <w:bookmarkStart w:id="204" w:name="bookmark269"/>
      <w:r w:rsidRPr="00173E38">
        <w:rPr>
          <w:sz w:val="28"/>
          <w:szCs w:val="28"/>
        </w:rPr>
        <w:t>Мир во второй половине XX</w:t>
      </w:r>
      <w:r>
        <w:rPr>
          <w:sz w:val="28"/>
          <w:szCs w:val="28"/>
        </w:rPr>
        <w:t xml:space="preserve"> </w:t>
      </w:r>
      <w:r w:rsidRPr="00173E38">
        <w:rPr>
          <w:rStyle w:val="418"/>
          <w:sz w:val="28"/>
          <w:szCs w:val="28"/>
        </w:rPr>
        <w:t>—</w:t>
      </w:r>
      <w:r>
        <w:rPr>
          <w:rStyle w:val="418"/>
          <w:sz w:val="28"/>
          <w:szCs w:val="28"/>
        </w:rPr>
        <w:t xml:space="preserve"> </w:t>
      </w:r>
      <w:r w:rsidRPr="00173E38">
        <w:rPr>
          <w:sz w:val="28"/>
          <w:szCs w:val="28"/>
        </w:rPr>
        <w:t>начале XXI в.</w:t>
      </w:r>
      <w:bookmarkEnd w:id="204"/>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Изменения на политической карте мира после Второй мировой войны. Отношения между державами-победительницами. Формирование биполярно</w:t>
      </w:r>
      <w:r>
        <w:rPr>
          <w:sz w:val="28"/>
          <w:szCs w:val="28"/>
        </w:rPr>
        <w:t>-</w:t>
      </w:r>
      <w:r w:rsidRPr="00173E38">
        <w:rPr>
          <w:sz w:val="28"/>
          <w:szCs w:val="28"/>
        </w:rPr>
        <w:t>го мира. Начало «холодной войны».</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 xml:space="preserve">Новые явления в экономике и социальной жизни послевоенного мира. Научно-техническая революция второй половины </w:t>
      </w:r>
      <w:r w:rsidRPr="00173E38">
        <w:rPr>
          <w:sz w:val="28"/>
          <w:szCs w:val="28"/>
          <w:lang w:val="en-US" w:eastAsia="en-US"/>
        </w:rPr>
        <w:t>XX</w:t>
      </w:r>
      <w:r w:rsidRPr="00173E38">
        <w:rPr>
          <w:sz w:val="28"/>
          <w:szCs w:val="28"/>
          <w:lang w:eastAsia="en-US"/>
        </w:rPr>
        <w:t xml:space="preserve"> </w:t>
      </w:r>
      <w:r w:rsidRPr="00173E38">
        <w:rPr>
          <w:sz w:val="28"/>
          <w:szCs w:val="28"/>
        </w:rPr>
        <w:t>в. Переход от индустриального общества к постиндустриальному, информационному об</w:t>
      </w:r>
      <w:r>
        <w:rPr>
          <w:sz w:val="28"/>
          <w:szCs w:val="28"/>
        </w:rPr>
        <w:t>-</w:t>
      </w:r>
      <w:r w:rsidRPr="00173E38">
        <w:rPr>
          <w:sz w:val="28"/>
          <w:szCs w:val="28"/>
        </w:rPr>
        <w:t>ществу. Эволюция социальной структуры общества.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Соединённые Штаты Америки во второй половине</w:t>
      </w:r>
      <w:r>
        <w:rPr>
          <w:sz w:val="28"/>
          <w:szCs w:val="28"/>
        </w:rPr>
        <w:t xml:space="preserve"> </w:t>
      </w:r>
      <w:r w:rsidRPr="00173E38">
        <w:rPr>
          <w:sz w:val="28"/>
          <w:szCs w:val="28"/>
          <w:lang w:val="en-US" w:eastAsia="en-US"/>
        </w:rPr>
        <w:t>XX</w:t>
      </w:r>
      <w:r>
        <w:rPr>
          <w:sz w:val="28"/>
          <w:szCs w:val="28"/>
        </w:rPr>
        <w:t xml:space="preserve"> </w:t>
      </w:r>
      <w:r w:rsidRPr="00173E38">
        <w:rPr>
          <w:sz w:val="28"/>
          <w:szCs w:val="28"/>
        </w:rPr>
        <w:t xml:space="preserve">— начале </w:t>
      </w:r>
      <w:r w:rsidRPr="00173E38">
        <w:rPr>
          <w:sz w:val="28"/>
          <w:szCs w:val="28"/>
          <w:lang w:val="en-US" w:eastAsia="en-US"/>
        </w:rPr>
        <w:t>XXI</w:t>
      </w:r>
      <w:r w:rsidRPr="00173E38">
        <w:rPr>
          <w:sz w:val="28"/>
          <w:szCs w:val="28"/>
          <w:lang w:eastAsia="en-US"/>
        </w:rPr>
        <w:t xml:space="preserve"> </w:t>
      </w:r>
      <w:r w:rsidRPr="00173E38">
        <w:rPr>
          <w:sz w:val="28"/>
          <w:szCs w:val="28"/>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 xml:space="preserve">Страны Западной Европы во второй половине </w:t>
      </w:r>
      <w:r w:rsidRPr="00173E38">
        <w:rPr>
          <w:sz w:val="28"/>
          <w:szCs w:val="28"/>
          <w:lang w:val="en-US" w:eastAsia="en-US"/>
        </w:rPr>
        <w:t>XX</w:t>
      </w:r>
      <w:r w:rsidRPr="00173E38">
        <w:rPr>
          <w:sz w:val="28"/>
          <w:szCs w:val="28"/>
          <w:lang w:eastAsia="en-US"/>
        </w:rPr>
        <w:t xml:space="preserve"> </w:t>
      </w:r>
      <w:r w:rsidRPr="00173E38">
        <w:rPr>
          <w:sz w:val="28"/>
          <w:szCs w:val="28"/>
        </w:rPr>
        <w:t xml:space="preserve">— начале </w:t>
      </w:r>
      <w:r w:rsidRPr="00173E38">
        <w:rPr>
          <w:sz w:val="28"/>
          <w:szCs w:val="28"/>
          <w:lang w:val="en-US" w:eastAsia="en-US"/>
        </w:rPr>
        <w:t>XXI</w:t>
      </w:r>
      <w:r w:rsidRPr="00173E38">
        <w:rPr>
          <w:sz w:val="28"/>
          <w:szCs w:val="28"/>
          <w:lang w:eastAsia="en-US"/>
        </w:rPr>
        <w:t xml:space="preserve"> </w:t>
      </w:r>
      <w:r w:rsidRPr="00173E38">
        <w:rPr>
          <w:sz w:val="28"/>
          <w:szCs w:val="28"/>
        </w:rPr>
        <w:t>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Страны Восточной Е</w:t>
      </w:r>
      <w:r>
        <w:rPr>
          <w:sz w:val="28"/>
          <w:szCs w:val="28"/>
        </w:rPr>
        <w:t>вропы во второй половине ХХ—на</w:t>
      </w:r>
      <w:r w:rsidRPr="00173E38">
        <w:rPr>
          <w:sz w:val="28"/>
          <w:szCs w:val="28"/>
        </w:rPr>
        <w:t xml:space="preserve">чале </w:t>
      </w:r>
      <w:r w:rsidRPr="00173E38">
        <w:rPr>
          <w:sz w:val="28"/>
          <w:szCs w:val="28"/>
          <w:lang w:val="en-US" w:eastAsia="en-US"/>
        </w:rPr>
        <w:t>XXI</w:t>
      </w:r>
      <w:r w:rsidRPr="00173E38">
        <w:rPr>
          <w:sz w:val="28"/>
          <w:szCs w:val="28"/>
          <w:lang w:eastAsia="en-US"/>
        </w:rPr>
        <w:t xml:space="preserve"> </w:t>
      </w:r>
      <w:r w:rsidRPr="00173E38">
        <w:rPr>
          <w:sz w:val="28"/>
          <w:szCs w:val="28"/>
        </w:rPr>
        <w:t>в. Революции середины 1940-х гг. Социалистический эксперимент: достижения и противоречия. События конца 1980-х</w:t>
      </w:r>
      <w:r>
        <w:rPr>
          <w:sz w:val="28"/>
          <w:szCs w:val="28"/>
        </w:rPr>
        <w:t xml:space="preserve"> </w:t>
      </w:r>
      <w:r w:rsidRPr="00173E38">
        <w:rPr>
          <w:sz w:val="28"/>
          <w:szCs w:val="28"/>
        </w:rPr>
        <w:t>—</w:t>
      </w:r>
      <w:r>
        <w:rPr>
          <w:sz w:val="28"/>
          <w:szCs w:val="28"/>
        </w:rPr>
        <w:t xml:space="preserve"> </w:t>
      </w:r>
      <w:r w:rsidRPr="00173E38">
        <w:rPr>
          <w:sz w:val="28"/>
          <w:szCs w:val="28"/>
        </w:rPr>
        <w:t>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w:t>
      </w:r>
      <w:r>
        <w:rPr>
          <w:sz w:val="28"/>
          <w:szCs w:val="28"/>
        </w:rPr>
        <w:t>-</w:t>
      </w:r>
      <w:r w:rsidRPr="00173E38">
        <w:rPr>
          <w:sz w:val="28"/>
          <w:szCs w:val="28"/>
        </w:rPr>
        <w:t>европейских государств. Проблемы интеграции в единой Европе.</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 xml:space="preserve">Страны Азии и Африки во второй половине </w:t>
      </w:r>
      <w:r w:rsidRPr="00173E38">
        <w:rPr>
          <w:sz w:val="28"/>
          <w:szCs w:val="28"/>
          <w:lang w:val="en-US" w:eastAsia="en-US"/>
        </w:rPr>
        <w:t>XX</w:t>
      </w:r>
      <w:r w:rsidRPr="00173E38">
        <w:rPr>
          <w:sz w:val="28"/>
          <w:szCs w:val="28"/>
          <w:lang w:eastAsia="en-US"/>
        </w:rPr>
        <w:t xml:space="preserve"> </w:t>
      </w:r>
      <w:r w:rsidRPr="00173E38">
        <w:rPr>
          <w:sz w:val="28"/>
          <w:szCs w:val="28"/>
        </w:rPr>
        <w:t>— начале</w:t>
      </w:r>
      <w:r>
        <w:rPr>
          <w:sz w:val="28"/>
          <w:szCs w:val="28"/>
        </w:rPr>
        <w:t xml:space="preserve"> </w:t>
      </w:r>
      <w:r w:rsidRPr="00173E38">
        <w:rPr>
          <w:sz w:val="28"/>
          <w:szCs w:val="28"/>
          <w:lang w:val="en-US" w:eastAsia="en-US"/>
        </w:rPr>
        <w:t>XXI</w:t>
      </w:r>
      <w:r w:rsidRPr="006763B3">
        <w:rPr>
          <w:sz w:val="28"/>
          <w:szCs w:val="28"/>
          <w:lang w:eastAsia="en-US"/>
        </w:rPr>
        <w:t xml:space="preserve"> </w:t>
      </w:r>
      <w:r w:rsidRPr="00173E38">
        <w:rPr>
          <w:sz w:val="28"/>
          <w:szCs w:val="28"/>
        </w:rPr>
        <w:t>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 xml:space="preserve">Страны Латинской Америки во второй половине ХХ — начале </w:t>
      </w:r>
      <w:r w:rsidRPr="00173E38">
        <w:rPr>
          <w:sz w:val="28"/>
          <w:szCs w:val="28"/>
          <w:lang w:val="en-US" w:eastAsia="en-US"/>
        </w:rPr>
        <w:t>XXI</w:t>
      </w:r>
      <w:r w:rsidRPr="00173E38">
        <w:rPr>
          <w:sz w:val="28"/>
          <w:szCs w:val="28"/>
          <w:lang w:eastAsia="en-US"/>
        </w:rPr>
        <w:t xml:space="preserve"> </w:t>
      </w:r>
      <w:r w:rsidRPr="00173E38">
        <w:rPr>
          <w:sz w:val="28"/>
          <w:szCs w:val="28"/>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 xml:space="preserve">Культура зарубежных стран во второй половине </w:t>
      </w:r>
      <w:r w:rsidRPr="00173E38">
        <w:rPr>
          <w:sz w:val="28"/>
          <w:szCs w:val="28"/>
          <w:lang w:val="en-US" w:eastAsia="en-US"/>
        </w:rPr>
        <w:t>XX</w:t>
      </w:r>
      <w:r w:rsidRPr="00173E38">
        <w:rPr>
          <w:sz w:val="28"/>
          <w:szCs w:val="28"/>
          <w:lang w:eastAsia="en-US"/>
        </w:rPr>
        <w:t xml:space="preserve"> </w:t>
      </w:r>
      <w:r w:rsidRPr="00173E38">
        <w:rPr>
          <w:sz w:val="28"/>
          <w:szCs w:val="28"/>
        </w:rPr>
        <w:t>—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w:t>
      </w:r>
      <w:r>
        <w:rPr>
          <w:sz w:val="28"/>
          <w:szCs w:val="28"/>
        </w:rPr>
        <w:t xml:space="preserve"> </w:t>
      </w:r>
      <w:r w:rsidRPr="00173E38">
        <w:rPr>
          <w:sz w:val="28"/>
          <w:szCs w:val="28"/>
        </w:rPr>
        <w:t>—</w:t>
      </w:r>
      <w:r>
        <w:rPr>
          <w:sz w:val="28"/>
          <w:szCs w:val="28"/>
        </w:rPr>
        <w:t xml:space="preserve"> </w:t>
      </w:r>
      <w:r w:rsidRPr="00173E38">
        <w:rPr>
          <w:sz w:val="28"/>
          <w:szCs w:val="28"/>
        </w:rPr>
        <w:t>начала XXI в. Массовая культура. Расширение контактов и взаимовлияний в мировой культуре.</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 xml:space="preserve">Международные отношения во второй половине ХХ — начале </w:t>
      </w:r>
      <w:r w:rsidRPr="00173E38">
        <w:rPr>
          <w:sz w:val="28"/>
          <w:szCs w:val="28"/>
          <w:lang w:val="en-US" w:eastAsia="en-US"/>
        </w:rPr>
        <w:t>XXI</w:t>
      </w:r>
      <w:r w:rsidRPr="00173E38">
        <w:rPr>
          <w:sz w:val="28"/>
          <w:szCs w:val="28"/>
          <w:lang w:eastAsia="en-US"/>
        </w:rPr>
        <w:t xml:space="preserve"> </w:t>
      </w:r>
      <w:r w:rsidRPr="00173E38">
        <w:rPr>
          <w:sz w:val="28"/>
          <w:szCs w:val="28"/>
        </w:rP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w:t>
      </w:r>
      <w:r>
        <w:rPr>
          <w:sz w:val="28"/>
          <w:szCs w:val="28"/>
        </w:rPr>
        <w:t xml:space="preserve"> </w:t>
      </w:r>
      <w:r w:rsidRPr="00173E38">
        <w:rPr>
          <w:sz w:val="28"/>
          <w:szCs w:val="28"/>
        </w:rPr>
        <w:t>—</w:t>
      </w:r>
      <w:r>
        <w:rPr>
          <w:sz w:val="28"/>
          <w:szCs w:val="28"/>
        </w:rPr>
        <w:t xml:space="preserve"> </w:t>
      </w:r>
      <w:r w:rsidRPr="00173E38">
        <w:rPr>
          <w:sz w:val="28"/>
          <w:szCs w:val="28"/>
        </w:rPr>
        <w:t>начале 1990-х гг. Распад биполярной системы. ООН, её роль в современном мире.</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 xml:space="preserve">Основное содержание и противоречия современной эпохи. Глобальные проблемы человечества. Мировое сообщество в начале </w:t>
      </w:r>
      <w:r w:rsidRPr="00173E38">
        <w:rPr>
          <w:sz w:val="28"/>
          <w:szCs w:val="28"/>
          <w:lang w:val="en-US" w:eastAsia="en-US"/>
        </w:rPr>
        <w:t>XXI</w:t>
      </w:r>
      <w:r w:rsidRPr="00173E38">
        <w:rPr>
          <w:sz w:val="28"/>
          <w:szCs w:val="28"/>
          <w:lang w:eastAsia="en-US"/>
        </w:rPr>
        <w:t xml:space="preserve"> </w:t>
      </w:r>
      <w:r w:rsidRPr="00173E38">
        <w:rPr>
          <w:sz w:val="28"/>
          <w:szCs w:val="28"/>
        </w:rPr>
        <w:t>в.</w:t>
      </w:r>
    </w:p>
    <w:p w:rsidR="003F01F3" w:rsidRDefault="003F01F3" w:rsidP="003F01F3">
      <w:pPr>
        <w:pStyle w:val="31"/>
        <w:keepNext/>
        <w:keepLines/>
        <w:shd w:val="clear" w:color="auto" w:fill="auto"/>
        <w:spacing w:line="360" w:lineRule="auto"/>
        <w:jc w:val="center"/>
        <w:rPr>
          <w:rStyle w:val="3Calibri1"/>
          <w:b/>
          <w:bCs/>
          <w:sz w:val="28"/>
          <w:szCs w:val="28"/>
        </w:rPr>
      </w:pPr>
      <w:bookmarkStart w:id="205" w:name="bookmark270"/>
      <w:r w:rsidRPr="00173E38">
        <w:rPr>
          <w:rStyle w:val="3Calibri"/>
          <w:rFonts w:ascii="Times New Roman" w:hAnsi="Times New Roman" w:cs="Times New Roman"/>
          <w:b/>
          <w:bCs/>
          <w:sz w:val="28"/>
          <w:szCs w:val="28"/>
        </w:rPr>
        <w:t>2.2.2.5. ОБЩЕСТВОЗНАНИЕ</w:t>
      </w:r>
      <w:r w:rsidRPr="00173E38">
        <w:rPr>
          <w:rStyle w:val="3Calibri1"/>
          <w:rFonts w:ascii="Times New Roman" w:hAnsi="Times New Roman" w:cs="Times New Roman"/>
          <w:b/>
          <w:bCs/>
          <w:sz w:val="28"/>
          <w:szCs w:val="28"/>
        </w:rPr>
        <w:t xml:space="preserve"> </w:t>
      </w:r>
    </w:p>
    <w:p w:rsidR="003F01F3" w:rsidRPr="00173E38" w:rsidRDefault="003F01F3" w:rsidP="003F01F3">
      <w:pPr>
        <w:pStyle w:val="31"/>
        <w:keepNext/>
        <w:keepLines/>
        <w:shd w:val="clear" w:color="auto" w:fill="auto"/>
        <w:spacing w:line="360" w:lineRule="auto"/>
        <w:jc w:val="center"/>
        <w:rPr>
          <w:sz w:val="28"/>
          <w:szCs w:val="28"/>
        </w:rPr>
      </w:pPr>
      <w:r w:rsidRPr="00173E38">
        <w:rPr>
          <w:sz w:val="28"/>
          <w:szCs w:val="28"/>
        </w:rPr>
        <w:t>Социальная сущность личности</w:t>
      </w:r>
      <w:bookmarkEnd w:id="205"/>
    </w:p>
    <w:p w:rsidR="003F01F3" w:rsidRPr="00173E38" w:rsidRDefault="003F01F3" w:rsidP="003F01F3">
      <w:pPr>
        <w:pStyle w:val="171"/>
        <w:shd w:val="clear" w:color="auto" w:fill="auto"/>
        <w:spacing w:after="0" w:line="360" w:lineRule="auto"/>
        <w:ind w:firstLine="454"/>
        <w:rPr>
          <w:sz w:val="28"/>
          <w:szCs w:val="28"/>
        </w:rPr>
      </w:pPr>
      <w:r w:rsidRPr="00173E38">
        <w:rPr>
          <w:sz w:val="28"/>
          <w:szCs w:val="28"/>
        </w:rPr>
        <w:t>Человек в социальном измерении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Природа человека. Интересы и потребности. Самооценка. Здоровый образ жизни. Безопасность жизни.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Деятельность и поведение. Мотивы деятельности. Виды деятельности. Люди с ограниченными возможностями и особыми потребностями.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Как человек познаёт мир и самого себя. Образование и самообразование.</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Социальное становление человека: как усваиваются социальные нормы. Социальные «параметры личности».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Положение личности в обществе: от чего оно зависит. Статус. Типичные социальные роли.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Возраст человека и социальные отношения. Особенности подросткового возраста. Отношения в семье и со сверстниками.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Гендер как «социальный пол». Различия в поведении мальчиков и девочек.</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Национальная принадлежность: влияет ли она на социальное положение личности?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Гражданско-правовое положение личности в обществе. Юные граждане России: какие права человек получает от рождения.</w:t>
      </w:r>
    </w:p>
    <w:p w:rsidR="003F01F3" w:rsidRPr="00173E38" w:rsidRDefault="003F01F3" w:rsidP="003F01F3">
      <w:pPr>
        <w:pStyle w:val="410"/>
        <w:keepNext/>
        <w:keepLines/>
        <w:shd w:val="clear" w:color="auto" w:fill="auto"/>
        <w:spacing w:line="360" w:lineRule="auto"/>
        <w:ind w:firstLine="454"/>
        <w:rPr>
          <w:sz w:val="28"/>
          <w:szCs w:val="28"/>
        </w:rPr>
      </w:pPr>
      <w:bookmarkStart w:id="206" w:name="bookmark271"/>
      <w:r w:rsidRPr="00173E38">
        <w:rPr>
          <w:sz w:val="28"/>
          <w:szCs w:val="28"/>
        </w:rPr>
        <w:t>Ближайшее социальное окружение</w:t>
      </w:r>
      <w:bookmarkEnd w:id="206"/>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Семья и семейные отношения. Роли в семье. Семейные ценности и традиции. Забота и воспитание в семье.</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Защита прав и интересов детей, оставшихся без попечения родителей.</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Человек в малой группе. Ученический коллектив, группа сверстников.</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Межличностные отношения. Общение. Межличностные конфликты и пути их разрешения.</w:t>
      </w:r>
    </w:p>
    <w:p w:rsidR="003F01F3" w:rsidRPr="00173E38" w:rsidRDefault="003F01F3" w:rsidP="003F01F3">
      <w:pPr>
        <w:pStyle w:val="31"/>
        <w:keepNext/>
        <w:keepLines/>
        <w:shd w:val="clear" w:color="auto" w:fill="auto"/>
        <w:spacing w:line="360" w:lineRule="auto"/>
        <w:ind w:firstLine="454"/>
        <w:jc w:val="center"/>
        <w:rPr>
          <w:sz w:val="28"/>
          <w:szCs w:val="28"/>
        </w:rPr>
      </w:pPr>
      <w:bookmarkStart w:id="207" w:name="bookmark272"/>
      <w:r w:rsidRPr="00173E38">
        <w:rPr>
          <w:sz w:val="28"/>
          <w:szCs w:val="28"/>
        </w:rPr>
        <w:t>Современное общество</w:t>
      </w:r>
      <w:bookmarkEnd w:id="207"/>
    </w:p>
    <w:p w:rsidR="003F01F3" w:rsidRPr="00173E38" w:rsidRDefault="003F01F3" w:rsidP="003F01F3">
      <w:pPr>
        <w:pStyle w:val="410"/>
        <w:keepNext/>
        <w:keepLines/>
        <w:shd w:val="clear" w:color="auto" w:fill="auto"/>
        <w:spacing w:line="360" w:lineRule="auto"/>
        <w:ind w:firstLine="454"/>
        <w:rPr>
          <w:sz w:val="28"/>
          <w:szCs w:val="28"/>
        </w:rPr>
      </w:pPr>
      <w:bookmarkStart w:id="208" w:name="bookmark273"/>
      <w:r w:rsidRPr="00173E38">
        <w:rPr>
          <w:sz w:val="28"/>
          <w:szCs w:val="28"/>
        </w:rPr>
        <w:t xml:space="preserve">Общество </w:t>
      </w:r>
      <w:r w:rsidRPr="00173E38">
        <w:rPr>
          <w:rStyle w:val="417"/>
          <w:sz w:val="28"/>
          <w:szCs w:val="28"/>
        </w:rPr>
        <w:t xml:space="preserve">— </w:t>
      </w:r>
      <w:r w:rsidRPr="00173E38">
        <w:rPr>
          <w:sz w:val="28"/>
          <w:szCs w:val="28"/>
        </w:rPr>
        <w:t>большой «дом» человечества</w:t>
      </w:r>
      <w:bookmarkEnd w:id="208"/>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Что связывает людей в общество. Устойчивость и изменчивость в развитии общества. Основные типы обществ. Общественный прогресс.</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Сферы общественной жизни, их взаимосвязь.</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Труд и образ жизни людей: как создаются материальные блага. Экономика.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Социальные различия в обществе: причины их возникновения и проявления. Социальные общности и группы.</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Государственная власть, её роль в управлении общественной жизнью.</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Из чего складывается духовная культура общества. Духовные богатства общества: создание, сохранение, распространение, усвоение.</w:t>
      </w:r>
    </w:p>
    <w:p w:rsidR="003F01F3" w:rsidRPr="00173E38" w:rsidRDefault="003F01F3" w:rsidP="003F01F3">
      <w:pPr>
        <w:pStyle w:val="410"/>
        <w:keepNext/>
        <w:keepLines/>
        <w:shd w:val="clear" w:color="auto" w:fill="auto"/>
        <w:spacing w:line="360" w:lineRule="auto"/>
        <w:ind w:firstLine="454"/>
        <w:rPr>
          <w:sz w:val="28"/>
          <w:szCs w:val="28"/>
        </w:rPr>
      </w:pPr>
      <w:bookmarkStart w:id="209" w:name="bookmark274"/>
      <w:r w:rsidRPr="00173E38">
        <w:rPr>
          <w:sz w:val="28"/>
          <w:szCs w:val="28"/>
        </w:rPr>
        <w:t>Общество, в котором мы живём</w:t>
      </w:r>
      <w:bookmarkEnd w:id="209"/>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Мир как единое целое. Ускорение мирового общественного развития.</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Современные средства связи и коммуникации, их влияние на нашу жизнь.</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Глобальные проблемы современности. Экологическая ситуация в современном глобальном мире: как спасти природу.</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 xml:space="preserve">Российское общество в начале </w:t>
      </w:r>
      <w:r w:rsidRPr="00173E38">
        <w:rPr>
          <w:sz w:val="28"/>
          <w:szCs w:val="28"/>
          <w:lang w:val="en-US" w:eastAsia="en-US"/>
        </w:rPr>
        <w:t>XXI</w:t>
      </w:r>
      <w:r w:rsidRPr="00173E38">
        <w:rPr>
          <w:sz w:val="28"/>
          <w:szCs w:val="28"/>
          <w:lang w:eastAsia="en-US"/>
        </w:rPr>
        <w:t xml:space="preserve"> </w:t>
      </w:r>
      <w:r w:rsidRPr="00173E38">
        <w:rPr>
          <w:sz w:val="28"/>
          <w:szCs w:val="28"/>
        </w:rPr>
        <w:t>в.</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Ресурсы и возможности развития нашей страны: какие задачи стоят перед отечественной экономикой.</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Основы конституционного строя Российской Федерации. Государствен</w:t>
      </w:r>
      <w:r>
        <w:rPr>
          <w:sz w:val="28"/>
          <w:szCs w:val="28"/>
        </w:rPr>
        <w:t>-</w:t>
      </w:r>
      <w:r w:rsidRPr="00173E38">
        <w:rPr>
          <w:sz w:val="28"/>
          <w:szCs w:val="28"/>
        </w:rPr>
        <w:t>ное устройство нашей страны, многонациональный состав её населения. Что значит сегодня быть гражданином своего Отечества.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Духовные ценности российского народа. Культурные достижения народов России: как их сохранить и приумножить.</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Место России среди других государств мира.</w:t>
      </w:r>
    </w:p>
    <w:p w:rsidR="003F01F3" w:rsidRPr="00173E38" w:rsidRDefault="003F01F3" w:rsidP="003F01F3">
      <w:pPr>
        <w:pStyle w:val="31"/>
        <w:keepNext/>
        <w:keepLines/>
        <w:shd w:val="clear" w:color="auto" w:fill="auto"/>
        <w:spacing w:line="360" w:lineRule="auto"/>
        <w:jc w:val="center"/>
        <w:rPr>
          <w:sz w:val="28"/>
          <w:szCs w:val="28"/>
        </w:rPr>
      </w:pPr>
      <w:bookmarkStart w:id="210" w:name="bookmark275"/>
      <w:r w:rsidRPr="00173E38">
        <w:rPr>
          <w:sz w:val="28"/>
          <w:szCs w:val="28"/>
        </w:rPr>
        <w:t>Социальные нормы</w:t>
      </w:r>
      <w:bookmarkEnd w:id="210"/>
    </w:p>
    <w:p w:rsidR="003F01F3" w:rsidRPr="00173E38" w:rsidRDefault="003F01F3" w:rsidP="003F01F3">
      <w:pPr>
        <w:pStyle w:val="171"/>
        <w:shd w:val="clear" w:color="auto" w:fill="auto"/>
        <w:spacing w:after="0" w:line="360" w:lineRule="auto"/>
        <w:ind w:firstLine="454"/>
        <w:rPr>
          <w:sz w:val="28"/>
          <w:szCs w:val="28"/>
        </w:rPr>
      </w:pPr>
      <w:r w:rsidRPr="00173E38">
        <w:rPr>
          <w:sz w:val="28"/>
          <w:szCs w:val="28"/>
        </w:rPr>
        <w:t>Регулирование поведения людей в обществе</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Социальные нормы и правила общественной жизни. Общественные традиции и обычаи.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Общественное сознание и ценности. Гражданственность и патриотизм.</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Право, его роль в жизни человека, общества и государства. Основные признаки права. Нормы права. Понятие прав, свобод и обязанностей.</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Дееспособность и правоспособность человека. Правоотношения, субъекты права.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Личные (гражданские) права, социально-экономические и культурные права, политические права и свободы российских граждан.</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Как защищаются права человека в России.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3F01F3" w:rsidRPr="00173E38" w:rsidRDefault="003F01F3" w:rsidP="003F01F3">
      <w:pPr>
        <w:pStyle w:val="171"/>
        <w:shd w:val="clear" w:color="auto" w:fill="auto"/>
        <w:spacing w:after="0" w:line="360" w:lineRule="auto"/>
        <w:ind w:firstLine="454"/>
        <w:rPr>
          <w:sz w:val="28"/>
          <w:szCs w:val="28"/>
        </w:rPr>
      </w:pPr>
      <w:r w:rsidRPr="00173E38">
        <w:rPr>
          <w:sz w:val="28"/>
          <w:szCs w:val="28"/>
        </w:rPr>
        <w:t>Основы российского законодательства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Гражданские правоотношения. Гражданско-правовые споры. Судебное разбирательство.</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Семейные правоотношения. Права и обязанности родителей и детей. Защита прав и интересов детей, оставшихся без родителей.</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Административные правоотношения. Административное правонаруше</w:t>
      </w:r>
      <w:r>
        <w:rPr>
          <w:sz w:val="28"/>
          <w:szCs w:val="28"/>
        </w:rPr>
        <w:t>-</w:t>
      </w:r>
      <w:r w:rsidRPr="00173E38">
        <w:rPr>
          <w:sz w:val="28"/>
          <w:szCs w:val="28"/>
        </w:rPr>
        <w:t>ние.</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Преступление и наказание. Правовая ответственность несовершеннолет</w:t>
      </w:r>
      <w:r>
        <w:rPr>
          <w:sz w:val="28"/>
          <w:szCs w:val="28"/>
        </w:rPr>
        <w:t>-</w:t>
      </w:r>
      <w:r w:rsidRPr="00173E38">
        <w:rPr>
          <w:sz w:val="28"/>
          <w:szCs w:val="28"/>
        </w:rPr>
        <w:t>них.</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Правоохранительные органы. Судебная система.</w:t>
      </w:r>
    </w:p>
    <w:p w:rsidR="003F01F3" w:rsidRPr="00173E38" w:rsidRDefault="003F01F3" w:rsidP="003F01F3">
      <w:pPr>
        <w:pStyle w:val="31"/>
        <w:keepNext/>
        <w:keepLines/>
        <w:shd w:val="clear" w:color="auto" w:fill="auto"/>
        <w:spacing w:line="360" w:lineRule="auto"/>
        <w:ind w:firstLine="454"/>
        <w:jc w:val="center"/>
        <w:rPr>
          <w:sz w:val="28"/>
          <w:szCs w:val="28"/>
        </w:rPr>
      </w:pPr>
      <w:bookmarkStart w:id="211" w:name="bookmark276"/>
      <w:r w:rsidRPr="00173E38">
        <w:rPr>
          <w:sz w:val="28"/>
          <w:szCs w:val="28"/>
        </w:rPr>
        <w:t>Экономика и социальные отношения</w:t>
      </w:r>
      <w:bookmarkEnd w:id="211"/>
    </w:p>
    <w:p w:rsidR="003F01F3" w:rsidRPr="00173E38" w:rsidRDefault="003F01F3" w:rsidP="003F01F3">
      <w:pPr>
        <w:pStyle w:val="171"/>
        <w:shd w:val="clear" w:color="auto" w:fill="auto"/>
        <w:spacing w:after="0" w:line="360" w:lineRule="auto"/>
        <w:ind w:firstLine="454"/>
        <w:rPr>
          <w:sz w:val="28"/>
          <w:szCs w:val="28"/>
        </w:rPr>
      </w:pPr>
      <w:r w:rsidRPr="00173E38">
        <w:rPr>
          <w:sz w:val="28"/>
          <w:szCs w:val="28"/>
        </w:rPr>
        <w:t>Мир экономики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Экономика и её роль в жизни общества. Экономические ресурсы и потребности. Товары и услуги. Цикличность экономического развития.</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Современное производство. Факторы производства. Новые технологии и их возможности. Предприятия и их современные формы.</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Типы экономических систем. Собственность и её формы.</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Рыночное регулирование экономики: возможности и границы. Виды рынков. Законы рыночной экономики.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Деньги и их функции. Инфляция. Роль банков в экономике.</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Роль государства в рыночной экономике. Государственный бюджет. Налоги.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 xml:space="preserve">Занятость и безработица: какие профессии востребованы на рынке труда в начале </w:t>
      </w:r>
      <w:r w:rsidRPr="00173E38">
        <w:rPr>
          <w:sz w:val="28"/>
          <w:szCs w:val="28"/>
          <w:lang w:val="en-US" w:eastAsia="en-US"/>
        </w:rPr>
        <w:t>XXI</w:t>
      </w:r>
      <w:r w:rsidRPr="00173E38">
        <w:rPr>
          <w:sz w:val="28"/>
          <w:szCs w:val="28"/>
          <w:lang w:eastAsia="en-US"/>
        </w:rPr>
        <w:t xml:space="preserve"> </w:t>
      </w:r>
      <w:r w:rsidRPr="00173E38">
        <w:rPr>
          <w:sz w:val="28"/>
          <w:szCs w:val="28"/>
        </w:rPr>
        <w:t>в. Причины безработицы. Роль государства в обеспечении занятости.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Особенности экономического развития России.</w:t>
      </w:r>
    </w:p>
    <w:p w:rsidR="003F01F3" w:rsidRPr="00173E38" w:rsidRDefault="003F01F3" w:rsidP="003F01F3">
      <w:pPr>
        <w:pStyle w:val="171"/>
        <w:shd w:val="clear" w:color="auto" w:fill="auto"/>
        <w:spacing w:after="0" w:line="360" w:lineRule="auto"/>
        <w:ind w:firstLine="454"/>
        <w:rPr>
          <w:sz w:val="28"/>
          <w:szCs w:val="28"/>
        </w:rPr>
      </w:pPr>
      <w:r w:rsidRPr="00173E38">
        <w:rPr>
          <w:sz w:val="28"/>
          <w:szCs w:val="28"/>
        </w:rPr>
        <w:t>Человек в экономических отношениях</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Основные участники экономики — производители и потребители. Роль человеческого фактора в развитии экономики.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Экономика семьи. Прожиточный минимум. Семейное потребление.</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Права потребителя.</w:t>
      </w:r>
    </w:p>
    <w:p w:rsidR="003F01F3" w:rsidRPr="00173E38" w:rsidRDefault="003F01F3" w:rsidP="003F01F3">
      <w:pPr>
        <w:pStyle w:val="171"/>
        <w:shd w:val="clear" w:color="auto" w:fill="auto"/>
        <w:spacing w:after="0" w:line="360" w:lineRule="auto"/>
        <w:ind w:firstLine="454"/>
        <w:rPr>
          <w:sz w:val="28"/>
          <w:szCs w:val="28"/>
        </w:rPr>
      </w:pPr>
      <w:r w:rsidRPr="00173E38">
        <w:rPr>
          <w:sz w:val="28"/>
          <w:szCs w:val="28"/>
        </w:rPr>
        <w:t>Мир социальных отношений</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Изменения социальной структуры общества с переходом в постин</w:t>
      </w:r>
      <w:r>
        <w:rPr>
          <w:sz w:val="28"/>
          <w:szCs w:val="28"/>
        </w:rPr>
        <w:t>-</w:t>
      </w:r>
      <w:r w:rsidRPr="00173E38">
        <w:rPr>
          <w:sz w:val="28"/>
          <w:szCs w:val="28"/>
        </w:rPr>
        <w:t>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Основные социальные группы современного российского общества. Социальная политика Российского государства.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Нации и межнациональные отношения. Характеристика межнациональ</w:t>
      </w:r>
      <w:r>
        <w:rPr>
          <w:sz w:val="28"/>
          <w:szCs w:val="28"/>
        </w:rPr>
        <w:t>-</w:t>
      </w:r>
      <w:r w:rsidRPr="00173E38">
        <w:rPr>
          <w:sz w:val="28"/>
          <w:szCs w:val="28"/>
        </w:rPr>
        <w:t>ных отношений в современной России. Понятие толерантности.</w:t>
      </w:r>
    </w:p>
    <w:p w:rsidR="003F01F3" w:rsidRPr="00173E38" w:rsidRDefault="003F01F3" w:rsidP="003F01F3">
      <w:pPr>
        <w:pStyle w:val="31"/>
        <w:keepNext/>
        <w:keepLines/>
        <w:shd w:val="clear" w:color="auto" w:fill="auto"/>
        <w:spacing w:line="360" w:lineRule="auto"/>
        <w:jc w:val="center"/>
        <w:rPr>
          <w:sz w:val="28"/>
          <w:szCs w:val="28"/>
        </w:rPr>
      </w:pPr>
      <w:bookmarkStart w:id="212" w:name="bookmark277"/>
      <w:r w:rsidRPr="00173E38">
        <w:rPr>
          <w:sz w:val="28"/>
          <w:szCs w:val="28"/>
        </w:rPr>
        <w:t>Политика. Культура</w:t>
      </w:r>
      <w:bookmarkEnd w:id="212"/>
    </w:p>
    <w:p w:rsidR="003F01F3" w:rsidRPr="00173E38" w:rsidRDefault="003F01F3" w:rsidP="003F01F3">
      <w:pPr>
        <w:pStyle w:val="171"/>
        <w:shd w:val="clear" w:color="auto" w:fill="auto"/>
        <w:spacing w:after="0" w:line="360" w:lineRule="auto"/>
        <w:ind w:firstLine="454"/>
        <w:rPr>
          <w:sz w:val="28"/>
          <w:szCs w:val="28"/>
        </w:rPr>
      </w:pPr>
      <w:r w:rsidRPr="00173E38">
        <w:rPr>
          <w:sz w:val="28"/>
          <w:szCs w:val="28"/>
        </w:rPr>
        <w:t>Политическая жизнь общества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Власть. Властные отношения. Политика. Внутренняя и внешняя поли</w:t>
      </w:r>
      <w:r>
        <w:rPr>
          <w:sz w:val="28"/>
          <w:szCs w:val="28"/>
        </w:rPr>
        <w:t>-</w:t>
      </w:r>
      <w:r w:rsidRPr="00173E38">
        <w:rPr>
          <w:sz w:val="28"/>
          <w:szCs w:val="28"/>
        </w:rPr>
        <w:t>тика.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Сущность государства. Суверенитет. Государственное управление. Формы государства. Функции государства.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Наше государство — Российская Федерация. Государственное устройство России. Гражданство Российской Федерации.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Политический режим. Демократия. Парламентаризм.</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Республика. Выборы и избирательные системы. Политические партии.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Правовое государство. Верховенство права. Разделение властей. Гражданское общество и правовое государство. Местное самоуправление.</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Межгосударственные отношения. Международные политические органи</w:t>
      </w:r>
      <w:r>
        <w:rPr>
          <w:sz w:val="28"/>
          <w:szCs w:val="28"/>
        </w:rPr>
        <w:t>-</w:t>
      </w:r>
      <w:r w:rsidRPr="00173E38">
        <w:rPr>
          <w:sz w:val="28"/>
          <w:szCs w:val="28"/>
        </w:rPr>
        <w:t>зации.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Войны и вооружённые конфликты. Национальная безопасность. Сепара</w:t>
      </w:r>
      <w:r>
        <w:rPr>
          <w:sz w:val="28"/>
          <w:szCs w:val="28"/>
        </w:rPr>
        <w:t>-</w:t>
      </w:r>
      <w:r w:rsidRPr="00173E38">
        <w:rPr>
          <w:sz w:val="28"/>
          <w:szCs w:val="28"/>
        </w:rPr>
        <w:t>тизм. Международно-правовая защита жертв вооружённых конфликтов.</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Глобализация и её противоречия.</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Человек и политика. Политические события и судьбы людей. Гражданс</w:t>
      </w:r>
      <w:r>
        <w:rPr>
          <w:sz w:val="28"/>
          <w:szCs w:val="28"/>
        </w:rPr>
        <w:t>-</w:t>
      </w:r>
      <w:r w:rsidRPr="00173E38">
        <w:rPr>
          <w:sz w:val="28"/>
          <w:szCs w:val="28"/>
        </w:rPr>
        <w:t>кая активность. Патриотизм.</w:t>
      </w:r>
    </w:p>
    <w:p w:rsidR="003F01F3" w:rsidRPr="00173E38" w:rsidRDefault="003F01F3" w:rsidP="003F01F3">
      <w:pPr>
        <w:pStyle w:val="410"/>
        <w:keepNext/>
        <w:keepLines/>
        <w:shd w:val="clear" w:color="auto" w:fill="auto"/>
        <w:spacing w:line="360" w:lineRule="auto"/>
        <w:ind w:firstLine="454"/>
        <w:rPr>
          <w:sz w:val="28"/>
          <w:szCs w:val="28"/>
        </w:rPr>
      </w:pPr>
      <w:bookmarkStart w:id="213" w:name="bookmark278"/>
      <w:r w:rsidRPr="00173E38">
        <w:rPr>
          <w:sz w:val="28"/>
          <w:szCs w:val="28"/>
        </w:rPr>
        <w:t>Культурно-информационная среда общественной жизни</w:t>
      </w:r>
      <w:bookmarkEnd w:id="213"/>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Информация и способы её распространения. Средства массовой информации. Интернет.</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Культура, её многообразие и формы. Культурные различия. Диалог культур как черта современного мира.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Роль религии в культурном развитии. Религиозные нормы. Мировые религии. Веротерпимость.</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Культура Российской Федерации. Образование и наука. Искусство. Возрождение религиозной жизни в нашей стране.</w:t>
      </w:r>
    </w:p>
    <w:p w:rsidR="003F01F3" w:rsidRPr="00173E38" w:rsidRDefault="003F01F3" w:rsidP="003F01F3">
      <w:pPr>
        <w:pStyle w:val="410"/>
        <w:keepNext/>
        <w:keepLines/>
        <w:shd w:val="clear" w:color="auto" w:fill="auto"/>
        <w:spacing w:line="360" w:lineRule="auto"/>
        <w:ind w:firstLine="454"/>
        <w:rPr>
          <w:sz w:val="28"/>
          <w:szCs w:val="28"/>
        </w:rPr>
      </w:pPr>
      <w:bookmarkStart w:id="214" w:name="bookmark279"/>
      <w:r w:rsidRPr="00173E38">
        <w:rPr>
          <w:sz w:val="28"/>
          <w:szCs w:val="28"/>
        </w:rPr>
        <w:t>Человек в меняющемся обществе</w:t>
      </w:r>
      <w:bookmarkEnd w:id="214"/>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3F01F3" w:rsidRPr="000A4C78" w:rsidRDefault="003F01F3" w:rsidP="003F01F3">
      <w:pPr>
        <w:pStyle w:val="4210"/>
        <w:keepNext/>
        <w:keepLines/>
        <w:shd w:val="clear" w:color="auto" w:fill="auto"/>
        <w:spacing w:before="0" w:after="0" w:line="360" w:lineRule="auto"/>
        <w:jc w:val="center"/>
        <w:rPr>
          <w:rFonts w:ascii="Times New Roman" w:hAnsi="Times New Roman"/>
          <w:sz w:val="28"/>
          <w:szCs w:val="28"/>
        </w:rPr>
      </w:pPr>
      <w:bookmarkStart w:id="215" w:name="bookmark280"/>
      <w:r w:rsidRPr="000A4C78">
        <w:rPr>
          <w:rStyle w:val="423"/>
          <w:rFonts w:ascii="Times New Roman" w:hAnsi="Times New Roman"/>
          <w:sz w:val="28"/>
          <w:szCs w:val="28"/>
        </w:rPr>
        <w:t>2.2.2.6. ГЕОГРАФИЯ</w:t>
      </w:r>
      <w:bookmarkEnd w:id="215"/>
    </w:p>
    <w:p w:rsidR="003F01F3" w:rsidRPr="00173E38" w:rsidRDefault="003F01F3" w:rsidP="003F01F3">
      <w:pPr>
        <w:pStyle w:val="31"/>
        <w:keepNext/>
        <w:keepLines/>
        <w:shd w:val="clear" w:color="auto" w:fill="auto"/>
        <w:spacing w:line="360" w:lineRule="auto"/>
        <w:jc w:val="center"/>
        <w:rPr>
          <w:sz w:val="28"/>
          <w:szCs w:val="28"/>
        </w:rPr>
      </w:pPr>
      <w:bookmarkStart w:id="216" w:name="bookmark281"/>
      <w:r w:rsidRPr="00173E38">
        <w:rPr>
          <w:sz w:val="28"/>
          <w:szCs w:val="28"/>
        </w:rPr>
        <w:t>География Земли</w:t>
      </w:r>
      <w:bookmarkEnd w:id="216"/>
    </w:p>
    <w:p w:rsidR="003F01F3" w:rsidRPr="00173E38" w:rsidRDefault="003F01F3" w:rsidP="003F01F3">
      <w:pPr>
        <w:pStyle w:val="410"/>
        <w:keepNext/>
        <w:keepLines/>
        <w:shd w:val="clear" w:color="auto" w:fill="auto"/>
        <w:spacing w:line="360" w:lineRule="auto"/>
        <w:ind w:firstLine="454"/>
        <w:rPr>
          <w:sz w:val="28"/>
          <w:szCs w:val="28"/>
        </w:rPr>
      </w:pPr>
      <w:bookmarkStart w:id="217" w:name="bookmark282"/>
      <w:r w:rsidRPr="00173E38">
        <w:rPr>
          <w:sz w:val="28"/>
          <w:szCs w:val="28"/>
        </w:rPr>
        <w:t>Источники географической информации</w:t>
      </w:r>
      <w:bookmarkEnd w:id="217"/>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Развитие географических знаний о Земле.</w:t>
      </w:r>
      <w:r w:rsidRPr="00173E38">
        <w:rPr>
          <w:sz w:val="28"/>
          <w:szCs w:val="28"/>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Глобус.</w:t>
      </w:r>
      <w:r w:rsidRPr="00173E38">
        <w:rPr>
          <w:sz w:val="28"/>
          <w:szCs w:val="28"/>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План местности.</w:t>
      </w:r>
      <w:r w:rsidRPr="00173E38">
        <w:rPr>
          <w:sz w:val="28"/>
          <w:szCs w:val="28"/>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 xml:space="preserve">Географическая карта </w:t>
      </w:r>
      <w:r w:rsidRPr="00173E38">
        <w:rPr>
          <w:rStyle w:val="3a"/>
          <w:sz w:val="28"/>
          <w:szCs w:val="28"/>
        </w:rPr>
        <w:t xml:space="preserve">— </w:t>
      </w:r>
      <w:r w:rsidRPr="00173E38">
        <w:rPr>
          <w:rStyle w:val="47"/>
          <w:sz w:val="28"/>
          <w:szCs w:val="28"/>
        </w:rPr>
        <w:t>особый источник информации.</w:t>
      </w:r>
      <w:r w:rsidRPr="00173E38">
        <w:rPr>
          <w:sz w:val="28"/>
          <w:szCs w:val="28"/>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Географические методы изучения окружающей среды.</w:t>
      </w:r>
      <w:r w:rsidRPr="00173E38">
        <w:rPr>
          <w:rStyle w:val="46"/>
          <w:noProof w:val="0"/>
          <w:sz w:val="28"/>
          <w:szCs w:val="28"/>
        </w:rPr>
        <w:t xml:space="preserve"> </w:t>
      </w:r>
      <w:r w:rsidRPr="00173E38">
        <w:rPr>
          <w:sz w:val="28"/>
          <w:szCs w:val="28"/>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3F01F3" w:rsidRPr="00173E38" w:rsidRDefault="003F01F3" w:rsidP="003F01F3">
      <w:pPr>
        <w:pStyle w:val="410"/>
        <w:keepNext/>
        <w:keepLines/>
        <w:shd w:val="clear" w:color="auto" w:fill="auto"/>
        <w:spacing w:line="360" w:lineRule="auto"/>
        <w:ind w:firstLine="454"/>
        <w:rPr>
          <w:sz w:val="28"/>
          <w:szCs w:val="28"/>
        </w:rPr>
      </w:pPr>
      <w:bookmarkStart w:id="218" w:name="bookmark283"/>
      <w:r w:rsidRPr="00173E38">
        <w:rPr>
          <w:sz w:val="28"/>
          <w:szCs w:val="28"/>
        </w:rPr>
        <w:t>Природа Земли и человек</w:t>
      </w:r>
      <w:bookmarkEnd w:id="218"/>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 xml:space="preserve">Земля </w:t>
      </w:r>
      <w:r w:rsidRPr="00173E38">
        <w:rPr>
          <w:rStyle w:val="3a"/>
          <w:sz w:val="28"/>
          <w:szCs w:val="28"/>
        </w:rPr>
        <w:t xml:space="preserve">— </w:t>
      </w:r>
      <w:r w:rsidRPr="00173E38">
        <w:rPr>
          <w:rStyle w:val="47"/>
          <w:sz w:val="28"/>
          <w:szCs w:val="28"/>
        </w:rPr>
        <w:t>планета Солнечной системы.</w:t>
      </w:r>
      <w:r w:rsidRPr="00173E38">
        <w:rPr>
          <w:sz w:val="28"/>
          <w:szCs w:val="28"/>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Земная кора и литосфера. Рельеф Земли.</w:t>
      </w:r>
      <w:r w:rsidRPr="00173E38">
        <w:rPr>
          <w:sz w:val="28"/>
          <w:szCs w:val="28"/>
        </w:rPr>
        <w:t xml:space="preserve"> Внутреннее строение Земли, методы его изучения.</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70"/>
          <w:sz w:val="28"/>
          <w:szCs w:val="28"/>
        </w:rPr>
        <w:t>Земная кора и литосфера.</w:t>
      </w:r>
      <w:r w:rsidRPr="00173E38">
        <w:rPr>
          <w:sz w:val="28"/>
          <w:szCs w:val="28"/>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70"/>
          <w:sz w:val="28"/>
          <w:szCs w:val="28"/>
        </w:rPr>
        <w:t>Рельеф Земли.</w:t>
      </w:r>
      <w:r w:rsidRPr="00173E38">
        <w:rPr>
          <w:sz w:val="28"/>
          <w:szCs w:val="28"/>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70"/>
          <w:sz w:val="28"/>
          <w:szCs w:val="28"/>
        </w:rPr>
        <w:t>Человек и литосфера.</w:t>
      </w:r>
      <w:r w:rsidRPr="00173E38">
        <w:rPr>
          <w:sz w:val="28"/>
          <w:szCs w:val="28"/>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3F01F3" w:rsidRPr="00173E38" w:rsidRDefault="003F01F3" w:rsidP="003F01F3">
      <w:pPr>
        <w:pStyle w:val="4310"/>
        <w:keepNext/>
        <w:keepLines/>
        <w:shd w:val="clear" w:color="auto" w:fill="auto"/>
        <w:spacing w:line="360" w:lineRule="auto"/>
        <w:ind w:firstLine="454"/>
        <w:rPr>
          <w:sz w:val="28"/>
          <w:szCs w:val="28"/>
        </w:rPr>
      </w:pPr>
      <w:bookmarkStart w:id="219" w:name="bookmark284"/>
      <w:r w:rsidRPr="00173E38">
        <w:rPr>
          <w:sz w:val="28"/>
          <w:szCs w:val="28"/>
        </w:rPr>
        <w:t xml:space="preserve">Атмосфера </w:t>
      </w:r>
      <w:r w:rsidRPr="00173E38">
        <w:rPr>
          <w:rStyle w:val="432"/>
          <w:sz w:val="28"/>
          <w:szCs w:val="28"/>
        </w:rPr>
        <w:t xml:space="preserve">— </w:t>
      </w:r>
      <w:r w:rsidRPr="00173E38">
        <w:rPr>
          <w:sz w:val="28"/>
          <w:szCs w:val="28"/>
        </w:rPr>
        <w:t>воздушная оболочка Земли.</w:t>
      </w:r>
      <w:bookmarkEnd w:id="219"/>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70"/>
          <w:sz w:val="28"/>
          <w:szCs w:val="28"/>
        </w:rPr>
        <w:t>Атмосфера.</w:t>
      </w:r>
      <w:r w:rsidRPr="00173E38">
        <w:rPr>
          <w:sz w:val="28"/>
          <w:szCs w:val="28"/>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Атмосферное давление, ветры. Изменение атмосферного давления с высотой. На</w:t>
      </w:r>
      <w:r>
        <w:rPr>
          <w:sz w:val="28"/>
          <w:szCs w:val="28"/>
        </w:rPr>
        <w:t>правление и сила ветра. Роза ве</w:t>
      </w:r>
      <w:r w:rsidRPr="00173E38">
        <w:rPr>
          <w:sz w:val="28"/>
          <w:szCs w:val="28"/>
        </w:rPr>
        <w:t>тров. Постоянные ветры Земли. Типы воздушных масс, условия их формирования и свойства.</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70"/>
          <w:sz w:val="28"/>
          <w:szCs w:val="28"/>
        </w:rPr>
        <w:t>Погода и климат.</w:t>
      </w:r>
      <w:r w:rsidRPr="00173E38">
        <w:rPr>
          <w:sz w:val="28"/>
          <w:szCs w:val="28"/>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70"/>
          <w:sz w:val="28"/>
          <w:szCs w:val="28"/>
        </w:rPr>
        <w:t>Человек и атмосфера.</w:t>
      </w:r>
      <w:r w:rsidRPr="00173E38">
        <w:rPr>
          <w:sz w:val="28"/>
          <w:szCs w:val="28"/>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3F01F3" w:rsidRPr="00173E38" w:rsidRDefault="003F01F3" w:rsidP="003F01F3">
      <w:pPr>
        <w:pStyle w:val="4310"/>
        <w:keepNext/>
        <w:keepLines/>
        <w:shd w:val="clear" w:color="auto" w:fill="auto"/>
        <w:spacing w:line="360" w:lineRule="auto"/>
        <w:ind w:firstLine="454"/>
        <w:rPr>
          <w:sz w:val="28"/>
          <w:szCs w:val="28"/>
        </w:rPr>
      </w:pPr>
      <w:bookmarkStart w:id="220" w:name="bookmark285"/>
      <w:r w:rsidRPr="00173E38">
        <w:rPr>
          <w:sz w:val="28"/>
          <w:szCs w:val="28"/>
        </w:rPr>
        <w:t xml:space="preserve">Гидросфера </w:t>
      </w:r>
      <w:r w:rsidRPr="00173E38">
        <w:rPr>
          <w:rStyle w:val="433"/>
          <w:sz w:val="28"/>
          <w:szCs w:val="28"/>
        </w:rPr>
        <w:t xml:space="preserve">— </w:t>
      </w:r>
      <w:r w:rsidRPr="00173E38">
        <w:rPr>
          <w:sz w:val="28"/>
          <w:szCs w:val="28"/>
        </w:rPr>
        <w:t>водная оболочка Земли.</w:t>
      </w:r>
      <w:bookmarkEnd w:id="220"/>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70"/>
          <w:sz w:val="28"/>
          <w:szCs w:val="28"/>
        </w:rPr>
        <w:t>Вода на Земле.</w:t>
      </w:r>
      <w:r w:rsidRPr="00173E38">
        <w:rPr>
          <w:sz w:val="28"/>
          <w:szCs w:val="28"/>
        </w:rPr>
        <w:t xml:space="preserve"> Части гидросферы. Мировой круговорот воды.</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70"/>
          <w:sz w:val="28"/>
          <w:szCs w:val="28"/>
        </w:rPr>
        <w:t>Океаны.</w:t>
      </w:r>
      <w:r w:rsidRPr="00173E38">
        <w:rPr>
          <w:sz w:val="28"/>
          <w:szCs w:val="28"/>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70"/>
          <w:sz w:val="28"/>
          <w:szCs w:val="28"/>
        </w:rPr>
        <w:t>Воды суши.</w:t>
      </w:r>
      <w:r w:rsidRPr="00173E38">
        <w:rPr>
          <w:sz w:val="28"/>
          <w:szCs w:val="28"/>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70"/>
          <w:sz w:val="28"/>
          <w:szCs w:val="28"/>
        </w:rPr>
        <w:t>Человек и гидросфера.</w:t>
      </w:r>
      <w:r w:rsidRPr="00173E38">
        <w:rPr>
          <w:sz w:val="28"/>
          <w:szCs w:val="28"/>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Биосфера Земли.</w:t>
      </w:r>
      <w:r w:rsidRPr="00173E38">
        <w:rPr>
          <w:sz w:val="28"/>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Почва как особое природное образование.</w:t>
      </w:r>
      <w:r w:rsidRPr="00173E38">
        <w:rPr>
          <w:sz w:val="28"/>
          <w:szCs w:val="28"/>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Географическая оболочка Земли.</w:t>
      </w:r>
      <w:r w:rsidRPr="00173E38">
        <w:rPr>
          <w:sz w:val="28"/>
          <w:szCs w:val="28"/>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w:t>
      </w:r>
      <w:r>
        <w:rPr>
          <w:sz w:val="28"/>
          <w:szCs w:val="28"/>
        </w:rPr>
        <w:t xml:space="preserve"> </w:t>
      </w:r>
      <w:r w:rsidRPr="00173E38">
        <w:rPr>
          <w:sz w:val="28"/>
          <w:szCs w:val="28"/>
        </w:rPr>
        <w:t>—</w:t>
      </w:r>
      <w:r>
        <w:rPr>
          <w:sz w:val="28"/>
          <w:szCs w:val="28"/>
        </w:rPr>
        <w:t xml:space="preserve"> </w:t>
      </w:r>
      <w:r w:rsidRPr="00173E38">
        <w:rPr>
          <w:sz w:val="28"/>
          <w:szCs w:val="28"/>
        </w:rPr>
        <w:t>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3F01F3" w:rsidRPr="00173E38" w:rsidRDefault="003F01F3" w:rsidP="003F01F3">
      <w:pPr>
        <w:pStyle w:val="410"/>
        <w:keepNext/>
        <w:keepLines/>
        <w:shd w:val="clear" w:color="auto" w:fill="auto"/>
        <w:spacing w:line="360" w:lineRule="auto"/>
        <w:ind w:firstLine="454"/>
        <w:rPr>
          <w:sz w:val="28"/>
          <w:szCs w:val="28"/>
        </w:rPr>
      </w:pPr>
      <w:bookmarkStart w:id="221" w:name="bookmark286"/>
      <w:r w:rsidRPr="00173E38">
        <w:rPr>
          <w:sz w:val="28"/>
          <w:szCs w:val="28"/>
        </w:rPr>
        <w:t>Население Земли</w:t>
      </w:r>
      <w:bookmarkEnd w:id="221"/>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Заселение человеком Земли. Расы.</w:t>
      </w:r>
      <w:r w:rsidRPr="00173E38">
        <w:rPr>
          <w:sz w:val="28"/>
          <w:szCs w:val="28"/>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3F01F3" w:rsidRPr="00173E38" w:rsidRDefault="003F01F3" w:rsidP="003F01F3">
      <w:pPr>
        <w:pStyle w:val="4310"/>
        <w:keepNext/>
        <w:keepLines/>
        <w:shd w:val="clear" w:color="auto" w:fill="auto"/>
        <w:spacing w:line="360" w:lineRule="auto"/>
        <w:ind w:firstLine="454"/>
        <w:rPr>
          <w:sz w:val="28"/>
          <w:szCs w:val="28"/>
        </w:rPr>
      </w:pPr>
      <w:bookmarkStart w:id="222" w:name="bookmark287"/>
      <w:r w:rsidRPr="00173E38">
        <w:rPr>
          <w:sz w:val="28"/>
          <w:szCs w:val="28"/>
        </w:rPr>
        <w:t>Численность населения Земли, её изменение во времени.</w:t>
      </w:r>
      <w:bookmarkEnd w:id="222"/>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Размещение людей на Земле.</w:t>
      </w:r>
      <w:r w:rsidRPr="00173E38">
        <w:rPr>
          <w:sz w:val="28"/>
          <w:szCs w:val="28"/>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Народы и религии мира.</w:t>
      </w:r>
      <w:r w:rsidRPr="00173E38">
        <w:rPr>
          <w:sz w:val="28"/>
          <w:szCs w:val="28"/>
        </w:rPr>
        <w:t xml:space="preserve"> Народ. Языковые семьи. География народов и языков. Карта народов мира. Мировые и национальные религии, их география.</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Хозяйственная деятельность людей.</w:t>
      </w:r>
      <w:r w:rsidRPr="00173E38">
        <w:rPr>
          <w:sz w:val="28"/>
          <w:szCs w:val="28"/>
        </w:rPr>
        <w:t xml:space="preserve"> Понятие о современном хозяйстве, его составе. Основные виды хозяйственной деятельности людей, их география.</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Городское и сельское население.</w:t>
      </w:r>
      <w:r w:rsidRPr="00173E38">
        <w:rPr>
          <w:sz w:val="28"/>
          <w:szCs w:val="28"/>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3F01F3" w:rsidRPr="00173E38" w:rsidRDefault="003F01F3" w:rsidP="003F01F3">
      <w:pPr>
        <w:pStyle w:val="410"/>
        <w:keepNext/>
        <w:keepLines/>
        <w:shd w:val="clear" w:color="auto" w:fill="auto"/>
        <w:spacing w:line="360" w:lineRule="auto"/>
        <w:ind w:firstLine="454"/>
        <w:rPr>
          <w:sz w:val="28"/>
          <w:szCs w:val="28"/>
        </w:rPr>
      </w:pPr>
      <w:bookmarkStart w:id="223" w:name="bookmark288"/>
      <w:r w:rsidRPr="00173E38">
        <w:rPr>
          <w:sz w:val="28"/>
          <w:szCs w:val="28"/>
        </w:rPr>
        <w:t>Материки, океаны и страны</w:t>
      </w:r>
      <w:bookmarkEnd w:id="223"/>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Современный облик Земли: планетарные географические закономер</w:t>
      </w:r>
      <w:r>
        <w:rPr>
          <w:rStyle w:val="47"/>
          <w:sz w:val="28"/>
          <w:szCs w:val="28"/>
        </w:rPr>
        <w:t>-</w:t>
      </w:r>
      <w:r w:rsidRPr="00173E38">
        <w:rPr>
          <w:rStyle w:val="47"/>
          <w:sz w:val="28"/>
          <w:szCs w:val="28"/>
        </w:rPr>
        <w:t>ности.</w:t>
      </w:r>
      <w:r w:rsidRPr="00173E38">
        <w:rPr>
          <w:sz w:val="28"/>
          <w:szCs w:val="28"/>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w:t>
      </w:r>
      <w:r>
        <w:rPr>
          <w:sz w:val="28"/>
          <w:szCs w:val="28"/>
        </w:rPr>
        <w:t>-</w:t>
      </w:r>
      <w:r w:rsidRPr="00173E38">
        <w:rPr>
          <w:sz w:val="28"/>
          <w:szCs w:val="28"/>
        </w:rPr>
        <w:t>фические явления природного характера.</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Материки, океаны и страны.</w:t>
      </w:r>
      <w:r w:rsidRPr="00173E38">
        <w:rPr>
          <w:sz w:val="28"/>
          <w:szCs w:val="28"/>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Океаны Земли. Особенности природы, природные богатства, хозяйствен</w:t>
      </w:r>
      <w:r>
        <w:rPr>
          <w:sz w:val="28"/>
          <w:szCs w:val="28"/>
        </w:rPr>
        <w:t>-</w:t>
      </w:r>
      <w:r w:rsidRPr="00173E38">
        <w:rPr>
          <w:sz w:val="28"/>
          <w:szCs w:val="28"/>
        </w:rPr>
        <w:t>ное освоение Северного Ледовитого, Атлантического, Индийского и Тихого океанов. Охрана природы.</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Историко-культурные районы мира. Памятники природного и культур</w:t>
      </w:r>
      <w:r>
        <w:rPr>
          <w:sz w:val="28"/>
          <w:szCs w:val="28"/>
        </w:rPr>
        <w:t>-</w:t>
      </w:r>
      <w:r w:rsidRPr="00173E38">
        <w:rPr>
          <w:sz w:val="28"/>
          <w:szCs w:val="28"/>
        </w:rPr>
        <w:t>ного наследия человечества.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3F01F3" w:rsidRPr="00173E38" w:rsidRDefault="003F01F3" w:rsidP="003F01F3">
      <w:pPr>
        <w:pStyle w:val="31"/>
        <w:keepNext/>
        <w:keepLines/>
        <w:shd w:val="clear" w:color="auto" w:fill="auto"/>
        <w:spacing w:line="360" w:lineRule="auto"/>
        <w:jc w:val="center"/>
        <w:rPr>
          <w:sz w:val="28"/>
          <w:szCs w:val="28"/>
        </w:rPr>
      </w:pPr>
      <w:bookmarkStart w:id="224" w:name="bookmark289"/>
      <w:r w:rsidRPr="00173E38">
        <w:rPr>
          <w:sz w:val="28"/>
          <w:szCs w:val="28"/>
        </w:rPr>
        <w:t>География России</w:t>
      </w:r>
      <w:bookmarkEnd w:id="224"/>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a8"/>
          <w:sz w:val="28"/>
          <w:szCs w:val="28"/>
        </w:rPr>
        <w:t>Особенности географического положения России</w:t>
      </w:r>
      <w:r w:rsidRPr="00173E38">
        <w:rPr>
          <w:rStyle w:val="480"/>
          <w:noProof w:val="0"/>
          <w:sz w:val="28"/>
          <w:szCs w:val="28"/>
        </w:rPr>
        <w:t xml:space="preserve"> </w:t>
      </w:r>
      <w:r w:rsidRPr="00173E38">
        <w:rPr>
          <w:rStyle w:val="47"/>
          <w:sz w:val="28"/>
          <w:szCs w:val="28"/>
        </w:rPr>
        <w:t>Географическое положение России.</w:t>
      </w:r>
      <w:r w:rsidRPr="00173E38">
        <w:rPr>
          <w:sz w:val="28"/>
          <w:szCs w:val="28"/>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Границы России.</w:t>
      </w:r>
      <w:r w:rsidRPr="00173E38">
        <w:rPr>
          <w:sz w:val="28"/>
          <w:szCs w:val="28"/>
        </w:rPr>
        <w:t xml:space="preserve"> Государственные границы России, их виды, значение. Морские и сухопутные границы, воздушное</w:t>
      </w:r>
      <w:r>
        <w:rPr>
          <w:sz w:val="28"/>
          <w:szCs w:val="28"/>
        </w:rPr>
        <w:t xml:space="preserve"> </w:t>
      </w:r>
      <w:r w:rsidRPr="00173E38">
        <w:rPr>
          <w:sz w:val="28"/>
          <w:szCs w:val="28"/>
        </w:rPr>
        <w:t>пространство и пространство недр, континентальный шельф и экономическая зона Российской Федерации.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История освоения и изучения территории России.</w:t>
      </w:r>
      <w:r w:rsidRPr="00173E38">
        <w:rPr>
          <w:rStyle w:val="46"/>
          <w:noProof w:val="0"/>
          <w:sz w:val="28"/>
          <w:szCs w:val="28"/>
        </w:rPr>
        <w:t xml:space="preserve"> </w:t>
      </w:r>
      <w:r w:rsidRPr="00173E38">
        <w:rPr>
          <w:sz w:val="28"/>
          <w:szCs w:val="28"/>
        </w:rPr>
        <w:t>Формирование и освоение государственной территории России. Выявление изменений границ страны на разных исторических этапах.</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Современное административно-территориальное устройство стра</w:t>
      </w:r>
      <w:r>
        <w:rPr>
          <w:rStyle w:val="47"/>
          <w:sz w:val="28"/>
          <w:szCs w:val="28"/>
        </w:rPr>
        <w:t>-</w:t>
      </w:r>
      <w:r w:rsidRPr="00173E38">
        <w:rPr>
          <w:rStyle w:val="47"/>
          <w:sz w:val="28"/>
          <w:szCs w:val="28"/>
        </w:rPr>
        <w:t>ны.</w:t>
      </w:r>
      <w:r w:rsidRPr="00173E38">
        <w:rPr>
          <w:sz w:val="28"/>
          <w:szCs w:val="28"/>
        </w:rPr>
        <w:t xml:space="preserve"> Федеративное устройство страны. Субъекты Российской Федерации, их равноправие и разнообразие. Федеральные округа.</w:t>
      </w:r>
    </w:p>
    <w:p w:rsidR="003F01F3" w:rsidRPr="00173E38" w:rsidRDefault="003F01F3" w:rsidP="003F01F3">
      <w:pPr>
        <w:pStyle w:val="410"/>
        <w:keepNext/>
        <w:keepLines/>
        <w:shd w:val="clear" w:color="auto" w:fill="auto"/>
        <w:spacing w:line="360" w:lineRule="auto"/>
        <w:ind w:firstLine="454"/>
        <w:rPr>
          <w:sz w:val="28"/>
          <w:szCs w:val="28"/>
        </w:rPr>
      </w:pPr>
      <w:bookmarkStart w:id="225" w:name="bookmark290"/>
      <w:r w:rsidRPr="00173E38">
        <w:rPr>
          <w:sz w:val="28"/>
          <w:szCs w:val="28"/>
        </w:rPr>
        <w:t>Природа России</w:t>
      </w:r>
      <w:bookmarkEnd w:id="225"/>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Природные условия и ресурсы России.</w:t>
      </w:r>
      <w:r w:rsidRPr="00173E38">
        <w:rPr>
          <w:sz w:val="28"/>
          <w:szCs w:val="28"/>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Геологическое строение, рельеф и полезные ископаемые.</w:t>
      </w:r>
      <w:r w:rsidRPr="00173E38">
        <w:rPr>
          <w:sz w:val="28"/>
          <w:szCs w:val="28"/>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Климат и климатические ресурсы.</w:t>
      </w:r>
      <w:r w:rsidRPr="00173E38">
        <w:rPr>
          <w:sz w:val="28"/>
          <w:szCs w:val="28"/>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Изменение климата под влиянием естественных факторов. Влияние климата на быт человека, его жилище, одежду,</w:t>
      </w:r>
      <w:r>
        <w:rPr>
          <w:sz w:val="28"/>
          <w:szCs w:val="28"/>
        </w:rPr>
        <w:t xml:space="preserve"> </w:t>
      </w:r>
      <w:r w:rsidRPr="00173E38">
        <w:rPr>
          <w:sz w:val="28"/>
          <w:szCs w:val="28"/>
        </w:rPr>
        <w:t>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Внутренние воды и водные ресурсы.</w:t>
      </w:r>
      <w:r w:rsidRPr="00173E38">
        <w:rPr>
          <w:sz w:val="28"/>
          <w:szCs w:val="28"/>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Почва и почвенные ресурсы.</w:t>
      </w:r>
      <w:r w:rsidRPr="00173E38">
        <w:rPr>
          <w:sz w:val="28"/>
          <w:szCs w:val="28"/>
        </w:rPr>
        <w:t xml:space="preserve"> Почва</w:t>
      </w:r>
      <w:r>
        <w:rPr>
          <w:sz w:val="28"/>
          <w:szCs w:val="28"/>
        </w:rPr>
        <w:t xml:space="preserve"> </w:t>
      </w:r>
      <w:r w:rsidRPr="00173E38">
        <w:rPr>
          <w:sz w:val="28"/>
          <w:szCs w:val="28"/>
        </w:rPr>
        <w:t>—</w:t>
      </w:r>
      <w:r>
        <w:rPr>
          <w:sz w:val="28"/>
          <w:szCs w:val="28"/>
        </w:rPr>
        <w:t xml:space="preserve"> </w:t>
      </w:r>
      <w:r w:rsidRPr="00173E38">
        <w:rPr>
          <w:sz w:val="28"/>
          <w:szCs w:val="28"/>
        </w:rPr>
        <w:t>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Почва</w:t>
      </w:r>
      <w:r>
        <w:rPr>
          <w:sz w:val="28"/>
          <w:szCs w:val="28"/>
        </w:rPr>
        <w:t xml:space="preserve"> </w:t>
      </w:r>
      <w:r w:rsidRPr="00173E38">
        <w:rPr>
          <w:sz w:val="28"/>
          <w:szCs w:val="28"/>
        </w:rPr>
        <w:t>—</w:t>
      </w:r>
      <w:r>
        <w:rPr>
          <w:sz w:val="28"/>
          <w:szCs w:val="28"/>
        </w:rPr>
        <w:t xml:space="preserve"> </w:t>
      </w:r>
      <w:r w:rsidRPr="00173E38">
        <w:rPr>
          <w:sz w:val="28"/>
          <w:szCs w:val="28"/>
        </w:rPr>
        <w:t>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Растительный и животный мир. Биологические ресурсы.</w:t>
      </w:r>
      <w:r w:rsidRPr="00173E38">
        <w:rPr>
          <w:sz w:val="28"/>
          <w:szCs w:val="28"/>
        </w:rPr>
        <w:t xml:space="preserve"> Раститель</w:t>
      </w:r>
      <w:r>
        <w:rPr>
          <w:sz w:val="28"/>
          <w:szCs w:val="28"/>
        </w:rPr>
        <w:t>-</w:t>
      </w:r>
      <w:r w:rsidRPr="00173E38">
        <w:rPr>
          <w:sz w:val="28"/>
          <w:szCs w:val="28"/>
        </w:rPr>
        <w:t>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Природно-хозяйственные зоны.</w:t>
      </w:r>
      <w:r>
        <w:rPr>
          <w:sz w:val="28"/>
          <w:szCs w:val="28"/>
        </w:rPr>
        <w:t xml:space="preserve"> Природно-хозяйствен</w:t>
      </w:r>
      <w:r w:rsidRPr="00173E38">
        <w:rPr>
          <w:sz w:val="28"/>
          <w:szCs w:val="28"/>
        </w:rPr>
        <w:t>ные зоны России: взаимосвязь и взаимообусловленность</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3F01F3" w:rsidRPr="00173E38" w:rsidRDefault="003F01F3" w:rsidP="003F01F3">
      <w:pPr>
        <w:pStyle w:val="410"/>
        <w:keepNext/>
        <w:keepLines/>
        <w:shd w:val="clear" w:color="auto" w:fill="auto"/>
        <w:spacing w:line="360" w:lineRule="auto"/>
        <w:ind w:firstLine="454"/>
        <w:rPr>
          <w:sz w:val="28"/>
          <w:szCs w:val="28"/>
        </w:rPr>
      </w:pPr>
      <w:bookmarkStart w:id="226" w:name="bookmark291"/>
      <w:r w:rsidRPr="00173E38">
        <w:rPr>
          <w:sz w:val="28"/>
          <w:szCs w:val="28"/>
        </w:rPr>
        <w:t>Население России</w:t>
      </w:r>
      <w:bookmarkEnd w:id="226"/>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Численность населения России.</w:t>
      </w:r>
      <w:r w:rsidRPr="00173E38">
        <w:rPr>
          <w:sz w:val="28"/>
          <w:szCs w:val="28"/>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Половой и возрастной состав населения страны.</w:t>
      </w:r>
      <w:r w:rsidRPr="00173E38">
        <w:rPr>
          <w:sz w:val="28"/>
          <w:szCs w:val="28"/>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Народы и религии России.</w:t>
      </w:r>
      <w:r w:rsidRPr="00173E38">
        <w:rPr>
          <w:sz w:val="28"/>
          <w:szCs w:val="28"/>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Особенности размещения населения России.</w:t>
      </w:r>
      <w:r w:rsidRPr="00173E38">
        <w:rPr>
          <w:sz w:val="28"/>
          <w:szCs w:val="28"/>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Миграции населения России.</w:t>
      </w:r>
      <w:r w:rsidRPr="00173E38">
        <w:rPr>
          <w:sz w:val="28"/>
          <w:szCs w:val="28"/>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Человеческий капитал страны.</w:t>
      </w:r>
      <w:r w:rsidRPr="00173E38">
        <w:rPr>
          <w:sz w:val="28"/>
          <w:szCs w:val="28"/>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w:t>
      </w:r>
      <w:r>
        <w:rPr>
          <w:sz w:val="28"/>
          <w:szCs w:val="28"/>
        </w:rPr>
        <w:t xml:space="preserve"> </w:t>
      </w:r>
      <w:r w:rsidRPr="00173E38">
        <w:rPr>
          <w:sz w:val="28"/>
          <w:szCs w:val="28"/>
        </w:rPr>
        <w:t>в уровне занятости и уровне жизни населения России, факторы, их определяющие. Качество населения.</w:t>
      </w:r>
    </w:p>
    <w:p w:rsidR="003F01F3" w:rsidRPr="00173E38" w:rsidRDefault="003F01F3" w:rsidP="003F01F3">
      <w:pPr>
        <w:pStyle w:val="410"/>
        <w:keepNext/>
        <w:keepLines/>
        <w:shd w:val="clear" w:color="auto" w:fill="auto"/>
        <w:spacing w:line="360" w:lineRule="auto"/>
        <w:ind w:firstLine="454"/>
        <w:rPr>
          <w:sz w:val="28"/>
          <w:szCs w:val="28"/>
        </w:rPr>
      </w:pPr>
      <w:bookmarkStart w:id="227" w:name="bookmark292"/>
      <w:r w:rsidRPr="00173E38">
        <w:rPr>
          <w:sz w:val="28"/>
          <w:szCs w:val="28"/>
        </w:rPr>
        <w:t>Хозяйство России</w:t>
      </w:r>
      <w:bookmarkEnd w:id="227"/>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Особенности хозяйства России.</w:t>
      </w:r>
      <w:r w:rsidRPr="00173E38">
        <w:rPr>
          <w:sz w:val="28"/>
          <w:szCs w:val="28"/>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Производственный капитал.</w:t>
      </w:r>
      <w:r w:rsidRPr="00173E38">
        <w:rPr>
          <w:sz w:val="28"/>
          <w:szCs w:val="28"/>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Топливно-энергетический комплекс (ТЭК).</w:t>
      </w:r>
      <w:r w:rsidRPr="00173E38">
        <w:rPr>
          <w:sz w:val="28"/>
          <w:szCs w:val="28"/>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Машиностроение.</w:t>
      </w:r>
      <w:r w:rsidRPr="00173E38">
        <w:rPr>
          <w:sz w:val="28"/>
          <w:szCs w:val="28"/>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w:t>
      </w:r>
      <w:r>
        <w:rPr>
          <w:sz w:val="28"/>
          <w:szCs w:val="28"/>
        </w:rPr>
        <w:t>удоёмкого и метал</w:t>
      </w:r>
      <w:r w:rsidRPr="00173E38">
        <w:rPr>
          <w:sz w:val="28"/>
          <w:szCs w:val="28"/>
        </w:rPr>
        <w:t>ло ёмкого машиностроения по картам.</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Металлургия.</w:t>
      </w:r>
      <w:r w:rsidRPr="00173E38">
        <w:rPr>
          <w:sz w:val="28"/>
          <w:szCs w:val="28"/>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Химическая промышленность.</w:t>
      </w:r>
      <w:r w:rsidRPr="00173E38">
        <w:rPr>
          <w:sz w:val="28"/>
          <w:szCs w:val="28"/>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Лёгкая промышленность.</w:t>
      </w:r>
      <w:r w:rsidRPr="00173E38">
        <w:rPr>
          <w:sz w:val="28"/>
          <w:szCs w:val="28"/>
        </w:rPr>
        <w:t xml:space="preserve"> Состав, место и значение в хозяйстве. Факторы размещения предприятий. География важнейших отраслей: основ</w:t>
      </w:r>
      <w:r>
        <w:rPr>
          <w:sz w:val="28"/>
          <w:szCs w:val="28"/>
        </w:rPr>
        <w:t>-</w:t>
      </w:r>
      <w:r w:rsidRPr="00173E38">
        <w:rPr>
          <w:sz w:val="28"/>
          <w:szCs w:val="28"/>
        </w:rPr>
        <w:t>ные районы и лесоперерабатывающие комплексы. Лесная промышленность и охрана окружающей среды.</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Агропромышленный комплекс.</w:t>
      </w:r>
      <w:r w:rsidRPr="00173E38">
        <w:rPr>
          <w:sz w:val="28"/>
          <w:szCs w:val="28"/>
        </w:rPr>
        <w:t xml:space="preserve"> Состав, место и значение в хозяйстве. Сельское хозяйство. Состав, место и значение в хозяйстве, отличия о</w:t>
      </w:r>
      <w:r>
        <w:rPr>
          <w:sz w:val="28"/>
          <w:szCs w:val="28"/>
        </w:rPr>
        <w:t>т других отраслей хозяйства. Зе</w:t>
      </w:r>
      <w:r w:rsidRPr="00173E38">
        <w:rPr>
          <w:sz w:val="28"/>
          <w:szCs w:val="28"/>
        </w:rPr>
        <w:t>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Сфера услуг (инфраструктурный комплекс).</w:t>
      </w:r>
      <w:r w:rsidRPr="00173E38">
        <w:rPr>
          <w:sz w:val="28"/>
          <w:szCs w:val="28"/>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3F01F3" w:rsidRPr="00173E38" w:rsidRDefault="003F01F3" w:rsidP="003F01F3">
      <w:pPr>
        <w:pStyle w:val="410"/>
        <w:keepNext/>
        <w:keepLines/>
        <w:shd w:val="clear" w:color="auto" w:fill="auto"/>
        <w:spacing w:line="360" w:lineRule="auto"/>
        <w:ind w:firstLine="454"/>
        <w:rPr>
          <w:sz w:val="28"/>
          <w:szCs w:val="28"/>
        </w:rPr>
      </w:pPr>
      <w:bookmarkStart w:id="228" w:name="bookmark293"/>
      <w:r w:rsidRPr="00173E38">
        <w:rPr>
          <w:sz w:val="28"/>
          <w:szCs w:val="28"/>
        </w:rPr>
        <w:t>Районы России</w:t>
      </w:r>
      <w:bookmarkEnd w:id="228"/>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Природно-хозяйственное районирование России.</w:t>
      </w:r>
      <w:r w:rsidRPr="00173E38">
        <w:rPr>
          <w:sz w:val="28"/>
          <w:szCs w:val="28"/>
        </w:rPr>
        <w:t xml:space="preserve"> Принципы и виды природно-хозяйственного районирования страны. Анализ разных видов районирования России.</w:t>
      </w:r>
    </w:p>
    <w:p w:rsidR="003F01F3" w:rsidRPr="00173E38" w:rsidRDefault="003F01F3" w:rsidP="003F01F3">
      <w:pPr>
        <w:pStyle w:val="4310"/>
        <w:keepNext/>
        <w:keepLines/>
        <w:shd w:val="clear" w:color="auto" w:fill="auto"/>
        <w:spacing w:line="360" w:lineRule="auto"/>
        <w:ind w:firstLine="454"/>
        <w:rPr>
          <w:sz w:val="28"/>
          <w:szCs w:val="28"/>
        </w:rPr>
      </w:pPr>
      <w:bookmarkStart w:id="229" w:name="bookmark294"/>
      <w:r w:rsidRPr="00173E38">
        <w:rPr>
          <w:sz w:val="28"/>
          <w:szCs w:val="28"/>
        </w:rPr>
        <w:t>Крупные регионы и районы России.</w:t>
      </w:r>
      <w:bookmarkEnd w:id="229"/>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70"/>
          <w:sz w:val="28"/>
          <w:szCs w:val="28"/>
        </w:rPr>
        <w:t>Регионы России:</w:t>
      </w:r>
      <w:r w:rsidRPr="00173E38">
        <w:rPr>
          <w:sz w:val="28"/>
          <w:szCs w:val="28"/>
        </w:rPr>
        <w:t xml:space="preserve"> Западный и Восточный.</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70"/>
          <w:sz w:val="28"/>
          <w:szCs w:val="28"/>
        </w:rPr>
        <w:t>Районы России:</w:t>
      </w:r>
      <w:r w:rsidRPr="00173E38">
        <w:rPr>
          <w:sz w:val="28"/>
          <w:szCs w:val="28"/>
        </w:rPr>
        <w:t xml:space="preserve"> Европейский Север, Центральная Россия, Европейский Юг, Поволжье, Урал, Западная Сибирь, Восточная Сибирь, Дальний Восток.</w:t>
      </w:r>
    </w:p>
    <w:p w:rsidR="003F01F3" w:rsidRPr="00173E38" w:rsidRDefault="003F01F3" w:rsidP="003F01F3">
      <w:pPr>
        <w:pStyle w:val="a7"/>
        <w:shd w:val="clear" w:color="auto" w:fill="auto"/>
        <w:spacing w:after="0" w:line="360" w:lineRule="auto"/>
        <w:ind w:firstLine="454"/>
        <w:jc w:val="both"/>
        <w:rPr>
          <w:sz w:val="28"/>
          <w:szCs w:val="28"/>
        </w:rPr>
      </w:pPr>
      <w:r w:rsidRPr="00173E38">
        <w:rPr>
          <w:rStyle w:val="47"/>
          <w:sz w:val="28"/>
          <w:szCs w:val="28"/>
        </w:rPr>
        <w:t>Характеристика регионов и районов.</w:t>
      </w:r>
      <w:r w:rsidRPr="00173E38">
        <w:rPr>
          <w:sz w:val="28"/>
          <w:szCs w:val="28"/>
        </w:rPr>
        <w:t xml:space="preserve"> Состав, особенности географи</w:t>
      </w:r>
      <w:r>
        <w:rPr>
          <w:sz w:val="28"/>
          <w:szCs w:val="28"/>
        </w:rPr>
        <w:t>-</w:t>
      </w:r>
      <w:r w:rsidRPr="00173E38">
        <w:rPr>
          <w:sz w:val="28"/>
          <w:szCs w:val="28"/>
        </w:rPr>
        <w:t>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w:t>
      </w:r>
      <w:r>
        <w:rPr>
          <w:sz w:val="28"/>
          <w:szCs w:val="28"/>
        </w:rPr>
        <w:t>-</w:t>
      </w:r>
      <w:r w:rsidRPr="00173E38">
        <w:rPr>
          <w:sz w:val="28"/>
          <w:szCs w:val="28"/>
        </w:rPr>
        <w:t>ческих, социальных и экологических проблем района, р</w:t>
      </w:r>
      <w:r>
        <w:rPr>
          <w:sz w:val="28"/>
          <w:szCs w:val="28"/>
        </w:rPr>
        <w:t>егиона. Внутренние природно-хо</w:t>
      </w:r>
      <w:r w:rsidRPr="00173E38">
        <w:rPr>
          <w:sz w:val="28"/>
          <w:szCs w:val="28"/>
        </w:rPr>
        <w:t>зяйственные различия. Сравнение географического положения регионов и районов, его влияния на природу, жизнь людей и хозяйство. Выявление и ан</w:t>
      </w:r>
      <w:r>
        <w:rPr>
          <w:sz w:val="28"/>
          <w:szCs w:val="28"/>
        </w:rPr>
        <w:t>ализ условий для развития хозяй</w:t>
      </w:r>
      <w:r w:rsidRPr="00173E38">
        <w:rPr>
          <w:sz w:val="28"/>
          <w:szCs w:val="28"/>
        </w:rPr>
        <w:t>ства регионов, районов. Анализ взаимодействия природы и человека на примере одной из территорий региона.</w:t>
      </w:r>
    </w:p>
    <w:p w:rsidR="003F01F3" w:rsidRPr="00173E38" w:rsidRDefault="003F01F3" w:rsidP="003F01F3">
      <w:pPr>
        <w:pStyle w:val="410"/>
        <w:keepNext/>
        <w:keepLines/>
        <w:shd w:val="clear" w:color="auto" w:fill="auto"/>
        <w:spacing w:line="360" w:lineRule="auto"/>
        <w:ind w:firstLine="454"/>
        <w:rPr>
          <w:sz w:val="28"/>
          <w:szCs w:val="28"/>
        </w:rPr>
      </w:pPr>
      <w:bookmarkStart w:id="230" w:name="bookmark295"/>
      <w:r w:rsidRPr="00173E38">
        <w:rPr>
          <w:sz w:val="28"/>
          <w:szCs w:val="28"/>
        </w:rPr>
        <w:t>Россия в современном мире</w:t>
      </w:r>
      <w:bookmarkEnd w:id="230"/>
    </w:p>
    <w:p w:rsidR="003F01F3" w:rsidRPr="00173E38" w:rsidRDefault="003F01F3" w:rsidP="003F01F3">
      <w:pPr>
        <w:pStyle w:val="a7"/>
        <w:shd w:val="clear" w:color="auto" w:fill="auto"/>
        <w:spacing w:after="0" w:line="360" w:lineRule="auto"/>
        <w:ind w:firstLine="454"/>
        <w:jc w:val="both"/>
        <w:rPr>
          <w:sz w:val="28"/>
          <w:szCs w:val="28"/>
        </w:rPr>
      </w:pPr>
      <w:r w:rsidRPr="00173E38">
        <w:rPr>
          <w:sz w:val="28"/>
          <w:szCs w:val="28"/>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3069C7" w:rsidRPr="001F30F2" w:rsidRDefault="003069C7" w:rsidP="003069C7">
      <w:pPr>
        <w:pStyle w:val="4210"/>
        <w:keepNext/>
        <w:keepLines/>
        <w:shd w:val="clear" w:color="auto" w:fill="auto"/>
        <w:spacing w:before="0" w:after="0" w:line="360" w:lineRule="auto"/>
        <w:ind w:firstLine="454"/>
        <w:jc w:val="center"/>
        <w:rPr>
          <w:rFonts w:ascii="Times New Roman" w:hAnsi="Times New Roman"/>
          <w:sz w:val="28"/>
          <w:szCs w:val="28"/>
        </w:rPr>
      </w:pPr>
      <w:bookmarkStart w:id="231" w:name="bookmark296"/>
      <w:r w:rsidRPr="001F30F2">
        <w:rPr>
          <w:rStyle w:val="429"/>
          <w:rFonts w:ascii="Times New Roman" w:hAnsi="Times New Roman" w:cs="Times New Roman"/>
          <w:b/>
          <w:bCs/>
          <w:sz w:val="28"/>
          <w:szCs w:val="28"/>
        </w:rPr>
        <w:t>2.2.2.7. МАТЕМАТИКА. АЛГЕБРА. ГЕОМЕТРИЯ</w:t>
      </w:r>
      <w:bookmarkEnd w:id="231"/>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Натуральные числа.</w:t>
      </w:r>
      <w:r w:rsidRPr="001F30F2">
        <w:rPr>
          <w:sz w:val="28"/>
          <w:szCs w:val="28"/>
        </w:rPr>
        <w:t xml:space="preserve"> Натуральный ряд. Десятичная система счисления. Арифметические действия с натуральными числами. Свойства арифметичес</w:t>
      </w:r>
      <w:r>
        <w:rPr>
          <w:sz w:val="28"/>
          <w:szCs w:val="28"/>
        </w:rPr>
        <w:t>-</w:t>
      </w:r>
      <w:r w:rsidRPr="001F30F2">
        <w:rPr>
          <w:sz w:val="28"/>
          <w:szCs w:val="28"/>
        </w:rPr>
        <w:t>ких действий.</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Степень с натуральным показателем.</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Дроби.</w:t>
      </w:r>
      <w:r w:rsidRPr="001F30F2">
        <w:rPr>
          <w:sz w:val="28"/>
          <w:szCs w:val="28"/>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Решение текстовых задач арифметическими способами.</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Рациональные числа.</w:t>
      </w:r>
      <w:r w:rsidRPr="001F30F2">
        <w:rPr>
          <w:sz w:val="28"/>
          <w:szCs w:val="28"/>
        </w:rPr>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sidRPr="001F30F2">
        <w:rPr>
          <w:rStyle w:val="70"/>
          <w:sz w:val="28"/>
          <w:szCs w:val="28"/>
        </w:rPr>
        <w:t xml:space="preserve"> </w:t>
      </w:r>
      <w:r w:rsidRPr="001F30F2">
        <w:rPr>
          <w:rStyle w:val="70"/>
          <w:sz w:val="28"/>
          <w:szCs w:val="28"/>
          <w:lang w:val="en-US" w:eastAsia="en-US"/>
        </w:rPr>
        <w:t>m</w:t>
      </w:r>
      <w:r w:rsidRPr="001F30F2">
        <w:rPr>
          <w:rStyle w:val="70"/>
          <w:sz w:val="28"/>
          <w:szCs w:val="28"/>
          <w:lang w:eastAsia="en-US"/>
        </w:rPr>
        <w:t>/</w:t>
      </w:r>
      <w:r w:rsidRPr="001F30F2">
        <w:rPr>
          <w:rStyle w:val="70"/>
          <w:sz w:val="28"/>
          <w:szCs w:val="28"/>
          <w:lang w:val="en-US" w:eastAsia="en-US"/>
        </w:rPr>
        <w:t>n</w:t>
      </w:r>
      <w:r w:rsidRPr="001F30F2">
        <w:rPr>
          <w:rStyle w:val="70"/>
          <w:sz w:val="28"/>
          <w:szCs w:val="28"/>
          <w:lang w:eastAsia="en-US"/>
        </w:rPr>
        <w:t>,</w:t>
      </w:r>
      <w:r w:rsidRPr="001F30F2">
        <w:rPr>
          <w:rStyle w:val="60"/>
          <w:sz w:val="28"/>
          <w:szCs w:val="28"/>
          <w:lang w:eastAsia="en-US"/>
        </w:rPr>
        <w:t xml:space="preserve"> </w:t>
      </w:r>
      <w:r w:rsidRPr="001F30F2">
        <w:rPr>
          <w:sz w:val="28"/>
          <w:szCs w:val="28"/>
        </w:rPr>
        <w:t>где</w:t>
      </w:r>
      <w:r w:rsidRPr="001F30F2">
        <w:rPr>
          <w:rStyle w:val="70"/>
          <w:sz w:val="28"/>
          <w:szCs w:val="28"/>
        </w:rPr>
        <w:t xml:space="preserve"> т</w:t>
      </w:r>
      <w:r w:rsidRPr="001F30F2">
        <w:rPr>
          <w:sz w:val="28"/>
          <w:szCs w:val="28"/>
        </w:rPr>
        <w:t xml:space="preserve"> — целое число, а</w:t>
      </w:r>
      <w:r w:rsidRPr="001F30F2">
        <w:rPr>
          <w:rStyle w:val="70"/>
          <w:sz w:val="28"/>
          <w:szCs w:val="28"/>
        </w:rPr>
        <w:t xml:space="preserve"> </w:t>
      </w:r>
      <w:r w:rsidRPr="001F30F2">
        <w:rPr>
          <w:rStyle w:val="70"/>
          <w:sz w:val="28"/>
          <w:szCs w:val="28"/>
          <w:lang w:val="en-US" w:eastAsia="en-US"/>
        </w:rPr>
        <w:t>n</w:t>
      </w:r>
      <w:r w:rsidRPr="001F30F2">
        <w:rPr>
          <w:sz w:val="28"/>
          <w:szCs w:val="28"/>
          <w:lang w:eastAsia="en-US"/>
        </w:rPr>
        <w:t xml:space="preserve"> </w:t>
      </w:r>
      <w:r w:rsidRPr="001F30F2">
        <w:rPr>
          <w:sz w:val="28"/>
          <w:szCs w:val="28"/>
        </w:rPr>
        <w:t>—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Действительные числа.</w:t>
      </w:r>
      <w:r w:rsidRPr="001F30F2">
        <w:rPr>
          <w:sz w:val="28"/>
          <w:szCs w:val="28"/>
        </w:rPr>
        <w:t xml:space="preserve"> Квадратный корень из числа. Корень третьей степени.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 xml:space="preserve">Понятие об иррациональном числе. Иррациональность числа </w:t>
      </w:r>
      <w:r w:rsidRPr="0045368C">
        <w:rPr>
          <w:position w:val="-8"/>
          <w:sz w:val="28"/>
          <w:szCs w:val="28"/>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7" o:title=""/>
          </v:shape>
          <o:OLEObject Type="Embed" ProgID="Equation.DSMT4" ShapeID="_x0000_i1025" DrawAspect="Content" ObjectID="_1420226692" r:id="rId8"/>
        </w:object>
      </w:r>
      <w:r w:rsidRPr="001F30F2">
        <w:rPr>
          <w:sz w:val="28"/>
          <w:szCs w:val="28"/>
          <w:lang w:eastAsia="en-US"/>
        </w:rPr>
        <w:t xml:space="preserve"> </w:t>
      </w:r>
      <w:r w:rsidRPr="001F30F2">
        <w:rPr>
          <w:sz w:val="28"/>
          <w:szCs w:val="28"/>
        </w:rPr>
        <w:t>и несоизмеримость стороны и диагонали квадрата. Десятичные приближения иррациональных чисел.</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Координатная прямая. Изображение чисел точками координатной прямой. Числовые промежутки.</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Измерения, приближения, оценки.</w:t>
      </w:r>
      <w:r w:rsidRPr="001F30F2">
        <w:rPr>
          <w:sz w:val="28"/>
          <w:szCs w:val="28"/>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Алгебраические выражения.</w:t>
      </w:r>
      <w:r w:rsidRPr="001F30F2">
        <w:rPr>
          <w:sz w:val="28"/>
          <w:szCs w:val="28"/>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Рациональные выражения и их преобразования. Доказательство тождеств.</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Квадратные корни. Свойства арифметических квадратных корней и их применение к преобразованию числовых выражений и вычислениям.</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Уравнения.</w:t>
      </w:r>
      <w:r w:rsidRPr="001F30F2">
        <w:rPr>
          <w:sz w:val="28"/>
          <w:szCs w:val="28"/>
        </w:rPr>
        <w:t xml:space="preserve"> Уравнение с одной переменной. Корень уравнения. Свойства числовых равенств. Равносильность уравнений.</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Уравнение с двумя переменными. Линейное уравнение с двумя переменными, примеры решения уравнений в целых числах.</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Решение текстовых задач алгебраическим способом.</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Неравенства.</w:t>
      </w:r>
      <w:r w:rsidRPr="001F30F2">
        <w:rPr>
          <w:sz w:val="28"/>
          <w:szCs w:val="28"/>
        </w:rPr>
        <w:t xml:space="preserve"> Числовые неравенства и их свойства.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Функции.</w:t>
      </w:r>
      <w:r w:rsidRPr="001F30F2">
        <w:rPr>
          <w:sz w:val="28"/>
          <w:szCs w:val="28"/>
        </w:rPr>
        <w:t xml:space="preserve"> Примеры зависимостей; прямая пропорциональность, обрат</w:t>
      </w:r>
      <w:r>
        <w:rPr>
          <w:sz w:val="28"/>
          <w:szCs w:val="28"/>
        </w:rPr>
        <w:t>-</w:t>
      </w:r>
      <w:r w:rsidRPr="001F30F2">
        <w:rPr>
          <w:sz w:val="28"/>
          <w:szCs w:val="28"/>
        </w:rPr>
        <w:t>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3069C7" w:rsidRPr="000F51B8" w:rsidRDefault="003069C7" w:rsidP="003069C7">
      <w:pPr>
        <w:pStyle w:val="a7"/>
        <w:shd w:val="clear" w:color="auto" w:fill="auto"/>
        <w:spacing w:after="0" w:line="360" w:lineRule="auto"/>
        <w:ind w:firstLine="454"/>
        <w:jc w:val="both"/>
        <w:rPr>
          <w:sz w:val="28"/>
          <w:szCs w:val="28"/>
        </w:rPr>
      </w:pPr>
      <w:r w:rsidRPr="001F30F2">
        <w:rPr>
          <w:rStyle w:val="a8"/>
          <w:sz w:val="28"/>
          <w:szCs w:val="28"/>
        </w:rPr>
        <w:t>Числовые функции.</w:t>
      </w:r>
      <w:r w:rsidRPr="001F30F2">
        <w:rPr>
          <w:sz w:val="28"/>
          <w:szCs w:val="28"/>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Pr="001F30F2">
        <w:rPr>
          <w:rStyle w:val="70"/>
          <w:sz w:val="28"/>
          <w:szCs w:val="28"/>
        </w:rPr>
        <w:t xml:space="preserve"> </w:t>
      </w:r>
      <w:r w:rsidRPr="000F51B8">
        <w:rPr>
          <w:rStyle w:val="70"/>
          <w:i w:val="0"/>
          <w:iCs w:val="0"/>
          <w:position w:val="-14"/>
          <w:sz w:val="28"/>
          <w:szCs w:val="28"/>
        </w:rPr>
        <w:object w:dxaOrig="3220" w:dyaOrig="480">
          <v:shape id="_x0000_i1026" type="#_x0000_t75" style="width:160.5pt;height:24pt" o:ole="">
            <v:imagedata r:id="rId9" o:title=""/>
          </v:shape>
          <o:OLEObject Type="Embed" ProgID="Equation.DSMT4" ShapeID="_x0000_i1026" DrawAspect="Content" ObjectID="_1420226693" r:id="rId10"/>
        </w:object>
      </w:r>
      <w:r>
        <w:rPr>
          <w:rStyle w:val="70"/>
          <w:i w:val="0"/>
          <w:sz w:val="28"/>
          <w:szCs w:val="28"/>
        </w:rPr>
        <w:t xml:space="preserve"> </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Числовые последовательности.</w:t>
      </w:r>
      <w:r w:rsidRPr="001F30F2">
        <w:rPr>
          <w:sz w:val="28"/>
          <w:szCs w:val="28"/>
        </w:rPr>
        <w:t xml:space="preserve"> Понятие числовой последовательности. Задание последовательности рекуррентной формулой и формулой </w:t>
      </w:r>
      <w:r w:rsidRPr="001F30F2">
        <w:rPr>
          <w:sz w:val="28"/>
          <w:szCs w:val="28"/>
          <w:lang w:val="en-US" w:eastAsia="en-US"/>
        </w:rPr>
        <w:t>n</w:t>
      </w:r>
      <w:r w:rsidRPr="001F30F2">
        <w:rPr>
          <w:sz w:val="28"/>
          <w:szCs w:val="28"/>
        </w:rPr>
        <w:t>-го члена.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 xml:space="preserve">Арифметическая и геометрическая прогрессии. Формулы </w:t>
      </w:r>
      <w:r w:rsidRPr="001F30F2">
        <w:rPr>
          <w:sz w:val="28"/>
          <w:szCs w:val="28"/>
          <w:lang w:val="en-US" w:eastAsia="en-US"/>
        </w:rPr>
        <w:t>n</w:t>
      </w:r>
      <w:r w:rsidRPr="001F30F2">
        <w:rPr>
          <w:sz w:val="28"/>
          <w:szCs w:val="28"/>
        </w:rPr>
        <w:t>-го члена арифметической и геометрической прогрессий, суммы первых</w:t>
      </w:r>
      <w:r w:rsidRPr="001F30F2">
        <w:rPr>
          <w:rStyle w:val="70"/>
          <w:sz w:val="28"/>
          <w:szCs w:val="28"/>
        </w:rPr>
        <w:t xml:space="preserve"> п</w:t>
      </w:r>
      <w:r w:rsidRPr="001F30F2">
        <w:rPr>
          <w:rStyle w:val="91"/>
          <w:spacing w:val="0"/>
          <w:sz w:val="28"/>
          <w:szCs w:val="28"/>
        </w:rPr>
        <w:t>-х</w:t>
      </w:r>
      <w:r w:rsidRPr="001F30F2">
        <w:rPr>
          <w:sz w:val="28"/>
          <w:szCs w:val="28"/>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Описательная статистика.</w:t>
      </w:r>
      <w:r w:rsidRPr="001F30F2">
        <w:rPr>
          <w:sz w:val="28"/>
          <w:szCs w:val="28"/>
        </w:rPr>
        <w:t xml:space="preserve"> Представление данных в виде таблиц, диаграмм, графиков. Случайная изменчивость. Статистические характерис</w:t>
      </w:r>
      <w:r>
        <w:rPr>
          <w:sz w:val="28"/>
          <w:szCs w:val="28"/>
        </w:rPr>
        <w:t>-</w:t>
      </w:r>
      <w:r w:rsidRPr="001F30F2">
        <w:rPr>
          <w:sz w:val="28"/>
          <w:szCs w:val="28"/>
        </w:rPr>
        <w:t>тики набора данных: среднее арифметическое, медиана, наибольшее и наименьшее значения, размах. Представление о выборочном исследовании.</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Случайные события и вероятность.</w:t>
      </w:r>
      <w:r w:rsidRPr="001F30F2">
        <w:rPr>
          <w:sz w:val="28"/>
          <w:szCs w:val="28"/>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w:t>
      </w:r>
      <w:r>
        <w:rPr>
          <w:sz w:val="28"/>
          <w:szCs w:val="28"/>
        </w:rPr>
        <w:t>ные и невозможные события. Рав</w:t>
      </w:r>
      <w:r w:rsidRPr="001F30F2">
        <w:rPr>
          <w:sz w:val="28"/>
          <w:szCs w:val="28"/>
        </w:rPr>
        <w:t>новозможность событий. Классическое определение вероятности.</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Комбинаторика.</w:t>
      </w:r>
      <w:r w:rsidRPr="001F30F2">
        <w:rPr>
          <w:sz w:val="28"/>
          <w:szCs w:val="28"/>
        </w:rPr>
        <w:t xml:space="preserve"> Решение комбинаторных задач перебором вариантов. Комбинаторное правило умножения. Перестановки и факториал.</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Наглядная геометрия.</w:t>
      </w:r>
      <w:r w:rsidRPr="001F30F2">
        <w:rPr>
          <w:sz w:val="28"/>
          <w:szCs w:val="28"/>
        </w:rPr>
        <w:t xml:space="preserve"> Наглядные представления о фигурах на плоскости: прямая, о</w:t>
      </w:r>
      <w:r>
        <w:rPr>
          <w:sz w:val="28"/>
          <w:szCs w:val="28"/>
        </w:rPr>
        <w:t>трезок, луч, угол, ломаная, мно</w:t>
      </w:r>
      <w:r w:rsidRPr="001F30F2">
        <w:rPr>
          <w:sz w:val="28"/>
          <w:szCs w:val="28"/>
        </w:rPr>
        <w:t>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w:t>
      </w:r>
      <w:r>
        <w:rPr>
          <w:sz w:val="28"/>
          <w:szCs w:val="28"/>
        </w:rPr>
        <w:t>-</w:t>
      </w:r>
      <w:r w:rsidRPr="001F30F2">
        <w:rPr>
          <w:sz w:val="28"/>
          <w:szCs w:val="28"/>
        </w:rPr>
        <w:t>ческих фигур и их конфигураций.</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Длина отрезка, ломаной. Периметр многоугольника. Единицы измерения длины. Измерение длины отрезка, построение отрезка заданной длины.</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Виды углов. Градусная мера угла. Измерение и построение углов с помощью транспортира. Биссектриса угла.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Наглядные представления о пространственных фигурах: куб, параллеле</w:t>
      </w:r>
      <w:r>
        <w:rPr>
          <w:sz w:val="28"/>
          <w:szCs w:val="28"/>
        </w:rPr>
        <w:t>-</w:t>
      </w:r>
      <w:r w:rsidRPr="001F30F2">
        <w:rPr>
          <w:sz w:val="28"/>
          <w:szCs w:val="28"/>
        </w:rPr>
        <w:t>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Понятие объёма; единицы объёма. Объём прямоугольного параллеле</w:t>
      </w:r>
      <w:r>
        <w:rPr>
          <w:sz w:val="28"/>
          <w:szCs w:val="28"/>
        </w:rPr>
        <w:t>-</w:t>
      </w:r>
      <w:r w:rsidRPr="001F30F2">
        <w:rPr>
          <w:sz w:val="28"/>
          <w:szCs w:val="28"/>
        </w:rPr>
        <w:t>пипеда, куба.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Понятие о равенстве фигур. Центральная, осевая и зеркальная симметрии. Изображение симметричных фигур.</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Геометрические фигуры.</w:t>
      </w:r>
      <w:r w:rsidRPr="001F30F2">
        <w:rPr>
          <w:sz w:val="28"/>
          <w:szCs w:val="28"/>
        </w:rPr>
        <w:t xml:space="preserve"> Прямые и углы. Точка, прямая, плоскость. Отрезок, луч. Угол. Виды углов. Вертикальные и смежные углы. Биссектриса угла.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Геометрическое место точек. Свойства биссектрисы угла и серединного перпендикуляра к отрезку.</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Треугольник. Высота, медиана, биссектриса, средняя линия треуголь</w:t>
      </w:r>
      <w:r>
        <w:rPr>
          <w:sz w:val="28"/>
          <w:szCs w:val="28"/>
        </w:rPr>
        <w:t>-</w:t>
      </w:r>
      <w:r w:rsidRPr="001F30F2">
        <w:rPr>
          <w:sz w:val="28"/>
          <w:szCs w:val="28"/>
        </w:rPr>
        <w:t>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Многоугольник. Выпуклые многоугольники. Сумма углов выпуклого многоугольника. Правильные многоугольники.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Решение задач на вычисление, доказательство и построение с использованием свойств изученных фигур.</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Измерение геометрических величин.</w:t>
      </w:r>
      <w:r w:rsidRPr="001F30F2">
        <w:rPr>
          <w:sz w:val="28"/>
          <w:szCs w:val="28"/>
        </w:rPr>
        <w:t xml:space="preserve"> Длина отрезка. Расстояние от точки до прямой. Расстояние между параллельными прямыми.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Периметр многоугольника.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Длина окружности, число п, длина дуги окружности.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Градусная мера угла, соответствие между величиной центрального угла и длиной дуги окружности.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Решение задач на вычисление и доказательство с использованием изученных формул.</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Координаты.</w:t>
      </w:r>
      <w:r w:rsidRPr="001F30F2">
        <w:rPr>
          <w:sz w:val="28"/>
          <w:szCs w:val="28"/>
        </w:rPr>
        <w:t xml:space="preserve"> Уравнение прямой. Координаты середины отрезка. Формула расстояния между двумя точками плоскости. Уравнение окружности.</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Векторы.</w:t>
      </w:r>
      <w:r w:rsidRPr="001F30F2">
        <w:rPr>
          <w:sz w:val="28"/>
          <w:szCs w:val="28"/>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Теоретико-множественные понятия.</w:t>
      </w:r>
      <w:r w:rsidRPr="001F30F2">
        <w:rPr>
          <w:sz w:val="28"/>
          <w:szCs w:val="28"/>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Иллюстрация отношений между множествами с помощью диаграмм Эйлера</w:t>
      </w:r>
      <w:r>
        <w:rPr>
          <w:sz w:val="28"/>
          <w:szCs w:val="28"/>
        </w:rPr>
        <w:t xml:space="preserve"> </w:t>
      </w:r>
      <w:r w:rsidRPr="001F30F2">
        <w:rPr>
          <w:sz w:val="28"/>
          <w:szCs w:val="28"/>
        </w:rPr>
        <w:t>—</w:t>
      </w:r>
      <w:r>
        <w:rPr>
          <w:sz w:val="28"/>
          <w:szCs w:val="28"/>
        </w:rPr>
        <w:t xml:space="preserve"> </w:t>
      </w:r>
      <w:r w:rsidRPr="001F30F2">
        <w:rPr>
          <w:sz w:val="28"/>
          <w:szCs w:val="28"/>
        </w:rPr>
        <w:t>Венна.</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Элементы логики.</w:t>
      </w:r>
      <w:r w:rsidRPr="001F30F2">
        <w:rPr>
          <w:sz w:val="28"/>
          <w:szCs w:val="28"/>
        </w:rPr>
        <w:t xml:space="preserve"> Определение. Аксиомы и теоремы. Доказательство. Доказательство от противного. Теорема, обратная данной. Пример и контрпример.</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Понятие о равносильности, следовании, употребление логических связок</w:t>
      </w:r>
      <w:r w:rsidRPr="001F30F2">
        <w:rPr>
          <w:rStyle w:val="70"/>
          <w:sz w:val="28"/>
          <w:szCs w:val="28"/>
        </w:rPr>
        <w:t xml:space="preserve"> если...</w:t>
      </w:r>
      <w:r w:rsidRPr="001F30F2">
        <w:rPr>
          <w:rStyle w:val="58"/>
          <w:sz w:val="28"/>
          <w:szCs w:val="28"/>
        </w:rPr>
        <w:t xml:space="preserve"> </w:t>
      </w:r>
      <w:r w:rsidRPr="001F30F2">
        <w:rPr>
          <w:rStyle w:val="70"/>
          <w:sz w:val="28"/>
          <w:szCs w:val="28"/>
        </w:rPr>
        <w:t>то, в том и только в том случае,</w:t>
      </w:r>
      <w:r w:rsidRPr="001F30F2">
        <w:rPr>
          <w:sz w:val="28"/>
          <w:szCs w:val="28"/>
        </w:rPr>
        <w:t xml:space="preserve"> логические связки</w:t>
      </w:r>
      <w:r w:rsidRPr="001F30F2">
        <w:rPr>
          <w:rStyle w:val="70"/>
          <w:sz w:val="28"/>
          <w:szCs w:val="28"/>
        </w:rPr>
        <w:t xml:space="preserve"> и, или.</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Математика в историческом развитии.</w:t>
      </w:r>
      <w:r w:rsidRPr="001F30F2">
        <w:rPr>
          <w:sz w:val="28"/>
          <w:szCs w:val="28"/>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w:t>
      </w:r>
      <w:r>
        <w:rPr>
          <w:sz w:val="28"/>
          <w:szCs w:val="28"/>
        </w:rPr>
        <w:t> </w:t>
      </w:r>
      <w:r w:rsidRPr="001F30F2">
        <w:rPr>
          <w:sz w:val="28"/>
          <w:szCs w:val="28"/>
        </w:rPr>
        <w:t>Магницкий. Л.</w:t>
      </w:r>
      <w:r>
        <w:rPr>
          <w:sz w:val="28"/>
          <w:szCs w:val="28"/>
        </w:rPr>
        <w:t> </w:t>
      </w:r>
      <w:r w:rsidRPr="001F30F2">
        <w:rPr>
          <w:sz w:val="28"/>
          <w:szCs w:val="28"/>
        </w:rPr>
        <w:t>Эйлер.</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Зарождение алгебры в недрах арифметики. Ал-Хорезми. Рождение буквенной символики. П.</w:t>
      </w:r>
      <w:r>
        <w:rPr>
          <w:sz w:val="28"/>
          <w:szCs w:val="28"/>
        </w:rPr>
        <w:t> </w:t>
      </w:r>
      <w:r w:rsidRPr="001F30F2">
        <w:rPr>
          <w:sz w:val="28"/>
          <w:szCs w:val="28"/>
        </w:rPr>
        <w:t>Ферма. Ф.</w:t>
      </w:r>
      <w:r>
        <w:rPr>
          <w:sz w:val="28"/>
          <w:szCs w:val="28"/>
        </w:rPr>
        <w:t> </w:t>
      </w:r>
      <w:r w:rsidRPr="001F30F2">
        <w:rPr>
          <w:sz w:val="28"/>
          <w:szCs w:val="28"/>
        </w:rPr>
        <w:t>Виет. Р.</w:t>
      </w:r>
      <w:r>
        <w:rPr>
          <w:sz w:val="28"/>
          <w:szCs w:val="28"/>
        </w:rPr>
        <w:t> </w:t>
      </w:r>
      <w:r w:rsidRPr="001F30F2">
        <w:rPr>
          <w:sz w:val="28"/>
          <w:szCs w:val="28"/>
        </w:rPr>
        <w:t>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w:t>
      </w:r>
      <w:r>
        <w:rPr>
          <w:sz w:val="28"/>
          <w:szCs w:val="28"/>
        </w:rPr>
        <w:t> </w:t>
      </w:r>
      <w:r w:rsidRPr="001F30F2">
        <w:rPr>
          <w:sz w:val="28"/>
          <w:szCs w:val="28"/>
        </w:rPr>
        <w:t>X.</w:t>
      </w:r>
      <w:r>
        <w:rPr>
          <w:sz w:val="28"/>
          <w:szCs w:val="28"/>
        </w:rPr>
        <w:t> </w:t>
      </w:r>
      <w:r w:rsidRPr="001F30F2">
        <w:rPr>
          <w:sz w:val="28"/>
          <w:szCs w:val="28"/>
        </w:rPr>
        <w:t>Абель, Э.</w:t>
      </w:r>
      <w:r>
        <w:rPr>
          <w:sz w:val="28"/>
          <w:szCs w:val="28"/>
        </w:rPr>
        <w:t> </w:t>
      </w:r>
      <w:r w:rsidRPr="001F30F2">
        <w:rPr>
          <w:sz w:val="28"/>
          <w:szCs w:val="28"/>
        </w:rPr>
        <w:t>Галуа.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Изобретение метода координат, позволяющего переводить геометри</w:t>
      </w:r>
      <w:r>
        <w:rPr>
          <w:sz w:val="28"/>
          <w:szCs w:val="28"/>
        </w:rPr>
        <w:t>-</w:t>
      </w:r>
      <w:r w:rsidRPr="001F30F2">
        <w:rPr>
          <w:sz w:val="28"/>
          <w:szCs w:val="28"/>
        </w:rPr>
        <w:t>ческие объекты на язык алгебры. Р.</w:t>
      </w:r>
      <w:r>
        <w:rPr>
          <w:sz w:val="28"/>
          <w:szCs w:val="28"/>
        </w:rPr>
        <w:t> </w:t>
      </w:r>
      <w:r w:rsidRPr="001F30F2">
        <w:rPr>
          <w:sz w:val="28"/>
          <w:szCs w:val="28"/>
        </w:rPr>
        <w:t>Декарт и П.</w:t>
      </w:r>
      <w:r>
        <w:rPr>
          <w:sz w:val="28"/>
          <w:szCs w:val="28"/>
        </w:rPr>
        <w:t> </w:t>
      </w:r>
      <w:r w:rsidRPr="001F30F2">
        <w:rPr>
          <w:sz w:val="28"/>
          <w:szCs w:val="28"/>
        </w:rPr>
        <w:t>Ферма. Примеры различных систем координат на плоскости.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Задача Леонардо Пизанского (Фибоначчи) о кроликах, числа Фибоначчи. Задача о шахматной доске.</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Истоки теории вероятностей: страховое дело, азартные игры. П.</w:t>
      </w:r>
      <w:r>
        <w:rPr>
          <w:sz w:val="28"/>
          <w:szCs w:val="28"/>
        </w:rPr>
        <w:t> </w:t>
      </w:r>
      <w:r w:rsidRPr="001F30F2">
        <w:rPr>
          <w:sz w:val="28"/>
          <w:szCs w:val="28"/>
        </w:rPr>
        <w:t>Ферма и Б.</w:t>
      </w:r>
      <w:r>
        <w:rPr>
          <w:sz w:val="28"/>
          <w:szCs w:val="28"/>
        </w:rPr>
        <w:t> </w:t>
      </w:r>
      <w:r w:rsidRPr="001F30F2">
        <w:rPr>
          <w:sz w:val="28"/>
          <w:szCs w:val="28"/>
        </w:rPr>
        <w:t>Паскаль. Я.</w:t>
      </w:r>
      <w:r>
        <w:rPr>
          <w:sz w:val="28"/>
          <w:szCs w:val="28"/>
        </w:rPr>
        <w:t> </w:t>
      </w:r>
      <w:r w:rsidRPr="001F30F2">
        <w:rPr>
          <w:sz w:val="28"/>
          <w:szCs w:val="28"/>
        </w:rPr>
        <w:t>Бернулли. А.</w:t>
      </w:r>
      <w:r>
        <w:rPr>
          <w:sz w:val="28"/>
          <w:szCs w:val="28"/>
        </w:rPr>
        <w:t> </w:t>
      </w:r>
      <w:r w:rsidRPr="001F30F2">
        <w:rPr>
          <w:sz w:val="28"/>
          <w:szCs w:val="28"/>
        </w:rPr>
        <w:t>Н.</w:t>
      </w:r>
      <w:r>
        <w:rPr>
          <w:sz w:val="28"/>
          <w:szCs w:val="28"/>
        </w:rPr>
        <w:t> </w:t>
      </w:r>
      <w:r w:rsidRPr="001F30F2">
        <w:rPr>
          <w:sz w:val="28"/>
          <w:szCs w:val="28"/>
        </w:rPr>
        <w:t>Колмогоров.</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Pr>
          <w:sz w:val="28"/>
          <w:szCs w:val="28"/>
        </w:rPr>
        <w:t>π</w:t>
      </w:r>
      <w:r w:rsidRPr="001F30F2">
        <w:rPr>
          <w:sz w:val="28"/>
          <w:szCs w:val="28"/>
        </w:rPr>
        <w:t>. Золотое сечение. «Начала» Евклида. Л.</w:t>
      </w:r>
      <w:r>
        <w:rPr>
          <w:sz w:val="28"/>
          <w:szCs w:val="28"/>
        </w:rPr>
        <w:t> </w:t>
      </w:r>
      <w:r w:rsidRPr="001F30F2">
        <w:rPr>
          <w:sz w:val="28"/>
          <w:szCs w:val="28"/>
        </w:rPr>
        <w:t>Эйлер. Н.</w:t>
      </w:r>
      <w:r>
        <w:rPr>
          <w:sz w:val="28"/>
          <w:szCs w:val="28"/>
        </w:rPr>
        <w:t> </w:t>
      </w:r>
      <w:r w:rsidRPr="001F30F2">
        <w:rPr>
          <w:sz w:val="28"/>
          <w:szCs w:val="28"/>
        </w:rPr>
        <w:t>И.</w:t>
      </w:r>
      <w:r>
        <w:rPr>
          <w:sz w:val="28"/>
          <w:szCs w:val="28"/>
        </w:rPr>
        <w:t> </w:t>
      </w:r>
      <w:r w:rsidRPr="001F30F2">
        <w:rPr>
          <w:sz w:val="28"/>
          <w:szCs w:val="28"/>
        </w:rPr>
        <w:t>Лобачевский. История пятого постулата. Софизм, парадоксы.</w:t>
      </w:r>
    </w:p>
    <w:p w:rsidR="003069C7" w:rsidRPr="001F30F2" w:rsidRDefault="003069C7" w:rsidP="003069C7">
      <w:pPr>
        <w:pStyle w:val="4210"/>
        <w:keepNext/>
        <w:keepLines/>
        <w:shd w:val="clear" w:color="auto" w:fill="auto"/>
        <w:spacing w:before="0" w:after="0" w:line="360" w:lineRule="auto"/>
        <w:ind w:firstLine="454"/>
        <w:jc w:val="center"/>
        <w:rPr>
          <w:rFonts w:ascii="Times New Roman" w:hAnsi="Times New Roman"/>
          <w:sz w:val="28"/>
          <w:szCs w:val="28"/>
        </w:rPr>
      </w:pPr>
      <w:bookmarkStart w:id="232" w:name="bookmark298"/>
      <w:r w:rsidRPr="001F30F2">
        <w:rPr>
          <w:rStyle w:val="428"/>
          <w:rFonts w:ascii="Times New Roman" w:hAnsi="Times New Roman" w:cs="Times New Roman"/>
          <w:b/>
          <w:bCs/>
          <w:sz w:val="28"/>
          <w:szCs w:val="28"/>
        </w:rPr>
        <w:t>2.2.2.8. ИНФОРМАТИКА</w:t>
      </w:r>
      <w:bookmarkEnd w:id="232"/>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Информация и способы её представления.</w:t>
      </w:r>
      <w:r w:rsidRPr="001F30F2">
        <w:rPr>
          <w:sz w:val="28"/>
          <w:szCs w:val="28"/>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Описание информации при помощи текстов.</w:t>
      </w:r>
      <w:r w:rsidRPr="001F30F2">
        <w:rPr>
          <w:rStyle w:val="70"/>
          <w:sz w:val="28"/>
          <w:szCs w:val="28"/>
        </w:rPr>
        <w:t xml:space="preserve"> Язык. Письмо. Знак.</w:t>
      </w:r>
      <w:r w:rsidRPr="001F30F2">
        <w:rPr>
          <w:sz w:val="28"/>
          <w:szCs w:val="28"/>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3069C7" w:rsidRPr="001F30F2" w:rsidRDefault="003069C7" w:rsidP="003069C7">
      <w:pPr>
        <w:pStyle w:val="141"/>
        <w:shd w:val="clear" w:color="auto" w:fill="auto"/>
        <w:spacing w:line="360" w:lineRule="auto"/>
        <w:ind w:firstLine="454"/>
        <w:rPr>
          <w:sz w:val="28"/>
          <w:szCs w:val="28"/>
        </w:rPr>
      </w:pPr>
      <w:r w:rsidRPr="001F30F2">
        <w:rPr>
          <w:rStyle w:val="1422"/>
          <w:i/>
          <w:iCs/>
          <w:sz w:val="28"/>
          <w:szCs w:val="28"/>
        </w:rPr>
        <w:t>Разнообразие языков и алфавитов. Неполнота текстового описания мира. Литературные и научные тексты. По</w:t>
      </w:r>
      <w:r w:rsidRPr="001F30F2">
        <w:rPr>
          <w:rStyle w:val="1420"/>
          <w:i/>
          <w:iCs/>
          <w:sz w:val="28"/>
          <w:szCs w:val="28"/>
        </w:rPr>
        <w:t>нятие о моделировании (в широком смысле) при восприятии</w:t>
      </w:r>
      <w:r w:rsidRPr="001F30F2">
        <w:rPr>
          <w:rStyle w:val="1419"/>
          <w:i/>
          <w:iCs/>
          <w:sz w:val="28"/>
          <w:szCs w:val="28"/>
        </w:rPr>
        <w:t xml:space="preserve"> </w:t>
      </w:r>
      <w:r w:rsidRPr="001F30F2">
        <w:rPr>
          <w:rStyle w:val="1420"/>
          <w:i/>
          <w:iCs/>
          <w:sz w:val="28"/>
          <w:szCs w:val="28"/>
        </w:rPr>
        <w:t>мира человеком.</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3069C7" w:rsidRPr="001F30F2" w:rsidRDefault="003069C7" w:rsidP="003069C7">
      <w:pPr>
        <w:pStyle w:val="141"/>
        <w:shd w:val="clear" w:color="auto" w:fill="auto"/>
        <w:spacing w:line="360" w:lineRule="auto"/>
        <w:ind w:firstLine="454"/>
        <w:rPr>
          <w:sz w:val="28"/>
          <w:szCs w:val="28"/>
        </w:rPr>
      </w:pPr>
      <w:r w:rsidRPr="001F30F2">
        <w:rPr>
          <w:rStyle w:val="1420"/>
          <w:i/>
          <w:iCs/>
          <w:sz w:val="28"/>
          <w:szCs w:val="28"/>
        </w:rPr>
        <w:t>Примеры кодов. Код КОИ-8. Представление о стандарте Юникод. Значение стандартов для ИКТ.</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Знакомство с двоичной записью целых чисел. Запись натуральных чисел в пределах 256.</w:t>
      </w:r>
    </w:p>
    <w:p w:rsidR="003069C7" w:rsidRPr="001F30F2" w:rsidRDefault="003069C7" w:rsidP="003069C7">
      <w:pPr>
        <w:pStyle w:val="141"/>
        <w:shd w:val="clear" w:color="auto" w:fill="auto"/>
        <w:spacing w:line="360" w:lineRule="auto"/>
        <w:ind w:firstLine="454"/>
        <w:rPr>
          <w:sz w:val="28"/>
          <w:szCs w:val="28"/>
        </w:rPr>
      </w:pPr>
      <w:r w:rsidRPr="001F30F2">
        <w:rPr>
          <w:rStyle w:val="1420"/>
          <w:i/>
          <w:iCs/>
          <w:sz w:val="28"/>
          <w:szCs w:val="28"/>
        </w:rPr>
        <w:t>Нетекстовые (аудиовизуальные) данные (картины, устная речь, музыка, кино). Возможность дискретного (символьного) представления аудиовизу</w:t>
      </w:r>
      <w:r>
        <w:rPr>
          <w:rStyle w:val="1420"/>
          <w:i/>
          <w:iCs/>
          <w:sz w:val="28"/>
          <w:szCs w:val="28"/>
        </w:rPr>
        <w:t>-</w:t>
      </w:r>
      <w:r w:rsidRPr="001F30F2">
        <w:rPr>
          <w:rStyle w:val="1420"/>
          <w:i/>
          <w:iCs/>
          <w:sz w:val="28"/>
          <w:szCs w:val="28"/>
        </w:rPr>
        <w:t>альных данных.</w:t>
      </w:r>
    </w:p>
    <w:p w:rsidR="003069C7" w:rsidRPr="001F30F2" w:rsidRDefault="003069C7" w:rsidP="003069C7">
      <w:pPr>
        <w:pStyle w:val="141"/>
        <w:shd w:val="clear" w:color="auto" w:fill="auto"/>
        <w:spacing w:line="360" w:lineRule="auto"/>
        <w:ind w:firstLine="454"/>
        <w:rPr>
          <w:sz w:val="28"/>
          <w:szCs w:val="28"/>
        </w:rPr>
      </w:pPr>
      <w:r w:rsidRPr="001F30F2">
        <w:rPr>
          <w:rStyle w:val="140"/>
          <w:sz w:val="28"/>
          <w:szCs w:val="28"/>
        </w:rPr>
        <w:t>Понятие о необходимости количественного описания информации.</w:t>
      </w:r>
      <w:r w:rsidRPr="001F30F2">
        <w:rPr>
          <w:rStyle w:val="1420"/>
          <w:i/>
          <w:iCs/>
          <w:sz w:val="28"/>
          <w:szCs w:val="28"/>
        </w:rPr>
        <w:t xml:space="preserve"> Размер (длина) текста как мера количества информации. Недостатки такого подхода с точки зрения</w:t>
      </w:r>
      <w:r w:rsidRPr="001F30F2">
        <w:rPr>
          <w:rStyle w:val="1419"/>
          <w:i/>
          <w:iCs/>
          <w:sz w:val="28"/>
          <w:szCs w:val="28"/>
        </w:rPr>
        <w:t xml:space="preserve"> </w:t>
      </w:r>
      <w:r w:rsidRPr="001F30F2">
        <w:rPr>
          <w:rStyle w:val="1420"/>
          <w:i/>
          <w:iCs/>
          <w:sz w:val="28"/>
          <w:szCs w:val="28"/>
        </w:rPr>
        <w:t>формализации обыденного представления о количестве информации: не рассматривается вопрос «новизны» информа</w:t>
      </w:r>
      <w:r>
        <w:rPr>
          <w:rStyle w:val="1420"/>
          <w:i/>
          <w:iCs/>
          <w:sz w:val="28"/>
          <w:szCs w:val="28"/>
        </w:rPr>
        <w:t>-</w:t>
      </w:r>
      <w:r w:rsidRPr="001F30F2">
        <w:rPr>
          <w:rStyle w:val="1420"/>
          <w:i/>
          <w:iCs/>
          <w:sz w:val="28"/>
          <w:szCs w:val="28"/>
        </w:rPr>
        <w:t>ции; не учитывается возможность описания одного явления</w:t>
      </w:r>
      <w:r w:rsidRPr="001F30F2">
        <w:rPr>
          <w:rStyle w:val="1419"/>
          <w:i/>
          <w:iCs/>
          <w:sz w:val="28"/>
          <w:szCs w:val="28"/>
        </w:rPr>
        <w:t xml:space="preserve"> </w:t>
      </w:r>
      <w:r w:rsidRPr="001F30F2">
        <w:rPr>
          <w:rStyle w:val="1420"/>
          <w:i/>
          <w:iCs/>
          <w:sz w:val="28"/>
          <w:szCs w:val="28"/>
        </w:rPr>
        <w:t>различными текстами и зависимость от выбора алфавита</w:t>
      </w:r>
      <w:r w:rsidRPr="001F30F2">
        <w:rPr>
          <w:rStyle w:val="1419"/>
          <w:i/>
          <w:iCs/>
          <w:sz w:val="28"/>
          <w:szCs w:val="28"/>
        </w:rPr>
        <w:t xml:space="preserve"> </w:t>
      </w:r>
      <w:r w:rsidRPr="001F30F2">
        <w:rPr>
          <w:rStyle w:val="1420"/>
          <w:i/>
          <w:iCs/>
          <w:sz w:val="28"/>
          <w:szCs w:val="28"/>
        </w:rPr>
        <w:t>и способа кодирования.</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Бит и байт — единицы размера двоичных текстов, производные единицы.</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Понятие о носителях информации, используемых в ИКТ, их истории и перспективах развития.</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Основы алгоритмической культуры.</w:t>
      </w:r>
      <w:r w:rsidRPr="001F30F2">
        <w:rPr>
          <w:sz w:val="28"/>
          <w:szCs w:val="28"/>
        </w:rPr>
        <w:t xml:space="preserve"> Понятие исполнителя. Обстанов</w:t>
      </w:r>
      <w:r>
        <w:rPr>
          <w:sz w:val="28"/>
          <w:szCs w:val="28"/>
        </w:rPr>
        <w:t>-</w:t>
      </w:r>
      <w:r w:rsidRPr="001F30F2">
        <w:rPr>
          <w:sz w:val="28"/>
          <w:szCs w:val="28"/>
        </w:rPr>
        <w:t>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Понятие алгоритма как описания поведения исполнителя при заданных начальных данных (начальной обстановке).</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Алгоритмический язык — формальный язык для записи алгоритмов. Программа — запись алгоритма на алгоритмическом языке. Непосредствен</w:t>
      </w:r>
      <w:r>
        <w:rPr>
          <w:sz w:val="28"/>
          <w:szCs w:val="28"/>
        </w:rPr>
        <w:t>-</w:t>
      </w:r>
      <w:r w:rsidRPr="001F30F2">
        <w:rPr>
          <w:sz w:val="28"/>
          <w:szCs w:val="28"/>
        </w:rPr>
        <w:t>ное и программное управление исполнителем. Неветвящиеся (линейные) программы.</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Понятие величины (переменной). Типы величин: целые, вещественные, символьные, строковые (литеральные), логические. Знакомство с таблич</w:t>
      </w:r>
      <w:r>
        <w:rPr>
          <w:sz w:val="28"/>
          <w:szCs w:val="28"/>
        </w:rPr>
        <w:t>-</w:t>
      </w:r>
      <w:r w:rsidRPr="001F30F2">
        <w:rPr>
          <w:sz w:val="28"/>
          <w:szCs w:val="28"/>
        </w:rPr>
        <w:t>ными величинами (массивами).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Знакомство с графами, деревьями, списками, символьными строками.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Понятие о методах разработки программ (пошаговое выполнение, отладка, тестирование).</w:t>
      </w:r>
    </w:p>
    <w:p w:rsidR="003069C7" w:rsidRPr="001F30F2" w:rsidRDefault="003069C7" w:rsidP="003069C7">
      <w:pPr>
        <w:pStyle w:val="410"/>
        <w:keepNext/>
        <w:keepLines/>
        <w:shd w:val="clear" w:color="auto" w:fill="auto"/>
        <w:spacing w:line="360" w:lineRule="auto"/>
        <w:ind w:firstLine="454"/>
        <w:rPr>
          <w:sz w:val="28"/>
          <w:szCs w:val="28"/>
        </w:rPr>
      </w:pPr>
      <w:bookmarkStart w:id="233" w:name="bookmark299"/>
      <w:r w:rsidRPr="001F30F2">
        <w:rPr>
          <w:sz w:val="28"/>
          <w:szCs w:val="28"/>
        </w:rPr>
        <w:t>Использование программных систем и сервисов.</w:t>
      </w:r>
      <w:bookmarkEnd w:id="233"/>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Устройство компьютера. Основные компоненты современного компьюте</w:t>
      </w:r>
      <w:r>
        <w:rPr>
          <w:sz w:val="28"/>
          <w:szCs w:val="28"/>
        </w:rPr>
        <w:t>-</w:t>
      </w:r>
      <w:r w:rsidRPr="001F30F2">
        <w:rPr>
          <w:sz w:val="28"/>
          <w:szCs w:val="28"/>
        </w:rPr>
        <w:t>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Компьютерные вирусы. Антивирусная профилактика.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Архивирование и разархивирование.</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Гипертекст. Браузеры. Компьютерные энциклопедии и компьютерные словари. Средства поиска информации.</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Работа в информационном пространстве.</w:t>
      </w:r>
      <w:r w:rsidRPr="001F30F2">
        <w:rPr>
          <w:sz w:val="28"/>
          <w:szCs w:val="28"/>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3069C7" w:rsidRPr="001F30F2" w:rsidRDefault="003069C7" w:rsidP="003069C7">
      <w:pPr>
        <w:pStyle w:val="141"/>
        <w:shd w:val="clear" w:color="auto" w:fill="auto"/>
        <w:spacing w:line="360" w:lineRule="auto"/>
        <w:ind w:firstLine="454"/>
        <w:rPr>
          <w:sz w:val="28"/>
          <w:szCs w:val="28"/>
        </w:rPr>
      </w:pPr>
      <w:r w:rsidRPr="001F30F2">
        <w:rPr>
          <w:rStyle w:val="1418"/>
          <w:i/>
          <w:iCs/>
          <w:sz w:val="28"/>
          <w:szCs w:val="28"/>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w:t>
      </w:r>
      <w:r w:rsidRPr="001F30F2">
        <w:rPr>
          <w:rStyle w:val="1417"/>
          <w:i/>
          <w:iCs/>
          <w:sz w:val="28"/>
          <w:szCs w:val="28"/>
        </w:rPr>
        <w:t xml:space="preserve"> </w:t>
      </w:r>
      <w:r w:rsidRPr="001F30F2">
        <w:rPr>
          <w:rStyle w:val="1418"/>
          <w:i/>
          <w:iCs/>
          <w:sz w:val="28"/>
          <w:szCs w:val="28"/>
        </w:rPr>
        <w:t xml:space="preserve">из разных источников </w:t>
      </w:r>
      <w:r>
        <w:rPr>
          <w:rStyle w:val="1418"/>
          <w:i/>
          <w:iCs/>
          <w:sz w:val="28"/>
          <w:szCs w:val="28"/>
        </w:rPr>
        <w:t>и в разные моменты времени и т. </w:t>
      </w:r>
      <w:r w:rsidRPr="001F30F2">
        <w:rPr>
          <w:rStyle w:val="1418"/>
          <w:i/>
          <w:iCs/>
          <w:sz w:val="28"/>
          <w:szCs w:val="28"/>
        </w:rPr>
        <w:t>п.).</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Организация взаимодействия в информационной среде: электронная переписка, чат, форум, телеконференция, сайт.</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Примерная схема использования математических (компьютерных) моделей при решении научно-технических задач: построение математи</w:t>
      </w:r>
      <w:r>
        <w:rPr>
          <w:sz w:val="28"/>
          <w:szCs w:val="28"/>
        </w:rPr>
        <w:t>-</w:t>
      </w:r>
      <w:r w:rsidRPr="001F30F2">
        <w:rPr>
          <w:sz w:val="28"/>
          <w:szCs w:val="28"/>
        </w:rPr>
        <w:t>ческой модели, её программная реализация, проведение компьютерного эксперимента, анализ его результатов.</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Тенденции развития ИКТ (суперкомпьютеры, мобильные вычислитель</w:t>
      </w:r>
      <w:r>
        <w:rPr>
          <w:sz w:val="28"/>
          <w:szCs w:val="28"/>
        </w:rPr>
        <w:t>-</w:t>
      </w:r>
      <w:r w:rsidRPr="001F30F2">
        <w:rPr>
          <w:sz w:val="28"/>
          <w:szCs w:val="28"/>
        </w:rPr>
        <w:t>ные устройства).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3069C7" w:rsidRPr="001F30F2" w:rsidRDefault="003069C7" w:rsidP="003069C7">
      <w:pPr>
        <w:pStyle w:val="3310"/>
        <w:keepNext/>
        <w:keepLines/>
        <w:shd w:val="clear" w:color="auto" w:fill="auto"/>
        <w:spacing w:before="0" w:after="0" w:line="360" w:lineRule="auto"/>
        <w:ind w:firstLine="454"/>
        <w:jc w:val="center"/>
        <w:rPr>
          <w:rFonts w:ascii="Times New Roman" w:hAnsi="Times New Roman"/>
          <w:sz w:val="28"/>
          <w:szCs w:val="28"/>
        </w:rPr>
      </w:pPr>
      <w:bookmarkStart w:id="234" w:name="bookmark300"/>
      <w:r w:rsidRPr="001F30F2">
        <w:rPr>
          <w:rStyle w:val="3330"/>
          <w:rFonts w:ascii="Times New Roman" w:hAnsi="Times New Roman" w:cs="Times New Roman"/>
          <w:b/>
          <w:bCs/>
          <w:sz w:val="28"/>
          <w:szCs w:val="28"/>
        </w:rPr>
        <w:t>2.2.2.9. ФИЗИКА</w:t>
      </w:r>
      <w:bookmarkEnd w:id="234"/>
    </w:p>
    <w:p w:rsidR="003069C7" w:rsidRPr="001F30F2" w:rsidRDefault="003069C7" w:rsidP="003069C7">
      <w:pPr>
        <w:pStyle w:val="171"/>
        <w:shd w:val="clear" w:color="auto" w:fill="auto"/>
        <w:spacing w:after="0" w:line="360" w:lineRule="auto"/>
        <w:ind w:firstLine="454"/>
        <w:rPr>
          <w:sz w:val="28"/>
          <w:szCs w:val="28"/>
        </w:rPr>
      </w:pPr>
      <w:r w:rsidRPr="001F30F2">
        <w:rPr>
          <w:sz w:val="28"/>
          <w:szCs w:val="28"/>
        </w:rPr>
        <w:t>Физика и физические методы изучения природы</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Физика</w:t>
      </w:r>
      <w:r>
        <w:rPr>
          <w:sz w:val="28"/>
          <w:szCs w:val="28"/>
        </w:rPr>
        <w:t xml:space="preserve"> </w:t>
      </w:r>
      <w:r w:rsidRPr="001F30F2">
        <w:rPr>
          <w:sz w:val="28"/>
          <w:szCs w:val="28"/>
        </w:rPr>
        <w:t>—</w:t>
      </w:r>
      <w:r>
        <w:rPr>
          <w:sz w:val="28"/>
          <w:szCs w:val="28"/>
        </w:rPr>
        <w:t xml:space="preserve"> </w:t>
      </w:r>
      <w:r w:rsidRPr="001F30F2">
        <w:rPr>
          <w:sz w:val="28"/>
          <w:szCs w:val="28"/>
        </w:rPr>
        <w:t>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3069C7" w:rsidRPr="001F30F2" w:rsidRDefault="003069C7" w:rsidP="003069C7">
      <w:pPr>
        <w:pStyle w:val="171"/>
        <w:shd w:val="clear" w:color="auto" w:fill="auto"/>
        <w:spacing w:after="0" w:line="360" w:lineRule="auto"/>
        <w:ind w:firstLine="454"/>
        <w:rPr>
          <w:sz w:val="28"/>
          <w:szCs w:val="28"/>
        </w:rPr>
      </w:pPr>
      <w:r w:rsidRPr="001F30F2">
        <w:rPr>
          <w:sz w:val="28"/>
          <w:szCs w:val="28"/>
        </w:rPr>
        <w:t>Механические явления. Кинематика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3069C7" w:rsidRPr="001F30F2" w:rsidRDefault="003069C7" w:rsidP="003069C7">
      <w:pPr>
        <w:pStyle w:val="410"/>
        <w:keepNext/>
        <w:keepLines/>
        <w:shd w:val="clear" w:color="auto" w:fill="auto"/>
        <w:spacing w:line="360" w:lineRule="auto"/>
        <w:ind w:firstLine="454"/>
        <w:rPr>
          <w:sz w:val="28"/>
          <w:szCs w:val="28"/>
        </w:rPr>
      </w:pPr>
      <w:bookmarkStart w:id="235" w:name="bookmark301"/>
      <w:r w:rsidRPr="001F30F2">
        <w:rPr>
          <w:sz w:val="28"/>
          <w:szCs w:val="28"/>
        </w:rPr>
        <w:t>Динамика</w:t>
      </w:r>
      <w:bookmarkEnd w:id="235"/>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Инерция. Инертность тел. Первый закон Ньютона. Взаимодействие тел. Масса</w:t>
      </w:r>
      <w:r>
        <w:rPr>
          <w:sz w:val="28"/>
          <w:szCs w:val="28"/>
        </w:rPr>
        <w:t xml:space="preserve"> </w:t>
      </w:r>
      <w:r w:rsidRPr="001F30F2">
        <w:rPr>
          <w:sz w:val="28"/>
          <w:szCs w:val="28"/>
        </w:rPr>
        <w:t>—</w:t>
      </w:r>
      <w:r>
        <w:rPr>
          <w:sz w:val="28"/>
          <w:szCs w:val="28"/>
        </w:rPr>
        <w:t xml:space="preserve"> </w:t>
      </w:r>
      <w:r w:rsidRPr="001F30F2">
        <w:rPr>
          <w:sz w:val="28"/>
          <w:szCs w:val="28"/>
        </w:rPr>
        <w:t>скалярная величина. Плотность вещества. Сила—векторная величина. Второй закон Ньютона. Третий закон Ньютона. Движение и силы.</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Сила упругости. Сила трения. Сила тяжести. Закон всемирного тяготения. Центр тяжести.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Давление. Атмосферное давление. Закон Паскаля. Закон Архимеда. Условие плавания тел.</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Условия равновесия твёрдого тела.</w:t>
      </w:r>
    </w:p>
    <w:p w:rsidR="003069C7" w:rsidRPr="001F30F2" w:rsidRDefault="003069C7" w:rsidP="003069C7">
      <w:pPr>
        <w:pStyle w:val="410"/>
        <w:keepNext/>
        <w:keepLines/>
        <w:shd w:val="clear" w:color="auto" w:fill="auto"/>
        <w:spacing w:line="360" w:lineRule="auto"/>
        <w:ind w:firstLine="454"/>
        <w:rPr>
          <w:sz w:val="28"/>
          <w:szCs w:val="28"/>
        </w:rPr>
      </w:pPr>
      <w:bookmarkStart w:id="236" w:name="bookmark302"/>
      <w:r w:rsidRPr="001F30F2">
        <w:rPr>
          <w:sz w:val="28"/>
          <w:szCs w:val="28"/>
        </w:rPr>
        <w:t>Законы сохранения импульса и механической энергии.</w:t>
      </w:r>
      <w:r w:rsidRPr="001F30F2">
        <w:rPr>
          <w:rStyle w:val="416"/>
          <w:b/>
          <w:bCs/>
          <w:sz w:val="28"/>
          <w:szCs w:val="28"/>
        </w:rPr>
        <w:t xml:space="preserve"> </w:t>
      </w:r>
      <w:r w:rsidRPr="001F30F2">
        <w:rPr>
          <w:sz w:val="28"/>
          <w:szCs w:val="28"/>
        </w:rPr>
        <w:t>Механичес</w:t>
      </w:r>
      <w:r>
        <w:rPr>
          <w:sz w:val="28"/>
          <w:szCs w:val="28"/>
        </w:rPr>
        <w:t>-</w:t>
      </w:r>
      <w:r w:rsidRPr="001F30F2">
        <w:rPr>
          <w:sz w:val="28"/>
          <w:szCs w:val="28"/>
        </w:rPr>
        <w:t>кие колебания и волны</w:t>
      </w:r>
      <w:bookmarkEnd w:id="236"/>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Импульс. Закон сохранения импульса. Реактивное движение.</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Механические колебания. Резонанс. Механические волны. Звук. Использование колебаний в технике.</w:t>
      </w:r>
    </w:p>
    <w:p w:rsidR="003069C7" w:rsidRPr="001F30F2" w:rsidRDefault="003069C7" w:rsidP="003069C7">
      <w:pPr>
        <w:pStyle w:val="410"/>
        <w:keepNext/>
        <w:keepLines/>
        <w:shd w:val="clear" w:color="auto" w:fill="auto"/>
        <w:spacing w:line="360" w:lineRule="auto"/>
        <w:ind w:firstLine="454"/>
        <w:rPr>
          <w:sz w:val="28"/>
          <w:szCs w:val="28"/>
        </w:rPr>
      </w:pPr>
      <w:bookmarkStart w:id="237" w:name="bookmark303"/>
      <w:r w:rsidRPr="001F30F2">
        <w:rPr>
          <w:sz w:val="28"/>
          <w:szCs w:val="28"/>
        </w:rPr>
        <w:t>Строение и свойства вещества</w:t>
      </w:r>
      <w:bookmarkEnd w:id="237"/>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3069C7" w:rsidRPr="001F30F2" w:rsidRDefault="003069C7" w:rsidP="003069C7">
      <w:pPr>
        <w:pStyle w:val="410"/>
        <w:keepNext/>
        <w:keepLines/>
        <w:shd w:val="clear" w:color="auto" w:fill="auto"/>
        <w:spacing w:line="360" w:lineRule="auto"/>
        <w:ind w:firstLine="454"/>
        <w:rPr>
          <w:sz w:val="28"/>
          <w:szCs w:val="28"/>
        </w:rPr>
      </w:pPr>
      <w:bookmarkStart w:id="238" w:name="bookmark304"/>
      <w:r w:rsidRPr="001F30F2">
        <w:rPr>
          <w:sz w:val="28"/>
          <w:szCs w:val="28"/>
        </w:rPr>
        <w:t>Тепловые явления</w:t>
      </w:r>
      <w:bookmarkEnd w:id="238"/>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Преобразования энергии в тепловых машинах. КПД тепловой машины. Экологические проблемы теплоэнергетики.</w:t>
      </w:r>
    </w:p>
    <w:p w:rsidR="003069C7" w:rsidRPr="001F30F2" w:rsidRDefault="003069C7" w:rsidP="003069C7">
      <w:pPr>
        <w:pStyle w:val="410"/>
        <w:keepNext/>
        <w:keepLines/>
        <w:shd w:val="clear" w:color="auto" w:fill="auto"/>
        <w:spacing w:line="360" w:lineRule="auto"/>
        <w:ind w:firstLine="454"/>
        <w:rPr>
          <w:sz w:val="28"/>
          <w:szCs w:val="28"/>
        </w:rPr>
      </w:pPr>
      <w:bookmarkStart w:id="239" w:name="bookmark305"/>
      <w:r w:rsidRPr="001F30F2">
        <w:rPr>
          <w:sz w:val="28"/>
          <w:szCs w:val="28"/>
        </w:rPr>
        <w:t>Электрические явления</w:t>
      </w:r>
      <w:bookmarkEnd w:id="239"/>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3069C7" w:rsidRPr="001F30F2" w:rsidRDefault="003069C7" w:rsidP="003069C7">
      <w:pPr>
        <w:pStyle w:val="410"/>
        <w:keepNext/>
        <w:keepLines/>
        <w:shd w:val="clear" w:color="auto" w:fill="auto"/>
        <w:spacing w:line="360" w:lineRule="auto"/>
        <w:ind w:firstLine="454"/>
        <w:rPr>
          <w:sz w:val="28"/>
          <w:szCs w:val="28"/>
        </w:rPr>
      </w:pPr>
      <w:bookmarkStart w:id="240" w:name="bookmark306"/>
      <w:r w:rsidRPr="001F30F2">
        <w:rPr>
          <w:sz w:val="28"/>
          <w:szCs w:val="28"/>
        </w:rPr>
        <w:t>Магнитные явления</w:t>
      </w:r>
      <w:bookmarkEnd w:id="240"/>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Постоянные магниты. Взаимодействие магнитов. Магнитное поле. Магнитное поле тока. Действие магнитного поля на проводник с током.</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Электродвигатель постоянного тока.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Электромагнитная индукция. Электрогенератор. Трансформатор.</w:t>
      </w:r>
    </w:p>
    <w:p w:rsidR="003069C7" w:rsidRPr="001F30F2" w:rsidRDefault="003069C7" w:rsidP="003069C7">
      <w:pPr>
        <w:pStyle w:val="410"/>
        <w:keepNext/>
        <w:keepLines/>
        <w:shd w:val="clear" w:color="auto" w:fill="auto"/>
        <w:spacing w:line="360" w:lineRule="auto"/>
        <w:ind w:firstLine="454"/>
        <w:rPr>
          <w:sz w:val="28"/>
          <w:szCs w:val="28"/>
        </w:rPr>
      </w:pPr>
      <w:bookmarkStart w:id="241" w:name="bookmark307"/>
      <w:r w:rsidRPr="001F30F2">
        <w:rPr>
          <w:sz w:val="28"/>
          <w:szCs w:val="28"/>
        </w:rPr>
        <w:t>Электромагнитные колебания и волны</w:t>
      </w:r>
      <w:bookmarkEnd w:id="241"/>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Электромагнитные колебания. Электромагнитные волны. Влияние электромагнитных излучений на живые организмы.</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Принципы радиосвязи и телевидения.</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3069C7" w:rsidRPr="001F30F2" w:rsidRDefault="003069C7" w:rsidP="003069C7">
      <w:pPr>
        <w:pStyle w:val="410"/>
        <w:keepNext/>
        <w:keepLines/>
        <w:shd w:val="clear" w:color="auto" w:fill="auto"/>
        <w:spacing w:line="360" w:lineRule="auto"/>
        <w:ind w:firstLine="454"/>
        <w:rPr>
          <w:sz w:val="28"/>
          <w:szCs w:val="28"/>
        </w:rPr>
      </w:pPr>
      <w:bookmarkStart w:id="242" w:name="bookmark308"/>
      <w:r w:rsidRPr="001F30F2">
        <w:rPr>
          <w:sz w:val="28"/>
          <w:szCs w:val="28"/>
        </w:rPr>
        <w:t>Квантовые явления</w:t>
      </w:r>
      <w:bookmarkEnd w:id="242"/>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3069C7" w:rsidRPr="001F30F2" w:rsidRDefault="003069C7" w:rsidP="003069C7">
      <w:pPr>
        <w:pStyle w:val="410"/>
        <w:keepNext/>
        <w:keepLines/>
        <w:shd w:val="clear" w:color="auto" w:fill="auto"/>
        <w:spacing w:line="360" w:lineRule="auto"/>
        <w:ind w:firstLine="454"/>
        <w:rPr>
          <w:sz w:val="28"/>
          <w:szCs w:val="28"/>
        </w:rPr>
      </w:pPr>
      <w:bookmarkStart w:id="243" w:name="bookmark309"/>
      <w:r w:rsidRPr="001F30F2">
        <w:rPr>
          <w:sz w:val="28"/>
          <w:szCs w:val="28"/>
        </w:rPr>
        <w:t>Строение и эволюция Вселенной</w:t>
      </w:r>
      <w:bookmarkEnd w:id="243"/>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3069C7" w:rsidRPr="001F30F2" w:rsidRDefault="003069C7" w:rsidP="003069C7">
      <w:pPr>
        <w:pStyle w:val="4210"/>
        <w:keepNext/>
        <w:keepLines/>
        <w:shd w:val="clear" w:color="auto" w:fill="auto"/>
        <w:spacing w:before="0" w:after="0" w:line="360" w:lineRule="auto"/>
        <w:jc w:val="center"/>
        <w:rPr>
          <w:rFonts w:ascii="Times New Roman" w:hAnsi="Times New Roman"/>
          <w:sz w:val="28"/>
          <w:szCs w:val="28"/>
        </w:rPr>
      </w:pPr>
      <w:bookmarkStart w:id="244" w:name="bookmark310"/>
      <w:r w:rsidRPr="001F30F2">
        <w:rPr>
          <w:rStyle w:val="427"/>
          <w:rFonts w:ascii="Times New Roman" w:hAnsi="Times New Roman" w:cs="Times New Roman"/>
          <w:b/>
          <w:bCs/>
          <w:sz w:val="28"/>
          <w:szCs w:val="28"/>
        </w:rPr>
        <w:t>2.2.2.10. БИОЛОГИЯ</w:t>
      </w:r>
      <w:bookmarkEnd w:id="244"/>
    </w:p>
    <w:p w:rsidR="003069C7" w:rsidRPr="001F30F2" w:rsidRDefault="003069C7" w:rsidP="003069C7">
      <w:pPr>
        <w:pStyle w:val="410"/>
        <w:keepNext/>
        <w:keepLines/>
        <w:shd w:val="clear" w:color="auto" w:fill="auto"/>
        <w:spacing w:line="360" w:lineRule="auto"/>
        <w:ind w:firstLine="454"/>
        <w:rPr>
          <w:sz w:val="28"/>
          <w:szCs w:val="28"/>
        </w:rPr>
      </w:pPr>
      <w:bookmarkStart w:id="245" w:name="bookmark311"/>
      <w:r w:rsidRPr="001F30F2">
        <w:rPr>
          <w:sz w:val="28"/>
          <w:szCs w:val="28"/>
        </w:rPr>
        <w:t>Живые организмы</w:t>
      </w:r>
      <w:bookmarkEnd w:id="245"/>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Правила работы в кабинете биологии, с биологическими приборами и инструментами.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Лишайники. Роль лишайников в природе и жизни человека.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Вирусы — неклеточные формы. Заболевания, вызываемые вирусами. Меры профилактики заболеваний.</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Растения. Клетки, ткани и органы растений. Процессы жизне</w:t>
      </w:r>
      <w:r>
        <w:rPr>
          <w:sz w:val="28"/>
          <w:szCs w:val="28"/>
        </w:rPr>
        <w:t>-</w:t>
      </w:r>
      <w:r w:rsidRPr="001F30F2">
        <w:rPr>
          <w:sz w:val="28"/>
          <w:szCs w:val="28"/>
        </w:rPr>
        <w:t>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3069C7" w:rsidRPr="001F30F2" w:rsidRDefault="003069C7" w:rsidP="003069C7">
      <w:pPr>
        <w:pStyle w:val="410"/>
        <w:keepNext/>
        <w:keepLines/>
        <w:shd w:val="clear" w:color="auto" w:fill="auto"/>
        <w:spacing w:line="360" w:lineRule="auto"/>
        <w:ind w:firstLine="454"/>
        <w:rPr>
          <w:sz w:val="28"/>
          <w:szCs w:val="28"/>
        </w:rPr>
      </w:pPr>
      <w:bookmarkStart w:id="246" w:name="bookmark312"/>
      <w:r w:rsidRPr="001F30F2">
        <w:rPr>
          <w:sz w:val="28"/>
          <w:szCs w:val="28"/>
        </w:rPr>
        <w:t>Человек и его здоровье</w:t>
      </w:r>
      <w:bookmarkEnd w:id="246"/>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Человек и окружающая среда. Природная и социальная среда обитания человека. Защита среды обитания человека.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Питание. Пищеварение. Пищеварительная система. Нарушения работы пищеварительной системы и их профилактика.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Выделение. Строение и функции выделительной системы. Заболевания органов мочевыделительной системы и их предупреждение.</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w:t>
      </w:r>
      <w:r>
        <w:rPr>
          <w:sz w:val="28"/>
          <w:szCs w:val="28"/>
        </w:rPr>
        <w:t>-</w:t>
      </w:r>
      <w:r w:rsidRPr="001F30F2">
        <w:rPr>
          <w:sz w:val="28"/>
          <w:szCs w:val="28"/>
        </w:rPr>
        <w:t>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3069C7" w:rsidRPr="001F30F2" w:rsidRDefault="003069C7" w:rsidP="003069C7">
      <w:pPr>
        <w:pStyle w:val="410"/>
        <w:keepNext/>
        <w:keepLines/>
        <w:shd w:val="clear" w:color="auto" w:fill="auto"/>
        <w:spacing w:line="360" w:lineRule="auto"/>
        <w:ind w:firstLine="454"/>
        <w:rPr>
          <w:sz w:val="28"/>
          <w:szCs w:val="28"/>
        </w:rPr>
      </w:pPr>
      <w:bookmarkStart w:id="247" w:name="bookmark313"/>
      <w:r w:rsidRPr="001F30F2">
        <w:rPr>
          <w:sz w:val="28"/>
          <w:szCs w:val="28"/>
        </w:rPr>
        <w:t>Общие биологические закономерности</w:t>
      </w:r>
      <w:bookmarkEnd w:id="247"/>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Клеточное строение организмов. Строение клетки: ядро, клеточная оболочка, плазматическая мембрана, цитоплазма,</w:t>
      </w:r>
      <w:r>
        <w:rPr>
          <w:sz w:val="28"/>
          <w:szCs w:val="28"/>
        </w:rPr>
        <w:t xml:space="preserve"> </w:t>
      </w:r>
      <w:r w:rsidRPr="001F30F2">
        <w:rPr>
          <w:sz w:val="28"/>
          <w:szCs w:val="28"/>
        </w:rPr>
        <w:t>пластиды, митохондрии, вакуоли. Хромосомы. Многообразие клеток.</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Рост и развитие организмов. Размножение. Бесполое и половое размножение. Половые клетки. Оплодотворение.</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Наследственность и изменчивость — свойства организмов. Наследст</w:t>
      </w:r>
      <w:r>
        <w:rPr>
          <w:sz w:val="28"/>
          <w:szCs w:val="28"/>
        </w:rPr>
        <w:t>-</w:t>
      </w:r>
      <w:r w:rsidRPr="001F30F2">
        <w:rPr>
          <w:sz w:val="28"/>
          <w:szCs w:val="28"/>
        </w:rPr>
        <w:t>венная и ненаследственная изменчивость.</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Система и эволюция органического мира. Вид — основная система</w:t>
      </w:r>
      <w:r>
        <w:rPr>
          <w:sz w:val="28"/>
          <w:szCs w:val="28"/>
        </w:rPr>
        <w:t>-</w:t>
      </w:r>
      <w:r w:rsidRPr="001F30F2">
        <w:rPr>
          <w:sz w:val="28"/>
          <w:szCs w:val="28"/>
        </w:rPr>
        <w:t>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3069C7" w:rsidRPr="001F30F2" w:rsidRDefault="003069C7" w:rsidP="003069C7">
      <w:pPr>
        <w:pStyle w:val="4210"/>
        <w:keepNext/>
        <w:keepLines/>
        <w:shd w:val="clear" w:color="auto" w:fill="auto"/>
        <w:spacing w:before="0" w:after="0" w:line="360" w:lineRule="auto"/>
        <w:jc w:val="center"/>
        <w:rPr>
          <w:rFonts w:ascii="Times New Roman" w:hAnsi="Times New Roman"/>
          <w:sz w:val="28"/>
          <w:szCs w:val="28"/>
        </w:rPr>
      </w:pPr>
      <w:bookmarkStart w:id="248" w:name="bookmark314"/>
      <w:r w:rsidRPr="001F30F2">
        <w:rPr>
          <w:rStyle w:val="426"/>
          <w:rFonts w:ascii="Times New Roman" w:hAnsi="Times New Roman" w:cs="Times New Roman"/>
          <w:b/>
          <w:bCs/>
          <w:sz w:val="28"/>
          <w:szCs w:val="28"/>
        </w:rPr>
        <w:t>2.2.2.11. ХИМИЯ</w:t>
      </w:r>
      <w:bookmarkEnd w:id="248"/>
    </w:p>
    <w:p w:rsidR="003069C7" w:rsidRPr="001F30F2" w:rsidRDefault="003069C7" w:rsidP="003069C7">
      <w:pPr>
        <w:pStyle w:val="410"/>
        <w:keepNext/>
        <w:keepLines/>
        <w:shd w:val="clear" w:color="auto" w:fill="auto"/>
        <w:spacing w:line="360" w:lineRule="auto"/>
        <w:ind w:firstLine="454"/>
        <w:jc w:val="center"/>
        <w:rPr>
          <w:sz w:val="28"/>
          <w:szCs w:val="28"/>
        </w:rPr>
      </w:pPr>
      <w:bookmarkStart w:id="249" w:name="bookmark315"/>
      <w:r w:rsidRPr="001F30F2">
        <w:rPr>
          <w:sz w:val="28"/>
          <w:szCs w:val="28"/>
        </w:rPr>
        <w:t>Основные понятия химии (уровень атомно-молекулярных представлений)</w:t>
      </w:r>
      <w:bookmarkEnd w:id="249"/>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w:t>
      </w:r>
      <w:r>
        <w:rPr>
          <w:sz w:val="28"/>
          <w:szCs w:val="28"/>
        </w:rPr>
        <w:t>-</w:t>
      </w:r>
      <w:r w:rsidRPr="001F30F2">
        <w:rPr>
          <w:sz w:val="28"/>
          <w:szCs w:val="28"/>
        </w:rPr>
        <w:t>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 xml:space="preserve">Физические явления и химические реакции. Признаки и условия протекания </w:t>
      </w:r>
      <w:r>
        <w:rPr>
          <w:sz w:val="28"/>
          <w:szCs w:val="28"/>
        </w:rPr>
        <w:t>химических реакций. Закон сохра</w:t>
      </w:r>
      <w:r w:rsidRPr="001F30F2">
        <w:rPr>
          <w:sz w:val="28"/>
          <w:szCs w:val="28"/>
        </w:rPr>
        <w:t>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Основные классы неорганических соединений. Номенклатура неоргани</w:t>
      </w:r>
      <w:r>
        <w:rPr>
          <w:sz w:val="28"/>
          <w:szCs w:val="28"/>
        </w:rPr>
        <w:t>-</w:t>
      </w:r>
      <w:r w:rsidRPr="001F30F2">
        <w:rPr>
          <w:sz w:val="28"/>
          <w:szCs w:val="28"/>
        </w:rPr>
        <w:t>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Первоначальные представления о естественных семействах (группах) химических элементов: щелочные металлы, галогены.</w:t>
      </w:r>
    </w:p>
    <w:p w:rsidR="003069C7" w:rsidRPr="001F30F2" w:rsidRDefault="003069C7" w:rsidP="003069C7">
      <w:pPr>
        <w:pStyle w:val="410"/>
        <w:keepNext/>
        <w:keepLines/>
        <w:shd w:val="clear" w:color="auto" w:fill="auto"/>
        <w:spacing w:line="360" w:lineRule="auto"/>
        <w:ind w:firstLine="454"/>
        <w:rPr>
          <w:sz w:val="28"/>
          <w:szCs w:val="28"/>
        </w:rPr>
      </w:pPr>
      <w:bookmarkStart w:id="250" w:name="bookmark316"/>
      <w:r w:rsidRPr="001F30F2">
        <w:rPr>
          <w:sz w:val="28"/>
          <w:szCs w:val="28"/>
        </w:rPr>
        <w:t>Периодический закон и периодическая система химических элементов Д.</w:t>
      </w:r>
      <w:r>
        <w:rPr>
          <w:sz w:val="28"/>
          <w:szCs w:val="28"/>
        </w:rPr>
        <w:t> </w:t>
      </w:r>
      <w:r w:rsidRPr="001F30F2">
        <w:rPr>
          <w:sz w:val="28"/>
          <w:szCs w:val="28"/>
        </w:rPr>
        <w:t>И.</w:t>
      </w:r>
      <w:r>
        <w:rPr>
          <w:sz w:val="28"/>
          <w:szCs w:val="28"/>
        </w:rPr>
        <w:t> </w:t>
      </w:r>
      <w:r w:rsidRPr="001F30F2">
        <w:rPr>
          <w:sz w:val="28"/>
          <w:szCs w:val="28"/>
        </w:rPr>
        <w:t>Менделеева. Строение вещества</w:t>
      </w:r>
      <w:bookmarkEnd w:id="250"/>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Периодический закон. История открытия периодического закона. Значение периодического закона для развития науки.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w:t>
      </w:r>
      <w:r>
        <w:rPr>
          <w:sz w:val="28"/>
          <w:szCs w:val="28"/>
        </w:rPr>
        <w:t> </w:t>
      </w:r>
      <w:r w:rsidRPr="001F30F2">
        <w:rPr>
          <w:sz w:val="28"/>
          <w:szCs w:val="28"/>
        </w:rPr>
        <w:t>И.</w:t>
      </w:r>
      <w:r>
        <w:rPr>
          <w:sz w:val="28"/>
          <w:szCs w:val="28"/>
        </w:rPr>
        <w:t> </w:t>
      </w:r>
      <w:r w:rsidRPr="001F30F2">
        <w:rPr>
          <w:sz w:val="28"/>
          <w:szCs w:val="28"/>
        </w:rPr>
        <w:t>Менделеева». Физический смысл порядкового (атомного) номера, номера периода и номера группы (для элементов А-групп).</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Химическая связь. Электроотрицательность атомов. Кова- лентная неполярная и полярная связь. Ионная связь. Валентность, степень окисления, заряд иона.</w:t>
      </w:r>
    </w:p>
    <w:p w:rsidR="003069C7" w:rsidRPr="001F30F2" w:rsidRDefault="003069C7" w:rsidP="003069C7">
      <w:pPr>
        <w:pStyle w:val="410"/>
        <w:keepNext/>
        <w:keepLines/>
        <w:shd w:val="clear" w:color="auto" w:fill="auto"/>
        <w:spacing w:line="360" w:lineRule="auto"/>
        <w:ind w:firstLine="454"/>
        <w:rPr>
          <w:sz w:val="28"/>
          <w:szCs w:val="28"/>
        </w:rPr>
      </w:pPr>
      <w:bookmarkStart w:id="251" w:name="bookmark317"/>
      <w:r w:rsidRPr="001F30F2">
        <w:rPr>
          <w:sz w:val="28"/>
          <w:szCs w:val="28"/>
        </w:rPr>
        <w:t>Многообразие химических реакций</w:t>
      </w:r>
      <w:bookmarkEnd w:id="251"/>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Скорость химических реакций. Факторы, влияющие на скорость хими</w:t>
      </w:r>
      <w:r>
        <w:rPr>
          <w:sz w:val="28"/>
          <w:szCs w:val="28"/>
        </w:rPr>
        <w:t>-</w:t>
      </w:r>
      <w:r w:rsidRPr="001F30F2">
        <w:rPr>
          <w:sz w:val="28"/>
          <w:szCs w:val="28"/>
        </w:rPr>
        <w:t>ческих реакций.</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Растворы. Электролитическая диссоциация. Электролиты и неэлектро</w:t>
      </w:r>
      <w:r>
        <w:rPr>
          <w:sz w:val="28"/>
          <w:szCs w:val="28"/>
        </w:rPr>
        <w:t>-</w:t>
      </w:r>
      <w:r w:rsidRPr="001F30F2">
        <w:rPr>
          <w:sz w:val="28"/>
          <w:szCs w:val="28"/>
        </w:rPr>
        <w:t>литы. Катионы и анионы. Диссоциация солей, кислот и оснований в водных растворах. Реакции ионного обмена в растворах электролитов.</w:t>
      </w:r>
    </w:p>
    <w:p w:rsidR="003069C7" w:rsidRPr="001F30F2" w:rsidRDefault="003069C7" w:rsidP="003069C7">
      <w:pPr>
        <w:pStyle w:val="410"/>
        <w:keepNext/>
        <w:keepLines/>
        <w:shd w:val="clear" w:color="auto" w:fill="auto"/>
        <w:spacing w:line="360" w:lineRule="auto"/>
        <w:ind w:firstLine="454"/>
        <w:rPr>
          <w:sz w:val="28"/>
          <w:szCs w:val="28"/>
        </w:rPr>
      </w:pPr>
      <w:bookmarkStart w:id="252" w:name="bookmark318"/>
      <w:r w:rsidRPr="001F30F2">
        <w:rPr>
          <w:sz w:val="28"/>
          <w:szCs w:val="28"/>
        </w:rPr>
        <w:t>Многообразие веществ</w:t>
      </w:r>
      <w:bookmarkEnd w:id="252"/>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Общая характеристика металлов на основе их положения в перио</w:t>
      </w:r>
      <w:r>
        <w:rPr>
          <w:sz w:val="28"/>
          <w:szCs w:val="28"/>
        </w:rPr>
        <w:t>-</w:t>
      </w:r>
      <w:r w:rsidRPr="001F30F2">
        <w:rPr>
          <w:sz w:val="28"/>
          <w:szCs w:val="28"/>
        </w:rPr>
        <w:t>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3069C7" w:rsidRPr="001F30F2" w:rsidRDefault="003069C7" w:rsidP="003069C7">
      <w:pPr>
        <w:pStyle w:val="410"/>
        <w:keepNext/>
        <w:keepLines/>
        <w:shd w:val="clear" w:color="auto" w:fill="auto"/>
        <w:spacing w:line="360" w:lineRule="auto"/>
        <w:ind w:firstLine="454"/>
        <w:rPr>
          <w:sz w:val="28"/>
          <w:szCs w:val="28"/>
        </w:rPr>
      </w:pPr>
      <w:bookmarkStart w:id="253" w:name="bookmark319"/>
      <w:r w:rsidRPr="001F30F2">
        <w:rPr>
          <w:sz w:val="28"/>
          <w:szCs w:val="28"/>
        </w:rPr>
        <w:t>Экспериментальная химия</w:t>
      </w:r>
      <w:bookmarkEnd w:id="253"/>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3069C7" w:rsidRPr="001F30F2" w:rsidRDefault="003069C7" w:rsidP="003069C7">
      <w:pPr>
        <w:pStyle w:val="4210"/>
        <w:keepNext/>
        <w:keepLines/>
        <w:shd w:val="clear" w:color="auto" w:fill="auto"/>
        <w:spacing w:before="0" w:after="0" w:line="360" w:lineRule="auto"/>
        <w:jc w:val="center"/>
        <w:rPr>
          <w:rFonts w:ascii="Times New Roman" w:hAnsi="Times New Roman"/>
          <w:sz w:val="28"/>
          <w:szCs w:val="28"/>
        </w:rPr>
      </w:pPr>
      <w:bookmarkStart w:id="254" w:name="bookmark320"/>
      <w:r w:rsidRPr="001F30F2">
        <w:rPr>
          <w:rStyle w:val="425"/>
          <w:rFonts w:ascii="Times New Roman" w:hAnsi="Times New Roman" w:cs="Times New Roman"/>
          <w:b/>
          <w:bCs/>
          <w:sz w:val="28"/>
          <w:szCs w:val="28"/>
        </w:rPr>
        <w:t>2.2.2.12. ИЗОБРАЗИТЕЛЬНОЕ ИСКУССТВО</w:t>
      </w:r>
      <w:bookmarkEnd w:id="254"/>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Роль искусства и художественной деятельности человека в развитии культуры.</w:t>
      </w:r>
      <w:r w:rsidRPr="001F30F2">
        <w:rPr>
          <w:sz w:val="28"/>
          <w:szCs w:val="28"/>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Роль художественной деятельности человека в освоении мира.</w:t>
      </w:r>
      <w:r w:rsidRPr="001F30F2">
        <w:rPr>
          <w:sz w:val="28"/>
          <w:szCs w:val="28"/>
        </w:rP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Художественный диалог культур.</w:t>
      </w:r>
      <w:r w:rsidRPr="001F30F2">
        <w:rPr>
          <w:sz w:val="28"/>
          <w:szCs w:val="28"/>
        </w:rPr>
        <w:t xml:space="preserve"> Пространственно-визуальное искус</w:t>
      </w:r>
      <w:r>
        <w:rPr>
          <w:sz w:val="28"/>
          <w:szCs w:val="28"/>
        </w:rPr>
        <w:t>-</w:t>
      </w:r>
      <w:r w:rsidRPr="001F30F2">
        <w:rPr>
          <w:sz w:val="28"/>
          <w:szCs w:val="28"/>
        </w:rPr>
        <w:t>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Роль искусства в создании материальной среды жизни</w:t>
      </w:r>
      <w:r w:rsidRPr="001F30F2">
        <w:rPr>
          <w:rStyle w:val="480"/>
          <w:noProof w:val="0"/>
          <w:sz w:val="28"/>
          <w:szCs w:val="28"/>
        </w:rPr>
        <w:t xml:space="preserve"> </w:t>
      </w:r>
      <w:r w:rsidRPr="001F30F2">
        <w:rPr>
          <w:rStyle w:val="a8"/>
          <w:sz w:val="28"/>
          <w:szCs w:val="28"/>
        </w:rPr>
        <w:t>человека.</w:t>
      </w:r>
      <w:r w:rsidRPr="001F30F2">
        <w:rPr>
          <w:sz w:val="28"/>
          <w:szCs w:val="28"/>
        </w:rPr>
        <w:t xml:space="preserve"> Роль искусства в организации предметно-пространственной среды жизни человека.</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Искусство в современном мире.</w:t>
      </w:r>
      <w:r w:rsidRPr="001F30F2">
        <w:rPr>
          <w:sz w:val="28"/>
          <w:szCs w:val="28"/>
        </w:rPr>
        <w:t xml:space="preserve"> Изобразительное искусство, архитек</w:t>
      </w:r>
      <w:r>
        <w:rPr>
          <w:sz w:val="28"/>
          <w:szCs w:val="28"/>
        </w:rPr>
        <w:t>-</w:t>
      </w:r>
      <w:r w:rsidRPr="001F30F2">
        <w:rPr>
          <w:sz w:val="28"/>
          <w:szCs w:val="28"/>
        </w:rPr>
        <w:t>тура, дизайн в современном мире. Изобразительная природа визуальных искусств, их роль в современном мире. Роль музея в современной культуре.</w:t>
      </w:r>
    </w:p>
    <w:p w:rsidR="003069C7" w:rsidRPr="001F30F2" w:rsidRDefault="003069C7" w:rsidP="003069C7">
      <w:pPr>
        <w:pStyle w:val="410"/>
        <w:keepNext/>
        <w:keepLines/>
        <w:shd w:val="clear" w:color="auto" w:fill="auto"/>
        <w:spacing w:line="360" w:lineRule="auto"/>
        <w:ind w:firstLine="454"/>
        <w:rPr>
          <w:sz w:val="28"/>
          <w:szCs w:val="28"/>
        </w:rPr>
      </w:pPr>
      <w:bookmarkStart w:id="255" w:name="bookmark321"/>
      <w:r w:rsidRPr="001F30F2">
        <w:rPr>
          <w:sz w:val="28"/>
          <w:szCs w:val="28"/>
        </w:rPr>
        <w:t>Духовно-нравственные проблемы жизни и искусства.</w:t>
      </w:r>
      <w:bookmarkEnd w:id="255"/>
    </w:p>
    <w:p w:rsidR="003069C7" w:rsidRPr="001F30F2" w:rsidRDefault="003069C7" w:rsidP="003069C7">
      <w:pPr>
        <w:pStyle w:val="a7"/>
        <w:shd w:val="clear" w:color="auto" w:fill="auto"/>
        <w:spacing w:after="0" w:line="360" w:lineRule="auto"/>
        <w:ind w:firstLine="454"/>
        <w:jc w:val="left"/>
        <w:rPr>
          <w:sz w:val="28"/>
          <w:szCs w:val="28"/>
        </w:rPr>
      </w:pPr>
      <w:r w:rsidRPr="001F30F2">
        <w:rPr>
          <w:sz w:val="28"/>
          <w:szCs w:val="28"/>
        </w:rPr>
        <w:t>Выражение в образах искусства нравственного поиска человечества, нравственного выбора отдельного человека.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Традиционный и современный уклад семейной жизни, отражённый в искусстве. Образы мира, защиты Отечества в жизни и в искусстве.</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Народные праздники, обряды в искусстве и в современной жизни.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Взаимоотношения между народами, между людьми разных поколений в жизни и в искусстве.</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Специфика художественного изображения.</w:t>
      </w:r>
      <w:r w:rsidRPr="001F30F2">
        <w:rPr>
          <w:sz w:val="28"/>
          <w:szCs w:val="28"/>
        </w:rPr>
        <w:t xml:space="preserve"> Художественный образ — основа и цель любого искусства. Условность художественного изображения. Реальность и фантазия в искусстве.</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Средства художественной выразительности</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47"/>
          <w:sz w:val="28"/>
          <w:szCs w:val="28"/>
        </w:rPr>
        <w:t>Художественные материалы и художественные техники.</w:t>
      </w:r>
      <w:r w:rsidRPr="001F30F2">
        <w:rPr>
          <w:sz w:val="28"/>
          <w:szCs w:val="28"/>
        </w:rPr>
        <w:t xml:space="preserve"> Материалы живописи, графики, скульптуры. Художественные техники.</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47"/>
          <w:sz w:val="28"/>
          <w:szCs w:val="28"/>
        </w:rPr>
        <w:t>Композиция.</w:t>
      </w:r>
      <w:r w:rsidRPr="001F30F2">
        <w:rPr>
          <w:sz w:val="28"/>
          <w:szCs w:val="28"/>
        </w:rPr>
        <w:t xml:space="preserve"> Композиция — главное средство выразительности художественного произведения. Раскрытие в композиции сущности произведения.</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47"/>
          <w:sz w:val="28"/>
          <w:szCs w:val="28"/>
        </w:rPr>
        <w:t>Пропорции.</w:t>
      </w:r>
      <w:r w:rsidRPr="001F30F2">
        <w:rPr>
          <w:sz w:val="28"/>
          <w:szCs w:val="28"/>
        </w:rPr>
        <w:t xml:space="preserve"> Линейная и воздушная перспектива. Контраст в композиции.</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47"/>
          <w:sz w:val="28"/>
          <w:szCs w:val="28"/>
        </w:rPr>
        <w:t>Цвет.</w:t>
      </w:r>
      <w:r w:rsidRPr="001F30F2">
        <w:rPr>
          <w:sz w:val="28"/>
          <w:szCs w:val="28"/>
        </w:rPr>
        <w:t xml:space="preserve"> Цветовые отношения. Колорит картины. Напряжённость и насыщенность цвета. Свет и цвет. Характер мазка.</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47"/>
          <w:sz w:val="28"/>
          <w:szCs w:val="28"/>
        </w:rPr>
        <w:t>Линия, штрих, пятно.</w:t>
      </w:r>
      <w:r w:rsidRPr="001F30F2">
        <w:rPr>
          <w:sz w:val="28"/>
          <w:szCs w:val="28"/>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47"/>
          <w:sz w:val="28"/>
          <w:szCs w:val="28"/>
        </w:rPr>
        <w:t>Объём и форма.</w:t>
      </w:r>
      <w:r w:rsidRPr="001F30F2">
        <w:rPr>
          <w:sz w:val="28"/>
          <w:szCs w:val="28"/>
        </w:rPr>
        <w:t xml:space="preserve"> Передача на плоскости и в пространстве многообразных форм предметного мира. Трансформация и стилизация форм. Взаимо</w:t>
      </w:r>
      <w:r>
        <w:rPr>
          <w:sz w:val="28"/>
          <w:szCs w:val="28"/>
        </w:rPr>
        <w:t>-</w:t>
      </w:r>
      <w:r w:rsidRPr="001F30F2">
        <w:rPr>
          <w:sz w:val="28"/>
          <w:szCs w:val="28"/>
        </w:rPr>
        <w:t>отношение формы и характера.</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47"/>
          <w:sz w:val="28"/>
          <w:szCs w:val="28"/>
        </w:rPr>
        <w:t>Ритм.</w:t>
      </w:r>
      <w:r w:rsidRPr="001F30F2">
        <w:rPr>
          <w:sz w:val="28"/>
          <w:szCs w:val="28"/>
        </w:rPr>
        <w:t xml:space="preserve"> Роль ритма в построении композиции в живописи и рисунке, архитектуре, декоративно-прикладном искусстве.</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Изобразительные виды искусства.</w:t>
      </w:r>
      <w:r w:rsidRPr="001F30F2">
        <w:rPr>
          <w:sz w:val="28"/>
          <w:szCs w:val="28"/>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Конструктивные виды искусства.</w:t>
      </w:r>
      <w:r w:rsidRPr="001F30F2">
        <w:rPr>
          <w:sz w:val="28"/>
          <w:szCs w:val="28"/>
        </w:rPr>
        <w:t xml:space="preserve"> Архитектура и дизайн. Роль искус</w:t>
      </w:r>
      <w:r>
        <w:rPr>
          <w:sz w:val="28"/>
          <w:szCs w:val="28"/>
        </w:rPr>
        <w:t>-</w:t>
      </w:r>
      <w:r w:rsidRPr="001F30F2">
        <w:rPr>
          <w:sz w:val="28"/>
          <w:szCs w:val="28"/>
        </w:rPr>
        <w:t>ства в организации предметно-пространственной среды жизни человека. Единство художественного и функционального в архитектуре и дизайне.</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Архитектурный образ. Архитектура</w:t>
      </w:r>
      <w:r w:rsidR="00F273B1">
        <w:rPr>
          <w:sz w:val="28"/>
          <w:szCs w:val="28"/>
        </w:rPr>
        <w:t xml:space="preserve"> </w:t>
      </w:r>
      <w:r w:rsidRPr="001F30F2">
        <w:rPr>
          <w:sz w:val="28"/>
          <w:szCs w:val="28"/>
        </w:rPr>
        <w:t>—</w:t>
      </w:r>
      <w:r w:rsidR="00F273B1">
        <w:rPr>
          <w:sz w:val="28"/>
          <w:szCs w:val="28"/>
        </w:rPr>
        <w:t xml:space="preserve"> </w:t>
      </w:r>
      <w:r w:rsidRPr="001F30F2">
        <w:rPr>
          <w:sz w:val="28"/>
          <w:szCs w:val="28"/>
        </w:rPr>
        <w:t>летопись времён.</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Виды дизайна. Промышленный дизайн. Индустрия моды. Архитектурный и ландшафтный дизайн. Проектная культура. Проектирование пространст</w:t>
      </w:r>
      <w:r>
        <w:rPr>
          <w:sz w:val="28"/>
          <w:szCs w:val="28"/>
        </w:rPr>
        <w:t>-</w:t>
      </w:r>
      <w:r w:rsidRPr="001F30F2">
        <w:rPr>
          <w:sz w:val="28"/>
          <w:szCs w:val="28"/>
        </w:rPr>
        <w:t>венной и предметной среды. Графический дизайн, арт-дизайн. Компьютерная графика и анимация.</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Декоративно-прикладные виды искусства.</w:t>
      </w:r>
      <w:r w:rsidRPr="001F30F2">
        <w:rPr>
          <w:sz w:val="28"/>
          <w:szCs w:val="28"/>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w:t>
      </w:r>
      <w:r>
        <w:rPr>
          <w:sz w:val="28"/>
          <w:szCs w:val="28"/>
        </w:rPr>
        <w:t>-</w:t>
      </w:r>
      <w:r w:rsidRPr="001F30F2">
        <w:rPr>
          <w:sz w:val="28"/>
          <w:szCs w:val="28"/>
        </w:rPr>
        <w:t>ного искусства. Украшение в жизни людей, его функции в жизни общества.</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Изображение в синтетических и экранных видах искусства и художественная фотография.</w:t>
      </w:r>
      <w:r w:rsidRPr="001F30F2">
        <w:rPr>
          <w:sz w:val="28"/>
          <w:szCs w:val="28"/>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3069C7" w:rsidRPr="001F30F2" w:rsidRDefault="003069C7" w:rsidP="003069C7">
      <w:pPr>
        <w:pStyle w:val="4210"/>
        <w:keepNext/>
        <w:keepLines/>
        <w:shd w:val="clear" w:color="auto" w:fill="auto"/>
        <w:spacing w:before="0" w:after="0" w:line="360" w:lineRule="auto"/>
        <w:jc w:val="center"/>
        <w:rPr>
          <w:rFonts w:ascii="Times New Roman" w:hAnsi="Times New Roman"/>
          <w:sz w:val="28"/>
          <w:szCs w:val="28"/>
        </w:rPr>
      </w:pPr>
      <w:bookmarkStart w:id="256" w:name="bookmark322"/>
      <w:r w:rsidRPr="001F30F2">
        <w:rPr>
          <w:rStyle w:val="424"/>
          <w:rFonts w:ascii="Times New Roman" w:hAnsi="Times New Roman" w:cs="Times New Roman"/>
          <w:b/>
          <w:bCs/>
          <w:sz w:val="28"/>
          <w:szCs w:val="28"/>
        </w:rPr>
        <w:t>2.2.2.13. МУЗЫКА</w:t>
      </w:r>
      <w:bookmarkEnd w:id="256"/>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Музыка как вид искусства.</w:t>
      </w:r>
      <w:r w:rsidRPr="001F30F2">
        <w:rPr>
          <w:sz w:val="28"/>
          <w:szCs w:val="28"/>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w:t>
      </w:r>
      <w:r>
        <w:rPr>
          <w:sz w:val="28"/>
          <w:szCs w:val="28"/>
        </w:rPr>
        <w:t>-</w:t>
      </w:r>
      <w:r w:rsidRPr="001F30F2">
        <w:rPr>
          <w:sz w:val="28"/>
          <w:szCs w:val="28"/>
        </w:rPr>
        <w:t>ческая и театральная; вокально-инструментальная и камерно-инструменталь</w:t>
      </w:r>
      <w:r>
        <w:rPr>
          <w:sz w:val="28"/>
          <w:szCs w:val="28"/>
        </w:rPr>
        <w:t>-</w:t>
      </w:r>
      <w:r w:rsidRPr="001F30F2">
        <w:rPr>
          <w:sz w:val="28"/>
          <w:szCs w:val="28"/>
        </w:rPr>
        <w:t>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Музыкальный образ и музыкальная драматургия.</w:t>
      </w:r>
      <w:r w:rsidRPr="001F30F2">
        <w:rPr>
          <w:sz w:val="28"/>
          <w:szCs w:val="28"/>
        </w:rPr>
        <w:t xml:space="preserve"> Всеобщность музыкального я</w:t>
      </w:r>
      <w:r>
        <w:rPr>
          <w:sz w:val="28"/>
          <w:szCs w:val="28"/>
        </w:rPr>
        <w:t>зыка. Жизненное содержание музы</w:t>
      </w:r>
      <w:r w:rsidRPr="001F30F2">
        <w:rPr>
          <w:sz w:val="28"/>
          <w:szCs w:val="28"/>
        </w:rPr>
        <w:t>кальных образов, их характеристика и построение, взаимосвязь и развитие. Лирические и драматические, романтические и героические образы и др.</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w:t>
      </w:r>
      <w:r>
        <w:rPr>
          <w:sz w:val="28"/>
          <w:szCs w:val="28"/>
        </w:rPr>
        <w:t>ондо, сюиты, сонатно-симфониче</w:t>
      </w:r>
      <w:r w:rsidRPr="001F30F2">
        <w:rPr>
          <w:sz w:val="28"/>
          <w:szCs w:val="28"/>
        </w:rPr>
        <w:t>ский цикл. Воплощение единства содержания и художественной формы.</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Взаимодействие музыкальных образов, драматургическое и интонацион</w:t>
      </w:r>
      <w:r>
        <w:rPr>
          <w:sz w:val="28"/>
          <w:szCs w:val="28"/>
        </w:rPr>
        <w:t>-</w:t>
      </w:r>
      <w:r w:rsidRPr="001F30F2">
        <w:rPr>
          <w:sz w:val="28"/>
          <w:szCs w:val="28"/>
        </w:rPr>
        <w:t>ное развитие на примере произведений русской и зарубежной музыки от эпо</w:t>
      </w:r>
      <w:r>
        <w:rPr>
          <w:sz w:val="28"/>
          <w:szCs w:val="28"/>
        </w:rPr>
        <w:t>хи Средневековья до рубежа XIX—</w:t>
      </w:r>
      <w:r w:rsidRPr="001F30F2">
        <w:rPr>
          <w:sz w:val="28"/>
          <w:szCs w:val="28"/>
        </w:rPr>
        <w:t xml:space="preserve">XX вв.: духовная музыка (знаменный распев и григорианский хорал), западноевропейская и русская музыка </w:t>
      </w:r>
      <w:r w:rsidRPr="001F30F2">
        <w:rPr>
          <w:sz w:val="28"/>
          <w:szCs w:val="28"/>
          <w:lang w:val="en-US" w:eastAsia="en-US"/>
        </w:rPr>
        <w:t>XVII</w:t>
      </w:r>
      <w:r w:rsidRPr="001F30F2">
        <w:rPr>
          <w:sz w:val="28"/>
          <w:szCs w:val="28"/>
          <w:lang w:eastAsia="en-US"/>
        </w:rPr>
        <w:t>—</w:t>
      </w:r>
      <w:r w:rsidRPr="001F30F2">
        <w:rPr>
          <w:sz w:val="28"/>
          <w:szCs w:val="28"/>
          <w:lang w:val="en-US" w:eastAsia="en-US"/>
        </w:rPr>
        <w:t>XVIII</w:t>
      </w:r>
      <w:r w:rsidRPr="001F30F2">
        <w:rPr>
          <w:sz w:val="28"/>
          <w:szCs w:val="28"/>
          <w:lang w:eastAsia="en-US"/>
        </w:rPr>
        <w:t xml:space="preserve"> </w:t>
      </w:r>
      <w:r w:rsidRPr="001F30F2">
        <w:rPr>
          <w:sz w:val="28"/>
          <w:szCs w:val="28"/>
        </w:rPr>
        <w:t xml:space="preserve">вв., зарубежная и русская музыкальная культура </w:t>
      </w:r>
      <w:r w:rsidRPr="001F30F2">
        <w:rPr>
          <w:sz w:val="28"/>
          <w:szCs w:val="28"/>
          <w:lang w:val="en-US" w:eastAsia="en-US"/>
        </w:rPr>
        <w:t>XIX</w:t>
      </w:r>
      <w:r w:rsidRPr="001F30F2">
        <w:rPr>
          <w:sz w:val="28"/>
          <w:szCs w:val="28"/>
          <w:lang w:eastAsia="en-US"/>
        </w:rPr>
        <w:t xml:space="preserve"> </w:t>
      </w:r>
      <w:r w:rsidRPr="001F30F2">
        <w:rPr>
          <w:sz w:val="28"/>
          <w:szCs w:val="28"/>
        </w:rPr>
        <w:t>в. (основные стили, жанры и характерные черты, специфика национальных школ).</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Музыка в современном мире: традиции и инновации.</w:t>
      </w:r>
      <w:r w:rsidRPr="001F30F2">
        <w:rPr>
          <w:rStyle w:val="480"/>
          <w:noProof w:val="0"/>
          <w:sz w:val="28"/>
          <w:szCs w:val="28"/>
        </w:rPr>
        <w:t xml:space="preserve"> </w:t>
      </w:r>
      <w:r w:rsidRPr="001F30F2">
        <w:rPr>
          <w:sz w:val="28"/>
          <w:szCs w:val="28"/>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w:t>
      </w:r>
      <w:r>
        <w:rPr>
          <w:sz w:val="28"/>
          <w:szCs w:val="28"/>
        </w:rPr>
        <w:t>-</w:t>
      </w:r>
      <w:r w:rsidRPr="001F30F2">
        <w:rPr>
          <w:sz w:val="28"/>
          <w:szCs w:val="28"/>
        </w:rPr>
        <w:t>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Отечественная и зарубежная музыка композиторов XX в., её стилевое многообразие (импрессионизм, неофольклоризм и неоклассицизм). Музы</w:t>
      </w:r>
      <w:r>
        <w:rPr>
          <w:sz w:val="28"/>
          <w:szCs w:val="28"/>
        </w:rPr>
        <w:t>-</w:t>
      </w:r>
      <w:r w:rsidRPr="001F30F2">
        <w:rPr>
          <w:sz w:val="28"/>
          <w:szCs w:val="28"/>
        </w:rPr>
        <w:t>кальное творчество композиторов академического направления. Джаз и симфоджаз. Современная популярная музыка: авторская песня, элект</w:t>
      </w:r>
      <w:r>
        <w:rPr>
          <w:sz w:val="28"/>
          <w:szCs w:val="28"/>
        </w:rPr>
        <w:t>ронная музыка, рок-музыка (рок-</w:t>
      </w:r>
      <w:r w:rsidRPr="001F30F2">
        <w:rPr>
          <w:sz w:val="28"/>
          <w:szCs w:val="28"/>
        </w:rPr>
        <w:t>опера, рок-н-ролл, фолк-рок, арт-рок), мюзикл, диско-музыка. Информационно-коммуникационные технологии в музыке.</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1F30F2">
        <w:rPr>
          <w:sz w:val="28"/>
          <w:szCs w:val="28"/>
          <w:lang w:val="en-US" w:eastAsia="en-US"/>
        </w:rPr>
        <w:t>a</w:t>
      </w:r>
      <w:r w:rsidRPr="001F30F2">
        <w:rPr>
          <w:sz w:val="28"/>
          <w:szCs w:val="28"/>
          <w:lang w:eastAsia="en-US"/>
        </w:rPr>
        <w:t xml:space="preserve"> </w:t>
      </w:r>
      <w:r w:rsidRPr="001F30F2">
        <w:rPr>
          <w:sz w:val="28"/>
          <w:szCs w:val="28"/>
          <w:lang w:val="en-US" w:eastAsia="en-US"/>
        </w:rPr>
        <w:t>capella</w:t>
      </w:r>
      <w:r w:rsidRPr="001F30F2">
        <w:rPr>
          <w:sz w:val="28"/>
          <w:szCs w:val="28"/>
          <w:lang w:eastAsia="en-US"/>
        </w:rPr>
        <w:t xml:space="preserve">. </w:t>
      </w:r>
      <w:r w:rsidRPr="001F30F2">
        <w:rPr>
          <w:sz w:val="28"/>
          <w:szCs w:val="28"/>
        </w:rPr>
        <w:t>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3069C7" w:rsidRPr="001F30F2" w:rsidRDefault="003069C7" w:rsidP="003069C7">
      <w:pPr>
        <w:pStyle w:val="4210"/>
        <w:keepNext/>
        <w:keepLines/>
        <w:shd w:val="clear" w:color="auto" w:fill="auto"/>
        <w:spacing w:before="0" w:after="0" w:line="360" w:lineRule="auto"/>
        <w:jc w:val="center"/>
        <w:rPr>
          <w:rFonts w:ascii="Times New Roman" w:hAnsi="Times New Roman"/>
          <w:sz w:val="28"/>
          <w:szCs w:val="28"/>
        </w:rPr>
      </w:pPr>
      <w:bookmarkStart w:id="257" w:name="bookmark323"/>
      <w:r w:rsidRPr="001F30F2">
        <w:rPr>
          <w:rStyle w:val="4230"/>
          <w:rFonts w:ascii="Times New Roman" w:hAnsi="Times New Roman" w:cs="Times New Roman"/>
          <w:b/>
          <w:bCs/>
          <w:sz w:val="28"/>
          <w:szCs w:val="28"/>
        </w:rPr>
        <w:t>2.2.2.14. ТЕХНОЛОГИЯ</w:t>
      </w:r>
      <w:bookmarkEnd w:id="257"/>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Содержание курса «Технология» определяется образовательным учреж</w:t>
      </w:r>
      <w:r>
        <w:rPr>
          <w:sz w:val="28"/>
          <w:szCs w:val="28"/>
        </w:rPr>
        <w:t>-</w:t>
      </w:r>
      <w:r w:rsidRPr="001F30F2">
        <w:rPr>
          <w:sz w:val="28"/>
          <w:szCs w:val="28"/>
        </w:rPr>
        <w:t>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3069C7" w:rsidRPr="001F30F2" w:rsidRDefault="003069C7" w:rsidP="003069C7">
      <w:pPr>
        <w:pStyle w:val="410"/>
        <w:keepNext/>
        <w:keepLines/>
        <w:shd w:val="clear" w:color="auto" w:fill="auto"/>
        <w:spacing w:line="360" w:lineRule="auto"/>
        <w:ind w:firstLine="454"/>
        <w:jc w:val="left"/>
        <w:rPr>
          <w:sz w:val="28"/>
          <w:szCs w:val="28"/>
        </w:rPr>
      </w:pPr>
      <w:bookmarkStart w:id="258" w:name="bookmark324"/>
      <w:r w:rsidRPr="001F30F2">
        <w:rPr>
          <w:sz w:val="28"/>
          <w:szCs w:val="28"/>
        </w:rPr>
        <w:t>Индустриальные технологии</w:t>
      </w:r>
      <w:bookmarkEnd w:id="258"/>
    </w:p>
    <w:p w:rsidR="003069C7" w:rsidRPr="001F30F2" w:rsidRDefault="003069C7" w:rsidP="003069C7">
      <w:pPr>
        <w:pStyle w:val="4310"/>
        <w:keepNext/>
        <w:keepLines/>
        <w:shd w:val="clear" w:color="auto" w:fill="auto"/>
        <w:spacing w:line="360" w:lineRule="auto"/>
        <w:ind w:firstLine="454"/>
        <w:jc w:val="left"/>
        <w:rPr>
          <w:sz w:val="28"/>
          <w:szCs w:val="28"/>
        </w:rPr>
      </w:pPr>
      <w:bookmarkStart w:id="259" w:name="bookmark325"/>
      <w:r w:rsidRPr="001F30F2">
        <w:rPr>
          <w:sz w:val="28"/>
          <w:szCs w:val="28"/>
        </w:rPr>
        <w:t>Технологии обработки конструкционных и поделочных</w:t>
      </w:r>
      <w:r w:rsidRPr="001F30F2">
        <w:rPr>
          <w:rStyle w:val="4320"/>
          <w:b/>
          <w:bCs/>
          <w:i/>
          <w:iCs/>
          <w:sz w:val="28"/>
          <w:szCs w:val="28"/>
        </w:rPr>
        <w:t xml:space="preserve"> </w:t>
      </w:r>
      <w:r w:rsidRPr="001F30F2">
        <w:rPr>
          <w:sz w:val="28"/>
          <w:szCs w:val="28"/>
        </w:rPr>
        <w:t>материалов</w:t>
      </w:r>
      <w:bookmarkEnd w:id="259"/>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Технологии ручной обработки древесины и древесных материалов.</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Технологии машинной обработки древесины и древесных материалов.</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Технологии ручной обработки металлов и искусственных материалов.</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Технологии машинной обработки металлов и искусственных материалов.</w:t>
      </w:r>
    </w:p>
    <w:p w:rsidR="003069C7" w:rsidRPr="001F30F2" w:rsidRDefault="003069C7" w:rsidP="003069C7">
      <w:pPr>
        <w:pStyle w:val="a7"/>
        <w:shd w:val="clear" w:color="auto" w:fill="auto"/>
        <w:spacing w:after="0" w:line="360" w:lineRule="auto"/>
        <w:ind w:firstLine="454"/>
        <w:jc w:val="left"/>
        <w:rPr>
          <w:sz w:val="28"/>
          <w:szCs w:val="28"/>
        </w:rPr>
      </w:pPr>
      <w:r w:rsidRPr="001F30F2">
        <w:rPr>
          <w:sz w:val="28"/>
          <w:szCs w:val="28"/>
        </w:rPr>
        <w:t>Технологии художественно-прикладной обработки материалов.</w:t>
      </w:r>
    </w:p>
    <w:p w:rsidR="003069C7" w:rsidRPr="001F30F2" w:rsidRDefault="003069C7" w:rsidP="003069C7">
      <w:pPr>
        <w:pStyle w:val="4310"/>
        <w:keepNext/>
        <w:keepLines/>
        <w:shd w:val="clear" w:color="auto" w:fill="auto"/>
        <w:spacing w:line="360" w:lineRule="auto"/>
        <w:ind w:firstLine="454"/>
        <w:jc w:val="left"/>
        <w:rPr>
          <w:sz w:val="28"/>
          <w:szCs w:val="28"/>
        </w:rPr>
      </w:pPr>
      <w:bookmarkStart w:id="260" w:name="bookmark326"/>
      <w:r w:rsidRPr="001F30F2">
        <w:rPr>
          <w:sz w:val="28"/>
          <w:szCs w:val="28"/>
        </w:rPr>
        <w:t>Электротехника</w:t>
      </w:r>
      <w:bookmarkEnd w:id="260"/>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Электромонтажные и сборочные технологии. Электротехнические уст</w:t>
      </w:r>
      <w:r w:rsidR="00C27C5C">
        <w:rPr>
          <w:sz w:val="28"/>
          <w:szCs w:val="28"/>
        </w:rPr>
        <w:t>-</w:t>
      </w:r>
      <w:r w:rsidRPr="001F30F2">
        <w:rPr>
          <w:sz w:val="28"/>
          <w:szCs w:val="28"/>
        </w:rPr>
        <w:t>ройства с элементами автоматики. Бытовые электроприборы.</w:t>
      </w:r>
    </w:p>
    <w:p w:rsidR="003069C7" w:rsidRDefault="003069C7" w:rsidP="003069C7">
      <w:pPr>
        <w:pStyle w:val="a7"/>
        <w:shd w:val="clear" w:color="auto" w:fill="auto"/>
        <w:spacing w:after="0" w:line="360" w:lineRule="auto"/>
        <w:ind w:firstLine="454"/>
        <w:jc w:val="left"/>
        <w:rPr>
          <w:rStyle w:val="480"/>
          <w:sz w:val="28"/>
          <w:szCs w:val="28"/>
        </w:rPr>
      </w:pPr>
      <w:r w:rsidRPr="001F30F2">
        <w:rPr>
          <w:rStyle w:val="a8"/>
          <w:sz w:val="28"/>
          <w:szCs w:val="28"/>
        </w:rPr>
        <w:t>Технологии ведения дома</w:t>
      </w:r>
      <w:r w:rsidRPr="001F30F2">
        <w:rPr>
          <w:rStyle w:val="480"/>
          <w:noProof w:val="0"/>
          <w:sz w:val="28"/>
          <w:szCs w:val="28"/>
        </w:rPr>
        <w:t xml:space="preserve"> </w:t>
      </w:r>
    </w:p>
    <w:p w:rsidR="003069C7" w:rsidRDefault="003069C7" w:rsidP="003069C7">
      <w:pPr>
        <w:pStyle w:val="a7"/>
        <w:shd w:val="clear" w:color="auto" w:fill="auto"/>
        <w:spacing w:after="0" w:line="360" w:lineRule="auto"/>
        <w:ind w:firstLine="454"/>
        <w:jc w:val="left"/>
        <w:rPr>
          <w:rStyle w:val="46"/>
          <w:sz w:val="28"/>
          <w:szCs w:val="28"/>
        </w:rPr>
      </w:pPr>
      <w:r w:rsidRPr="001F30F2">
        <w:rPr>
          <w:rStyle w:val="47"/>
          <w:sz w:val="28"/>
          <w:szCs w:val="28"/>
        </w:rPr>
        <w:t>Кулинария</w:t>
      </w:r>
      <w:r w:rsidRPr="001F30F2">
        <w:rPr>
          <w:rStyle w:val="46"/>
          <w:noProof w:val="0"/>
          <w:sz w:val="28"/>
          <w:szCs w:val="28"/>
        </w:rPr>
        <w:t xml:space="preserve"> </w:t>
      </w:r>
    </w:p>
    <w:p w:rsidR="003069C7" w:rsidRDefault="003069C7" w:rsidP="003069C7">
      <w:pPr>
        <w:pStyle w:val="a7"/>
        <w:shd w:val="clear" w:color="auto" w:fill="auto"/>
        <w:spacing w:after="0" w:line="360" w:lineRule="auto"/>
        <w:ind w:firstLine="454"/>
        <w:jc w:val="left"/>
        <w:rPr>
          <w:sz w:val="28"/>
          <w:szCs w:val="28"/>
        </w:rPr>
      </w:pPr>
      <w:r w:rsidRPr="001F30F2">
        <w:rPr>
          <w:sz w:val="28"/>
          <w:szCs w:val="28"/>
        </w:rPr>
        <w:t xml:space="preserve">Санитария и гигиена. </w:t>
      </w:r>
    </w:p>
    <w:p w:rsidR="003069C7" w:rsidRPr="001F30F2" w:rsidRDefault="003069C7" w:rsidP="003069C7">
      <w:pPr>
        <w:pStyle w:val="a7"/>
        <w:shd w:val="clear" w:color="auto" w:fill="auto"/>
        <w:spacing w:after="0" w:line="360" w:lineRule="auto"/>
        <w:ind w:firstLine="454"/>
        <w:jc w:val="left"/>
        <w:rPr>
          <w:sz w:val="28"/>
          <w:szCs w:val="28"/>
        </w:rPr>
      </w:pPr>
      <w:r w:rsidRPr="001F30F2">
        <w:rPr>
          <w:sz w:val="28"/>
          <w:szCs w:val="28"/>
        </w:rPr>
        <w:t>Физиология питания.</w:t>
      </w:r>
    </w:p>
    <w:p w:rsidR="003069C7" w:rsidRDefault="003069C7" w:rsidP="003069C7">
      <w:pPr>
        <w:pStyle w:val="a7"/>
        <w:shd w:val="clear" w:color="auto" w:fill="auto"/>
        <w:spacing w:after="0" w:line="360" w:lineRule="auto"/>
        <w:ind w:firstLine="454"/>
        <w:jc w:val="both"/>
        <w:rPr>
          <w:sz w:val="28"/>
          <w:szCs w:val="28"/>
        </w:rPr>
      </w:pPr>
      <w:r w:rsidRPr="001F30F2">
        <w:rPr>
          <w:sz w:val="28"/>
          <w:szCs w:val="28"/>
        </w:rPr>
        <w:t xml:space="preserve">Блюда из яиц, бутерброды, горячие напитки. </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Блюда из овощей.</w:t>
      </w:r>
    </w:p>
    <w:p w:rsidR="003069C7" w:rsidRDefault="003069C7" w:rsidP="003069C7">
      <w:pPr>
        <w:pStyle w:val="a7"/>
        <w:shd w:val="clear" w:color="auto" w:fill="auto"/>
        <w:spacing w:after="0" w:line="360" w:lineRule="auto"/>
        <w:ind w:firstLine="454"/>
        <w:jc w:val="both"/>
        <w:rPr>
          <w:sz w:val="28"/>
          <w:szCs w:val="28"/>
        </w:rPr>
      </w:pPr>
      <w:r w:rsidRPr="001F30F2">
        <w:rPr>
          <w:sz w:val="28"/>
          <w:szCs w:val="28"/>
        </w:rPr>
        <w:t xml:space="preserve">Блюда из молока и кисломолочных продуктов. </w:t>
      </w:r>
    </w:p>
    <w:p w:rsidR="003069C7" w:rsidRDefault="003069C7" w:rsidP="003069C7">
      <w:pPr>
        <w:pStyle w:val="a7"/>
        <w:shd w:val="clear" w:color="auto" w:fill="auto"/>
        <w:spacing w:after="0" w:line="360" w:lineRule="auto"/>
        <w:ind w:firstLine="454"/>
        <w:jc w:val="both"/>
        <w:rPr>
          <w:sz w:val="28"/>
          <w:szCs w:val="28"/>
        </w:rPr>
      </w:pPr>
      <w:r w:rsidRPr="001F30F2">
        <w:rPr>
          <w:sz w:val="28"/>
          <w:szCs w:val="28"/>
        </w:rPr>
        <w:t xml:space="preserve">Блюда из рыбы и морепродуктов. </w:t>
      </w:r>
    </w:p>
    <w:p w:rsidR="003069C7" w:rsidRDefault="003069C7" w:rsidP="003069C7">
      <w:pPr>
        <w:pStyle w:val="a7"/>
        <w:shd w:val="clear" w:color="auto" w:fill="auto"/>
        <w:spacing w:after="0" w:line="360" w:lineRule="auto"/>
        <w:ind w:firstLine="454"/>
        <w:jc w:val="both"/>
        <w:rPr>
          <w:sz w:val="28"/>
          <w:szCs w:val="28"/>
        </w:rPr>
      </w:pPr>
      <w:r w:rsidRPr="001F30F2">
        <w:rPr>
          <w:sz w:val="28"/>
          <w:szCs w:val="28"/>
        </w:rPr>
        <w:t xml:space="preserve">Блюда из птицы. </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Блюда из мяса.</w:t>
      </w:r>
    </w:p>
    <w:p w:rsidR="003069C7" w:rsidRDefault="003069C7" w:rsidP="003069C7">
      <w:pPr>
        <w:pStyle w:val="a7"/>
        <w:shd w:val="clear" w:color="auto" w:fill="auto"/>
        <w:spacing w:after="0" w:line="360" w:lineRule="auto"/>
        <w:ind w:firstLine="454"/>
        <w:jc w:val="both"/>
        <w:rPr>
          <w:sz w:val="28"/>
          <w:szCs w:val="28"/>
        </w:rPr>
      </w:pPr>
      <w:r w:rsidRPr="001F30F2">
        <w:rPr>
          <w:sz w:val="28"/>
          <w:szCs w:val="28"/>
        </w:rPr>
        <w:t xml:space="preserve">Блюда из круп, бобовых и макаронных изделий. </w:t>
      </w:r>
    </w:p>
    <w:p w:rsidR="003069C7" w:rsidRDefault="003069C7" w:rsidP="003069C7">
      <w:pPr>
        <w:pStyle w:val="a7"/>
        <w:shd w:val="clear" w:color="auto" w:fill="auto"/>
        <w:spacing w:after="0" w:line="360" w:lineRule="auto"/>
        <w:ind w:firstLine="454"/>
        <w:jc w:val="both"/>
        <w:rPr>
          <w:sz w:val="28"/>
          <w:szCs w:val="28"/>
        </w:rPr>
      </w:pPr>
      <w:r w:rsidRPr="001F30F2">
        <w:rPr>
          <w:sz w:val="28"/>
          <w:szCs w:val="28"/>
        </w:rPr>
        <w:t xml:space="preserve">Заправочные супы. </w:t>
      </w:r>
    </w:p>
    <w:p w:rsidR="003069C7" w:rsidRDefault="003069C7" w:rsidP="003069C7">
      <w:pPr>
        <w:pStyle w:val="a7"/>
        <w:shd w:val="clear" w:color="auto" w:fill="auto"/>
        <w:spacing w:after="0" w:line="360" w:lineRule="auto"/>
        <w:ind w:firstLine="454"/>
        <w:jc w:val="both"/>
        <w:rPr>
          <w:sz w:val="28"/>
          <w:szCs w:val="28"/>
        </w:rPr>
      </w:pPr>
      <w:r w:rsidRPr="001F30F2">
        <w:rPr>
          <w:sz w:val="28"/>
          <w:szCs w:val="28"/>
        </w:rPr>
        <w:t xml:space="preserve">Изделия из теста. </w:t>
      </w:r>
    </w:p>
    <w:p w:rsidR="003069C7" w:rsidRDefault="003069C7" w:rsidP="003069C7">
      <w:pPr>
        <w:pStyle w:val="a7"/>
        <w:shd w:val="clear" w:color="auto" w:fill="auto"/>
        <w:spacing w:after="0" w:line="360" w:lineRule="auto"/>
        <w:ind w:firstLine="454"/>
        <w:jc w:val="both"/>
        <w:rPr>
          <w:sz w:val="28"/>
          <w:szCs w:val="28"/>
        </w:rPr>
      </w:pPr>
      <w:r w:rsidRPr="001F30F2">
        <w:rPr>
          <w:sz w:val="28"/>
          <w:szCs w:val="28"/>
        </w:rPr>
        <w:t xml:space="preserve">Сервировка стола. </w:t>
      </w:r>
    </w:p>
    <w:p w:rsidR="003069C7" w:rsidRDefault="003069C7" w:rsidP="003069C7">
      <w:pPr>
        <w:pStyle w:val="a7"/>
        <w:shd w:val="clear" w:color="auto" w:fill="auto"/>
        <w:spacing w:after="0" w:line="360" w:lineRule="auto"/>
        <w:ind w:firstLine="454"/>
        <w:jc w:val="both"/>
        <w:rPr>
          <w:sz w:val="28"/>
          <w:szCs w:val="28"/>
        </w:rPr>
      </w:pPr>
      <w:r w:rsidRPr="001F30F2">
        <w:rPr>
          <w:sz w:val="28"/>
          <w:szCs w:val="28"/>
        </w:rPr>
        <w:t xml:space="preserve">Этикет. </w:t>
      </w:r>
    </w:p>
    <w:p w:rsidR="003069C7" w:rsidRDefault="003069C7" w:rsidP="003069C7">
      <w:pPr>
        <w:pStyle w:val="a7"/>
        <w:shd w:val="clear" w:color="auto" w:fill="auto"/>
        <w:spacing w:after="0" w:line="360" w:lineRule="auto"/>
        <w:ind w:firstLine="454"/>
        <w:jc w:val="both"/>
        <w:rPr>
          <w:sz w:val="28"/>
          <w:szCs w:val="28"/>
        </w:rPr>
      </w:pPr>
      <w:r w:rsidRPr="001F30F2">
        <w:rPr>
          <w:sz w:val="28"/>
          <w:szCs w:val="28"/>
        </w:rPr>
        <w:t xml:space="preserve">Приготовление обеда в походных условиях. </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47"/>
          <w:sz w:val="28"/>
          <w:szCs w:val="28"/>
        </w:rPr>
        <w:t>Создание изделий из текстильных и поделочных материалов</w:t>
      </w:r>
    </w:p>
    <w:p w:rsidR="003069C7" w:rsidRDefault="003069C7" w:rsidP="003069C7">
      <w:pPr>
        <w:pStyle w:val="a7"/>
        <w:shd w:val="clear" w:color="auto" w:fill="auto"/>
        <w:spacing w:after="0" w:line="360" w:lineRule="auto"/>
        <w:ind w:firstLine="454"/>
        <w:jc w:val="both"/>
        <w:rPr>
          <w:sz w:val="28"/>
          <w:szCs w:val="28"/>
        </w:rPr>
      </w:pPr>
      <w:r w:rsidRPr="001F30F2">
        <w:rPr>
          <w:sz w:val="28"/>
          <w:szCs w:val="28"/>
        </w:rPr>
        <w:t xml:space="preserve">Свойства текстильных материалов. </w:t>
      </w:r>
    </w:p>
    <w:p w:rsidR="003069C7" w:rsidRDefault="003069C7" w:rsidP="003069C7">
      <w:pPr>
        <w:pStyle w:val="a7"/>
        <w:shd w:val="clear" w:color="auto" w:fill="auto"/>
        <w:spacing w:after="0" w:line="360" w:lineRule="auto"/>
        <w:ind w:firstLine="454"/>
        <w:jc w:val="both"/>
        <w:rPr>
          <w:sz w:val="28"/>
          <w:szCs w:val="28"/>
        </w:rPr>
      </w:pPr>
      <w:r w:rsidRPr="001F30F2">
        <w:rPr>
          <w:sz w:val="28"/>
          <w:szCs w:val="28"/>
        </w:rPr>
        <w:t xml:space="preserve">Элементы машиноведения. </w:t>
      </w:r>
    </w:p>
    <w:p w:rsidR="003069C7" w:rsidRDefault="003069C7" w:rsidP="003069C7">
      <w:pPr>
        <w:pStyle w:val="a7"/>
        <w:shd w:val="clear" w:color="auto" w:fill="auto"/>
        <w:spacing w:after="0" w:line="360" w:lineRule="auto"/>
        <w:ind w:firstLine="454"/>
        <w:jc w:val="both"/>
        <w:rPr>
          <w:sz w:val="28"/>
          <w:szCs w:val="28"/>
        </w:rPr>
      </w:pPr>
      <w:r w:rsidRPr="001F30F2">
        <w:rPr>
          <w:sz w:val="28"/>
          <w:szCs w:val="28"/>
        </w:rPr>
        <w:t xml:space="preserve">Конструирование швейных изделий. </w:t>
      </w:r>
    </w:p>
    <w:p w:rsidR="003069C7" w:rsidRDefault="003069C7" w:rsidP="003069C7">
      <w:pPr>
        <w:pStyle w:val="a7"/>
        <w:shd w:val="clear" w:color="auto" w:fill="auto"/>
        <w:spacing w:after="0" w:line="360" w:lineRule="auto"/>
        <w:ind w:firstLine="454"/>
        <w:jc w:val="both"/>
        <w:rPr>
          <w:sz w:val="28"/>
          <w:szCs w:val="28"/>
        </w:rPr>
      </w:pPr>
      <w:r w:rsidRPr="001F30F2">
        <w:rPr>
          <w:sz w:val="28"/>
          <w:szCs w:val="28"/>
        </w:rPr>
        <w:t xml:space="preserve">Моделирование швейных изделий. </w:t>
      </w:r>
    </w:p>
    <w:p w:rsidR="003069C7" w:rsidRDefault="003069C7" w:rsidP="003069C7">
      <w:pPr>
        <w:pStyle w:val="a7"/>
        <w:shd w:val="clear" w:color="auto" w:fill="auto"/>
        <w:spacing w:after="0" w:line="360" w:lineRule="auto"/>
        <w:ind w:firstLine="454"/>
        <w:jc w:val="both"/>
        <w:rPr>
          <w:sz w:val="28"/>
          <w:szCs w:val="28"/>
        </w:rPr>
      </w:pPr>
      <w:r w:rsidRPr="001F30F2">
        <w:rPr>
          <w:sz w:val="28"/>
          <w:szCs w:val="28"/>
        </w:rPr>
        <w:t xml:space="preserve">Технология изготовления швейных изделий. </w:t>
      </w:r>
    </w:p>
    <w:p w:rsidR="003069C7" w:rsidRDefault="003069C7" w:rsidP="003069C7">
      <w:pPr>
        <w:pStyle w:val="a7"/>
        <w:shd w:val="clear" w:color="auto" w:fill="auto"/>
        <w:spacing w:after="0" w:line="360" w:lineRule="auto"/>
        <w:ind w:firstLine="454"/>
        <w:jc w:val="both"/>
        <w:rPr>
          <w:sz w:val="28"/>
          <w:szCs w:val="28"/>
        </w:rPr>
      </w:pPr>
      <w:r w:rsidRPr="001F30F2">
        <w:rPr>
          <w:sz w:val="28"/>
          <w:szCs w:val="28"/>
        </w:rPr>
        <w:t xml:space="preserve">Выполнение образцов ручных стежков, строчек и швов. </w:t>
      </w:r>
    </w:p>
    <w:p w:rsidR="003069C7" w:rsidRDefault="003069C7" w:rsidP="003069C7">
      <w:pPr>
        <w:pStyle w:val="a7"/>
        <w:shd w:val="clear" w:color="auto" w:fill="auto"/>
        <w:spacing w:after="0" w:line="360" w:lineRule="auto"/>
        <w:ind w:firstLine="454"/>
        <w:jc w:val="both"/>
        <w:rPr>
          <w:rStyle w:val="46"/>
          <w:sz w:val="28"/>
          <w:szCs w:val="28"/>
        </w:rPr>
      </w:pPr>
      <w:r w:rsidRPr="001F30F2">
        <w:rPr>
          <w:rStyle w:val="47"/>
          <w:sz w:val="28"/>
          <w:szCs w:val="28"/>
        </w:rPr>
        <w:t>Художественные ремёсла</w:t>
      </w:r>
      <w:r w:rsidRPr="001F30F2">
        <w:rPr>
          <w:rStyle w:val="46"/>
          <w:noProof w:val="0"/>
          <w:sz w:val="28"/>
          <w:szCs w:val="28"/>
        </w:rPr>
        <w:t xml:space="preserve"> </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Декоративно-прикладное искусство.</w:t>
      </w:r>
    </w:p>
    <w:p w:rsidR="003069C7" w:rsidRDefault="003069C7" w:rsidP="003069C7">
      <w:pPr>
        <w:pStyle w:val="a7"/>
        <w:shd w:val="clear" w:color="auto" w:fill="auto"/>
        <w:spacing w:after="0" w:line="360" w:lineRule="auto"/>
        <w:ind w:firstLine="454"/>
        <w:jc w:val="both"/>
        <w:rPr>
          <w:sz w:val="28"/>
          <w:szCs w:val="28"/>
        </w:rPr>
      </w:pPr>
      <w:r w:rsidRPr="001F30F2">
        <w:rPr>
          <w:sz w:val="28"/>
          <w:szCs w:val="28"/>
        </w:rPr>
        <w:t xml:space="preserve">Основы композиции и законы восприятия цвета при создании предметов декоративно-прикладного искусства. </w:t>
      </w:r>
    </w:p>
    <w:p w:rsidR="003069C7" w:rsidRDefault="003069C7" w:rsidP="003069C7">
      <w:pPr>
        <w:pStyle w:val="a7"/>
        <w:shd w:val="clear" w:color="auto" w:fill="auto"/>
        <w:spacing w:after="0" w:line="360" w:lineRule="auto"/>
        <w:ind w:firstLine="454"/>
        <w:jc w:val="both"/>
        <w:rPr>
          <w:sz w:val="28"/>
          <w:szCs w:val="28"/>
        </w:rPr>
      </w:pPr>
      <w:r w:rsidRPr="001F30F2">
        <w:rPr>
          <w:sz w:val="28"/>
          <w:szCs w:val="28"/>
        </w:rPr>
        <w:t xml:space="preserve">Лоскутное шитьё. </w:t>
      </w:r>
    </w:p>
    <w:p w:rsidR="003069C7" w:rsidRDefault="003069C7" w:rsidP="003069C7">
      <w:pPr>
        <w:pStyle w:val="a7"/>
        <w:shd w:val="clear" w:color="auto" w:fill="auto"/>
        <w:spacing w:after="0" w:line="360" w:lineRule="auto"/>
        <w:ind w:firstLine="454"/>
        <w:jc w:val="both"/>
        <w:rPr>
          <w:sz w:val="28"/>
          <w:szCs w:val="28"/>
        </w:rPr>
      </w:pPr>
      <w:r w:rsidRPr="001F30F2">
        <w:rPr>
          <w:sz w:val="28"/>
          <w:szCs w:val="28"/>
        </w:rPr>
        <w:t xml:space="preserve">Роспись ткани. </w:t>
      </w:r>
    </w:p>
    <w:p w:rsidR="003069C7" w:rsidRDefault="003069C7" w:rsidP="003069C7">
      <w:pPr>
        <w:pStyle w:val="a7"/>
        <w:shd w:val="clear" w:color="auto" w:fill="auto"/>
        <w:spacing w:after="0" w:line="360" w:lineRule="auto"/>
        <w:ind w:firstLine="454"/>
        <w:jc w:val="both"/>
        <w:rPr>
          <w:sz w:val="28"/>
          <w:szCs w:val="28"/>
        </w:rPr>
      </w:pPr>
      <w:r w:rsidRPr="001F30F2">
        <w:rPr>
          <w:sz w:val="28"/>
          <w:szCs w:val="28"/>
        </w:rPr>
        <w:t xml:space="preserve">Вязание крючком. </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Вязание на спицах.</w:t>
      </w:r>
    </w:p>
    <w:p w:rsidR="003069C7" w:rsidRPr="001F30F2" w:rsidRDefault="003069C7" w:rsidP="003069C7">
      <w:pPr>
        <w:pStyle w:val="171"/>
        <w:shd w:val="clear" w:color="auto" w:fill="auto"/>
        <w:spacing w:after="0" w:line="360" w:lineRule="auto"/>
        <w:ind w:firstLine="454"/>
        <w:rPr>
          <w:sz w:val="28"/>
          <w:szCs w:val="28"/>
        </w:rPr>
      </w:pPr>
      <w:r w:rsidRPr="001F30F2">
        <w:rPr>
          <w:sz w:val="28"/>
          <w:szCs w:val="28"/>
        </w:rPr>
        <w:t>Сельскохозяйственные технологии</w:t>
      </w:r>
    </w:p>
    <w:p w:rsidR="003069C7" w:rsidRPr="001F30F2" w:rsidRDefault="003069C7" w:rsidP="003069C7">
      <w:pPr>
        <w:pStyle w:val="181"/>
        <w:shd w:val="clear" w:color="auto" w:fill="auto"/>
        <w:spacing w:before="0" w:line="360" w:lineRule="auto"/>
        <w:ind w:firstLine="454"/>
        <w:rPr>
          <w:sz w:val="28"/>
          <w:szCs w:val="28"/>
        </w:rPr>
      </w:pPr>
      <w:r w:rsidRPr="001F30F2">
        <w:rPr>
          <w:sz w:val="28"/>
          <w:szCs w:val="28"/>
        </w:rPr>
        <w:t>Технологии растениеводства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Технологии выращивания овощных и цветочно-декоративных культур.</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Технологии выращивания плодовых и ягодных культур.</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Технологии выращивания растений рассадным способом и в защищён</w:t>
      </w:r>
      <w:r>
        <w:rPr>
          <w:sz w:val="28"/>
          <w:szCs w:val="28"/>
        </w:rPr>
        <w:t>-</w:t>
      </w:r>
      <w:r w:rsidRPr="001F30F2">
        <w:rPr>
          <w:sz w:val="28"/>
          <w:szCs w:val="28"/>
        </w:rPr>
        <w:t>ном грунте.</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Организация производства продукции растениеводства на пришкольном участке и в личном подсобном хозяйстве.</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Профессиональное образование и профессиональная карьера.</w:t>
      </w:r>
    </w:p>
    <w:p w:rsidR="00C27C5C" w:rsidRDefault="00C27C5C" w:rsidP="003069C7">
      <w:pPr>
        <w:pStyle w:val="181"/>
        <w:shd w:val="clear" w:color="auto" w:fill="auto"/>
        <w:spacing w:before="0" w:line="360" w:lineRule="auto"/>
        <w:ind w:firstLine="454"/>
        <w:rPr>
          <w:sz w:val="28"/>
          <w:szCs w:val="28"/>
        </w:rPr>
      </w:pPr>
    </w:p>
    <w:p w:rsidR="003069C7" w:rsidRPr="001F30F2" w:rsidRDefault="003069C7" w:rsidP="003069C7">
      <w:pPr>
        <w:pStyle w:val="181"/>
        <w:shd w:val="clear" w:color="auto" w:fill="auto"/>
        <w:spacing w:before="0" w:line="360" w:lineRule="auto"/>
        <w:ind w:firstLine="454"/>
        <w:rPr>
          <w:sz w:val="28"/>
          <w:szCs w:val="28"/>
        </w:rPr>
      </w:pPr>
      <w:r w:rsidRPr="001F30F2">
        <w:rPr>
          <w:sz w:val="28"/>
          <w:szCs w:val="28"/>
        </w:rPr>
        <w:t>Технологии животноводства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Основы птицеводства. Выращивание молодняка сельскохозяйственной птицы.</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Основы молочного скотоводства.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Кролиководство.</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Организация домашней или школьной животноводческой мини-фермы.</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Профессиональное образование и профессиональная карьера.</w:t>
      </w:r>
    </w:p>
    <w:p w:rsidR="003069C7" w:rsidRPr="001F30F2" w:rsidRDefault="003069C7" w:rsidP="003069C7">
      <w:pPr>
        <w:pStyle w:val="181"/>
        <w:shd w:val="clear" w:color="auto" w:fill="auto"/>
        <w:spacing w:before="0" w:line="360" w:lineRule="auto"/>
        <w:ind w:firstLine="454"/>
        <w:rPr>
          <w:sz w:val="28"/>
          <w:szCs w:val="28"/>
        </w:rPr>
      </w:pPr>
      <w:r w:rsidRPr="001F30F2">
        <w:rPr>
          <w:sz w:val="28"/>
          <w:szCs w:val="28"/>
        </w:rPr>
        <w:t>Технологии исследовательской, опытнической и проектной деятель</w:t>
      </w:r>
      <w:r>
        <w:rPr>
          <w:sz w:val="28"/>
          <w:szCs w:val="28"/>
        </w:rPr>
        <w:t>-</w:t>
      </w:r>
      <w:r w:rsidRPr="001F30F2">
        <w:rPr>
          <w:sz w:val="28"/>
          <w:szCs w:val="28"/>
        </w:rPr>
        <w:t>ности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Исследовательская и созидательная деятельность.</w:t>
      </w:r>
    </w:p>
    <w:p w:rsidR="003069C7" w:rsidRPr="001F30F2" w:rsidRDefault="003069C7" w:rsidP="003069C7">
      <w:pPr>
        <w:pStyle w:val="181"/>
        <w:shd w:val="clear" w:color="auto" w:fill="auto"/>
        <w:spacing w:before="0" w:line="360" w:lineRule="auto"/>
        <w:ind w:firstLine="454"/>
        <w:rPr>
          <w:sz w:val="28"/>
          <w:szCs w:val="28"/>
        </w:rPr>
      </w:pPr>
      <w:r w:rsidRPr="001F30F2">
        <w:rPr>
          <w:sz w:val="28"/>
          <w:szCs w:val="28"/>
        </w:rPr>
        <w:t>Современное производство и профессиональное самоопределение</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Сферы производства, профессиональное образование и профессиональ</w:t>
      </w:r>
      <w:r>
        <w:rPr>
          <w:sz w:val="28"/>
          <w:szCs w:val="28"/>
        </w:rPr>
        <w:t>-</w:t>
      </w:r>
      <w:r w:rsidRPr="001F30F2">
        <w:rPr>
          <w:sz w:val="28"/>
          <w:szCs w:val="28"/>
        </w:rPr>
        <w:t>ная карьера.</w:t>
      </w:r>
    </w:p>
    <w:p w:rsidR="003069C7" w:rsidRPr="001F30F2" w:rsidRDefault="003069C7" w:rsidP="003069C7">
      <w:pPr>
        <w:pStyle w:val="4210"/>
        <w:keepNext/>
        <w:keepLines/>
        <w:shd w:val="clear" w:color="auto" w:fill="auto"/>
        <w:spacing w:before="0" w:after="0" w:line="360" w:lineRule="auto"/>
        <w:ind w:firstLine="454"/>
        <w:jc w:val="center"/>
        <w:rPr>
          <w:rFonts w:ascii="Times New Roman" w:hAnsi="Times New Roman"/>
          <w:sz w:val="28"/>
          <w:szCs w:val="28"/>
        </w:rPr>
      </w:pPr>
      <w:bookmarkStart w:id="261" w:name="bookmark327"/>
      <w:r w:rsidRPr="001F30F2">
        <w:rPr>
          <w:rStyle w:val="4220"/>
          <w:rFonts w:ascii="Times New Roman" w:hAnsi="Times New Roman" w:cs="Times New Roman"/>
          <w:b/>
          <w:bCs/>
          <w:sz w:val="28"/>
          <w:szCs w:val="28"/>
        </w:rPr>
        <w:t>2.2.2.1 5. ФИЗИЧЕСКАЯ КУЛЬТУРА</w:t>
      </w:r>
      <w:bookmarkEnd w:id="261"/>
    </w:p>
    <w:p w:rsidR="003069C7" w:rsidRPr="001F30F2" w:rsidRDefault="003069C7" w:rsidP="003069C7">
      <w:pPr>
        <w:pStyle w:val="171"/>
        <w:shd w:val="clear" w:color="auto" w:fill="auto"/>
        <w:spacing w:after="0" w:line="360" w:lineRule="auto"/>
        <w:ind w:firstLine="454"/>
        <w:rPr>
          <w:sz w:val="28"/>
          <w:szCs w:val="28"/>
        </w:rPr>
      </w:pPr>
      <w:r w:rsidRPr="001F30F2">
        <w:rPr>
          <w:sz w:val="28"/>
          <w:szCs w:val="28"/>
        </w:rPr>
        <w:t>Знания о физической культуре</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История физической культуры.</w:t>
      </w:r>
      <w:r w:rsidRPr="001F30F2">
        <w:rPr>
          <w:sz w:val="28"/>
          <w:szCs w:val="28"/>
        </w:rPr>
        <w:t xml:space="preserve"> Олимпийские игры древности.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Возрождение Олимпийских игр и олимпийского движения.</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Краткая характеристика видов спорта, входящих в программу Олимпийских игр.</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Физическая культура в современном обществе.</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3069C7" w:rsidRPr="001F30F2" w:rsidRDefault="003069C7" w:rsidP="003069C7">
      <w:pPr>
        <w:pStyle w:val="171"/>
        <w:shd w:val="clear" w:color="auto" w:fill="auto"/>
        <w:spacing w:after="0" w:line="360" w:lineRule="auto"/>
        <w:ind w:firstLine="454"/>
        <w:rPr>
          <w:sz w:val="28"/>
          <w:szCs w:val="28"/>
        </w:rPr>
      </w:pPr>
      <w:r w:rsidRPr="001F30F2">
        <w:rPr>
          <w:sz w:val="28"/>
          <w:szCs w:val="28"/>
        </w:rPr>
        <w:t>Физическая культура (основные понятия).</w:t>
      </w:r>
      <w:r w:rsidRPr="001F30F2">
        <w:rPr>
          <w:rStyle w:val="172"/>
          <w:sz w:val="28"/>
          <w:szCs w:val="28"/>
        </w:rPr>
        <w:t xml:space="preserve"> Физическое</w:t>
      </w:r>
      <w:r w:rsidRPr="001F30F2">
        <w:rPr>
          <w:rStyle w:val="1720"/>
          <w:noProof w:val="0"/>
          <w:sz w:val="28"/>
          <w:szCs w:val="28"/>
        </w:rPr>
        <w:t xml:space="preserve"> </w:t>
      </w:r>
      <w:r w:rsidRPr="001F30F2">
        <w:rPr>
          <w:rStyle w:val="172"/>
          <w:sz w:val="28"/>
          <w:szCs w:val="28"/>
        </w:rPr>
        <w:t>развитие человека.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Физическая подготовка и её связь с укреплением здоровья, развитием физических качеств.</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Организация и планирование самостоятельных занятий по развитию физических качеств.</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Техническая подготовка. Техника движений и её основные показатели.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Всестороннее и гармоничное физическое развитие.</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Адаптивная физическая культура.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Спортивная подготовка.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Здоровье и здоровый образ жизни.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Профессионально-прикладная физическая подготовка.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Допинг. Концепция честного спорта.</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Физическая культура человека.</w:t>
      </w:r>
      <w:r w:rsidRPr="001F30F2">
        <w:rPr>
          <w:sz w:val="28"/>
          <w:szCs w:val="28"/>
        </w:rPr>
        <w:t xml:space="preserve"> Режим дня, его основное содержание и правила планирования.</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Закаливание организма. Правила безопасности и гигиенические требо</w:t>
      </w:r>
      <w:r>
        <w:rPr>
          <w:sz w:val="28"/>
          <w:szCs w:val="28"/>
        </w:rPr>
        <w:t>-</w:t>
      </w:r>
      <w:r w:rsidRPr="001F30F2">
        <w:rPr>
          <w:sz w:val="28"/>
          <w:szCs w:val="28"/>
        </w:rPr>
        <w:t>вания.</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Влияние занятий физической культурой на формирование положитель</w:t>
      </w:r>
      <w:r>
        <w:rPr>
          <w:sz w:val="28"/>
          <w:szCs w:val="28"/>
        </w:rPr>
        <w:t>-</w:t>
      </w:r>
      <w:r w:rsidRPr="001F30F2">
        <w:rPr>
          <w:sz w:val="28"/>
          <w:szCs w:val="28"/>
        </w:rPr>
        <w:t>ных качеств личности.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Проведение самостоятельных занятий по коррекции осанки и телос</w:t>
      </w:r>
      <w:r>
        <w:rPr>
          <w:sz w:val="28"/>
          <w:szCs w:val="28"/>
        </w:rPr>
        <w:t>-</w:t>
      </w:r>
      <w:r w:rsidRPr="001F30F2">
        <w:rPr>
          <w:sz w:val="28"/>
          <w:szCs w:val="28"/>
        </w:rPr>
        <w:t>ложения.</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Восстановительный массаж.</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Проведение банных процедур.</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Доврачебная помощь во время занятий физической культурой и спортом.</w:t>
      </w:r>
    </w:p>
    <w:p w:rsidR="003069C7" w:rsidRPr="001F30F2" w:rsidRDefault="003069C7" w:rsidP="003069C7">
      <w:pPr>
        <w:pStyle w:val="410"/>
        <w:keepNext/>
        <w:keepLines/>
        <w:shd w:val="clear" w:color="auto" w:fill="auto"/>
        <w:spacing w:line="360" w:lineRule="auto"/>
        <w:ind w:firstLine="454"/>
        <w:rPr>
          <w:sz w:val="28"/>
          <w:szCs w:val="28"/>
        </w:rPr>
      </w:pPr>
      <w:bookmarkStart w:id="262" w:name="bookmark328"/>
      <w:r w:rsidRPr="001F30F2">
        <w:rPr>
          <w:sz w:val="28"/>
          <w:szCs w:val="28"/>
        </w:rPr>
        <w:t>Способы двигательной (физкультурной) деятельности</w:t>
      </w:r>
      <w:bookmarkEnd w:id="262"/>
    </w:p>
    <w:p w:rsidR="003069C7" w:rsidRPr="001F30F2" w:rsidRDefault="003069C7" w:rsidP="003069C7">
      <w:pPr>
        <w:pStyle w:val="410"/>
        <w:keepNext/>
        <w:keepLines/>
        <w:shd w:val="clear" w:color="auto" w:fill="auto"/>
        <w:spacing w:line="360" w:lineRule="auto"/>
        <w:ind w:firstLine="454"/>
        <w:rPr>
          <w:sz w:val="28"/>
          <w:szCs w:val="28"/>
        </w:rPr>
      </w:pPr>
      <w:bookmarkStart w:id="263" w:name="bookmark329"/>
      <w:r w:rsidRPr="001F30F2">
        <w:rPr>
          <w:sz w:val="28"/>
          <w:szCs w:val="28"/>
        </w:rPr>
        <w:t>Организация и проведение самостоятельных занятий</w:t>
      </w:r>
      <w:r w:rsidRPr="001F30F2">
        <w:rPr>
          <w:rStyle w:val="413"/>
          <w:b/>
          <w:bCs/>
          <w:sz w:val="28"/>
          <w:szCs w:val="28"/>
        </w:rPr>
        <w:t xml:space="preserve"> </w:t>
      </w:r>
      <w:r w:rsidRPr="001F30F2">
        <w:rPr>
          <w:sz w:val="28"/>
          <w:szCs w:val="28"/>
        </w:rPr>
        <w:t>физической культурой.</w:t>
      </w:r>
      <w:r w:rsidRPr="001F30F2">
        <w:rPr>
          <w:rStyle w:val="4c"/>
          <w:b/>
          <w:bCs/>
          <w:sz w:val="28"/>
          <w:szCs w:val="28"/>
        </w:rPr>
        <w:t xml:space="preserve"> Подготовка к занятиям физической</w:t>
      </w:r>
      <w:r w:rsidRPr="001F30F2">
        <w:rPr>
          <w:rStyle w:val="42a"/>
          <w:b/>
          <w:bCs/>
          <w:sz w:val="28"/>
          <w:szCs w:val="28"/>
        </w:rPr>
        <w:t xml:space="preserve"> </w:t>
      </w:r>
      <w:r w:rsidRPr="001F30F2">
        <w:rPr>
          <w:rStyle w:val="4c"/>
          <w:b/>
          <w:bCs/>
          <w:sz w:val="28"/>
          <w:szCs w:val="28"/>
        </w:rPr>
        <w:t>культурой.</w:t>
      </w:r>
      <w:bookmarkEnd w:id="263"/>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Выбор упражнений и составление индивидуальных комплексов для утренней зарядки, физкультминуток, физкультпа- уз (подвижных перемен).</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Планирование занятий физической культурой.</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Проведение самостоятельных занятий прикладной физической подготов</w:t>
      </w:r>
      <w:r>
        <w:rPr>
          <w:sz w:val="28"/>
          <w:szCs w:val="28"/>
        </w:rPr>
        <w:t>-</w:t>
      </w:r>
      <w:r w:rsidRPr="001F30F2">
        <w:rPr>
          <w:sz w:val="28"/>
          <w:szCs w:val="28"/>
        </w:rPr>
        <w:t>кой.</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Организация досуга средствами физической культуры.</w:t>
      </w:r>
    </w:p>
    <w:p w:rsidR="003069C7" w:rsidRPr="001F30F2" w:rsidRDefault="003069C7" w:rsidP="003069C7">
      <w:pPr>
        <w:pStyle w:val="410"/>
        <w:keepNext/>
        <w:keepLines/>
        <w:shd w:val="clear" w:color="auto" w:fill="auto"/>
        <w:spacing w:line="360" w:lineRule="auto"/>
        <w:ind w:firstLine="454"/>
        <w:rPr>
          <w:sz w:val="28"/>
          <w:szCs w:val="28"/>
        </w:rPr>
      </w:pPr>
      <w:bookmarkStart w:id="264" w:name="bookmark330"/>
      <w:r w:rsidRPr="001F30F2">
        <w:rPr>
          <w:sz w:val="28"/>
          <w:szCs w:val="28"/>
        </w:rPr>
        <w:t>Оценка эффективности занятий физической культурой.</w:t>
      </w:r>
      <w:bookmarkEnd w:id="264"/>
    </w:p>
    <w:p w:rsidR="003069C7" w:rsidRPr="001F30F2" w:rsidRDefault="003069C7" w:rsidP="003069C7">
      <w:pPr>
        <w:pStyle w:val="a7"/>
        <w:shd w:val="clear" w:color="auto" w:fill="auto"/>
        <w:spacing w:after="0" w:line="360" w:lineRule="auto"/>
        <w:ind w:firstLine="454"/>
        <w:jc w:val="left"/>
        <w:rPr>
          <w:sz w:val="28"/>
          <w:szCs w:val="28"/>
        </w:rPr>
      </w:pPr>
      <w:r w:rsidRPr="001F30F2">
        <w:rPr>
          <w:sz w:val="28"/>
          <w:szCs w:val="28"/>
        </w:rPr>
        <w:t>Самонаблюдение и самоконтроль.</w:t>
      </w:r>
    </w:p>
    <w:p w:rsidR="003069C7" w:rsidRPr="00337EEC" w:rsidRDefault="003069C7" w:rsidP="003069C7">
      <w:pPr>
        <w:pStyle w:val="a7"/>
        <w:shd w:val="clear" w:color="auto" w:fill="auto"/>
        <w:spacing w:after="0" w:line="360" w:lineRule="auto"/>
        <w:ind w:firstLine="454"/>
        <w:jc w:val="both"/>
        <w:rPr>
          <w:sz w:val="28"/>
          <w:szCs w:val="28"/>
        </w:rPr>
      </w:pPr>
      <w:r w:rsidRPr="001F30F2">
        <w:rPr>
          <w:sz w:val="28"/>
          <w:szCs w:val="28"/>
        </w:rPr>
        <w:t>Оценка эффективности занятий физкультурно-оздоровительной деятель</w:t>
      </w:r>
      <w:r>
        <w:rPr>
          <w:sz w:val="28"/>
          <w:szCs w:val="28"/>
        </w:rPr>
        <w:t>-</w:t>
      </w:r>
      <w:r w:rsidRPr="001F30F2">
        <w:rPr>
          <w:sz w:val="28"/>
          <w:szCs w:val="28"/>
        </w:rPr>
        <w:t>ностью. Оценка техники движений, способы выявления и устранения ошибок в технике выполнения (технических ошибок).</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Измерение резервов организма и состояния здоровья с помощью функциональных проб.</w:t>
      </w:r>
    </w:p>
    <w:p w:rsidR="003069C7" w:rsidRPr="001F30F2" w:rsidRDefault="003069C7" w:rsidP="003069C7">
      <w:pPr>
        <w:pStyle w:val="410"/>
        <w:keepNext/>
        <w:keepLines/>
        <w:shd w:val="clear" w:color="auto" w:fill="auto"/>
        <w:spacing w:line="360" w:lineRule="auto"/>
        <w:ind w:firstLine="454"/>
        <w:rPr>
          <w:sz w:val="28"/>
          <w:szCs w:val="28"/>
        </w:rPr>
      </w:pPr>
      <w:bookmarkStart w:id="265" w:name="bookmark331"/>
      <w:r w:rsidRPr="001F30F2">
        <w:rPr>
          <w:sz w:val="28"/>
          <w:szCs w:val="28"/>
        </w:rPr>
        <w:t>Физическое совершенствование</w:t>
      </w:r>
      <w:bookmarkEnd w:id="265"/>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Физкультурно-оздоровительная деятельность.</w:t>
      </w:r>
      <w:r w:rsidRPr="001F30F2">
        <w:rPr>
          <w:sz w:val="28"/>
          <w:szCs w:val="28"/>
        </w:rPr>
        <w:t xml:space="preserve"> Оздоровительные фор</w:t>
      </w:r>
      <w:r>
        <w:rPr>
          <w:sz w:val="28"/>
          <w:szCs w:val="28"/>
        </w:rPr>
        <w:t>-</w:t>
      </w:r>
      <w:r w:rsidRPr="001F30F2">
        <w:rPr>
          <w:sz w:val="28"/>
          <w:szCs w:val="28"/>
        </w:rPr>
        <w:t>мы занятий в режиме учебного дня и учебной недели.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Индивидуальные комплексы адаптивной (лечебной) и корригирующей физической культуры.</w:t>
      </w:r>
    </w:p>
    <w:p w:rsidR="003069C7" w:rsidRPr="001F30F2" w:rsidRDefault="003069C7" w:rsidP="003069C7">
      <w:pPr>
        <w:pStyle w:val="410"/>
        <w:keepNext/>
        <w:keepLines/>
        <w:shd w:val="clear" w:color="auto" w:fill="auto"/>
        <w:spacing w:line="360" w:lineRule="auto"/>
        <w:ind w:firstLine="454"/>
        <w:rPr>
          <w:sz w:val="28"/>
          <w:szCs w:val="28"/>
        </w:rPr>
      </w:pPr>
      <w:bookmarkStart w:id="266" w:name="bookmark332"/>
      <w:r w:rsidRPr="001F30F2">
        <w:rPr>
          <w:sz w:val="28"/>
          <w:szCs w:val="28"/>
        </w:rPr>
        <w:t>Спортивно-оздоровительная деятельность с общераз-</w:t>
      </w:r>
      <w:r w:rsidRPr="001F30F2">
        <w:rPr>
          <w:rStyle w:val="413"/>
          <w:b/>
          <w:bCs/>
          <w:sz w:val="28"/>
          <w:szCs w:val="28"/>
        </w:rPr>
        <w:t xml:space="preserve"> </w:t>
      </w:r>
      <w:r w:rsidRPr="001F30F2">
        <w:rPr>
          <w:sz w:val="28"/>
          <w:szCs w:val="28"/>
        </w:rPr>
        <w:t>вивающей направленностью</w:t>
      </w:r>
      <w:bookmarkEnd w:id="266"/>
    </w:p>
    <w:p w:rsidR="003069C7" w:rsidRPr="001F30F2" w:rsidRDefault="003069C7" w:rsidP="003069C7">
      <w:pPr>
        <w:pStyle w:val="4310"/>
        <w:keepNext/>
        <w:keepLines/>
        <w:shd w:val="clear" w:color="auto" w:fill="auto"/>
        <w:spacing w:line="360" w:lineRule="auto"/>
        <w:ind w:firstLine="454"/>
        <w:rPr>
          <w:sz w:val="28"/>
          <w:szCs w:val="28"/>
        </w:rPr>
      </w:pPr>
      <w:bookmarkStart w:id="267" w:name="bookmark333"/>
      <w:r w:rsidRPr="001F30F2">
        <w:rPr>
          <w:sz w:val="28"/>
          <w:szCs w:val="28"/>
        </w:rPr>
        <w:t>Гимнастика с основами акробатики.</w:t>
      </w:r>
      <w:r w:rsidRPr="001F30F2">
        <w:rPr>
          <w:rStyle w:val="434"/>
          <w:b/>
          <w:bCs/>
          <w:i/>
          <w:iCs/>
          <w:sz w:val="28"/>
          <w:szCs w:val="28"/>
        </w:rPr>
        <w:t xml:space="preserve"> Организующие</w:t>
      </w:r>
      <w:r w:rsidRPr="001F30F2">
        <w:rPr>
          <w:rStyle w:val="4311"/>
          <w:b/>
          <w:bCs/>
          <w:i/>
          <w:iCs/>
          <w:sz w:val="28"/>
          <w:szCs w:val="28"/>
        </w:rPr>
        <w:t xml:space="preserve"> </w:t>
      </w:r>
      <w:r w:rsidRPr="001F30F2">
        <w:rPr>
          <w:rStyle w:val="434"/>
          <w:b/>
          <w:bCs/>
          <w:i/>
          <w:iCs/>
          <w:sz w:val="28"/>
          <w:szCs w:val="28"/>
        </w:rPr>
        <w:t>команды и приёмы.</w:t>
      </w:r>
      <w:bookmarkEnd w:id="267"/>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Акробатические упражнения и комбинации.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Ритмическая гимнастика (девочки).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Опорные прыжки.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Упражнения и комбинации на гимнастическом бревне (девочки).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Упражнения и комбинации на гимнастической перекладине (мальчики).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47"/>
          <w:sz w:val="28"/>
          <w:szCs w:val="28"/>
        </w:rPr>
        <w:t>Лёгкая атлетика.</w:t>
      </w:r>
      <w:r w:rsidRPr="001F30F2">
        <w:rPr>
          <w:sz w:val="28"/>
          <w:szCs w:val="28"/>
        </w:rPr>
        <w:t xml:space="preserve"> Беговые упражнения.</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Прыжковые упражнения.</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Метание малого мяча.</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47"/>
          <w:sz w:val="28"/>
          <w:szCs w:val="28"/>
        </w:rPr>
        <w:t>Лыжные гонки.</w:t>
      </w:r>
      <w:r w:rsidRPr="001F30F2">
        <w:rPr>
          <w:sz w:val="28"/>
          <w:szCs w:val="28"/>
        </w:rPr>
        <w:t xml:space="preserve"> Передвижения на лыжах.</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Подъёмы, спуски, повороты, торможения.</w:t>
      </w:r>
    </w:p>
    <w:p w:rsidR="003069C7" w:rsidRPr="001F30F2" w:rsidRDefault="003069C7" w:rsidP="003069C7">
      <w:pPr>
        <w:pStyle w:val="141"/>
        <w:shd w:val="clear" w:color="auto" w:fill="auto"/>
        <w:spacing w:line="360" w:lineRule="auto"/>
        <w:ind w:firstLine="454"/>
        <w:rPr>
          <w:sz w:val="28"/>
          <w:szCs w:val="28"/>
        </w:rPr>
      </w:pPr>
      <w:r w:rsidRPr="001F30F2">
        <w:rPr>
          <w:rStyle w:val="144"/>
          <w:i/>
          <w:iCs/>
          <w:sz w:val="28"/>
          <w:szCs w:val="28"/>
        </w:rPr>
        <w:t>Спортивные игры.</w:t>
      </w:r>
      <w:r w:rsidRPr="001F30F2">
        <w:rPr>
          <w:rStyle w:val="140"/>
          <w:sz w:val="28"/>
          <w:szCs w:val="28"/>
        </w:rPr>
        <w:t xml:space="preserve"> Баскетбол.</w:t>
      </w:r>
      <w:r w:rsidRPr="001F30F2">
        <w:rPr>
          <w:rStyle w:val="1416"/>
          <w:i/>
          <w:iCs/>
          <w:sz w:val="28"/>
          <w:szCs w:val="28"/>
        </w:rPr>
        <w:t xml:space="preserve"> Игра по правилам.</w:t>
      </w:r>
    </w:p>
    <w:p w:rsidR="003069C7" w:rsidRPr="001F30F2" w:rsidRDefault="003069C7" w:rsidP="003069C7">
      <w:pPr>
        <w:pStyle w:val="141"/>
        <w:shd w:val="clear" w:color="auto" w:fill="auto"/>
        <w:spacing w:line="360" w:lineRule="auto"/>
        <w:ind w:firstLine="454"/>
        <w:rPr>
          <w:sz w:val="28"/>
          <w:szCs w:val="28"/>
        </w:rPr>
      </w:pPr>
      <w:r w:rsidRPr="001F30F2">
        <w:rPr>
          <w:rStyle w:val="140"/>
          <w:sz w:val="28"/>
          <w:szCs w:val="28"/>
        </w:rPr>
        <w:t>Волейбол.</w:t>
      </w:r>
      <w:r w:rsidRPr="001F30F2">
        <w:rPr>
          <w:rStyle w:val="1416"/>
          <w:i/>
          <w:iCs/>
          <w:sz w:val="28"/>
          <w:szCs w:val="28"/>
        </w:rPr>
        <w:t xml:space="preserve"> Игра по правилам.</w:t>
      </w:r>
    </w:p>
    <w:p w:rsidR="003069C7" w:rsidRPr="001F30F2" w:rsidRDefault="003069C7" w:rsidP="003069C7">
      <w:pPr>
        <w:pStyle w:val="141"/>
        <w:shd w:val="clear" w:color="auto" w:fill="auto"/>
        <w:spacing w:line="360" w:lineRule="auto"/>
        <w:ind w:firstLine="454"/>
        <w:rPr>
          <w:sz w:val="28"/>
          <w:szCs w:val="28"/>
        </w:rPr>
      </w:pPr>
      <w:r w:rsidRPr="001F30F2">
        <w:rPr>
          <w:rStyle w:val="140"/>
          <w:sz w:val="28"/>
          <w:szCs w:val="28"/>
        </w:rPr>
        <w:t>Футбол.</w:t>
      </w:r>
      <w:r w:rsidRPr="001F30F2">
        <w:rPr>
          <w:rStyle w:val="1416"/>
          <w:i/>
          <w:iCs/>
          <w:sz w:val="28"/>
          <w:szCs w:val="28"/>
        </w:rPr>
        <w:t xml:space="preserve"> Игра по правилам.</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a8"/>
          <w:sz w:val="28"/>
          <w:szCs w:val="28"/>
        </w:rPr>
        <w:t>Прикладно-ориентированная подготовка.</w:t>
      </w:r>
      <w:r>
        <w:rPr>
          <w:sz w:val="28"/>
          <w:szCs w:val="28"/>
        </w:rPr>
        <w:t xml:space="preserve"> Прикладно-</w:t>
      </w:r>
      <w:r w:rsidRPr="001F30F2">
        <w:rPr>
          <w:sz w:val="28"/>
          <w:szCs w:val="28"/>
        </w:rPr>
        <w:t>ориентирован</w:t>
      </w:r>
      <w:r>
        <w:rPr>
          <w:sz w:val="28"/>
          <w:szCs w:val="28"/>
        </w:rPr>
        <w:t>-</w:t>
      </w:r>
      <w:r w:rsidRPr="001F30F2">
        <w:rPr>
          <w:sz w:val="28"/>
          <w:szCs w:val="28"/>
        </w:rPr>
        <w:t>ные упражнения.</w:t>
      </w:r>
    </w:p>
    <w:p w:rsidR="003069C7" w:rsidRPr="001F30F2" w:rsidRDefault="003069C7" w:rsidP="003069C7">
      <w:pPr>
        <w:pStyle w:val="171"/>
        <w:shd w:val="clear" w:color="auto" w:fill="auto"/>
        <w:spacing w:after="0" w:line="360" w:lineRule="auto"/>
        <w:ind w:firstLine="454"/>
        <w:rPr>
          <w:sz w:val="28"/>
          <w:szCs w:val="28"/>
        </w:rPr>
      </w:pPr>
      <w:r w:rsidRPr="001F30F2">
        <w:rPr>
          <w:sz w:val="28"/>
          <w:szCs w:val="28"/>
        </w:rPr>
        <w:t>Упражнения общеразвивающей направленности.</w:t>
      </w:r>
      <w:r w:rsidRPr="001F30F2">
        <w:rPr>
          <w:rStyle w:val="172"/>
          <w:sz w:val="28"/>
          <w:szCs w:val="28"/>
        </w:rPr>
        <w:t xml:space="preserve"> Общефизическая подготовка.</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47"/>
          <w:sz w:val="28"/>
          <w:szCs w:val="28"/>
        </w:rPr>
        <w:t>Гимнастика с основами акробатики.</w:t>
      </w:r>
      <w:r w:rsidRPr="001F30F2">
        <w:rPr>
          <w:sz w:val="28"/>
          <w:szCs w:val="28"/>
        </w:rPr>
        <w:t xml:space="preserve"> Развитие гибкости, координации движений, силы, выносливости.</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47"/>
          <w:sz w:val="28"/>
          <w:szCs w:val="28"/>
        </w:rPr>
        <w:t>Лёгкая атлетика.</w:t>
      </w:r>
      <w:r w:rsidRPr="001F30F2">
        <w:rPr>
          <w:sz w:val="28"/>
          <w:szCs w:val="28"/>
        </w:rPr>
        <w:t xml:space="preserve"> Развитие выносливости, силы, быстроты, коорди</w:t>
      </w:r>
      <w:r>
        <w:rPr>
          <w:sz w:val="28"/>
          <w:szCs w:val="28"/>
        </w:rPr>
        <w:t>-</w:t>
      </w:r>
      <w:r w:rsidRPr="001F30F2">
        <w:rPr>
          <w:sz w:val="28"/>
          <w:szCs w:val="28"/>
        </w:rPr>
        <w:t>нации движений.</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47"/>
          <w:sz w:val="28"/>
          <w:szCs w:val="28"/>
        </w:rPr>
        <w:t>Лыжные гонки.</w:t>
      </w:r>
      <w:r w:rsidRPr="001F30F2">
        <w:rPr>
          <w:sz w:val="28"/>
          <w:szCs w:val="28"/>
        </w:rPr>
        <w:t xml:space="preserve"> Развитие выносливости, силы, координации движений, быстроты.</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47"/>
          <w:sz w:val="28"/>
          <w:szCs w:val="28"/>
        </w:rPr>
        <w:t>Баскетбол.</w:t>
      </w:r>
      <w:r w:rsidRPr="001F30F2">
        <w:rPr>
          <w:sz w:val="28"/>
          <w:szCs w:val="28"/>
        </w:rPr>
        <w:t xml:space="preserve"> Развитие быстроты, силы, выносливости, координации движений.</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47"/>
          <w:sz w:val="28"/>
          <w:szCs w:val="28"/>
        </w:rPr>
        <w:t>Футбол.</w:t>
      </w:r>
      <w:r w:rsidRPr="001F30F2">
        <w:rPr>
          <w:sz w:val="28"/>
          <w:szCs w:val="28"/>
        </w:rPr>
        <w:t xml:space="preserve"> Развитие быстроты, силы, выносливости.</w:t>
      </w:r>
    </w:p>
    <w:p w:rsidR="003069C7" w:rsidRPr="001F30F2" w:rsidRDefault="003069C7" w:rsidP="003069C7">
      <w:pPr>
        <w:pStyle w:val="3310"/>
        <w:keepNext/>
        <w:keepLines/>
        <w:shd w:val="clear" w:color="auto" w:fill="auto"/>
        <w:spacing w:before="0" w:after="0" w:line="360" w:lineRule="auto"/>
        <w:jc w:val="center"/>
        <w:rPr>
          <w:rFonts w:ascii="Times New Roman" w:hAnsi="Times New Roman"/>
          <w:sz w:val="28"/>
          <w:szCs w:val="28"/>
        </w:rPr>
      </w:pPr>
      <w:bookmarkStart w:id="268" w:name="bookmark334"/>
      <w:r w:rsidRPr="001F30F2">
        <w:rPr>
          <w:rStyle w:val="3320"/>
          <w:rFonts w:ascii="Times New Roman" w:hAnsi="Times New Roman" w:cs="Times New Roman"/>
          <w:b/>
          <w:bCs/>
          <w:sz w:val="28"/>
          <w:szCs w:val="28"/>
        </w:rPr>
        <w:t>2.2.2.16. ОСНОВЫ БЕЗОПАСНОСТИ ЖИЗНЕДЕЯТЕЛЬНОСТИ</w:t>
      </w:r>
      <w:bookmarkEnd w:id="268"/>
    </w:p>
    <w:p w:rsidR="003069C7" w:rsidRPr="001F30F2" w:rsidRDefault="003069C7" w:rsidP="003069C7">
      <w:pPr>
        <w:pStyle w:val="31"/>
        <w:keepNext/>
        <w:keepLines/>
        <w:shd w:val="clear" w:color="auto" w:fill="auto"/>
        <w:spacing w:line="360" w:lineRule="auto"/>
        <w:jc w:val="center"/>
        <w:rPr>
          <w:sz w:val="28"/>
          <w:szCs w:val="28"/>
        </w:rPr>
      </w:pPr>
      <w:bookmarkStart w:id="269" w:name="bookmark335"/>
      <w:r w:rsidRPr="001F30F2">
        <w:rPr>
          <w:sz w:val="28"/>
          <w:szCs w:val="28"/>
        </w:rPr>
        <w:t>Основы безопасности личности, общества</w:t>
      </w:r>
      <w:r w:rsidRPr="001F30F2">
        <w:rPr>
          <w:rStyle w:val="3b"/>
          <w:b/>
          <w:bCs/>
          <w:sz w:val="28"/>
          <w:szCs w:val="28"/>
        </w:rPr>
        <w:t xml:space="preserve"> </w:t>
      </w:r>
      <w:r w:rsidRPr="001F30F2">
        <w:rPr>
          <w:sz w:val="28"/>
          <w:szCs w:val="28"/>
        </w:rPr>
        <w:t>и государства</w:t>
      </w:r>
      <w:bookmarkEnd w:id="269"/>
    </w:p>
    <w:p w:rsidR="003069C7" w:rsidRPr="001F30F2" w:rsidRDefault="003069C7" w:rsidP="003069C7">
      <w:pPr>
        <w:pStyle w:val="410"/>
        <w:keepNext/>
        <w:keepLines/>
        <w:shd w:val="clear" w:color="auto" w:fill="auto"/>
        <w:spacing w:line="360" w:lineRule="auto"/>
        <w:ind w:firstLine="454"/>
        <w:rPr>
          <w:sz w:val="28"/>
          <w:szCs w:val="28"/>
        </w:rPr>
      </w:pPr>
      <w:bookmarkStart w:id="270" w:name="bookmark336"/>
      <w:r w:rsidRPr="001F30F2">
        <w:rPr>
          <w:sz w:val="28"/>
          <w:szCs w:val="28"/>
        </w:rPr>
        <w:t>Основы комплексной безопасности</w:t>
      </w:r>
      <w:bookmarkEnd w:id="270"/>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70"/>
          <w:sz w:val="28"/>
          <w:szCs w:val="28"/>
        </w:rPr>
        <w:t>Обеспечение личной безопасности в повседневной жизни.</w:t>
      </w:r>
      <w:r w:rsidRPr="001F30F2">
        <w:rPr>
          <w:sz w:val="28"/>
          <w:szCs w:val="28"/>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70"/>
          <w:sz w:val="28"/>
          <w:szCs w:val="28"/>
        </w:rPr>
        <w:t>Обеспечение безопасности при активном отдыхе в природных условиях.</w:t>
      </w:r>
      <w:r w:rsidRPr="001F30F2">
        <w:rPr>
          <w:sz w:val="28"/>
          <w:szCs w:val="28"/>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70"/>
          <w:sz w:val="28"/>
          <w:szCs w:val="28"/>
        </w:rPr>
        <w:t>Обеспечение личной безопасности при угрозе террористического акта.</w:t>
      </w:r>
      <w:r w:rsidRPr="001F30F2">
        <w:rPr>
          <w:sz w:val="28"/>
          <w:szCs w:val="28"/>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70"/>
          <w:sz w:val="28"/>
          <w:szCs w:val="28"/>
        </w:rPr>
        <w:t>Обеспечение безопасности в чрезвычайных ситуациях</w:t>
      </w:r>
      <w:r w:rsidRPr="001F30F2">
        <w:rPr>
          <w:rStyle w:val="60"/>
          <w:sz w:val="28"/>
          <w:szCs w:val="28"/>
        </w:rPr>
        <w:t xml:space="preserve"> </w:t>
      </w:r>
      <w:r w:rsidRPr="001F30F2">
        <w:rPr>
          <w:rStyle w:val="70"/>
          <w:sz w:val="28"/>
          <w:szCs w:val="28"/>
        </w:rPr>
        <w:t>природного, техногенного и социального характера.</w:t>
      </w:r>
      <w:r w:rsidRPr="001F30F2">
        <w:rPr>
          <w:sz w:val="28"/>
          <w:szCs w:val="28"/>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3069C7" w:rsidRPr="001F30F2" w:rsidRDefault="003069C7" w:rsidP="003069C7">
      <w:pPr>
        <w:pStyle w:val="410"/>
        <w:keepNext/>
        <w:keepLines/>
        <w:shd w:val="clear" w:color="auto" w:fill="auto"/>
        <w:spacing w:line="360" w:lineRule="auto"/>
        <w:ind w:firstLine="454"/>
        <w:rPr>
          <w:sz w:val="28"/>
          <w:szCs w:val="28"/>
        </w:rPr>
      </w:pPr>
      <w:bookmarkStart w:id="271" w:name="bookmark337"/>
      <w:r w:rsidRPr="001F30F2">
        <w:rPr>
          <w:sz w:val="28"/>
          <w:szCs w:val="28"/>
        </w:rPr>
        <w:t>Защита населения Российской Федерации от чрезвычайных ситуаций</w:t>
      </w:r>
      <w:bookmarkEnd w:id="271"/>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70"/>
          <w:sz w:val="28"/>
          <w:szCs w:val="28"/>
        </w:rPr>
        <w:t>Организация защиты населения от чрезвычайных ситуаций.</w:t>
      </w:r>
      <w:r w:rsidRPr="001F30F2">
        <w:rPr>
          <w:sz w:val="28"/>
          <w:szCs w:val="28"/>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3069C7" w:rsidRPr="001F30F2" w:rsidRDefault="003069C7" w:rsidP="003069C7">
      <w:pPr>
        <w:pStyle w:val="410"/>
        <w:keepNext/>
        <w:keepLines/>
        <w:shd w:val="clear" w:color="auto" w:fill="auto"/>
        <w:spacing w:line="360" w:lineRule="auto"/>
        <w:ind w:firstLine="454"/>
        <w:rPr>
          <w:sz w:val="28"/>
          <w:szCs w:val="28"/>
        </w:rPr>
      </w:pPr>
      <w:bookmarkStart w:id="272" w:name="bookmark338"/>
      <w:r w:rsidRPr="001F30F2">
        <w:rPr>
          <w:sz w:val="28"/>
          <w:szCs w:val="28"/>
        </w:rPr>
        <w:t>Основы противодействия терроризму и экстремизму в</w:t>
      </w:r>
      <w:r w:rsidRPr="001F30F2">
        <w:rPr>
          <w:rStyle w:val="412"/>
          <w:b/>
          <w:bCs/>
          <w:sz w:val="28"/>
          <w:szCs w:val="28"/>
        </w:rPr>
        <w:t xml:space="preserve"> </w:t>
      </w:r>
      <w:r w:rsidRPr="001F30F2">
        <w:rPr>
          <w:sz w:val="28"/>
          <w:szCs w:val="28"/>
        </w:rPr>
        <w:t>Российской Федерации</w:t>
      </w:r>
      <w:bookmarkEnd w:id="272"/>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70"/>
          <w:sz w:val="28"/>
          <w:szCs w:val="28"/>
        </w:rPr>
        <w:t>Экстремизм и терроризм — чрезвычайные опасности</w:t>
      </w:r>
      <w:r w:rsidRPr="001F30F2">
        <w:rPr>
          <w:rStyle w:val="60"/>
          <w:sz w:val="28"/>
          <w:szCs w:val="28"/>
        </w:rPr>
        <w:t xml:space="preserve"> </w:t>
      </w:r>
      <w:r w:rsidRPr="001F30F2">
        <w:rPr>
          <w:rStyle w:val="70"/>
          <w:sz w:val="28"/>
          <w:szCs w:val="28"/>
        </w:rPr>
        <w:t>для общества и государства.</w:t>
      </w:r>
      <w:r w:rsidRPr="001F30F2">
        <w:rPr>
          <w:sz w:val="28"/>
          <w:szCs w:val="28"/>
        </w:rPr>
        <w:t xml:space="preserve"> Основные причины возникновения терроризма и экстремизма. Противодействие терроризму в мировом сообществе.</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70"/>
          <w:sz w:val="28"/>
          <w:szCs w:val="28"/>
        </w:rPr>
        <w:t>Нормативно-правовая база противодействия терроризму, экстремизму и наркотизму в Российской Федерации.</w:t>
      </w:r>
      <w:r w:rsidRPr="001F30F2">
        <w:rPr>
          <w:sz w:val="28"/>
          <w:szCs w:val="28"/>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70"/>
          <w:sz w:val="28"/>
          <w:szCs w:val="28"/>
        </w:rPr>
        <w:t>Организационные основы системы противодействия терроризму и экстремизму в Российской Федерации.</w:t>
      </w:r>
      <w:r w:rsidRPr="001F30F2">
        <w:rPr>
          <w:sz w:val="28"/>
          <w:szCs w:val="28"/>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70"/>
          <w:sz w:val="28"/>
          <w:szCs w:val="28"/>
        </w:rPr>
        <w:t>Духовно-нравственные основы противодействия терроризму и экстремизму.</w:t>
      </w:r>
      <w:r w:rsidRPr="001F30F2">
        <w:rPr>
          <w:sz w:val="28"/>
          <w:szCs w:val="28"/>
        </w:rPr>
        <w:t xml:space="preserve"> Роль нравственной позиции и выработка личных качеств в формировании антитеррористического поведения.</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Влияние уровня культуры в области безопасности жизнедеятельности на формирование антитеррористического поведения.</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Профилактика террористической деятельности.</w:t>
      </w:r>
    </w:p>
    <w:p w:rsidR="003069C7" w:rsidRPr="001F30F2" w:rsidRDefault="003069C7" w:rsidP="003069C7">
      <w:pPr>
        <w:pStyle w:val="a7"/>
        <w:shd w:val="clear" w:color="auto" w:fill="auto"/>
        <w:spacing w:after="0" w:line="360" w:lineRule="auto"/>
        <w:ind w:firstLine="454"/>
        <w:jc w:val="both"/>
        <w:rPr>
          <w:sz w:val="28"/>
          <w:szCs w:val="28"/>
        </w:rPr>
      </w:pPr>
      <w:r w:rsidRPr="001F30F2">
        <w:rPr>
          <w:rStyle w:val="70"/>
          <w:sz w:val="28"/>
          <w:szCs w:val="28"/>
        </w:rPr>
        <w:t>Ответственность несовершеннолетних за антиобщественное поведение и за участие в террористической</w:t>
      </w:r>
      <w:r w:rsidRPr="001F30F2">
        <w:rPr>
          <w:rStyle w:val="60"/>
          <w:sz w:val="28"/>
          <w:szCs w:val="28"/>
        </w:rPr>
        <w:t xml:space="preserve"> </w:t>
      </w:r>
      <w:r w:rsidRPr="001F30F2">
        <w:rPr>
          <w:rStyle w:val="70"/>
          <w:sz w:val="28"/>
          <w:szCs w:val="28"/>
        </w:rPr>
        <w:t>и экстремистской деятельности.</w:t>
      </w:r>
      <w:r w:rsidRPr="001F30F2">
        <w:rPr>
          <w:sz w:val="28"/>
          <w:szCs w:val="28"/>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Наказание за участие в террористической и экстремистской деятельнос</w:t>
      </w:r>
      <w:r>
        <w:rPr>
          <w:sz w:val="28"/>
          <w:szCs w:val="28"/>
        </w:rPr>
        <w:t>-</w:t>
      </w:r>
      <w:r w:rsidRPr="001F30F2">
        <w:rPr>
          <w:sz w:val="28"/>
          <w:szCs w:val="28"/>
        </w:rPr>
        <w:t>ти.</w:t>
      </w:r>
    </w:p>
    <w:p w:rsidR="003069C7" w:rsidRPr="001F30F2" w:rsidRDefault="003069C7" w:rsidP="003069C7">
      <w:pPr>
        <w:pStyle w:val="141"/>
        <w:shd w:val="clear" w:color="auto" w:fill="auto"/>
        <w:spacing w:line="360" w:lineRule="auto"/>
        <w:ind w:firstLine="454"/>
        <w:rPr>
          <w:sz w:val="28"/>
          <w:szCs w:val="28"/>
        </w:rPr>
      </w:pPr>
      <w:r w:rsidRPr="001F30F2">
        <w:rPr>
          <w:rStyle w:val="14150"/>
          <w:i/>
          <w:iCs/>
          <w:sz w:val="28"/>
          <w:szCs w:val="28"/>
        </w:rPr>
        <w:t>Обеспечение личной безопасности при угрозе террористического акта.</w:t>
      </w:r>
      <w:r w:rsidRPr="001F30F2">
        <w:rPr>
          <w:rStyle w:val="140"/>
          <w:sz w:val="28"/>
          <w:szCs w:val="28"/>
        </w:rPr>
        <w:t xml:space="preserve"> Взрывы в местах массового скопления людей.</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Захват воздушных и морских судов, автомашин и других транспортных средств и удерживание в них заложников.</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Правила поведения при возможной опасности взрыва.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Правила безопасного поведения, если взрыв произошёл.</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Меры безопасности в случае похищения или захвата в заложники.</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Обеспечение безопасности при захвате самолёта.</w:t>
      </w:r>
    </w:p>
    <w:p w:rsidR="003069C7" w:rsidRPr="001F30F2" w:rsidRDefault="003069C7" w:rsidP="003069C7">
      <w:pPr>
        <w:pStyle w:val="a7"/>
        <w:shd w:val="clear" w:color="auto" w:fill="auto"/>
        <w:spacing w:after="0" w:line="360" w:lineRule="auto"/>
        <w:ind w:firstLine="454"/>
        <w:jc w:val="both"/>
        <w:rPr>
          <w:sz w:val="28"/>
          <w:szCs w:val="28"/>
        </w:rPr>
      </w:pPr>
      <w:r w:rsidRPr="001F30F2">
        <w:rPr>
          <w:sz w:val="28"/>
          <w:szCs w:val="28"/>
        </w:rPr>
        <w:t>Правила поведения при перестрелке.</w:t>
      </w:r>
    </w:p>
    <w:p w:rsidR="0069201A" w:rsidRPr="00F043B0" w:rsidRDefault="0069201A" w:rsidP="0069201A">
      <w:pPr>
        <w:pStyle w:val="31"/>
        <w:keepNext/>
        <w:keepLines/>
        <w:shd w:val="clear" w:color="auto" w:fill="auto"/>
        <w:spacing w:line="360" w:lineRule="auto"/>
        <w:jc w:val="center"/>
        <w:rPr>
          <w:sz w:val="28"/>
          <w:szCs w:val="28"/>
        </w:rPr>
      </w:pPr>
      <w:bookmarkStart w:id="273" w:name="bookmark339"/>
      <w:r w:rsidRPr="00F043B0">
        <w:rPr>
          <w:sz w:val="28"/>
          <w:szCs w:val="28"/>
        </w:rPr>
        <w:t>Основы медицинских знаний</w:t>
      </w:r>
      <w:r w:rsidRPr="00F043B0">
        <w:rPr>
          <w:rStyle w:val="3b"/>
          <w:b/>
          <w:bCs/>
          <w:sz w:val="28"/>
          <w:szCs w:val="28"/>
        </w:rPr>
        <w:t xml:space="preserve"> </w:t>
      </w:r>
      <w:r w:rsidRPr="00F043B0">
        <w:rPr>
          <w:sz w:val="28"/>
          <w:szCs w:val="28"/>
        </w:rPr>
        <w:t>и здорового образа жизни</w:t>
      </w:r>
      <w:bookmarkEnd w:id="273"/>
    </w:p>
    <w:p w:rsidR="0069201A" w:rsidRPr="00F043B0" w:rsidRDefault="0069201A" w:rsidP="0069201A">
      <w:pPr>
        <w:pStyle w:val="410"/>
        <w:keepNext/>
        <w:keepLines/>
        <w:shd w:val="clear" w:color="auto" w:fill="auto"/>
        <w:spacing w:line="360" w:lineRule="auto"/>
        <w:ind w:firstLine="454"/>
        <w:rPr>
          <w:sz w:val="28"/>
          <w:szCs w:val="28"/>
        </w:rPr>
      </w:pPr>
      <w:bookmarkStart w:id="274" w:name="bookmark340"/>
      <w:r w:rsidRPr="00F043B0">
        <w:rPr>
          <w:sz w:val="28"/>
          <w:szCs w:val="28"/>
        </w:rPr>
        <w:t>Основы здорового образа жизни</w:t>
      </w:r>
      <w:bookmarkEnd w:id="274"/>
    </w:p>
    <w:p w:rsidR="0069201A" w:rsidRPr="00F043B0" w:rsidRDefault="0069201A" w:rsidP="0069201A">
      <w:pPr>
        <w:pStyle w:val="a7"/>
        <w:shd w:val="clear" w:color="auto" w:fill="auto"/>
        <w:spacing w:after="0" w:line="360" w:lineRule="auto"/>
        <w:ind w:firstLine="454"/>
        <w:jc w:val="both"/>
        <w:rPr>
          <w:sz w:val="28"/>
          <w:szCs w:val="28"/>
        </w:rPr>
      </w:pPr>
      <w:r w:rsidRPr="00F043B0">
        <w:rPr>
          <w:rStyle w:val="70"/>
          <w:sz w:val="28"/>
          <w:szCs w:val="28"/>
        </w:rPr>
        <w:t>Здоровый образ жизни и его составляющие.</w:t>
      </w:r>
      <w:r w:rsidRPr="00F043B0">
        <w:rPr>
          <w:sz w:val="28"/>
          <w:szCs w:val="28"/>
        </w:rPr>
        <w:t xml:space="preserve"> Основные понятия о здоровье и здоровом образе жизни. Составляющие здорового образа жизни.</w:t>
      </w:r>
    </w:p>
    <w:p w:rsidR="0069201A" w:rsidRPr="00F043B0" w:rsidRDefault="0069201A" w:rsidP="0069201A">
      <w:pPr>
        <w:pStyle w:val="a7"/>
        <w:shd w:val="clear" w:color="auto" w:fill="auto"/>
        <w:spacing w:after="0" w:line="360" w:lineRule="auto"/>
        <w:ind w:firstLine="454"/>
        <w:jc w:val="both"/>
        <w:rPr>
          <w:sz w:val="28"/>
          <w:szCs w:val="28"/>
        </w:rPr>
      </w:pPr>
      <w:r w:rsidRPr="00F043B0">
        <w:rPr>
          <w:rStyle w:val="70"/>
          <w:sz w:val="28"/>
          <w:szCs w:val="28"/>
        </w:rPr>
        <w:t>Факторы, разрушающие здоровье.</w:t>
      </w:r>
      <w:r w:rsidRPr="00F043B0">
        <w:rPr>
          <w:sz w:val="28"/>
          <w:szCs w:val="28"/>
        </w:rPr>
        <w:t xml:space="preserve"> Вредные привычки и их влияние на здоровье. Ранние половые связи и их отрицательные последствия для здоровья человека.</w:t>
      </w:r>
    </w:p>
    <w:p w:rsidR="0069201A" w:rsidRPr="00F043B0" w:rsidRDefault="0069201A" w:rsidP="0069201A">
      <w:pPr>
        <w:pStyle w:val="141"/>
        <w:shd w:val="clear" w:color="auto" w:fill="auto"/>
        <w:spacing w:line="360" w:lineRule="auto"/>
        <w:ind w:firstLine="454"/>
        <w:rPr>
          <w:sz w:val="28"/>
          <w:szCs w:val="28"/>
        </w:rPr>
      </w:pPr>
      <w:r w:rsidRPr="00F043B0">
        <w:rPr>
          <w:rStyle w:val="14150"/>
          <w:i/>
          <w:iCs/>
          <w:sz w:val="28"/>
          <w:szCs w:val="28"/>
        </w:rPr>
        <w:t>Правовые аспекты взаимоотношения полов.</w:t>
      </w:r>
      <w:r w:rsidRPr="00F043B0">
        <w:rPr>
          <w:rStyle w:val="140"/>
          <w:sz w:val="28"/>
          <w:szCs w:val="28"/>
        </w:rPr>
        <w:t xml:space="preserve"> Семья в современном обществе.</w:t>
      </w:r>
    </w:p>
    <w:p w:rsidR="0069201A" w:rsidRPr="00F043B0" w:rsidRDefault="0069201A" w:rsidP="0069201A">
      <w:pPr>
        <w:pStyle w:val="410"/>
        <w:keepNext/>
        <w:keepLines/>
        <w:shd w:val="clear" w:color="auto" w:fill="auto"/>
        <w:spacing w:line="360" w:lineRule="auto"/>
        <w:ind w:firstLine="454"/>
        <w:rPr>
          <w:sz w:val="28"/>
          <w:szCs w:val="28"/>
        </w:rPr>
      </w:pPr>
      <w:bookmarkStart w:id="275" w:name="bookmark341"/>
      <w:r w:rsidRPr="00F043B0">
        <w:rPr>
          <w:sz w:val="28"/>
          <w:szCs w:val="28"/>
        </w:rPr>
        <w:t>Основы медицинских знаний и оказание первой медицинской помощи</w:t>
      </w:r>
      <w:bookmarkEnd w:id="275"/>
    </w:p>
    <w:p w:rsidR="0069201A" w:rsidRPr="00F043B0" w:rsidRDefault="0069201A" w:rsidP="0069201A">
      <w:pPr>
        <w:pStyle w:val="a7"/>
        <w:shd w:val="clear" w:color="auto" w:fill="auto"/>
        <w:spacing w:after="0" w:line="360" w:lineRule="auto"/>
        <w:ind w:firstLine="454"/>
        <w:jc w:val="both"/>
        <w:rPr>
          <w:sz w:val="28"/>
          <w:szCs w:val="28"/>
        </w:rPr>
      </w:pPr>
      <w:r w:rsidRPr="00F043B0">
        <w:rPr>
          <w:rStyle w:val="70"/>
          <w:sz w:val="28"/>
          <w:szCs w:val="28"/>
        </w:rPr>
        <w:t>Оказание первой медицинской помощи.</w:t>
      </w:r>
      <w:r w:rsidRPr="00F043B0">
        <w:rPr>
          <w:sz w:val="28"/>
          <w:szCs w:val="28"/>
        </w:rPr>
        <w:t xml:space="preserve"> Первая медицинская помощь и правила её оказания.</w:t>
      </w:r>
    </w:p>
    <w:p w:rsidR="0069201A" w:rsidRPr="00F043B0" w:rsidRDefault="0069201A" w:rsidP="0069201A">
      <w:pPr>
        <w:pStyle w:val="a7"/>
        <w:shd w:val="clear" w:color="auto" w:fill="auto"/>
        <w:spacing w:after="0" w:line="360" w:lineRule="auto"/>
        <w:ind w:firstLine="454"/>
        <w:jc w:val="both"/>
        <w:rPr>
          <w:sz w:val="28"/>
          <w:szCs w:val="28"/>
        </w:rPr>
      </w:pPr>
      <w:r w:rsidRPr="00F043B0">
        <w:rPr>
          <w:rStyle w:val="70"/>
          <w:sz w:val="28"/>
          <w:szCs w:val="28"/>
        </w:rPr>
        <w:t>Первая медицинская помощь при неотложных состояниях.</w:t>
      </w:r>
      <w:r w:rsidRPr="00F043B0">
        <w:rPr>
          <w:sz w:val="28"/>
          <w:szCs w:val="28"/>
        </w:rPr>
        <w:t xml:space="preserve"> Правила оказания первой медицинской помощи при неотложных состояниях.</w:t>
      </w:r>
    </w:p>
    <w:p w:rsidR="0069201A" w:rsidRPr="00F043B0" w:rsidRDefault="0069201A" w:rsidP="0069201A">
      <w:pPr>
        <w:pStyle w:val="a7"/>
        <w:shd w:val="clear" w:color="auto" w:fill="auto"/>
        <w:spacing w:after="0" w:line="360" w:lineRule="auto"/>
        <w:ind w:firstLine="454"/>
        <w:jc w:val="both"/>
        <w:rPr>
          <w:sz w:val="28"/>
          <w:szCs w:val="28"/>
        </w:rPr>
      </w:pPr>
      <w:r w:rsidRPr="00F043B0">
        <w:rPr>
          <w:rStyle w:val="70"/>
          <w:sz w:val="28"/>
          <w:szCs w:val="28"/>
        </w:rPr>
        <w:t>Первая медицинская помощь при массовых поражениях.</w:t>
      </w:r>
      <w:r w:rsidRPr="00F043B0">
        <w:rPr>
          <w:rStyle w:val="60"/>
          <w:sz w:val="28"/>
          <w:szCs w:val="28"/>
        </w:rPr>
        <w:t xml:space="preserve"> </w:t>
      </w:r>
      <w:r w:rsidRPr="00F043B0">
        <w:rPr>
          <w:sz w:val="28"/>
          <w:szCs w:val="28"/>
        </w:rPr>
        <w:t>Комплекс простейших мероприятий по оказанию первой медицинской помощи при массовых поражениях.</w:t>
      </w:r>
    </w:p>
    <w:p w:rsidR="0069201A" w:rsidRPr="00F043B0" w:rsidRDefault="0069201A" w:rsidP="0069201A">
      <w:pPr>
        <w:pStyle w:val="131"/>
        <w:shd w:val="clear" w:color="auto" w:fill="auto"/>
        <w:spacing w:before="0" w:after="0" w:line="360" w:lineRule="auto"/>
        <w:ind w:firstLine="454"/>
        <w:rPr>
          <w:rFonts w:ascii="Times New Roman" w:hAnsi="Times New Roman"/>
          <w:sz w:val="28"/>
          <w:szCs w:val="28"/>
        </w:rPr>
      </w:pPr>
      <w:r w:rsidRPr="00F043B0">
        <w:rPr>
          <w:rStyle w:val="135"/>
          <w:rFonts w:ascii="Times New Roman" w:hAnsi="Times New Roman" w:cs="Times New Roman"/>
          <w:sz w:val="28"/>
          <w:szCs w:val="28"/>
        </w:rPr>
        <w:t>2.3.</w:t>
      </w:r>
      <w:r>
        <w:rPr>
          <w:rStyle w:val="135"/>
          <w:rFonts w:ascii="Times New Roman" w:hAnsi="Times New Roman"/>
          <w:sz w:val="28"/>
          <w:szCs w:val="28"/>
        </w:rPr>
        <w:t> </w:t>
      </w:r>
      <w:r w:rsidRPr="00F043B0">
        <w:rPr>
          <w:rStyle w:val="135"/>
          <w:rFonts w:ascii="Times New Roman" w:hAnsi="Times New Roman" w:cs="Times New Roman"/>
          <w:sz w:val="28"/>
          <w:szCs w:val="28"/>
        </w:rPr>
        <w:t>Программа воспитания</w:t>
      </w:r>
      <w:r w:rsidRPr="00F043B0">
        <w:rPr>
          <w:rStyle w:val="134"/>
          <w:rFonts w:ascii="Times New Roman" w:hAnsi="Times New Roman" w:cs="Times New Roman"/>
          <w:sz w:val="28"/>
          <w:szCs w:val="28"/>
        </w:rPr>
        <w:t xml:space="preserve"> </w:t>
      </w:r>
      <w:r w:rsidRPr="00F043B0">
        <w:rPr>
          <w:rStyle w:val="135"/>
          <w:rFonts w:ascii="Times New Roman" w:hAnsi="Times New Roman" w:cs="Times New Roman"/>
          <w:sz w:val="28"/>
          <w:szCs w:val="28"/>
        </w:rPr>
        <w:t>и социализации обучающихся</w:t>
      </w:r>
      <w:r w:rsidRPr="00F043B0">
        <w:rPr>
          <w:rStyle w:val="134"/>
          <w:rFonts w:ascii="Times New Roman" w:hAnsi="Times New Roman" w:cs="Times New Roman"/>
          <w:sz w:val="28"/>
          <w:szCs w:val="28"/>
        </w:rPr>
        <w:t xml:space="preserve"> </w:t>
      </w:r>
      <w:r w:rsidRPr="00F043B0">
        <w:rPr>
          <w:rStyle w:val="135"/>
          <w:rFonts w:ascii="Times New Roman" w:hAnsi="Times New Roman" w:cs="Times New Roman"/>
          <w:sz w:val="28"/>
          <w:szCs w:val="28"/>
        </w:rPr>
        <w:t>на ступени основного общего</w:t>
      </w:r>
      <w:r w:rsidRPr="00F043B0">
        <w:rPr>
          <w:rStyle w:val="134"/>
          <w:rFonts w:ascii="Times New Roman" w:hAnsi="Times New Roman" w:cs="Times New Roman"/>
          <w:sz w:val="28"/>
          <w:szCs w:val="28"/>
        </w:rPr>
        <w:t xml:space="preserve"> </w:t>
      </w:r>
      <w:r w:rsidRPr="00F043B0">
        <w:rPr>
          <w:rStyle w:val="135"/>
          <w:rFonts w:ascii="Times New Roman" w:hAnsi="Times New Roman" w:cs="Times New Roman"/>
          <w:sz w:val="28"/>
          <w:szCs w:val="28"/>
        </w:rPr>
        <w:t>образования</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69201A" w:rsidRPr="008249A3" w:rsidRDefault="0069201A" w:rsidP="0069201A">
      <w:pPr>
        <w:pStyle w:val="3410"/>
        <w:keepNext/>
        <w:keepLines/>
        <w:shd w:val="clear" w:color="auto" w:fill="auto"/>
        <w:spacing w:before="0" w:after="0" w:line="360" w:lineRule="auto"/>
        <w:ind w:firstLine="454"/>
        <w:rPr>
          <w:sz w:val="28"/>
          <w:szCs w:val="28"/>
        </w:rPr>
      </w:pPr>
      <w:bookmarkStart w:id="276" w:name="bookmark342"/>
      <w:r w:rsidRPr="008249A3">
        <w:rPr>
          <w:rStyle w:val="342"/>
          <w:sz w:val="28"/>
          <w:szCs w:val="28"/>
        </w:rPr>
        <w:t>2.3.1. Цель и задачи воспитания</w:t>
      </w:r>
      <w:r w:rsidRPr="008249A3">
        <w:rPr>
          <w:rStyle w:val="347"/>
          <w:sz w:val="28"/>
          <w:szCs w:val="28"/>
        </w:rPr>
        <w:t xml:space="preserve"> </w:t>
      </w:r>
      <w:r w:rsidRPr="008249A3">
        <w:rPr>
          <w:rStyle w:val="342"/>
          <w:sz w:val="28"/>
          <w:szCs w:val="28"/>
        </w:rPr>
        <w:t>и социализации обучающихся</w:t>
      </w:r>
      <w:bookmarkEnd w:id="276"/>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69201A" w:rsidRDefault="0069201A" w:rsidP="0069201A">
      <w:pPr>
        <w:pStyle w:val="a7"/>
        <w:shd w:val="clear" w:color="auto" w:fill="auto"/>
        <w:spacing w:after="0" w:line="360" w:lineRule="auto"/>
        <w:ind w:firstLine="454"/>
        <w:jc w:val="both"/>
        <w:rPr>
          <w:rStyle w:val="480"/>
          <w:sz w:val="28"/>
          <w:szCs w:val="28"/>
        </w:rPr>
      </w:pPr>
      <w:r w:rsidRPr="00F043B0">
        <w:rPr>
          <w:rStyle w:val="a8"/>
          <w:sz w:val="28"/>
          <w:szCs w:val="28"/>
        </w:rPr>
        <w:t>В области формирования личностной культуры:</w:t>
      </w:r>
      <w:r w:rsidRPr="00F043B0">
        <w:rPr>
          <w:rStyle w:val="480"/>
          <w:noProof w:val="0"/>
          <w:sz w:val="28"/>
          <w:szCs w:val="28"/>
        </w:rPr>
        <w:t xml:space="preserve"> </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 xml:space="preserve">формирование основ нравственного </w:t>
      </w:r>
      <w:r>
        <w:rPr>
          <w:sz w:val="28"/>
          <w:szCs w:val="28"/>
        </w:rPr>
        <w:t>самосознания личности (совести) </w:t>
      </w:r>
      <w:r w:rsidRPr="00F043B0">
        <w:rPr>
          <w:sz w:val="28"/>
          <w:szCs w:val="28"/>
        </w:rPr>
        <w:t>— способности подростка формулировать собственные нравст</w:t>
      </w:r>
      <w:r>
        <w:rPr>
          <w:sz w:val="28"/>
          <w:szCs w:val="28"/>
        </w:rPr>
        <w:t>-</w:t>
      </w:r>
      <w:r w:rsidRPr="00F043B0">
        <w:rPr>
          <w:sz w:val="28"/>
          <w:szCs w:val="28"/>
        </w:rPr>
        <w:t>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формирование нравственного смысла учения, социально ориентированной и общественно полезной деятельности;</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усвоение обучающимся базовых национальных ценностей, духовных традиций народов России;</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укрепление у подростка позитивной нравственной самооценки, самоуважения и жизненного оптимизма;</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развитие эстетических потребностей, ценностей и чувств;</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развитие трудолюбия, способности к преодолению трудностей, целеустремлённости и настойчивости в достижении результата;</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формирование творческого отношения к учёбе, труду, социальной деятельности на основе нравственных ценностей и моральных норм;</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формирование у подростка первоначальных профессиональных наме</w:t>
      </w:r>
      <w:r>
        <w:rPr>
          <w:sz w:val="28"/>
          <w:szCs w:val="28"/>
        </w:rPr>
        <w:t>-</w:t>
      </w:r>
      <w:r w:rsidRPr="00F043B0">
        <w:rPr>
          <w:sz w:val="28"/>
          <w:szCs w:val="28"/>
        </w:rPr>
        <w:t>рений и интересов, осознание нравственного значения будущего профессионального выбора;</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формирование экологической культуры, культуры здорового и безопасного образа жизни.</w:t>
      </w:r>
    </w:p>
    <w:p w:rsidR="0069201A" w:rsidRPr="00F043B0" w:rsidRDefault="0069201A" w:rsidP="0069201A">
      <w:pPr>
        <w:pStyle w:val="410"/>
        <w:keepNext/>
        <w:keepLines/>
        <w:shd w:val="clear" w:color="auto" w:fill="auto"/>
        <w:spacing w:line="360" w:lineRule="auto"/>
        <w:ind w:firstLine="454"/>
        <w:rPr>
          <w:sz w:val="28"/>
          <w:szCs w:val="28"/>
        </w:rPr>
      </w:pPr>
      <w:bookmarkStart w:id="277" w:name="bookmark343"/>
      <w:r w:rsidRPr="00F043B0">
        <w:rPr>
          <w:sz w:val="28"/>
          <w:szCs w:val="28"/>
        </w:rPr>
        <w:t>В области формирования социальной культуры:</w:t>
      </w:r>
      <w:bookmarkEnd w:id="277"/>
    </w:p>
    <w:p w:rsidR="0069201A" w:rsidRPr="00F043B0" w:rsidRDefault="0069201A" w:rsidP="0069201A">
      <w:pPr>
        <w:pStyle w:val="a7"/>
        <w:shd w:val="clear" w:color="auto" w:fill="auto"/>
        <w:tabs>
          <w:tab w:val="left" w:pos="644"/>
        </w:tabs>
        <w:spacing w:after="0" w:line="360" w:lineRule="auto"/>
        <w:ind w:firstLine="454"/>
        <w:jc w:val="both"/>
        <w:rPr>
          <w:sz w:val="28"/>
          <w:szCs w:val="28"/>
        </w:rPr>
      </w:pPr>
      <w:r>
        <w:rPr>
          <w:sz w:val="28"/>
          <w:szCs w:val="28"/>
        </w:rPr>
        <w:t>• </w:t>
      </w:r>
      <w:r w:rsidRPr="00F043B0">
        <w:rPr>
          <w:sz w:val="28"/>
          <w:szCs w:val="28"/>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69201A" w:rsidRPr="00F043B0" w:rsidRDefault="0069201A" w:rsidP="0069201A">
      <w:pPr>
        <w:pStyle w:val="a7"/>
        <w:shd w:val="clear" w:color="auto" w:fill="auto"/>
        <w:tabs>
          <w:tab w:val="left" w:pos="1074"/>
        </w:tabs>
        <w:spacing w:after="0" w:line="360" w:lineRule="auto"/>
        <w:ind w:firstLine="454"/>
        <w:jc w:val="both"/>
        <w:rPr>
          <w:sz w:val="28"/>
          <w:szCs w:val="28"/>
        </w:rPr>
      </w:pPr>
      <w:r>
        <w:rPr>
          <w:sz w:val="28"/>
          <w:szCs w:val="28"/>
        </w:rPr>
        <w:t>• </w:t>
      </w:r>
      <w:r w:rsidRPr="00F043B0">
        <w:rPr>
          <w:sz w:val="28"/>
          <w:szCs w:val="28"/>
        </w:rPr>
        <w:t>укрепление веры в Россию, чувства личной ответственности за Отечество, заботы о процветании своей страны;</w:t>
      </w:r>
    </w:p>
    <w:p w:rsidR="0069201A" w:rsidRPr="00F043B0" w:rsidRDefault="0069201A" w:rsidP="0069201A">
      <w:pPr>
        <w:pStyle w:val="a7"/>
        <w:shd w:val="clear" w:color="auto" w:fill="auto"/>
        <w:tabs>
          <w:tab w:val="left" w:pos="1071"/>
        </w:tabs>
        <w:spacing w:after="0" w:line="360" w:lineRule="auto"/>
        <w:ind w:firstLine="454"/>
        <w:jc w:val="both"/>
        <w:rPr>
          <w:sz w:val="28"/>
          <w:szCs w:val="28"/>
        </w:rPr>
      </w:pPr>
      <w:r>
        <w:rPr>
          <w:sz w:val="28"/>
          <w:szCs w:val="28"/>
        </w:rPr>
        <w:t>• </w:t>
      </w:r>
      <w:r w:rsidRPr="00F043B0">
        <w:rPr>
          <w:sz w:val="28"/>
          <w:szCs w:val="28"/>
        </w:rPr>
        <w:t>развитие патриотизма и гражданской солидарности;</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9201A" w:rsidRPr="00F043B0" w:rsidRDefault="0069201A" w:rsidP="0069201A">
      <w:pPr>
        <w:pStyle w:val="a7"/>
        <w:shd w:val="clear" w:color="auto" w:fill="auto"/>
        <w:tabs>
          <w:tab w:val="left" w:pos="1084"/>
        </w:tabs>
        <w:spacing w:after="0" w:line="360" w:lineRule="auto"/>
        <w:ind w:firstLine="454"/>
        <w:jc w:val="both"/>
        <w:rPr>
          <w:sz w:val="28"/>
          <w:szCs w:val="28"/>
        </w:rPr>
      </w:pPr>
      <w:r>
        <w:rPr>
          <w:sz w:val="28"/>
          <w:szCs w:val="28"/>
        </w:rPr>
        <w:t>• </w:t>
      </w:r>
      <w:r w:rsidRPr="00F043B0">
        <w:rPr>
          <w:sz w:val="28"/>
          <w:szCs w:val="28"/>
        </w:rPr>
        <w:t>формирование у подростков первичных навыков успешной социали</w:t>
      </w:r>
      <w:r>
        <w:rPr>
          <w:sz w:val="28"/>
          <w:szCs w:val="28"/>
        </w:rPr>
        <w:t>-</w:t>
      </w:r>
      <w:r w:rsidRPr="00F043B0">
        <w:rPr>
          <w:sz w:val="28"/>
          <w:szCs w:val="28"/>
        </w:rPr>
        <w:t>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формирование у подростков социальных компетенций, необходимых для конструктивного, успешного и ответственного поведения в обществе;</w:t>
      </w:r>
    </w:p>
    <w:p w:rsidR="0069201A" w:rsidRPr="00F043B0" w:rsidRDefault="0069201A" w:rsidP="0069201A">
      <w:pPr>
        <w:pStyle w:val="a7"/>
        <w:shd w:val="clear" w:color="auto" w:fill="auto"/>
        <w:tabs>
          <w:tab w:val="left" w:pos="1084"/>
        </w:tabs>
        <w:spacing w:after="0" w:line="360" w:lineRule="auto"/>
        <w:ind w:firstLine="454"/>
        <w:jc w:val="both"/>
        <w:rPr>
          <w:sz w:val="28"/>
          <w:szCs w:val="28"/>
        </w:rPr>
      </w:pPr>
      <w:r>
        <w:rPr>
          <w:sz w:val="28"/>
          <w:szCs w:val="28"/>
        </w:rPr>
        <w:t>• </w:t>
      </w:r>
      <w:r w:rsidRPr="00F043B0">
        <w:rPr>
          <w:sz w:val="28"/>
          <w:szCs w:val="28"/>
        </w:rPr>
        <w:t>укрепление доверия к другим людям, институтам гражданского общества, государству;</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развитие доброжелательности и эмоциональной отзывчивости, понима</w:t>
      </w:r>
      <w:r>
        <w:rPr>
          <w:sz w:val="28"/>
          <w:szCs w:val="28"/>
        </w:rPr>
        <w:t>-</w:t>
      </w:r>
      <w:r w:rsidRPr="00F043B0">
        <w:rPr>
          <w:sz w:val="28"/>
          <w:szCs w:val="28"/>
        </w:rPr>
        <w:t>ния и сопереживания другим людям, приобретение опыта оказания помощи другим людям;</w:t>
      </w:r>
    </w:p>
    <w:p w:rsidR="0069201A" w:rsidRPr="00F043B0" w:rsidRDefault="0069201A" w:rsidP="0069201A">
      <w:pPr>
        <w:pStyle w:val="a7"/>
        <w:shd w:val="clear" w:color="auto" w:fill="auto"/>
        <w:tabs>
          <w:tab w:val="left" w:pos="1074"/>
        </w:tabs>
        <w:spacing w:after="0" w:line="360" w:lineRule="auto"/>
        <w:ind w:firstLine="454"/>
        <w:jc w:val="both"/>
        <w:rPr>
          <w:sz w:val="28"/>
          <w:szCs w:val="28"/>
        </w:rPr>
      </w:pPr>
      <w:r>
        <w:rPr>
          <w:sz w:val="28"/>
          <w:szCs w:val="28"/>
        </w:rPr>
        <w:t>• </w:t>
      </w:r>
      <w:r w:rsidRPr="00F043B0">
        <w:rPr>
          <w:sz w:val="28"/>
          <w:szCs w:val="28"/>
        </w:rPr>
        <w:t>усвоение гуманистических и демократических ценностных ориентаций;</w:t>
      </w:r>
    </w:p>
    <w:p w:rsidR="0069201A" w:rsidRPr="00F043B0" w:rsidRDefault="0069201A" w:rsidP="0069201A">
      <w:pPr>
        <w:pStyle w:val="a7"/>
        <w:shd w:val="clear" w:color="auto" w:fill="auto"/>
        <w:tabs>
          <w:tab w:val="left" w:pos="1084"/>
        </w:tabs>
        <w:spacing w:after="0" w:line="360" w:lineRule="auto"/>
        <w:ind w:firstLine="454"/>
        <w:jc w:val="both"/>
        <w:rPr>
          <w:sz w:val="28"/>
          <w:szCs w:val="28"/>
        </w:rPr>
      </w:pPr>
      <w:r>
        <w:rPr>
          <w:sz w:val="28"/>
          <w:szCs w:val="28"/>
        </w:rPr>
        <w:t>• </w:t>
      </w:r>
      <w:r w:rsidRPr="00F043B0">
        <w:rPr>
          <w:sz w:val="28"/>
          <w:szCs w:val="28"/>
        </w:rPr>
        <w:t>формирование осознанного и уважительного отношения к традицион</w:t>
      </w:r>
      <w:r>
        <w:rPr>
          <w:sz w:val="28"/>
          <w:szCs w:val="28"/>
        </w:rPr>
        <w:t>-</w:t>
      </w:r>
      <w:r w:rsidRPr="00F043B0">
        <w:rPr>
          <w:sz w:val="28"/>
          <w:szCs w:val="28"/>
        </w:rPr>
        <w:t>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69201A" w:rsidRPr="00F043B0" w:rsidRDefault="0069201A" w:rsidP="0069201A">
      <w:pPr>
        <w:pStyle w:val="a7"/>
        <w:shd w:val="clear" w:color="auto" w:fill="auto"/>
        <w:tabs>
          <w:tab w:val="left" w:pos="1089"/>
        </w:tabs>
        <w:spacing w:after="0" w:line="360" w:lineRule="auto"/>
        <w:ind w:firstLine="454"/>
        <w:jc w:val="both"/>
        <w:rPr>
          <w:sz w:val="28"/>
          <w:szCs w:val="28"/>
        </w:rPr>
      </w:pPr>
      <w:r>
        <w:rPr>
          <w:sz w:val="28"/>
          <w:szCs w:val="28"/>
        </w:rPr>
        <w:t>• </w:t>
      </w:r>
      <w:r w:rsidRPr="00F043B0">
        <w:rPr>
          <w:sz w:val="28"/>
          <w:szCs w:val="28"/>
        </w:rPr>
        <w:t>формирование культуры межэтнического общения, уважения к культурным, религиозным традициям, образу жизни представителей народов России.</w:t>
      </w:r>
    </w:p>
    <w:p w:rsidR="0069201A" w:rsidRPr="00F043B0" w:rsidRDefault="0069201A" w:rsidP="0069201A">
      <w:pPr>
        <w:pStyle w:val="410"/>
        <w:keepNext/>
        <w:keepLines/>
        <w:shd w:val="clear" w:color="auto" w:fill="auto"/>
        <w:spacing w:line="360" w:lineRule="auto"/>
        <w:ind w:firstLine="454"/>
        <w:rPr>
          <w:sz w:val="28"/>
          <w:szCs w:val="28"/>
        </w:rPr>
      </w:pPr>
      <w:bookmarkStart w:id="278" w:name="bookmark344"/>
      <w:r w:rsidRPr="00F043B0">
        <w:rPr>
          <w:sz w:val="28"/>
          <w:szCs w:val="28"/>
        </w:rPr>
        <w:t>В области формирования семейной культуры:</w:t>
      </w:r>
      <w:bookmarkEnd w:id="278"/>
    </w:p>
    <w:p w:rsidR="0069201A" w:rsidRPr="00F043B0" w:rsidRDefault="0069201A" w:rsidP="0069201A">
      <w:pPr>
        <w:pStyle w:val="a7"/>
        <w:shd w:val="clear" w:color="auto" w:fill="auto"/>
        <w:tabs>
          <w:tab w:val="left" w:pos="1074"/>
        </w:tabs>
        <w:spacing w:after="0" w:line="360" w:lineRule="auto"/>
        <w:ind w:firstLine="454"/>
        <w:jc w:val="both"/>
        <w:rPr>
          <w:sz w:val="28"/>
          <w:szCs w:val="28"/>
        </w:rPr>
      </w:pPr>
      <w:r>
        <w:rPr>
          <w:sz w:val="28"/>
          <w:szCs w:val="28"/>
        </w:rPr>
        <w:t>• </w:t>
      </w:r>
      <w:r w:rsidRPr="00F043B0">
        <w:rPr>
          <w:sz w:val="28"/>
          <w:szCs w:val="28"/>
        </w:rPr>
        <w:t>укрепление отношения к семье как основе российского общества;</w:t>
      </w:r>
    </w:p>
    <w:p w:rsidR="0069201A" w:rsidRPr="00F043B0" w:rsidRDefault="0069201A" w:rsidP="0069201A">
      <w:pPr>
        <w:pStyle w:val="a7"/>
        <w:shd w:val="clear" w:color="auto" w:fill="auto"/>
        <w:tabs>
          <w:tab w:val="left" w:pos="1084"/>
        </w:tabs>
        <w:spacing w:after="0" w:line="360" w:lineRule="auto"/>
        <w:ind w:firstLine="454"/>
        <w:jc w:val="both"/>
        <w:rPr>
          <w:sz w:val="28"/>
          <w:szCs w:val="28"/>
        </w:rPr>
      </w:pPr>
      <w:r>
        <w:rPr>
          <w:sz w:val="28"/>
          <w:szCs w:val="28"/>
        </w:rPr>
        <w:t>• </w:t>
      </w:r>
      <w:r w:rsidRPr="00F043B0">
        <w:rPr>
          <w:sz w:val="28"/>
          <w:szCs w:val="28"/>
        </w:rPr>
        <w:t>формирование представлений о значении семьи для устойчивого и успешного развития человека;</w:t>
      </w:r>
    </w:p>
    <w:p w:rsidR="0069201A" w:rsidRPr="00F043B0" w:rsidRDefault="0069201A" w:rsidP="0069201A">
      <w:pPr>
        <w:pStyle w:val="a7"/>
        <w:shd w:val="clear" w:color="auto" w:fill="auto"/>
        <w:tabs>
          <w:tab w:val="left" w:pos="1074"/>
        </w:tabs>
        <w:spacing w:after="0" w:line="360" w:lineRule="auto"/>
        <w:ind w:firstLine="454"/>
        <w:jc w:val="both"/>
        <w:rPr>
          <w:sz w:val="28"/>
          <w:szCs w:val="28"/>
        </w:rPr>
      </w:pPr>
      <w:r>
        <w:rPr>
          <w:sz w:val="28"/>
          <w:szCs w:val="28"/>
        </w:rPr>
        <w:t>• </w:t>
      </w:r>
      <w:r w:rsidRPr="00F043B0">
        <w:rPr>
          <w:sz w:val="28"/>
          <w:szCs w:val="28"/>
        </w:rPr>
        <w:t>укрепление у обучающегося уважительного отношения к родителям, осознанного, заботливого отношения к старшим и младшим;</w:t>
      </w:r>
    </w:p>
    <w:p w:rsidR="0069201A" w:rsidRPr="00F043B0" w:rsidRDefault="0069201A" w:rsidP="0069201A">
      <w:pPr>
        <w:pStyle w:val="a7"/>
        <w:shd w:val="clear" w:color="auto" w:fill="auto"/>
        <w:tabs>
          <w:tab w:val="left" w:pos="1074"/>
        </w:tabs>
        <w:spacing w:after="0" w:line="360" w:lineRule="auto"/>
        <w:ind w:firstLine="454"/>
        <w:jc w:val="both"/>
        <w:rPr>
          <w:sz w:val="28"/>
          <w:szCs w:val="28"/>
        </w:rPr>
      </w:pPr>
      <w:r>
        <w:rPr>
          <w:sz w:val="28"/>
          <w:szCs w:val="28"/>
        </w:rPr>
        <w:t>• </w:t>
      </w:r>
      <w:r w:rsidRPr="00F043B0">
        <w:rPr>
          <w:sz w:val="28"/>
          <w:szCs w:val="28"/>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69201A" w:rsidRPr="00F043B0" w:rsidRDefault="0069201A" w:rsidP="0069201A">
      <w:pPr>
        <w:pStyle w:val="a7"/>
        <w:shd w:val="clear" w:color="auto" w:fill="auto"/>
        <w:tabs>
          <w:tab w:val="left" w:pos="1084"/>
        </w:tabs>
        <w:spacing w:after="0" w:line="360" w:lineRule="auto"/>
        <w:ind w:firstLine="454"/>
        <w:jc w:val="both"/>
        <w:rPr>
          <w:sz w:val="28"/>
          <w:szCs w:val="28"/>
        </w:rPr>
      </w:pPr>
      <w:r>
        <w:rPr>
          <w:sz w:val="28"/>
          <w:szCs w:val="28"/>
        </w:rPr>
        <w:t>• </w:t>
      </w:r>
      <w:r w:rsidRPr="00F043B0">
        <w:rPr>
          <w:sz w:val="28"/>
          <w:szCs w:val="28"/>
        </w:rPr>
        <w:t>формирование начального опыта заботы о социально- психологическом благополучии своей семьи;</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знание традиций своей семьи, культурно-исторических и этнических традиций семей своего народа, других народов России.</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9201A" w:rsidRPr="00F043B0" w:rsidRDefault="0069201A" w:rsidP="0069201A">
      <w:pPr>
        <w:pStyle w:val="221"/>
        <w:keepNext/>
        <w:keepLines/>
        <w:shd w:val="clear" w:color="auto" w:fill="auto"/>
        <w:spacing w:before="0" w:after="0" w:line="360" w:lineRule="auto"/>
        <w:ind w:firstLine="454"/>
        <w:rPr>
          <w:sz w:val="28"/>
          <w:szCs w:val="28"/>
        </w:rPr>
      </w:pPr>
      <w:bookmarkStart w:id="279" w:name="bookmark345"/>
      <w:r w:rsidRPr="00F043B0">
        <w:rPr>
          <w:rStyle w:val="228"/>
          <w:sz w:val="28"/>
          <w:szCs w:val="28"/>
        </w:rPr>
        <w:t>2.3.2. Основные направления и ценностные</w:t>
      </w:r>
      <w:bookmarkStart w:id="280" w:name="bookmark346"/>
      <w:bookmarkEnd w:id="279"/>
      <w:r>
        <w:rPr>
          <w:sz w:val="28"/>
          <w:szCs w:val="28"/>
        </w:rPr>
        <w:t xml:space="preserve"> </w:t>
      </w:r>
      <w:r w:rsidRPr="00F043B0">
        <w:rPr>
          <w:rStyle w:val="228"/>
          <w:sz w:val="28"/>
          <w:szCs w:val="28"/>
        </w:rPr>
        <w:t>основы воспитания и социализации</w:t>
      </w:r>
      <w:bookmarkStart w:id="281" w:name="bookmark347"/>
      <w:bookmarkEnd w:id="280"/>
      <w:r>
        <w:rPr>
          <w:sz w:val="28"/>
          <w:szCs w:val="28"/>
        </w:rPr>
        <w:t xml:space="preserve"> </w:t>
      </w:r>
      <w:r w:rsidRPr="00F043B0">
        <w:rPr>
          <w:rStyle w:val="228"/>
          <w:sz w:val="28"/>
          <w:szCs w:val="28"/>
        </w:rPr>
        <w:t>обучающихся</w:t>
      </w:r>
      <w:bookmarkEnd w:id="281"/>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w:t>
      </w:r>
      <w:r>
        <w:rPr>
          <w:sz w:val="28"/>
          <w:szCs w:val="28"/>
        </w:rPr>
        <w:t>из существенных сторон духовно-</w:t>
      </w:r>
      <w:r w:rsidRPr="00F043B0">
        <w:rPr>
          <w:sz w:val="28"/>
          <w:szCs w:val="28"/>
        </w:rPr>
        <w:t>нравственного развития личности гражданина России.</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Каждое из этих направлений основано на определённой системе базовых национальных ценностей и должно обеспечивать их усвоение обуча</w:t>
      </w:r>
      <w:r>
        <w:rPr>
          <w:sz w:val="28"/>
          <w:szCs w:val="28"/>
        </w:rPr>
        <w:t>-</w:t>
      </w:r>
      <w:r w:rsidRPr="00F043B0">
        <w:rPr>
          <w:sz w:val="28"/>
          <w:szCs w:val="28"/>
        </w:rPr>
        <w:t>ющимися.</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Организация духовно-нравственного развития и воспитания обучающихся осуществляется по следующим направлениям:</w:t>
      </w:r>
    </w:p>
    <w:p w:rsidR="0069201A" w:rsidRPr="00F043B0" w:rsidRDefault="0069201A" w:rsidP="0069201A">
      <w:pPr>
        <w:pStyle w:val="141"/>
        <w:shd w:val="clear" w:color="auto" w:fill="auto"/>
        <w:spacing w:line="360" w:lineRule="auto"/>
        <w:ind w:firstLine="454"/>
        <w:rPr>
          <w:sz w:val="28"/>
          <w:szCs w:val="28"/>
        </w:rPr>
      </w:pPr>
      <w:r>
        <w:rPr>
          <w:sz w:val="28"/>
          <w:szCs w:val="28"/>
        </w:rPr>
        <w:t>• </w:t>
      </w:r>
      <w:r w:rsidRPr="00F043B0">
        <w:rPr>
          <w:rStyle w:val="146"/>
          <w:i/>
          <w:iCs/>
          <w:sz w:val="28"/>
          <w:szCs w:val="28"/>
        </w:rPr>
        <w:t>воспитание гражданственности, патриотизма, уважения к правам, свободам и обязанностям человека</w:t>
      </w:r>
      <w:r w:rsidRPr="00F043B0">
        <w:rPr>
          <w:rStyle w:val="140"/>
          <w:sz w:val="28"/>
          <w:szCs w:val="28"/>
        </w:rPr>
        <w:t xml:space="preserve"> (ценности:</w:t>
      </w:r>
      <w:r w:rsidRPr="00F043B0">
        <w:rPr>
          <w:rStyle w:val="14130"/>
          <w:i/>
          <w:iCs/>
          <w:sz w:val="28"/>
          <w:szCs w:val="28"/>
        </w:rPr>
        <w:t xml:space="preserve"> любовь к России, своему народу, своему краю, гражданское общество, поликультурный мир, свобода личная</w:t>
      </w:r>
      <w:r w:rsidRPr="00F043B0">
        <w:rPr>
          <w:rStyle w:val="1412"/>
          <w:i/>
          <w:iCs/>
          <w:sz w:val="28"/>
          <w:szCs w:val="28"/>
        </w:rPr>
        <w:t xml:space="preserve"> </w:t>
      </w:r>
      <w:r w:rsidRPr="00F043B0">
        <w:rPr>
          <w:rStyle w:val="14130"/>
          <w:i/>
          <w:iCs/>
          <w:sz w:val="28"/>
          <w:szCs w:val="28"/>
        </w:rPr>
        <w:t>и национальная, доверие к людям, институтам государства и гражданского общества, социальная солидарность, мир</w:t>
      </w:r>
      <w:r w:rsidRPr="00F043B0">
        <w:rPr>
          <w:rStyle w:val="1412"/>
          <w:i/>
          <w:iCs/>
          <w:sz w:val="28"/>
          <w:szCs w:val="28"/>
        </w:rPr>
        <w:t xml:space="preserve"> </w:t>
      </w:r>
      <w:r w:rsidRPr="00F043B0">
        <w:rPr>
          <w:rStyle w:val="14130"/>
          <w:i/>
          <w:iCs/>
          <w:sz w:val="28"/>
          <w:szCs w:val="28"/>
        </w:rPr>
        <w:t>во всём мире, многообразие и уважение культур и народов);</w:t>
      </w:r>
    </w:p>
    <w:p w:rsidR="0069201A" w:rsidRPr="00F043B0" w:rsidRDefault="0069201A" w:rsidP="0069201A">
      <w:pPr>
        <w:pStyle w:val="141"/>
        <w:shd w:val="clear" w:color="auto" w:fill="auto"/>
        <w:spacing w:line="360" w:lineRule="auto"/>
        <w:ind w:firstLine="454"/>
        <w:rPr>
          <w:sz w:val="28"/>
          <w:szCs w:val="28"/>
        </w:rPr>
      </w:pPr>
      <w:r>
        <w:rPr>
          <w:sz w:val="28"/>
          <w:szCs w:val="28"/>
        </w:rPr>
        <w:t>• </w:t>
      </w:r>
      <w:r w:rsidRPr="00F043B0">
        <w:rPr>
          <w:rStyle w:val="146"/>
          <w:i/>
          <w:iCs/>
          <w:sz w:val="28"/>
          <w:szCs w:val="28"/>
        </w:rPr>
        <w:t>воспитание социальной ответственности и компетентности</w:t>
      </w:r>
      <w:r w:rsidRPr="00F043B0">
        <w:rPr>
          <w:rStyle w:val="140"/>
          <w:sz w:val="28"/>
          <w:szCs w:val="28"/>
        </w:rPr>
        <w:t xml:space="preserve"> (ценности:</w:t>
      </w:r>
      <w:r w:rsidRPr="00F043B0">
        <w:rPr>
          <w:rStyle w:val="14130"/>
          <w:i/>
          <w:iCs/>
          <w:sz w:val="28"/>
          <w:szCs w:val="28"/>
        </w:rPr>
        <w:t xml:space="preserve"> правовое государство, демократическое государство, социальное государство; закон и правопорядок,</w:t>
      </w:r>
      <w:r w:rsidRPr="00F043B0">
        <w:rPr>
          <w:rStyle w:val="1412"/>
          <w:i/>
          <w:iCs/>
          <w:sz w:val="28"/>
          <w:szCs w:val="28"/>
        </w:rPr>
        <w:t xml:space="preserve"> </w:t>
      </w:r>
      <w:r w:rsidRPr="00F043B0">
        <w:rPr>
          <w:rStyle w:val="14130"/>
          <w:i/>
          <w:iCs/>
          <w:sz w:val="28"/>
          <w:szCs w:val="28"/>
        </w:rPr>
        <w:t>социальная компетентность, социаль</w:t>
      </w:r>
      <w:r>
        <w:rPr>
          <w:rStyle w:val="14130"/>
          <w:i/>
          <w:iCs/>
          <w:sz w:val="28"/>
          <w:szCs w:val="28"/>
        </w:rPr>
        <w:t>-</w:t>
      </w:r>
      <w:r w:rsidRPr="00F043B0">
        <w:rPr>
          <w:rStyle w:val="14130"/>
          <w:i/>
          <w:iCs/>
          <w:sz w:val="28"/>
          <w:szCs w:val="28"/>
        </w:rPr>
        <w:t>ная ответственность,</w:t>
      </w:r>
      <w:r w:rsidRPr="00F043B0">
        <w:rPr>
          <w:rStyle w:val="1412"/>
          <w:i/>
          <w:iCs/>
          <w:sz w:val="28"/>
          <w:szCs w:val="28"/>
        </w:rPr>
        <w:t xml:space="preserve"> </w:t>
      </w:r>
      <w:r w:rsidRPr="00F043B0">
        <w:rPr>
          <w:rStyle w:val="14130"/>
          <w:i/>
          <w:iCs/>
          <w:sz w:val="28"/>
          <w:szCs w:val="28"/>
        </w:rPr>
        <w:t>служение Отечеству, ответственность за насто</w:t>
      </w:r>
      <w:r>
        <w:rPr>
          <w:rStyle w:val="14130"/>
          <w:i/>
          <w:iCs/>
          <w:sz w:val="28"/>
          <w:szCs w:val="28"/>
        </w:rPr>
        <w:t>-</w:t>
      </w:r>
      <w:r w:rsidRPr="00F043B0">
        <w:rPr>
          <w:rStyle w:val="14130"/>
          <w:i/>
          <w:iCs/>
          <w:sz w:val="28"/>
          <w:szCs w:val="28"/>
        </w:rPr>
        <w:t>ящее и будущее своей страны);</w:t>
      </w:r>
    </w:p>
    <w:p w:rsidR="0069201A" w:rsidRPr="00F043B0" w:rsidRDefault="0069201A" w:rsidP="0069201A">
      <w:pPr>
        <w:pStyle w:val="141"/>
        <w:shd w:val="clear" w:color="auto" w:fill="auto"/>
        <w:spacing w:line="360" w:lineRule="auto"/>
        <w:ind w:firstLine="454"/>
        <w:rPr>
          <w:sz w:val="28"/>
          <w:szCs w:val="28"/>
        </w:rPr>
      </w:pPr>
      <w:r>
        <w:rPr>
          <w:sz w:val="28"/>
          <w:szCs w:val="28"/>
        </w:rPr>
        <w:t>• </w:t>
      </w:r>
      <w:r w:rsidRPr="00F043B0">
        <w:rPr>
          <w:rStyle w:val="146"/>
          <w:i/>
          <w:iCs/>
          <w:sz w:val="28"/>
          <w:szCs w:val="28"/>
        </w:rPr>
        <w:t>воспитание нравственных чувств, убеждений, этического сознания</w:t>
      </w:r>
      <w:r w:rsidRPr="00F043B0">
        <w:rPr>
          <w:rStyle w:val="140"/>
          <w:sz w:val="28"/>
          <w:szCs w:val="28"/>
        </w:rPr>
        <w:t xml:space="preserve"> (ценности:</w:t>
      </w:r>
      <w:r w:rsidRPr="00F043B0">
        <w:rPr>
          <w:rStyle w:val="14130"/>
          <w:i/>
          <w:iCs/>
          <w:sz w:val="28"/>
          <w:szCs w:val="28"/>
        </w:rPr>
        <w:t xml:space="preserve"> нравственный выбор; жизнь</w:t>
      </w:r>
      <w:r w:rsidRPr="00F043B0">
        <w:rPr>
          <w:rStyle w:val="1412"/>
          <w:i/>
          <w:iCs/>
          <w:sz w:val="28"/>
          <w:szCs w:val="28"/>
        </w:rPr>
        <w:t xml:space="preserve"> </w:t>
      </w:r>
      <w:r w:rsidRPr="00F043B0">
        <w:rPr>
          <w:rStyle w:val="14130"/>
          <w:i/>
          <w:iCs/>
          <w:sz w:val="28"/>
          <w:szCs w:val="28"/>
        </w:rPr>
        <w:t>и смысл жизни; справедливость; милосердие; честь; достоинство; уважение родителей; уважение дос</w:t>
      </w:r>
      <w:r>
        <w:rPr>
          <w:rStyle w:val="14130"/>
          <w:i/>
          <w:iCs/>
          <w:sz w:val="28"/>
          <w:szCs w:val="28"/>
        </w:rPr>
        <w:t>-</w:t>
      </w:r>
      <w:r w:rsidRPr="00F043B0">
        <w:rPr>
          <w:rStyle w:val="14130"/>
          <w:i/>
          <w:iCs/>
          <w:sz w:val="28"/>
          <w:szCs w:val="28"/>
        </w:rPr>
        <w:t>тоинства</w:t>
      </w:r>
      <w:r w:rsidRPr="00F043B0">
        <w:rPr>
          <w:rStyle w:val="1412"/>
          <w:i/>
          <w:iCs/>
          <w:sz w:val="28"/>
          <w:szCs w:val="28"/>
        </w:rPr>
        <w:t xml:space="preserve"> </w:t>
      </w:r>
      <w:r w:rsidRPr="00F043B0">
        <w:rPr>
          <w:rStyle w:val="14130"/>
          <w:i/>
          <w:iCs/>
          <w:sz w:val="28"/>
          <w:szCs w:val="28"/>
        </w:rPr>
        <w:t>другого человека, равноправие, ответственность, любовь</w:t>
      </w:r>
      <w:r w:rsidRPr="00F043B0">
        <w:rPr>
          <w:rStyle w:val="1412"/>
          <w:i/>
          <w:iCs/>
          <w:sz w:val="28"/>
          <w:szCs w:val="28"/>
        </w:rPr>
        <w:t xml:space="preserve"> </w:t>
      </w:r>
      <w:r w:rsidRPr="00F043B0">
        <w:rPr>
          <w:rStyle w:val="14130"/>
          <w:i/>
          <w:iCs/>
          <w:sz w:val="28"/>
          <w:szCs w:val="28"/>
        </w:rPr>
        <w:t>и верность; забота о старших и младших; свобода совести</w:t>
      </w:r>
      <w:r w:rsidRPr="00F043B0">
        <w:rPr>
          <w:rStyle w:val="1412"/>
          <w:i/>
          <w:iCs/>
          <w:sz w:val="28"/>
          <w:szCs w:val="28"/>
        </w:rPr>
        <w:t xml:space="preserve"> </w:t>
      </w:r>
      <w:r w:rsidRPr="00F043B0">
        <w:rPr>
          <w:rStyle w:val="14130"/>
          <w:i/>
          <w:iCs/>
          <w:sz w:val="28"/>
          <w:szCs w:val="28"/>
        </w:rPr>
        <w:t>и вероиспове</w:t>
      </w:r>
      <w:r>
        <w:rPr>
          <w:rStyle w:val="14130"/>
          <w:i/>
          <w:iCs/>
          <w:sz w:val="28"/>
          <w:szCs w:val="28"/>
        </w:rPr>
        <w:t>-</w:t>
      </w:r>
      <w:r w:rsidRPr="00F043B0">
        <w:rPr>
          <w:rStyle w:val="14130"/>
          <w:i/>
          <w:iCs/>
          <w:sz w:val="28"/>
          <w:szCs w:val="28"/>
        </w:rPr>
        <w:t>дания; толерантность, представление о светской этике, вере, духовности, религиозной жизни человека, ценностях религиозного мировоззрения, форми</w:t>
      </w:r>
      <w:r>
        <w:rPr>
          <w:rStyle w:val="14130"/>
          <w:i/>
          <w:iCs/>
          <w:sz w:val="28"/>
          <w:szCs w:val="28"/>
        </w:rPr>
        <w:t>-</w:t>
      </w:r>
      <w:r w:rsidRPr="00F043B0">
        <w:rPr>
          <w:rStyle w:val="14130"/>
          <w:i/>
          <w:iCs/>
          <w:sz w:val="28"/>
          <w:szCs w:val="28"/>
        </w:rPr>
        <w:t>руемое</w:t>
      </w:r>
      <w:r w:rsidRPr="00F043B0">
        <w:rPr>
          <w:rStyle w:val="1412"/>
          <w:i/>
          <w:iCs/>
          <w:sz w:val="28"/>
          <w:szCs w:val="28"/>
        </w:rPr>
        <w:t xml:space="preserve"> </w:t>
      </w:r>
      <w:r w:rsidRPr="00F043B0">
        <w:rPr>
          <w:rStyle w:val="14130"/>
          <w:i/>
          <w:iCs/>
          <w:sz w:val="28"/>
          <w:szCs w:val="28"/>
        </w:rPr>
        <w:t>на основе межконфессионального диалога; духовно-нравственное развитие личности);</w:t>
      </w:r>
    </w:p>
    <w:p w:rsidR="0069201A" w:rsidRPr="00F043B0" w:rsidRDefault="0069201A" w:rsidP="0069201A">
      <w:pPr>
        <w:pStyle w:val="141"/>
        <w:shd w:val="clear" w:color="auto" w:fill="auto"/>
        <w:tabs>
          <w:tab w:val="left" w:pos="1108"/>
        </w:tabs>
        <w:spacing w:line="360" w:lineRule="auto"/>
        <w:ind w:firstLine="454"/>
        <w:rPr>
          <w:sz w:val="28"/>
          <w:szCs w:val="28"/>
        </w:rPr>
      </w:pPr>
      <w:r>
        <w:rPr>
          <w:sz w:val="28"/>
          <w:szCs w:val="28"/>
        </w:rPr>
        <w:t>• </w:t>
      </w:r>
      <w:r w:rsidRPr="00F043B0">
        <w:rPr>
          <w:rStyle w:val="1430"/>
          <w:i/>
          <w:iCs/>
          <w:sz w:val="28"/>
          <w:szCs w:val="28"/>
        </w:rPr>
        <w:t>воспитание экологической культуры, культуры здорового и безопасного образа жизни</w:t>
      </w:r>
      <w:r w:rsidRPr="00F043B0">
        <w:rPr>
          <w:rStyle w:val="140"/>
          <w:sz w:val="28"/>
          <w:szCs w:val="28"/>
        </w:rPr>
        <w:t xml:space="preserve"> (ценности:</w:t>
      </w:r>
      <w:r w:rsidRPr="00F043B0">
        <w:rPr>
          <w:rStyle w:val="14110"/>
          <w:i/>
          <w:iCs/>
          <w:sz w:val="28"/>
          <w:szCs w:val="28"/>
        </w:rPr>
        <w:t xml:space="preserve"> жизнь во всех</w:t>
      </w:r>
      <w:r w:rsidRPr="00F043B0">
        <w:rPr>
          <w:rStyle w:val="1410"/>
          <w:i/>
          <w:iCs/>
          <w:sz w:val="28"/>
          <w:szCs w:val="28"/>
        </w:rPr>
        <w:t xml:space="preserve"> </w:t>
      </w:r>
      <w:r w:rsidRPr="00F043B0">
        <w:rPr>
          <w:rStyle w:val="14110"/>
          <w:i/>
          <w:iCs/>
          <w:sz w:val="28"/>
          <w:szCs w:val="28"/>
        </w:rPr>
        <w:t>её проявлениях; экологическая безопасность; экологическая</w:t>
      </w:r>
      <w:r w:rsidRPr="00F043B0">
        <w:rPr>
          <w:rStyle w:val="1410"/>
          <w:i/>
          <w:iCs/>
          <w:sz w:val="28"/>
          <w:szCs w:val="28"/>
        </w:rPr>
        <w:t xml:space="preserve"> </w:t>
      </w:r>
      <w:r w:rsidRPr="00F043B0">
        <w:rPr>
          <w:rStyle w:val="14110"/>
          <w:i/>
          <w:iCs/>
          <w:sz w:val="28"/>
          <w:szCs w:val="28"/>
        </w:rPr>
        <w:t>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w:t>
      </w:r>
      <w:r w:rsidRPr="00F043B0">
        <w:rPr>
          <w:rStyle w:val="1410"/>
          <w:i/>
          <w:iCs/>
          <w:sz w:val="28"/>
          <w:szCs w:val="28"/>
        </w:rPr>
        <w:t xml:space="preserve"> </w:t>
      </w:r>
      <w:r w:rsidRPr="00F043B0">
        <w:rPr>
          <w:rStyle w:val="14110"/>
          <w:i/>
          <w:iCs/>
          <w:sz w:val="28"/>
          <w:szCs w:val="28"/>
        </w:rPr>
        <w:t>здоровый и безопасный образ жизни; ресурсосбережение;</w:t>
      </w:r>
      <w:r w:rsidRPr="00F043B0">
        <w:rPr>
          <w:rStyle w:val="1410"/>
          <w:i/>
          <w:iCs/>
          <w:sz w:val="28"/>
          <w:szCs w:val="28"/>
        </w:rPr>
        <w:t xml:space="preserve"> </w:t>
      </w:r>
      <w:r w:rsidRPr="00F043B0">
        <w:rPr>
          <w:rStyle w:val="14110"/>
          <w:i/>
          <w:iCs/>
          <w:sz w:val="28"/>
          <w:szCs w:val="28"/>
        </w:rPr>
        <w:t>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w:t>
      </w:r>
      <w:r w:rsidRPr="00F043B0">
        <w:rPr>
          <w:rStyle w:val="1410"/>
          <w:i/>
          <w:iCs/>
          <w:sz w:val="28"/>
          <w:szCs w:val="28"/>
        </w:rPr>
        <w:t xml:space="preserve"> </w:t>
      </w:r>
      <w:r w:rsidRPr="00F043B0">
        <w:rPr>
          <w:rStyle w:val="14110"/>
          <w:i/>
          <w:iCs/>
          <w:sz w:val="28"/>
          <w:szCs w:val="28"/>
        </w:rPr>
        <w:t>в гармонии с природой);</w:t>
      </w:r>
    </w:p>
    <w:p w:rsidR="0069201A" w:rsidRPr="00F043B0" w:rsidRDefault="0069201A" w:rsidP="0069201A">
      <w:pPr>
        <w:pStyle w:val="141"/>
        <w:shd w:val="clear" w:color="auto" w:fill="auto"/>
        <w:tabs>
          <w:tab w:val="left" w:pos="1094"/>
        </w:tabs>
        <w:spacing w:line="360" w:lineRule="auto"/>
        <w:ind w:firstLine="454"/>
        <w:rPr>
          <w:sz w:val="28"/>
          <w:szCs w:val="28"/>
        </w:rPr>
      </w:pPr>
      <w:r>
        <w:rPr>
          <w:sz w:val="28"/>
          <w:szCs w:val="28"/>
        </w:rPr>
        <w:t>• </w:t>
      </w:r>
      <w:r w:rsidRPr="00F043B0">
        <w:rPr>
          <w:rStyle w:val="1430"/>
          <w:i/>
          <w:iCs/>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r w:rsidRPr="00F043B0">
        <w:rPr>
          <w:rStyle w:val="140"/>
          <w:sz w:val="28"/>
          <w:szCs w:val="28"/>
        </w:rPr>
        <w:t xml:space="preserve"> (ценности:</w:t>
      </w:r>
      <w:r w:rsidRPr="00F043B0">
        <w:rPr>
          <w:rStyle w:val="14110"/>
          <w:i/>
          <w:iCs/>
          <w:sz w:val="28"/>
          <w:szCs w:val="28"/>
        </w:rPr>
        <w:t xml:space="preserve"> научное</w:t>
      </w:r>
      <w:r w:rsidRPr="00F043B0">
        <w:rPr>
          <w:rStyle w:val="1410"/>
          <w:i/>
          <w:iCs/>
          <w:sz w:val="28"/>
          <w:szCs w:val="28"/>
        </w:rPr>
        <w:t xml:space="preserve"> </w:t>
      </w:r>
      <w:r w:rsidRPr="00F043B0">
        <w:rPr>
          <w:rStyle w:val="14110"/>
          <w:i/>
          <w:iCs/>
          <w:sz w:val="28"/>
          <w:szCs w:val="28"/>
        </w:rPr>
        <w:t>знание, стремление к познанию и истине, научная картина мира, нравственный смысл учения и самообразования,</w:t>
      </w:r>
      <w:r w:rsidRPr="00F043B0">
        <w:rPr>
          <w:rStyle w:val="1410"/>
          <w:i/>
          <w:iCs/>
          <w:sz w:val="28"/>
          <w:szCs w:val="28"/>
        </w:rPr>
        <w:t xml:space="preserve"> </w:t>
      </w:r>
      <w:r w:rsidRPr="00F043B0">
        <w:rPr>
          <w:rStyle w:val="14110"/>
          <w:i/>
          <w:iCs/>
          <w:sz w:val="28"/>
          <w:szCs w:val="28"/>
        </w:rPr>
        <w:t>интеллектуальное развитие личности; уважение к труду и людям труда; нравственный смысл труда, творчество</w:t>
      </w:r>
      <w:r w:rsidRPr="00F043B0">
        <w:rPr>
          <w:rStyle w:val="1410"/>
          <w:i/>
          <w:iCs/>
          <w:sz w:val="28"/>
          <w:szCs w:val="28"/>
        </w:rPr>
        <w:t xml:space="preserve"> </w:t>
      </w:r>
      <w:r w:rsidRPr="00F043B0">
        <w:rPr>
          <w:rStyle w:val="14110"/>
          <w:i/>
          <w:iCs/>
          <w:sz w:val="28"/>
          <w:szCs w:val="28"/>
        </w:rPr>
        <w:t>и созидание; целеустремленность и настойчивость, бережливость, выбор профессии);</w:t>
      </w:r>
    </w:p>
    <w:p w:rsidR="0069201A" w:rsidRPr="00F043B0" w:rsidRDefault="0069201A" w:rsidP="0069201A">
      <w:pPr>
        <w:pStyle w:val="141"/>
        <w:shd w:val="clear" w:color="auto" w:fill="auto"/>
        <w:tabs>
          <w:tab w:val="left" w:pos="1084"/>
        </w:tabs>
        <w:spacing w:line="360" w:lineRule="auto"/>
        <w:ind w:firstLine="454"/>
        <w:rPr>
          <w:sz w:val="28"/>
          <w:szCs w:val="28"/>
        </w:rPr>
      </w:pPr>
      <w:r>
        <w:rPr>
          <w:sz w:val="28"/>
          <w:szCs w:val="28"/>
        </w:rPr>
        <w:t>• </w:t>
      </w:r>
      <w:r w:rsidRPr="00F043B0">
        <w:rPr>
          <w:rStyle w:val="1430"/>
          <w:i/>
          <w:iCs/>
          <w:sz w:val="28"/>
          <w:szCs w:val="28"/>
        </w:rPr>
        <w:t xml:space="preserve">воспитание ценностного отношения к прекрасному, формирование основ эстетической культуры </w:t>
      </w:r>
      <w:r w:rsidRPr="00F043B0">
        <w:rPr>
          <w:rStyle w:val="1414"/>
          <w:i/>
          <w:iCs/>
          <w:sz w:val="28"/>
          <w:szCs w:val="28"/>
        </w:rPr>
        <w:t xml:space="preserve">— </w:t>
      </w:r>
      <w:r w:rsidRPr="00F043B0">
        <w:rPr>
          <w:rStyle w:val="1430"/>
          <w:i/>
          <w:iCs/>
          <w:sz w:val="28"/>
          <w:szCs w:val="28"/>
        </w:rPr>
        <w:t>эстетическое воспитание</w:t>
      </w:r>
      <w:r w:rsidRPr="00F043B0">
        <w:rPr>
          <w:rStyle w:val="140"/>
          <w:sz w:val="28"/>
          <w:szCs w:val="28"/>
        </w:rPr>
        <w:t xml:space="preserve"> (ценности:</w:t>
      </w:r>
      <w:r w:rsidRPr="00F043B0">
        <w:rPr>
          <w:rStyle w:val="14110"/>
          <w:i/>
          <w:iCs/>
          <w:sz w:val="28"/>
          <w:szCs w:val="28"/>
        </w:rPr>
        <w:t xml:space="preserve"> красота, гармония, духовный мир человека, самовыражение личности в творчестве</w:t>
      </w:r>
      <w:r w:rsidRPr="00F043B0">
        <w:rPr>
          <w:rStyle w:val="1410"/>
          <w:i/>
          <w:iCs/>
          <w:sz w:val="28"/>
          <w:szCs w:val="28"/>
        </w:rPr>
        <w:t xml:space="preserve"> </w:t>
      </w:r>
      <w:r w:rsidRPr="00F043B0">
        <w:rPr>
          <w:rStyle w:val="14110"/>
          <w:i/>
          <w:iCs/>
          <w:sz w:val="28"/>
          <w:szCs w:val="28"/>
        </w:rPr>
        <w:t>и искусстве, эстетическое развитие личности).</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69201A" w:rsidRPr="007D4C3F" w:rsidRDefault="0069201A" w:rsidP="0069201A">
      <w:pPr>
        <w:pStyle w:val="3410"/>
        <w:keepNext/>
        <w:keepLines/>
        <w:shd w:val="clear" w:color="auto" w:fill="auto"/>
        <w:spacing w:before="0" w:after="0" w:line="360" w:lineRule="auto"/>
        <w:ind w:firstLine="454"/>
        <w:rPr>
          <w:sz w:val="28"/>
          <w:szCs w:val="28"/>
        </w:rPr>
      </w:pPr>
      <w:bookmarkStart w:id="282" w:name="bookmark348"/>
      <w:r w:rsidRPr="007D4C3F">
        <w:rPr>
          <w:rStyle w:val="346"/>
          <w:sz w:val="28"/>
          <w:szCs w:val="28"/>
        </w:rPr>
        <w:t>2.3.3. Принципы и особенности организации</w:t>
      </w:r>
      <w:r w:rsidRPr="007D4C3F">
        <w:rPr>
          <w:rStyle w:val="345"/>
          <w:sz w:val="28"/>
          <w:szCs w:val="28"/>
        </w:rPr>
        <w:t xml:space="preserve"> </w:t>
      </w:r>
      <w:r w:rsidRPr="007D4C3F">
        <w:rPr>
          <w:rStyle w:val="346"/>
          <w:sz w:val="28"/>
          <w:szCs w:val="28"/>
        </w:rPr>
        <w:t>содержания воспитания и социализации</w:t>
      </w:r>
      <w:r w:rsidRPr="007D4C3F">
        <w:rPr>
          <w:rStyle w:val="345"/>
          <w:sz w:val="28"/>
          <w:szCs w:val="28"/>
        </w:rPr>
        <w:t xml:space="preserve"> </w:t>
      </w:r>
      <w:r w:rsidRPr="007D4C3F">
        <w:rPr>
          <w:rStyle w:val="346"/>
          <w:sz w:val="28"/>
          <w:szCs w:val="28"/>
        </w:rPr>
        <w:t>обучающихся</w:t>
      </w:r>
      <w:bookmarkEnd w:id="282"/>
    </w:p>
    <w:p w:rsidR="0069201A" w:rsidRPr="00F043B0" w:rsidRDefault="0069201A" w:rsidP="0069201A">
      <w:pPr>
        <w:pStyle w:val="a7"/>
        <w:shd w:val="clear" w:color="auto" w:fill="auto"/>
        <w:spacing w:after="0" w:line="360" w:lineRule="auto"/>
        <w:ind w:firstLine="454"/>
        <w:jc w:val="both"/>
        <w:rPr>
          <w:sz w:val="28"/>
          <w:szCs w:val="28"/>
        </w:rPr>
      </w:pPr>
      <w:r w:rsidRPr="00F043B0">
        <w:rPr>
          <w:rStyle w:val="a8"/>
          <w:sz w:val="28"/>
          <w:szCs w:val="28"/>
        </w:rPr>
        <w:t>Принцип ориентации на идеал.</w:t>
      </w:r>
      <w:r w:rsidRPr="00F043B0">
        <w:rPr>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69201A" w:rsidRPr="00F043B0" w:rsidRDefault="0069201A" w:rsidP="0069201A">
      <w:pPr>
        <w:pStyle w:val="a7"/>
        <w:shd w:val="clear" w:color="auto" w:fill="auto"/>
        <w:spacing w:after="0" w:line="360" w:lineRule="auto"/>
        <w:ind w:firstLine="454"/>
        <w:jc w:val="both"/>
        <w:rPr>
          <w:sz w:val="28"/>
          <w:szCs w:val="28"/>
        </w:rPr>
      </w:pPr>
      <w:r w:rsidRPr="00F043B0">
        <w:rPr>
          <w:rStyle w:val="a8"/>
          <w:sz w:val="28"/>
          <w:szCs w:val="28"/>
        </w:rPr>
        <w:t>Аксиологический принцип.</w:t>
      </w:r>
      <w:r w:rsidRPr="00F043B0">
        <w:rPr>
          <w:sz w:val="28"/>
          <w:szCs w:val="28"/>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69201A" w:rsidRPr="00F043B0" w:rsidRDefault="0069201A" w:rsidP="0069201A">
      <w:pPr>
        <w:pStyle w:val="a7"/>
        <w:shd w:val="clear" w:color="auto" w:fill="auto"/>
        <w:spacing w:after="0" w:line="360" w:lineRule="auto"/>
        <w:ind w:firstLine="454"/>
        <w:jc w:val="both"/>
        <w:rPr>
          <w:sz w:val="28"/>
          <w:szCs w:val="28"/>
        </w:rPr>
      </w:pPr>
      <w:r w:rsidRPr="00F043B0">
        <w:rPr>
          <w:rStyle w:val="a8"/>
          <w:sz w:val="28"/>
          <w:szCs w:val="28"/>
        </w:rPr>
        <w:t>Принцип следования нравственному примеру.</w:t>
      </w:r>
      <w:r w:rsidRPr="00F043B0">
        <w:rPr>
          <w:sz w:val="28"/>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9201A" w:rsidRPr="00F043B0" w:rsidRDefault="0069201A" w:rsidP="0069201A">
      <w:pPr>
        <w:pStyle w:val="a7"/>
        <w:shd w:val="clear" w:color="auto" w:fill="auto"/>
        <w:spacing w:after="0" w:line="360" w:lineRule="auto"/>
        <w:ind w:firstLine="454"/>
        <w:jc w:val="both"/>
        <w:rPr>
          <w:sz w:val="28"/>
          <w:szCs w:val="28"/>
        </w:rPr>
      </w:pPr>
      <w:r w:rsidRPr="00F043B0">
        <w:rPr>
          <w:rStyle w:val="a8"/>
          <w:sz w:val="28"/>
          <w:szCs w:val="28"/>
        </w:rPr>
        <w:t>Принцип диалогического общения со значимыми другими.</w:t>
      </w:r>
      <w:r w:rsidRPr="00F043B0">
        <w:rPr>
          <w:sz w:val="28"/>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69201A" w:rsidRPr="00F043B0" w:rsidRDefault="0069201A" w:rsidP="0069201A">
      <w:pPr>
        <w:pStyle w:val="a7"/>
        <w:shd w:val="clear" w:color="auto" w:fill="auto"/>
        <w:spacing w:after="0" w:line="360" w:lineRule="auto"/>
        <w:ind w:firstLine="454"/>
        <w:jc w:val="both"/>
        <w:rPr>
          <w:sz w:val="28"/>
          <w:szCs w:val="28"/>
        </w:rPr>
      </w:pPr>
      <w:r w:rsidRPr="00F043B0">
        <w:rPr>
          <w:rStyle w:val="a8"/>
          <w:sz w:val="28"/>
          <w:szCs w:val="28"/>
        </w:rPr>
        <w:t>Принцип идентификации.</w:t>
      </w:r>
      <w:r w:rsidRPr="00F043B0">
        <w:rPr>
          <w:sz w:val="28"/>
          <w:szCs w:val="28"/>
        </w:rPr>
        <w:t xml:space="preserve"> Идентификация — устойчивое отождеств</w:t>
      </w:r>
      <w:r>
        <w:rPr>
          <w:sz w:val="28"/>
          <w:szCs w:val="28"/>
        </w:rPr>
        <w:t>-</w:t>
      </w:r>
      <w:r w:rsidRPr="00F043B0">
        <w:rPr>
          <w:sz w:val="28"/>
          <w:szCs w:val="28"/>
        </w:rPr>
        <w:t xml:space="preserve">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w:t>
      </w:r>
      <w:r>
        <w:rPr>
          <w:sz w:val="28"/>
          <w:szCs w:val="28"/>
        </w:rPr>
        <w:t>обязательства, социальную ответ</w:t>
      </w:r>
      <w:r w:rsidRPr="00F043B0">
        <w:rPr>
          <w:sz w:val="28"/>
          <w:szCs w:val="28"/>
        </w:rPr>
        <w:t>ственность — готовность личности поступать в соответствии с моралью и требовать этого от других.</w:t>
      </w:r>
    </w:p>
    <w:p w:rsidR="0069201A" w:rsidRPr="00F043B0" w:rsidRDefault="0069201A" w:rsidP="0069201A">
      <w:pPr>
        <w:pStyle w:val="a7"/>
        <w:shd w:val="clear" w:color="auto" w:fill="auto"/>
        <w:spacing w:after="0" w:line="360" w:lineRule="auto"/>
        <w:ind w:firstLine="454"/>
        <w:jc w:val="both"/>
        <w:rPr>
          <w:sz w:val="28"/>
          <w:szCs w:val="28"/>
        </w:rPr>
      </w:pPr>
      <w:r w:rsidRPr="00F043B0">
        <w:rPr>
          <w:rStyle w:val="a8"/>
          <w:sz w:val="28"/>
          <w:szCs w:val="28"/>
        </w:rPr>
        <w:t>Принцип полисубъектности воспитания и социализации.</w:t>
      </w:r>
      <w:r w:rsidRPr="00F043B0">
        <w:rPr>
          <w:sz w:val="28"/>
          <w:szCs w:val="28"/>
        </w:rPr>
        <w:t xml:space="preserve"> В современ</w:t>
      </w:r>
      <w:r>
        <w:rPr>
          <w:sz w:val="28"/>
          <w:szCs w:val="28"/>
        </w:rPr>
        <w:t>-</w:t>
      </w:r>
      <w:r w:rsidRPr="00F043B0">
        <w:rPr>
          <w:sz w:val="28"/>
          <w:szCs w:val="28"/>
        </w:rPr>
        <w:t xml:space="preserve">ных условиях процесс развития, воспитания и социализации личности </w:t>
      </w:r>
      <w:r>
        <w:rPr>
          <w:sz w:val="28"/>
          <w:szCs w:val="28"/>
        </w:rPr>
        <w:t>имеет полисубъектный, многомер</w:t>
      </w:r>
      <w:r w:rsidRPr="00F043B0">
        <w:rPr>
          <w:sz w:val="28"/>
          <w:szCs w:val="28"/>
        </w:rPr>
        <w:t>но-деятельностный характер. Подросток включён в различные виды социальной, информационной, коммуникативной актив</w:t>
      </w:r>
      <w:r>
        <w:rPr>
          <w:sz w:val="28"/>
          <w:szCs w:val="28"/>
        </w:rPr>
        <w:t>-</w:t>
      </w:r>
      <w:r w:rsidRPr="00F043B0">
        <w:rPr>
          <w:sz w:val="28"/>
          <w:szCs w:val="28"/>
        </w:rPr>
        <w:t>ности, в содержании которых присутствуют разные, нередко противоречивые ценности и мировоззренческие установки. Эффективная организация воспи</w:t>
      </w:r>
      <w:r>
        <w:rPr>
          <w:sz w:val="28"/>
          <w:szCs w:val="28"/>
        </w:rPr>
        <w:t>-</w:t>
      </w:r>
      <w:r w:rsidRPr="00F043B0">
        <w:rPr>
          <w:sz w:val="28"/>
          <w:szCs w:val="28"/>
        </w:rPr>
        <w:t>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w:t>
      </w:r>
      <w:r>
        <w:rPr>
          <w:sz w:val="28"/>
          <w:szCs w:val="28"/>
        </w:rPr>
        <w:t>-</w:t>
      </w:r>
      <w:r w:rsidRPr="00F043B0">
        <w:rPr>
          <w:sz w:val="28"/>
          <w:szCs w:val="28"/>
        </w:rPr>
        <w:t>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69201A" w:rsidRPr="00F043B0" w:rsidRDefault="0069201A" w:rsidP="0069201A">
      <w:pPr>
        <w:pStyle w:val="a7"/>
        <w:shd w:val="clear" w:color="auto" w:fill="auto"/>
        <w:spacing w:after="0" w:line="360" w:lineRule="auto"/>
        <w:ind w:firstLine="454"/>
        <w:jc w:val="both"/>
        <w:rPr>
          <w:sz w:val="28"/>
          <w:szCs w:val="28"/>
        </w:rPr>
      </w:pPr>
      <w:r w:rsidRPr="00F043B0">
        <w:rPr>
          <w:rStyle w:val="a8"/>
          <w:sz w:val="28"/>
          <w:szCs w:val="28"/>
        </w:rPr>
        <w:t>Принцип совместного решения личностно и общественно значимых проблем.</w:t>
      </w:r>
      <w:r w:rsidRPr="00F043B0">
        <w:rPr>
          <w:sz w:val="28"/>
          <w:szCs w:val="28"/>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69201A" w:rsidRPr="00F043B0" w:rsidRDefault="0069201A" w:rsidP="0069201A">
      <w:pPr>
        <w:pStyle w:val="a7"/>
        <w:shd w:val="clear" w:color="auto" w:fill="auto"/>
        <w:spacing w:after="0" w:line="360" w:lineRule="auto"/>
        <w:ind w:firstLine="454"/>
        <w:jc w:val="both"/>
        <w:rPr>
          <w:sz w:val="28"/>
          <w:szCs w:val="28"/>
        </w:rPr>
      </w:pPr>
      <w:r w:rsidRPr="00F043B0">
        <w:rPr>
          <w:rStyle w:val="a8"/>
          <w:sz w:val="28"/>
          <w:szCs w:val="28"/>
        </w:rPr>
        <w:t>Принцип системно-деятельностной организации воспитания.</w:t>
      </w:r>
      <w:r w:rsidRPr="00F043B0">
        <w:rPr>
          <w:sz w:val="28"/>
          <w:szCs w:val="28"/>
        </w:rPr>
        <w:t xml:space="preserve"> Интег</w:t>
      </w:r>
      <w:r>
        <w:rPr>
          <w:sz w:val="28"/>
          <w:szCs w:val="28"/>
        </w:rPr>
        <w:t>-</w:t>
      </w:r>
      <w:r w:rsidRPr="00F043B0">
        <w:rPr>
          <w:sz w:val="28"/>
          <w:szCs w:val="28"/>
        </w:rPr>
        <w:t>рация содержания различных видов деятельности обучающихся в рамках программы их духовно-нравственного развития и воспитания осуществ</w:t>
      </w:r>
      <w:r>
        <w:rPr>
          <w:sz w:val="28"/>
          <w:szCs w:val="28"/>
        </w:rPr>
        <w:t>-</w:t>
      </w:r>
      <w:r w:rsidRPr="00F043B0">
        <w:rPr>
          <w:sz w:val="28"/>
          <w:szCs w:val="28"/>
        </w:rPr>
        <w:t>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69201A" w:rsidRPr="00F043B0" w:rsidRDefault="0069201A" w:rsidP="0069201A">
      <w:pPr>
        <w:pStyle w:val="a7"/>
        <w:shd w:val="clear" w:color="auto" w:fill="auto"/>
        <w:tabs>
          <w:tab w:val="left" w:pos="1076"/>
        </w:tabs>
        <w:spacing w:after="0" w:line="360" w:lineRule="auto"/>
        <w:ind w:firstLine="454"/>
        <w:jc w:val="both"/>
        <w:rPr>
          <w:sz w:val="28"/>
          <w:szCs w:val="28"/>
        </w:rPr>
      </w:pPr>
      <w:r>
        <w:rPr>
          <w:sz w:val="28"/>
          <w:szCs w:val="28"/>
        </w:rPr>
        <w:t>• </w:t>
      </w:r>
      <w:r w:rsidRPr="00F043B0">
        <w:rPr>
          <w:sz w:val="28"/>
          <w:szCs w:val="28"/>
        </w:rPr>
        <w:t>общеобразовательных дисциплин;</w:t>
      </w:r>
    </w:p>
    <w:p w:rsidR="0069201A" w:rsidRPr="00F043B0" w:rsidRDefault="0069201A" w:rsidP="0069201A">
      <w:pPr>
        <w:pStyle w:val="a7"/>
        <w:shd w:val="clear" w:color="auto" w:fill="auto"/>
        <w:tabs>
          <w:tab w:val="left" w:pos="1071"/>
        </w:tabs>
        <w:spacing w:after="0" w:line="360" w:lineRule="auto"/>
        <w:ind w:firstLine="454"/>
        <w:jc w:val="both"/>
        <w:rPr>
          <w:sz w:val="28"/>
          <w:szCs w:val="28"/>
        </w:rPr>
      </w:pPr>
      <w:r>
        <w:rPr>
          <w:sz w:val="28"/>
          <w:szCs w:val="28"/>
        </w:rPr>
        <w:t>• </w:t>
      </w:r>
      <w:r w:rsidRPr="00F043B0">
        <w:rPr>
          <w:sz w:val="28"/>
          <w:szCs w:val="28"/>
        </w:rPr>
        <w:t>произведений искусства;</w:t>
      </w:r>
    </w:p>
    <w:p w:rsidR="0069201A" w:rsidRPr="00F043B0" w:rsidRDefault="0069201A" w:rsidP="0069201A">
      <w:pPr>
        <w:pStyle w:val="a7"/>
        <w:shd w:val="clear" w:color="auto" w:fill="auto"/>
        <w:tabs>
          <w:tab w:val="left" w:pos="1089"/>
        </w:tabs>
        <w:spacing w:after="0" w:line="360" w:lineRule="auto"/>
        <w:ind w:firstLine="454"/>
        <w:jc w:val="both"/>
        <w:rPr>
          <w:sz w:val="28"/>
          <w:szCs w:val="28"/>
        </w:rPr>
      </w:pPr>
      <w:r>
        <w:rPr>
          <w:sz w:val="28"/>
          <w:szCs w:val="28"/>
        </w:rPr>
        <w:t>• </w:t>
      </w:r>
      <w:r w:rsidRPr="00F043B0">
        <w:rPr>
          <w:sz w:val="28"/>
          <w:szCs w:val="28"/>
        </w:rPr>
        <w:t>периодической печати, публикаций, радио- и телепередач, отражающих современную жизнь;</w:t>
      </w:r>
    </w:p>
    <w:p w:rsidR="0069201A" w:rsidRPr="00F043B0" w:rsidRDefault="0069201A" w:rsidP="0069201A">
      <w:pPr>
        <w:pStyle w:val="a7"/>
        <w:shd w:val="clear" w:color="auto" w:fill="auto"/>
        <w:tabs>
          <w:tab w:val="left" w:pos="1066"/>
        </w:tabs>
        <w:spacing w:after="0" w:line="360" w:lineRule="auto"/>
        <w:ind w:firstLine="454"/>
        <w:jc w:val="both"/>
        <w:rPr>
          <w:sz w:val="28"/>
          <w:szCs w:val="28"/>
        </w:rPr>
      </w:pPr>
      <w:r>
        <w:rPr>
          <w:sz w:val="28"/>
          <w:szCs w:val="28"/>
        </w:rPr>
        <w:t>• </w:t>
      </w:r>
      <w:r w:rsidRPr="00F043B0">
        <w:rPr>
          <w:sz w:val="28"/>
          <w:szCs w:val="28"/>
        </w:rPr>
        <w:t>духовной культуры и фольклора народов России;</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истории, традиций и современной жизни своей Родины, своего края, своей семьи;</w:t>
      </w:r>
    </w:p>
    <w:p w:rsidR="0069201A" w:rsidRPr="00F043B0" w:rsidRDefault="0069201A" w:rsidP="0069201A">
      <w:pPr>
        <w:pStyle w:val="a7"/>
        <w:shd w:val="clear" w:color="auto" w:fill="auto"/>
        <w:tabs>
          <w:tab w:val="left" w:pos="622"/>
        </w:tabs>
        <w:spacing w:after="0" w:line="360" w:lineRule="auto"/>
        <w:ind w:firstLine="454"/>
        <w:jc w:val="both"/>
        <w:rPr>
          <w:sz w:val="28"/>
          <w:szCs w:val="28"/>
        </w:rPr>
      </w:pPr>
      <w:r>
        <w:rPr>
          <w:sz w:val="28"/>
          <w:szCs w:val="28"/>
        </w:rPr>
        <w:t>• </w:t>
      </w:r>
      <w:r w:rsidRPr="00F043B0">
        <w:rPr>
          <w:sz w:val="28"/>
          <w:szCs w:val="28"/>
        </w:rPr>
        <w:t>жизненного опыта своих родителей и прародителей;</w:t>
      </w:r>
    </w:p>
    <w:p w:rsidR="0069201A" w:rsidRPr="00F043B0" w:rsidRDefault="0069201A" w:rsidP="0069201A">
      <w:pPr>
        <w:pStyle w:val="a7"/>
        <w:shd w:val="clear" w:color="auto" w:fill="auto"/>
        <w:tabs>
          <w:tab w:val="left" w:pos="634"/>
        </w:tabs>
        <w:spacing w:after="0" w:line="360" w:lineRule="auto"/>
        <w:ind w:firstLine="454"/>
        <w:jc w:val="both"/>
        <w:rPr>
          <w:sz w:val="28"/>
          <w:szCs w:val="28"/>
        </w:rPr>
      </w:pPr>
      <w:r>
        <w:rPr>
          <w:sz w:val="28"/>
          <w:szCs w:val="28"/>
        </w:rPr>
        <w:t>• </w:t>
      </w:r>
      <w:r w:rsidRPr="00F043B0">
        <w:rPr>
          <w:sz w:val="28"/>
          <w:szCs w:val="28"/>
        </w:rPr>
        <w:t>общественно полезной, личностно значимой деятельности в рамках педагогически организованных социальных и культурных практик;</w:t>
      </w:r>
    </w:p>
    <w:p w:rsidR="0069201A" w:rsidRPr="00F043B0" w:rsidRDefault="0069201A" w:rsidP="0069201A">
      <w:pPr>
        <w:pStyle w:val="a7"/>
        <w:shd w:val="clear" w:color="auto" w:fill="auto"/>
        <w:tabs>
          <w:tab w:val="left" w:pos="622"/>
        </w:tabs>
        <w:spacing w:after="0" w:line="360" w:lineRule="auto"/>
        <w:ind w:firstLine="454"/>
        <w:jc w:val="both"/>
        <w:rPr>
          <w:sz w:val="28"/>
          <w:szCs w:val="28"/>
        </w:rPr>
      </w:pPr>
      <w:r>
        <w:rPr>
          <w:sz w:val="28"/>
          <w:szCs w:val="28"/>
        </w:rPr>
        <w:t>• </w:t>
      </w:r>
      <w:r w:rsidRPr="00F043B0">
        <w:rPr>
          <w:sz w:val="28"/>
          <w:szCs w:val="28"/>
        </w:rPr>
        <w:t>других источников информации и научного знания.</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Системно-деятельностная организация воспитания должна</w:t>
      </w:r>
      <w:r>
        <w:rPr>
          <w:sz w:val="28"/>
          <w:szCs w:val="28"/>
        </w:rPr>
        <w:t xml:space="preserve"> </w:t>
      </w:r>
      <w:r w:rsidRPr="00F043B0">
        <w:rPr>
          <w:sz w:val="28"/>
          <w:szCs w:val="28"/>
        </w:rPr>
        <w:t>преодолевать изоляцию подростковых сообществ от мира старших и младших и обес</w:t>
      </w:r>
      <w:r>
        <w:rPr>
          <w:sz w:val="28"/>
          <w:szCs w:val="28"/>
        </w:rPr>
        <w:t>-</w:t>
      </w:r>
      <w:r w:rsidRPr="00F043B0">
        <w:rPr>
          <w:sz w:val="28"/>
          <w:szCs w:val="28"/>
        </w:rPr>
        <w:t>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Школе как социальному субъекту</w:t>
      </w:r>
      <w:r>
        <w:rPr>
          <w:sz w:val="28"/>
          <w:szCs w:val="28"/>
        </w:rPr>
        <w:t xml:space="preserve"> </w:t>
      </w:r>
      <w:r w:rsidRPr="00F043B0">
        <w:rPr>
          <w:sz w:val="28"/>
          <w:szCs w:val="28"/>
        </w:rPr>
        <w:t>—</w:t>
      </w:r>
      <w:r>
        <w:rPr>
          <w:sz w:val="28"/>
          <w:szCs w:val="28"/>
        </w:rPr>
        <w:t xml:space="preserve"> </w:t>
      </w:r>
      <w:r w:rsidRPr="00F043B0">
        <w:rPr>
          <w:sz w:val="28"/>
          <w:szCs w:val="28"/>
        </w:rPr>
        <w:t>носителю педагогической культуры принадлежит ведущая роль в осуществлении воспитания и успешной социализации подростка.</w:t>
      </w:r>
    </w:p>
    <w:p w:rsidR="0069201A" w:rsidRPr="00F043B0" w:rsidRDefault="0069201A" w:rsidP="0069201A">
      <w:pPr>
        <w:pStyle w:val="3410"/>
        <w:keepNext/>
        <w:keepLines/>
        <w:shd w:val="clear" w:color="auto" w:fill="auto"/>
        <w:spacing w:before="0" w:after="0" w:line="360" w:lineRule="auto"/>
        <w:ind w:firstLine="454"/>
        <w:jc w:val="both"/>
        <w:rPr>
          <w:sz w:val="28"/>
          <w:szCs w:val="28"/>
        </w:rPr>
      </w:pPr>
      <w:bookmarkStart w:id="283" w:name="bookmark349"/>
      <w:r w:rsidRPr="00F043B0">
        <w:rPr>
          <w:rStyle w:val="344"/>
          <w:b/>
          <w:bCs/>
          <w:sz w:val="28"/>
          <w:szCs w:val="28"/>
        </w:rPr>
        <w:t>2.3.4. Основное содержание воспитания</w:t>
      </w:r>
      <w:bookmarkStart w:id="284" w:name="bookmark350"/>
      <w:bookmarkEnd w:id="283"/>
      <w:r>
        <w:rPr>
          <w:sz w:val="28"/>
          <w:szCs w:val="28"/>
        </w:rPr>
        <w:t xml:space="preserve"> </w:t>
      </w:r>
      <w:r w:rsidRPr="00F043B0">
        <w:rPr>
          <w:rStyle w:val="344"/>
          <w:b/>
          <w:bCs/>
          <w:sz w:val="28"/>
          <w:szCs w:val="28"/>
        </w:rPr>
        <w:t>и социализации обучающихся</w:t>
      </w:r>
      <w:bookmarkEnd w:id="284"/>
    </w:p>
    <w:p w:rsidR="0069201A" w:rsidRPr="00F043B0" w:rsidRDefault="0069201A" w:rsidP="0069201A">
      <w:pPr>
        <w:pStyle w:val="410"/>
        <w:keepNext/>
        <w:keepLines/>
        <w:shd w:val="clear" w:color="auto" w:fill="auto"/>
        <w:spacing w:line="360" w:lineRule="auto"/>
        <w:ind w:firstLine="454"/>
        <w:rPr>
          <w:sz w:val="28"/>
          <w:szCs w:val="28"/>
        </w:rPr>
      </w:pPr>
      <w:bookmarkStart w:id="285" w:name="bookmark351"/>
      <w:r w:rsidRPr="00F043B0">
        <w:rPr>
          <w:sz w:val="28"/>
          <w:szCs w:val="28"/>
        </w:rPr>
        <w:t>Воспитание гражданственности, патриотизма, уважения к правам, свободам и обязанностям человека:</w:t>
      </w:r>
      <w:bookmarkEnd w:id="285"/>
    </w:p>
    <w:p w:rsidR="0069201A" w:rsidRPr="00F043B0" w:rsidRDefault="0069201A" w:rsidP="0069201A">
      <w:pPr>
        <w:pStyle w:val="a7"/>
        <w:shd w:val="clear" w:color="auto" w:fill="auto"/>
        <w:tabs>
          <w:tab w:val="left" w:pos="639"/>
        </w:tabs>
        <w:spacing w:after="0" w:line="360" w:lineRule="auto"/>
        <w:ind w:firstLine="454"/>
        <w:jc w:val="both"/>
        <w:rPr>
          <w:sz w:val="28"/>
          <w:szCs w:val="28"/>
        </w:rPr>
      </w:pPr>
      <w:r>
        <w:rPr>
          <w:sz w:val="28"/>
          <w:szCs w:val="28"/>
        </w:rPr>
        <w:t>• </w:t>
      </w:r>
      <w:r w:rsidRPr="00F043B0">
        <w:rPr>
          <w:sz w:val="28"/>
          <w:szCs w:val="28"/>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69201A" w:rsidRPr="00F043B0" w:rsidRDefault="0069201A" w:rsidP="0069201A">
      <w:pPr>
        <w:pStyle w:val="a7"/>
        <w:shd w:val="clear" w:color="auto" w:fill="auto"/>
        <w:tabs>
          <w:tab w:val="left" w:pos="639"/>
        </w:tabs>
        <w:spacing w:after="0" w:line="360" w:lineRule="auto"/>
        <w:ind w:firstLine="454"/>
        <w:jc w:val="both"/>
        <w:rPr>
          <w:sz w:val="28"/>
          <w:szCs w:val="28"/>
        </w:rPr>
      </w:pPr>
      <w:r>
        <w:rPr>
          <w:sz w:val="28"/>
          <w:szCs w:val="28"/>
        </w:rPr>
        <w:t>• </w:t>
      </w:r>
      <w:r w:rsidRPr="00F043B0">
        <w:rPr>
          <w:sz w:val="28"/>
          <w:szCs w:val="28"/>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69201A" w:rsidRPr="00F043B0" w:rsidRDefault="0069201A" w:rsidP="0069201A">
      <w:pPr>
        <w:pStyle w:val="a7"/>
        <w:shd w:val="clear" w:color="auto" w:fill="auto"/>
        <w:tabs>
          <w:tab w:val="left" w:pos="639"/>
        </w:tabs>
        <w:spacing w:after="0" w:line="360" w:lineRule="auto"/>
        <w:ind w:firstLine="454"/>
        <w:jc w:val="both"/>
        <w:rPr>
          <w:sz w:val="28"/>
          <w:szCs w:val="28"/>
        </w:rPr>
      </w:pPr>
      <w:r>
        <w:rPr>
          <w:sz w:val="28"/>
          <w:szCs w:val="28"/>
        </w:rPr>
        <w:t>• </w:t>
      </w:r>
      <w:r w:rsidRPr="00F043B0">
        <w:rPr>
          <w:sz w:val="28"/>
          <w:szCs w:val="28"/>
        </w:rPr>
        <w:t>понимание и одобрение правил поведения в обществе, уважение органов и лиц, охраняющих общественный порядок;</w:t>
      </w:r>
    </w:p>
    <w:p w:rsidR="0069201A" w:rsidRPr="00F043B0" w:rsidRDefault="0069201A" w:rsidP="0069201A">
      <w:pPr>
        <w:pStyle w:val="a7"/>
        <w:shd w:val="clear" w:color="auto" w:fill="auto"/>
        <w:tabs>
          <w:tab w:val="left" w:pos="644"/>
        </w:tabs>
        <w:spacing w:after="0" w:line="360" w:lineRule="auto"/>
        <w:ind w:firstLine="454"/>
        <w:jc w:val="both"/>
        <w:rPr>
          <w:sz w:val="28"/>
          <w:szCs w:val="28"/>
        </w:rPr>
      </w:pPr>
      <w:r>
        <w:rPr>
          <w:sz w:val="28"/>
          <w:szCs w:val="28"/>
        </w:rPr>
        <w:t>• </w:t>
      </w:r>
      <w:r w:rsidRPr="00F043B0">
        <w:rPr>
          <w:sz w:val="28"/>
          <w:szCs w:val="28"/>
        </w:rPr>
        <w:t>осознание конституционного долга и обязанностей гражданина своей Родины;</w:t>
      </w:r>
    </w:p>
    <w:p w:rsidR="0069201A" w:rsidRPr="00F043B0" w:rsidRDefault="0069201A" w:rsidP="0069201A">
      <w:pPr>
        <w:pStyle w:val="a7"/>
        <w:shd w:val="clear" w:color="auto" w:fill="auto"/>
        <w:tabs>
          <w:tab w:val="left" w:pos="634"/>
        </w:tabs>
        <w:spacing w:after="0" w:line="360" w:lineRule="auto"/>
        <w:ind w:firstLine="454"/>
        <w:jc w:val="both"/>
        <w:rPr>
          <w:sz w:val="28"/>
          <w:szCs w:val="28"/>
        </w:rPr>
      </w:pPr>
      <w:r>
        <w:rPr>
          <w:sz w:val="28"/>
          <w:szCs w:val="28"/>
        </w:rPr>
        <w:t>• </w:t>
      </w:r>
      <w:r w:rsidRPr="00F043B0">
        <w:rPr>
          <w:sz w:val="28"/>
          <w:szCs w:val="28"/>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69201A" w:rsidRPr="00F043B0" w:rsidRDefault="0069201A" w:rsidP="0069201A">
      <w:pPr>
        <w:pStyle w:val="a7"/>
        <w:shd w:val="clear" w:color="auto" w:fill="auto"/>
        <w:tabs>
          <w:tab w:val="left" w:pos="639"/>
        </w:tabs>
        <w:spacing w:after="0" w:line="360" w:lineRule="auto"/>
        <w:ind w:firstLine="454"/>
        <w:jc w:val="both"/>
        <w:rPr>
          <w:sz w:val="28"/>
          <w:szCs w:val="28"/>
        </w:rPr>
      </w:pPr>
      <w:r>
        <w:rPr>
          <w:sz w:val="28"/>
          <w:szCs w:val="28"/>
        </w:rPr>
        <w:t>• </w:t>
      </w:r>
      <w:r w:rsidRPr="00F043B0">
        <w:rPr>
          <w:sz w:val="28"/>
          <w:szCs w:val="28"/>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69201A" w:rsidRPr="00F043B0" w:rsidRDefault="0069201A" w:rsidP="0069201A">
      <w:pPr>
        <w:pStyle w:val="410"/>
        <w:keepNext/>
        <w:keepLines/>
        <w:shd w:val="clear" w:color="auto" w:fill="auto"/>
        <w:spacing w:line="360" w:lineRule="auto"/>
        <w:ind w:firstLine="454"/>
        <w:rPr>
          <w:sz w:val="28"/>
          <w:szCs w:val="28"/>
        </w:rPr>
      </w:pPr>
      <w:bookmarkStart w:id="286" w:name="bookmark352"/>
      <w:r w:rsidRPr="00F043B0">
        <w:rPr>
          <w:sz w:val="28"/>
          <w:szCs w:val="28"/>
        </w:rPr>
        <w:t>Воспитание социальной ответственности и компетентности:</w:t>
      </w:r>
      <w:bookmarkEnd w:id="286"/>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осознанное принятие роли гражданина, знание гражданских прав и обязанностей, приобретение первоначального опыта ответственного граж</w:t>
      </w:r>
      <w:r>
        <w:rPr>
          <w:sz w:val="28"/>
          <w:szCs w:val="28"/>
        </w:rPr>
        <w:t>-</w:t>
      </w:r>
      <w:r w:rsidRPr="00F043B0">
        <w:rPr>
          <w:sz w:val="28"/>
          <w:szCs w:val="28"/>
        </w:rPr>
        <w:t>данского поведения;</w:t>
      </w:r>
    </w:p>
    <w:p w:rsidR="0069201A" w:rsidRPr="00F043B0" w:rsidRDefault="0069201A" w:rsidP="0069201A">
      <w:pPr>
        <w:pStyle w:val="a7"/>
        <w:shd w:val="clear" w:color="auto" w:fill="auto"/>
        <w:tabs>
          <w:tab w:val="left" w:pos="1074"/>
        </w:tabs>
        <w:spacing w:after="0" w:line="360" w:lineRule="auto"/>
        <w:ind w:firstLine="454"/>
        <w:jc w:val="both"/>
        <w:rPr>
          <w:sz w:val="28"/>
          <w:szCs w:val="28"/>
        </w:rPr>
      </w:pPr>
      <w:r>
        <w:rPr>
          <w:sz w:val="28"/>
          <w:szCs w:val="28"/>
        </w:rPr>
        <w:t>• </w:t>
      </w:r>
      <w:r w:rsidRPr="00F043B0">
        <w:rPr>
          <w:sz w:val="28"/>
          <w:szCs w:val="28"/>
        </w:rPr>
        <w:t>усвоение позитивного социального опыта, образцов поведения под</w:t>
      </w:r>
      <w:r>
        <w:rPr>
          <w:sz w:val="28"/>
          <w:szCs w:val="28"/>
        </w:rPr>
        <w:t>-</w:t>
      </w:r>
      <w:r w:rsidRPr="00F043B0">
        <w:rPr>
          <w:sz w:val="28"/>
          <w:szCs w:val="28"/>
        </w:rPr>
        <w:t>ростков и молодёжи в современном мире;</w:t>
      </w:r>
    </w:p>
    <w:p w:rsidR="0069201A" w:rsidRPr="00F043B0" w:rsidRDefault="0069201A" w:rsidP="0069201A">
      <w:pPr>
        <w:pStyle w:val="a7"/>
        <w:shd w:val="clear" w:color="auto" w:fill="auto"/>
        <w:tabs>
          <w:tab w:val="left" w:pos="1084"/>
        </w:tabs>
        <w:spacing w:after="0" w:line="360" w:lineRule="auto"/>
        <w:ind w:firstLine="454"/>
        <w:jc w:val="both"/>
        <w:rPr>
          <w:sz w:val="28"/>
          <w:szCs w:val="28"/>
        </w:rPr>
      </w:pPr>
      <w:r>
        <w:rPr>
          <w:sz w:val="28"/>
          <w:szCs w:val="28"/>
        </w:rPr>
        <w:t>• </w:t>
      </w:r>
      <w:r w:rsidRPr="00F043B0">
        <w:rPr>
          <w:sz w:val="28"/>
          <w:szCs w:val="28"/>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осознанное принятие основных социальных ролей, соответствующих подростковому возрасту:</w:t>
      </w:r>
    </w:p>
    <w:p w:rsidR="0069201A" w:rsidRPr="00F043B0" w:rsidRDefault="0069201A" w:rsidP="0069201A">
      <w:pPr>
        <w:pStyle w:val="a7"/>
        <w:shd w:val="clear" w:color="auto" w:fill="auto"/>
        <w:tabs>
          <w:tab w:val="left" w:pos="1166"/>
        </w:tabs>
        <w:spacing w:after="0" w:line="360" w:lineRule="auto"/>
        <w:ind w:firstLine="454"/>
        <w:jc w:val="both"/>
        <w:rPr>
          <w:sz w:val="28"/>
          <w:szCs w:val="28"/>
        </w:rPr>
      </w:pPr>
      <w:r>
        <w:rPr>
          <w:sz w:val="28"/>
          <w:szCs w:val="28"/>
        </w:rPr>
        <w:t>— </w:t>
      </w:r>
      <w:r w:rsidRPr="00F043B0">
        <w:rPr>
          <w:sz w:val="28"/>
          <w:szCs w:val="28"/>
        </w:rPr>
        <w:t>социальные роли в семье: сына (дочери), брата (сестры), помощника, ответственного хозяина (хозяйки), наследника (наследницы);</w:t>
      </w:r>
    </w:p>
    <w:p w:rsidR="0069201A" w:rsidRPr="00F043B0" w:rsidRDefault="0069201A" w:rsidP="0069201A">
      <w:pPr>
        <w:pStyle w:val="a7"/>
        <w:shd w:val="clear" w:color="auto" w:fill="auto"/>
        <w:tabs>
          <w:tab w:val="left" w:pos="1170"/>
        </w:tabs>
        <w:spacing w:after="0" w:line="360" w:lineRule="auto"/>
        <w:ind w:firstLine="454"/>
        <w:jc w:val="both"/>
        <w:rPr>
          <w:sz w:val="28"/>
          <w:szCs w:val="28"/>
        </w:rPr>
      </w:pPr>
      <w:r>
        <w:rPr>
          <w:sz w:val="28"/>
          <w:szCs w:val="28"/>
        </w:rPr>
        <w:t>— </w:t>
      </w:r>
      <w:r w:rsidRPr="00F043B0">
        <w:rPr>
          <w:sz w:val="28"/>
          <w:szCs w:val="28"/>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69201A" w:rsidRPr="00F043B0" w:rsidRDefault="0069201A" w:rsidP="0069201A">
      <w:pPr>
        <w:pStyle w:val="a7"/>
        <w:shd w:val="clear" w:color="auto" w:fill="auto"/>
        <w:tabs>
          <w:tab w:val="left" w:pos="1175"/>
        </w:tabs>
        <w:spacing w:after="0" w:line="360" w:lineRule="auto"/>
        <w:ind w:firstLine="454"/>
        <w:jc w:val="both"/>
        <w:rPr>
          <w:sz w:val="28"/>
          <w:szCs w:val="28"/>
        </w:rPr>
      </w:pPr>
      <w:r>
        <w:rPr>
          <w:sz w:val="28"/>
          <w:szCs w:val="28"/>
        </w:rPr>
        <w:t>— </w:t>
      </w:r>
      <w:r w:rsidRPr="00F043B0">
        <w:rPr>
          <w:sz w:val="28"/>
          <w:szCs w:val="28"/>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формирование собственного конструктивного стиля общественного поведения.</w:t>
      </w:r>
    </w:p>
    <w:p w:rsidR="0069201A" w:rsidRPr="00F043B0" w:rsidRDefault="0069201A" w:rsidP="0069201A">
      <w:pPr>
        <w:pStyle w:val="410"/>
        <w:keepNext/>
        <w:keepLines/>
        <w:shd w:val="clear" w:color="auto" w:fill="auto"/>
        <w:spacing w:line="360" w:lineRule="auto"/>
        <w:ind w:firstLine="454"/>
        <w:rPr>
          <w:sz w:val="28"/>
          <w:szCs w:val="28"/>
        </w:rPr>
      </w:pPr>
      <w:bookmarkStart w:id="287" w:name="bookmark353"/>
      <w:r w:rsidRPr="00F043B0">
        <w:rPr>
          <w:sz w:val="28"/>
          <w:szCs w:val="28"/>
        </w:rPr>
        <w:t>Воспитание нравственных чувств, убеждений, этического сознания:</w:t>
      </w:r>
      <w:bookmarkEnd w:id="287"/>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сознательное принятие базовых национальных российских ценностей;</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любовь к школе, своему селу, городу, народу, России, к героическому прошлому и настоящему нашего Отечества; желание продолжать герои</w:t>
      </w:r>
      <w:r>
        <w:rPr>
          <w:sz w:val="28"/>
          <w:szCs w:val="28"/>
        </w:rPr>
        <w:t>-</w:t>
      </w:r>
      <w:r w:rsidRPr="00F043B0">
        <w:rPr>
          <w:sz w:val="28"/>
          <w:szCs w:val="28"/>
        </w:rPr>
        <w:t>ческие традиции многонационального российского народа;</w:t>
      </w:r>
    </w:p>
    <w:p w:rsidR="0069201A" w:rsidRPr="00F043B0" w:rsidRDefault="0069201A" w:rsidP="0069201A">
      <w:pPr>
        <w:pStyle w:val="a7"/>
        <w:shd w:val="clear" w:color="auto" w:fill="auto"/>
        <w:tabs>
          <w:tab w:val="left" w:pos="1074"/>
        </w:tabs>
        <w:spacing w:after="0" w:line="360" w:lineRule="auto"/>
        <w:ind w:firstLine="454"/>
        <w:jc w:val="both"/>
        <w:rPr>
          <w:sz w:val="28"/>
          <w:szCs w:val="28"/>
        </w:rPr>
      </w:pPr>
      <w:r>
        <w:rPr>
          <w:sz w:val="28"/>
          <w:szCs w:val="28"/>
        </w:rPr>
        <w:t>• </w:t>
      </w:r>
      <w:r w:rsidRPr="00F043B0">
        <w:rPr>
          <w:sz w:val="28"/>
          <w:szCs w:val="28"/>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69201A" w:rsidRPr="00F043B0" w:rsidRDefault="0069201A" w:rsidP="0069201A">
      <w:pPr>
        <w:pStyle w:val="a7"/>
        <w:shd w:val="clear" w:color="auto" w:fill="auto"/>
        <w:tabs>
          <w:tab w:val="left" w:pos="1084"/>
        </w:tabs>
        <w:spacing w:after="0" w:line="360" w:lineRule="auto"/>
        <w:ind w:firstLine="454"/>
        <w:jc w:val="both"/>
        <w:rPr>
          <w:sz w:val="28"/>
          <w:szCs w:val="28"/>
        </w:rPr>
      </w:pPr>
      <w:r>
        <w:rPr>
          <w:sz w:val="28"/>
          <w:szCs w:val="28"/>
        </w:rPr>
        <w:t>• </w:t>
      </w:r>
      <w:r w:rsidRPr="00F043B0">
        <w:rPr>
          <w:sz w:val="28"/>
          <w:szCs w:val="28"/>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69201A" w:rsidRPr="00F043B0" w:rsidRDefault="0069201A" w:rsidP="0069201A">
      <w:pPr>
        <w:pStyle w:val="a7"/>
        <w:shd w:val="clear" w:color="auto" w:fill="auto"/>
        <w:tabs>
          <w:tab w:val="left" w:pos="1084"/>
        </w:tabs>
        <w:spacing w:after="0" w:line="360" w:lineRule="auto"/>
        <w:ind w:firstLine="454"/>
        <w:jc w:val="both"/>
        <w:rPr>
          <w:sz w:val="28"/>
          <w:szCs w:val="28"/>
        </w:rPr>
      </w:pPr>
      <w:r>
        <w:rPr>
          <w:sz w:val="28"/>
          <w:szCs w:val="28"/>
        </w:rPr>
        <w:t>• </w:t>
      </w:r>
      <w:r w:rsidRPr="00F043B0">
        <w:rPr>
          <w:sz w:val="28"/>
          <w:szCs w:val="28"/>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69201A" w:rsidRPr="00F043B0" w:rsidRDefault="0069201A" w:rsidP="0069201A">
      <w:pPr>
        <w:pStyle w:val="a7"/>
        <w:shd w:val="clear" w:color="auto" w:fill="auto"/>
        <w:tabs>
          <w:tab w:val="left" w:pos="1074"/>
        </w:tabs>
        <w:spacing w:after="0" w:line="360" w:lineRule="auto"/>
        <w:ind w:firstLine="454"/>
        <w:jc w:val="both"/>
        <w:rPr>
          <w:sz w:val="28"/>
          <w:szCs w:val="28"/>
        </w:rPr>
      </w:pPr>
      <w:r>
        <w:rPr>
          <w:sz w:val="28"/>
          <w:szCs w:val="28"/>
        </w:rPr>
        <w:t>• </w:t>
      </w:r>
      <w:r w:rsidRPr="00F043B0">
        <w:rPr>
          <w:sz w:val="28"/>
          <w:szCs w:val="28"/>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9201A" w:rsidRPr="00F043B0" w:rsidRDefault="0069201A" w:rsidP="0069201A">
      <w:pPr>
        <w:pStyle w:val="a7"/>
        <w:shd w:val="clear" w:color="auto" w:fill="auto"/>
        <w:tabs>
          <w:tab w:val="left" w:pos="1074"/>
        </w:tabs>
        <w:spacing w:after="0" w:line="360" w:lineRule="auto"/>
        <w:ind w:firstLine="454"/>
        <w:jc w:val="both"/>
        <w:rPr>
          <w:sz w:val="28"/>
          <w:szCs w:val="28"/>
        </w:rPr>
      </w:pPr>
      <w:r>
        <w:rPr>
          <w:sz w:val="28"/>
          <w:szCs w:val="28"/>
        </w:rPr>
        <w:t>• </w:t>
      </w:r>
      <w:r w:rsidRPr="00F043B0">
        <w:rPr>
          <w:sz w:val="28"/>
          <w:szCs w:val="28"/>
        </w:rPr>
        <w:t>понимание и сознательное принятие нравственных норм взаимо</w:t>
      </w:r>
      <w:r>
        <w:rPr>
          <w:sz w:val="28"/>
          <w:szCs w:val="28"/>
        </w:rPr>
        <w:t>-</w:t>
      </w:r>
      <w:r w:rsidRPr="00F043B0">
        <w:rPr>
          <w:sz w:val="28"/>
          <w:szCs w:val="28"/>
        </w:rPr>
        <w:t>отношений в семье; осознание значения семьи д</w:t>
      </w:r>
      <w:r>
        <w:rPr>
          <w:sz w:val="28"/>
          <w:szCs w:val="28"/>
        </w:rPr>
        <w:t>ля жиз</w:t>
      </w:r>
      <w:r w:rsidRPr="00F043B0">
        <w:rPr>
          <w:sz w:val="28"/>
          <w:szCs w:val="28"/>
        </w:rPr>
        <w:t>ни человека, его личностного и социального развития, продолжения рода;</w:t>
      </w:r>
    </w:p>
    <w:p w:rsidR="0069201A" w:rsidRPr="00F043B0" w:rsidRDefault="0069201A" w:rsidP="0069201A">
      <w:pPr>
        <w:pStyle w:val="a7"/>
        <w:shd w:val="clear" w:color="auto" w:fill="auto"/>
        <w:tabs>
          <w:tab w:val="left" w:pos="639"/>
        </w:tabs>
        <w:spacing w:after="0" w:line="360" w:lineRule="auto"/>
        <w:ind w:firstLine="454"/>
        <w:jc w:val="both"/>
        <w:rPr>
          <w:sz w:val="28"/>
          <w:szCs w:val="28"/>
        </w:rPr>
      </w:pPr>
      <w:r>
        <w:rPr>
          <w:sz w:val="28"/>
          <w:szCs w:val="28"/>
        </w:rPr>
        <w:t>• </w:t>
      </w:r>
      <w:r w:rsidRPr="00F043B0">
        <w:rPr>
          <w:sz w:val="28"/>
          <w:szCs w:val="28"/>
        </w:rPr>
        <w:t>отрицательное отношение к аморальным поступкам, проявлениям эгоизма и иждивенчества, равнодушия, лицемерия, грубости, оскорби</w:t>
      </w:r>
      <w:r>
        <w:rPr>
          <w:sz w:val="28"/>
          <w:szCs w:val="28"/>
        </w:rPr>
        <w:t>-</w:t>
      </w:r>
      <w:r w:rsidRPr="00F043B0">
        <w:rPr>
          <w:sz w:val="28"/>
          <w:szCs w:val="28"/>
        </w:rPr>
        <w:t>тельным словам и действиям, нарушениям общественного порядка.</w:t>
      </w:r>
    </w:p>
    <w:p w:rsidR="0069201A" w:rsidRPr="00F043B0" w:rsidRDefault="0069201A" w:rsidP="0069201A">
      <w:pPr>
        <w:pStyle w:val="410"/>
        <w:keepNext/>
        <w:keepLines/>
        <w:shd w:val="clear" w:color="auto" w:fill="auto"/>
        <w:spacing w:line="360" w:lineRule="auto"/>
        <w:ind w:firstLine="454"/>
        <w:rPr>
          <w:sz w:val="28"/>
          <w:szCs w:val="28"/>
        </w:rPr>
      </w:pPr>
      <w:bookmarkStart w:id="288" w:name="bookmark354"/>
      <w:r w:rsidRPr="00F043B0">
        <w:rPr>
          <w:sz w:val="28"/>
          <w:szCs w:val="28"/>
        </w:rPr>
        <w:t>Воспитание экологической культуры, культуры здорового и безопасного образа жизни:</w:t>
      </w:r>
      <w:bookmarkEnd w:id="288"/>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понимание взаимной связи здоровья, экологического качества окружающей среды и экологической культуры человека;</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w:t>
      </w:r>
      <w:r>
        <w:rPr>
          <w:sz w:val="28"/>
          <w:szCs w:val="28"/>
        </w:rPr>
        <w:t>-</w:t>
      </w:r>
      <w:r w:rsidRPr="00F043B0">
        <w:rPr>
          <w:sz w:val="28"/>
          <w:szCs w:val="28"/>
        </w:rPr>
        <w:t>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представления о факторах окружающей природно-соци- альной среды, негативно влияющих на здоровье человека; способах их компенсации, избегания, преодоления;</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опыт самооценки личного вклада в ресурсосбережение, сохранение качества окружающей среды, биоразнообразия, экологическую безопасность;</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знание основ законодательства в области защиты здоровья и экологического качества окружающей среды и выполнение его требований;</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 вьесберегающего просвещения населения;</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69201A" w:rsidRPr="00F043B0" w:rsidRDefault="0069201A" w:rsidP="0069201A">
      <w:pPr>
        <w:pStyle w:val="a7"/>
        <w:shd w:val="clear" w:color="auto" w:fill="auto"/>
        <w:tabs>
          <w:tab w:val="left" w:pos="1084"/>
        </w:tabs>
        <w:spacing w:after="0" w:line="360" w:lineRule="auto"/>
        <w:ind w:firstLine="454"/>
        <w:jc w:val="both"/>
        <w:rPr>
          <w:sz w:val="28"/>
          <w:szCs w:val="28"/>
        </w:rPr>
      </w:pPr>
      <w:r>
        <w:rPr>
          <w:sz w:val="28"/>
          <w:szCs w:val="28"/>
        </w:rPr>
        <w:t>• </w:t>
      </w:r>
      <w:r w:rsidRPr="00F043B0">
        <w:rPr>
          <w:sz w:val="28"/>
          <w:szCs w:val="28"/>
        </w:rPr>
        <w:t>развитие экологической грамотности родителей, населения, привлече</w:t>
      </w:r>
      <w:r>
        <w:rPr>
          <w:sz w:val="28"/>
          <w:szCs w:val="28"/>
        </w:rPr>
        <w:t>-</w:t>
      </w:r>
      <w:r w:rsidRPr="00F043B0">
        <w:rPr>
          <w:sz w:val="28"/>
          <w:szCs w:val="28"/>
        </w:rPr>
        <w:t>ние их к организации общественно значимой экологически ориентированной деятельности;</w:t>
      </w:r>
    </w:p>
    <w:p w:rsidR="0069201A" w:rsidRPr="00F043B0" w:rsidRDefault="0069201A" w:rsidP="0069201A">
      <w:pPr>
        <w:pStyle w:val="a7"/>
        <w:shd w:val="clear" w:color="auto" w:fill="auto"/>
        <w:tabs>
          <w:tab w:val="left" w:pos="1084"/>
        </w:tabs>
        <w:spacing w:after="0" w:line="360" w:lineRule="auto"/>
        <w:ind w:firstLine="454"/>
        <w:jc w:val="both"/>
        <w:rPr>
          <w:sz w:val="28"/>
          <w:szCs w:val="28"/>
        </w:rPr>
      </w:pPr>
      <w:r>
        <w:rPr>
          <w:sz w:val="28"/>
          <w:szCs w:val="28"/>
        </w:rPr>
        <w:t>• </w:t>
      </w:r>
      <w:r w:rsidRPr="00F043B0">
        <w:rPr>
          <w:sz w:val="28"/>
          <w:szCs w:val="28"/>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опыт участия в физкультурно-оздоровительных, санитарно-гигиени</w:t>
      </w:r>
      <w:r>
        <w:rPr>
          <w:sz w:val="28"/>
          <w:szCs w:val="28"/>
        </w:rPr>
        <w:t>-</w:t>
      </w:r>
      <w:r w:rsidRPr="00F043B0">
        <w:rPr>
          <w:sz w:val="28"/>
          <w:szCs w:val="28"/>
        </w:rPr>
        <w:t>ческих мероприятиях, экологическом туризме;</w:t>
      </w:r>
    </w:p>
    <w:p w:rsidR="0069201A" w:rsidRPr="00F043B0" w:rsidRDefault="0069201A" w:rsidP="0069201A">
      <w:pPr>
        <w:pStyle w:val="a7"/>
        <w:shd w:val="clear" w:color="auto" w:fill="auto"/>
        <w:tabs>
          <w:tab w:val="left" w:pos="1074"/>
        </w:tabs>
        <w:spacing w:after="0" w:line="360" w:lineRule="auto"/>
        <w:ind w:firstLine="454"/>
        <w:jc w:val="both"/>
        <w:rPr>
          <w:sz w:val="28"/>
          <w:szCs w:val="28"/>
        </w:rPr>
      </w:pPr>
      <w:r>
        <w:rPr>
          <w:sz w:val="28"/>
          <w:szCs w:val="28"/>
        </w:rPr>
        <w:t>• </w:t>
      </w:r>
      <w:r w:rsidRPr="00F043B0">
        <w:rPr>
          <w:sz w:val="28"/>
          <w:szCs w:val="28"/>
        </w:rPr>
        <w:t>резко негативное отношение к курению, употреблению алкогольных напитков, наркотиков и других психоактивных веществ (ПАВ);</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отрицательное отношение к лицам и организациям, пропагандирующим курение и пьянство, распространяющим наркотики и другие</w:t>
      </w:r>
      <w:r w:rsidRPr="00F043B0">
        <w:rPr>
          <w:rStyle w:val="13a"/>
          <w:sz w:val="28"/>
          <w:szCs w:val="28"/>
        </w:rPr>
        <w:t xml:space="preserve"> П</w:t>
      </w:r>
      <w:r>
        <w:rPr>
          <w:rStyle w:val="13a"/>
          <w:sz w:val="28"/>
          <w:szCs w:val="28"/>
        </w:rPr>
        <w:t>АВ</w:t>
      </w:r>
      <w:r w:rsidRPr="00F043B0">
        <w:rPr>
          <w:rStyle w:val="13a"/>
          <w:sz w:val="28"/>
          <w:szCs w:val="28"/>
        </w:rPr>
        <w:t>.</w:t>
      </w:r>
    </w:p>
    <w:p w:rsidR="0069201A" w:rsidRPr="00F043B0" w:rsidRDefault="0069201A" w:rsidP="0069201A">
      <w:pPr>
        <w:pStyle w:val="410"/>
        <w:keepNext/>
        <w:keepLines/>
        <w:shd w:val="clear" w:color="auto" w:fill="auto"/>
        <w:spacing w:line="360" w:lineRule="auto"/>
        <w:ind w:firstLine="454"/>
        <w:rPr>
          <w:sz w:val="28"/>
          <w:szCs w:val="28"/>
        </w:rPr>
      </w:pPr>
      <w:bookmarkStart w:id="289" w:name="bookmark355"/>
      <w:r w:rsidRPr="00F043B0">
        <w:rPr>
          <w:sz w:val="28"/>
          <w:szCs w:val="28"/>
        </w:rPr>
        <w:t>Воспитание трудолюбия, сознательного, творческого отношения к образованию, труду и жизни, подготовка</w:t>
      </w:r>
      <w:r w:rsidRPr="00F043B0">
        <w:rPr>
          <w:rStyle w:val="471"/>
          <w:b/>
          <w:bCs/>
          <w:sz w:val="28"/>
          <w:szCs w:val="28"/>
        </w:rPr>
        <w:t xml:space="preserve"> </w:t>
      </w:r>
      <w:r w:rsidRPr="00F043B0">
        <w:rPr>
          <w:sz w:val="28"/>
          <w:szCs w:val="28"/>
        </w:rPr>
        <w:t>к сознательному выбору профессии:</w:t>
      </w:r>
      <w:bookmarkEnd w:id="289"/>
    </w:p>
    <w:p w:rsidR="0069201A" w:rsidRPr="00F043B0" w:rsidRDefault="0069201A" w:rsidP="0069201A">
      <w:pPr>
        <w:pStyle w:val="a7"/>
        <w:shd w:val="clear" w:color="auto" w:fill="auto"/>
        <w:tabs>
          <w:tab w:val="left" w:pos="1084"/>
        </w:tabs>
        <w:spacing w:after="0" w:line="360" w:lineRule="auto"/>
        <w:ind w:firstLine="454"/>
        <w:jc w:val="both"/>
        <w:rPr>
          <w:sz w:val="28"/>
          <w:szCs w:val="28"/>
        </w:rPr>
      </w:pPr>
      <w:r>
        <w:rPr>
          <w:sz w:val="28"/>
          <w:szCs w:val="28"/>
        </w:rPr>
        <w:t>• </w:t>
      </w:r>
      <w:r w:rsidRPr="00F043B0">
        <w:rPr>
          <w:sz w:val="28"/>
          <w:szCs w:val="28"/>
        </w:rPr>
        <w:t>понимание необходимости научных знаний для развития личности и общества, их роли в жизни, труде, творчестве;</w:t>
      </w:r>
    </w:p>
    <w:p w:rsidR="0069201A" w:rsidRPr="00F043B0" w:rsidRDefault="0069201A" w:rsidP="0069201A">
      <w:pPr>
        <w:pStyle w:val="a7"/>
        <w:shd w:val="clear" w:color="auto" w:fill="auto"/>
        <w:tabs>
          <w:tab w:val="left" w:pos="1076"/>
        </w:tabs>
        <w:spacing w:after="0" w:line="360" w:lineRule="auto"/>
        <w:ind w:firstLine="454"/>
        <w:jc w:val="both"/>
        <w:rPr>
          <w:sz w:val="28"/>
          <w:szCs w:val="28"/>
        </w:rPr>
      </w:pPr>
      <w:r>
        <w:rPr>
          <w:sz w:val="28"/>
          <w:szCs w:val="28"/>
        </w:rPr>
        <w:t>• </w:t>
      </w:r>
      <w:r w:rsidRPr="00F043B0">
        <w:rPr>
          <w:sz w:val="28"/>
          <w:szCs w:val="28"/>
        </w:rPr>
        <w:t>осознание нравственных основ образования;</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осознание важности непрерывного образования и самообразования в течение всей жизни;</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69201A" w:rsidRPr="00F043B0" w:rsidRDefault="0069201A" w:rsidP="0069201A">
      <w:pPr>
        <w:pStyle w:val="a7"/>
        <w:shd w:val="clear" w:color="auto" w:fill="auto"/>
        <w:tabs>
          <w:tab w:val="left" w:pos="1074"/>
        </w:tabs>
        <w:spacing w:after="0" w:line="360" w:lineRule="auto"/>
        <w:ind w:firstLine="454"/>
        <w:jc w:val="both"/>
        <w:rPr>
          <w:sz w:val="28"/>
          <w:szCs w:val="28"/>
        </w:rPr>
      </w:pPr>
      <w:r>
        <w:rPr>
          <w:sz w:val="28"/>
          <w:szCs w:val="28"/>
        </w:rPr>
        <w:t>• </w:t>
      </w:r>
      <w:r w:rsidRPr="00F043B0">
        <w:rPr>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9201A" w:rsidRPr="00F043B0" w:rsidRDefault="0069201A" w:rsidP="0069201A">
      <w:pPr>
        <w:pStyle w:val="a7"/>
        <w:shd w:val="clear" w:color="auto" w:fill="auto"/>
        <w:tabs>
          <w:tab w:val="left" w:pos="1089"/>
        </w:tabs>
        <w:spacing w:after="0" w:line="360" w:lineRule="auto"/>
        <w:ind w:firstLine="454"/>
        <w:jc w:val="both"/>
        <w:rPr>
          <w:sz w:val="28"/>
          <w:szCs w:val="28"/>
        </w:rPr>
      </w:pPr>
      <w:r>
        <w:rPr>
          <w:sz w:val="28"/>
          <w:szCs w:val="28"/>
        </w:rPr>
        <w:t>• </w:t>
      </w:r>
      <w:r w:rsidRPr="00F043B0">
        <w:rPr>
          <w:sz w:val="28"/>
          <w:szCs w:val="28"/>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69201A" w:rsidRPr="00F043B0" w:rsidRDefault="0069201A" w:rsidP="0069201A">
      <w:pPr>
        <w:pStyle w:val="a7"/>
        <w:shd w:val="clear" w:color="auto" w:fill="auto"/>
        <w:tabs>
          <w:tab w:val="left" w:pos="1084"/>
        </w:tabs>
        <w:spacing w:after="0" w:line="360" w:lineRule="auto"/>
        <w:ind w:firstLine="454"/>
        <w:jc w:val="both"/>
        <w:rPr>
          <w:sz w:val="28"/>
          <w:szCs w:val="28"/>
        </w:rPr>
      </w:pPr>
      <w:r>
        <w:rPr>
          <w:sz w:val="28"/>
          <w:szCs w:val="28"/>
        </w:rPr>
        <w:t>• </w:t>
      </w:r>
      <w:r w:rsidRPr="00F043B0">
        <w:rPr>
          <w:sz w:val="28"/>
          <w:szCs w:val="28"/>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w:t>
      </w:r>
      <w:r>
        <w:rPr>
          <w:sz w:val="28"/>
          <w:szCs w:val="28"/>
        </w:rPr>
        <w:t xml:space="preserve"> </w:t>
      </w:r>
      <w:r w:rsidRPr="00F043B0">
        <w:rPr>
          <w:sz w:val="28"/>
          <w:szCs w:val="28"/>
        </w:rPr>
        <w:t>дополнительные знания и умения, необходимые для профильного или профессионального образования);</w:t>
      </w:r>
    </w:p>
    <w:p w:rsidR="0069201A" w:rsidRPr="00F043B0" w:rsidRDefault="0069201A" w:rsidP="0069201A">
      <w:pPr>
        <w:pStyle w:val="a7"/>
        <w:shd w:val="clear" w:color="auto" w:fill="auto"/>
        <w:tabs>
          <w:tab w:val="left" w:pos="644"/>
        </w:tabs>
        <w:spacing w:after="0" w:line="360" w:lineRule="auto"/>
        <w:ind w:firstLine="454"/>
        <w:jc w:val="both"/>
        <w:rPr>
          <w:sz w:val="28"/>
          <w:szCs w:val="28"/>
        </w:rPr>
      </w:pPr>
      <w:r>
        <w:rPr>
          <w:sz w:val="28"/>
          <w:szCs w:val="28"/>
        </w:rPr>
        <w:t>• </w:t>
      </w:r>
      <w:r w:rsidRPr="00F043B0">
        <w:rPr>
          <w:sz w:val="28"/>
          <w:szCs w:val="28"/>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69201A" w:rsidRPr="00F043B0" w:rsidRDefault="0069201A" w:rsidP="0069201A">
      <w:pPr>
        <w:pStyle w:val="a7"/>
        <w:shd w:val="clear" w:color="auto" w:fill="auto"/>
        <w:tabs>
          <w:tab w:val="left" w:pos="631"/>
        </w:tabs>
        <w:spacing w:after="0" w:line="360" w:lineRule="auto"/>
        <w:ind w:firstLine="454"/>
        <w:jc w:val="both"/>
        <w:rPr>
          <w:sz w:val="28"/>
          <w:szCs w:val="28"/>
        </w:rPr>
      </w:pPr>
      <w:r>
        <w:rPr>
          <w:sz w:val="28"/>
          <w:szCs w:val="28"/>
        </w:rPr>
        <w:t>• </w:t>
      </w:r>
      <w:r w:rsidRPr="00F043B0">
        <w:rPr>
          <w:sz w:val="28"/>
          <w:szCs w:val="28"/>
        </w:rPr>
        <w:t>общее знакомство с трудовым законодательством;</w:t>
      </w:r>
    </w:p>
    <w:p w:rsidR="0069201A" w:rsidRPr="00F043B0" w:rsidRDefault="0069201A" w:rsidP="0069201A">
      <w:pPr>
        <w:pStyle w:val="a7"/>
        <w:shd w:val="clear" w:color="auto" w:fill="auto"/>
        <w:tabs>
          <w:tab w:val="left" w:pos="634"/>
        </w:tabs>
        <w:spacing w:after="0" w:line="360" w:lineRule="auto"/>
        <w:ind w:firstLine="454"/>
        <w:jc w:val="both"/>
        <w:rPr>
          <w:sz w:val="28"/>
          <w:szCs w:val="28"/>
        </w:rPr>
      </w:pPr>
      <w:r>
        <w:rPr>
          <w:sz w:val="28"/>
          <w:szCs w:val="28"/>
        </w:rPr>
        <w:t>• </w:t>
      </w:r>
      <w:r w:rsidRPr="00F043B0">
        <w:rPr>
          <w:sz w:val="28"/>
          <w:szCs w:val="28"/>
        </w:rPr>
        <w:t>нетерпимое отношение к лени, безответственности и пассивности в образовании и труде.</w:t>
      </w:r>
    </w:p>
    <w:p w:rsidR="0069201A" w:rsidRPr="00F043B0" w:rsidRDefault="0069201A" w:rsidP="0069201A">
      <w:pPr>
        <w:pStyle w:val="410"/>
        <w:keepNext/>
        <w:keepLines/>
        <w:shd w:val="clear" w:color="auto" w:fill="auto"/>
        <w:spacing w:line="360" w:lineRule="auto"/>
        <w:ind w:firstLine="454"/>
        <w:rPr>
          <w:sz w:val="28"/>
          <w:szCs w:val="28"/>
        </w:rPr>
      </w:pPr>
      <w:bookmarkStart w:id="290" w:name="bookmark356"/>
      <w:r w:rsidRPr="00F043B0">
        <w:rPr>
          <w:sz w:val="28"/>
          <w:szCs w:val="28"/>
        </w:rPr>
        <w:t>Воспитание ценностного отношения к прекрасному,</w:t>
      </w:r>
      <w:r w:rsidRPr="00F043B0">
        <w:rPr>
          <w:rStyle w:val="460"/>
          <w:b/>
          <w:bCs/>
          <w:sz w:val="28"/>
          <w:szCs w:val="28"/>
        </w:rPr>
        <w:t xml:space="preserve"> </w:t>
      </w:r>
      <w:r w:rsidRPr="00F043B0">
        <w:rPr>
          <w:sz w:val="28"/>
          <w:szCs w:val="28"/>
        </w:rPr>
        <w:t>формирование основ эстетической культуры (эстетическое</w:t>
      </w:r>
      <w:r w:rsidRPr="00F043B0">
        <w:rPr>
          <w:rStyle w:val="460"/>
          <w:b/>
          <w:bCs/>
          <w:sz w:val="28"/>
          <w:szCs w:val="28"/>
        </w:rPr>
        <w:t xml:space="preserve"> </w:t>
      </w:r>
      <w:r w:rsidRPr="00F043B0">
        <w:rPr>
          <w:sz w:val="28"/>
          <w:szCs w:val="28"/>
        </w:rPr>
        <w:t>воспитание):</w:t>
      </w:r>
      <w:bookmarkEnd w:id="290"/>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ценностное отношение к прекрасному, восприятие искусства как особой формы познания и преобразования мира;</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представление об искусстве народов России.</w:t>
      </w:r>
    </w:p>
    <w:p w:rsidR="0069201A" w:rsidRPr="00F043B0" w:rsidRDefault="0069201A" w:rsidP="0069201A">
      <w:pPr>
        <w:pStyle w:val="3410"/>
        <w:keepNext/>
        <w:keepLines/>
        <w:shd w:val="clear" w:color="auto" w:fill="auto"/>
        <w:spacing w:before="0" w:after="0" w:line="360" w:lineRule="auto"/>
        <w:ind w:firstLine="454"/>
        <w:rPr>
          <w:sz w:val="28"/>
          <w:szCs w:val="28"/>
        </w:rPr>
      </w:pPr>
      <w:bookmarkStart w:id="291" w:name="bookmark357"/>
      <w:r w:rsidRPr="00F043B0">
        <w:rPr>
          <w:rStyle w:val="343"/>
          <w:b/>
          <w:bCs/>
          <w:sz w:val="28"/>
          <w:szCs w:val="28"/>
        </w:rPr>
        <w:t>2.3.5. Виды деятельности и формы занятий</w:t>
      </w:r>
      <w:r w:rsidRPr="00F043B0">
        <w:rPr>
          <w:rStyle w:val="3420"/>
          <w:b/>
          <w:bCs/>
          <w:sz w:val="28"/>
          <w:szCs w:val="28"/>
        </w:rPr>
        <w:t xml:space="preserve"> </w:t>
      </w:r>
      <w:r w:rsidRPr="00F043B0">
        <w:rPr>
          <w:rStyle w:val="343"/>
          <w:b/>
          <w:bCs/>
          <w:sz w:val="28"/>
          <w:szCs w:val="28"/>
        </w:rPr>
        <w:t>с обучающимися</w:t>
      </w:r>
      <w:bookmarkEnd w:id="291"/>
    </w:p>
    <w:p w:rsidR="0069201A" w:rsidRPr="00F043B0" w:rsidRDefault="0069201A" w:rsidP="0069201A">
      <w:pPr>
        <w:pStyle w:val="410"/>
        <w:keepNext/>
        <w:keepLines/>
        <w:shd w:val="clear" w:color="auto" w:fill="auto"/>
        <w:spacing w:line="360" w:lineRule="auto"/>
        <w:ind w:firstLine="454"/>
        <w:rPr>
          <w:sz w:val="28"/>
          <w:szCs w:val="28"/>
        </w:rPr>
      </w:pPr>
      <w:bookmarkStart w:id="292" w:name="bookmark358"/>
      <w:r w:rsidRPr="00F043B0">
        <w:rPr>
          <w:sz w:val="28"/>
          <w:szCs w:val="28"/>
        </w:rPr>
        <w:t>Воспитание гражданственности, патриотизма, уважения к правам, свободам и обязанностям человека</w:t>
      </w:r>
      <w:bookmarkEnd w:id="292"/>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w:t>
      </w:r>
      <w:r>
        <w:rPr>
          <w:sz w:val="28"/>
          <w:szCs w:val="28"/>
        </w:rPr>
        <w:t>общества, о символах государст</w:t>
      </w:r>
      <w:r w:rsidRPr="00F043B0">
        <w:rPr>
          <w:sz w:val="28"/>
          <w:szCs w:val="28"/>
        </w:rPr>
        <w:t>ва</w:t>
      </w:r>
      <w:r>
        <w:rPr>
          <w:sz w:val="28"/>
          <w:szCs w:val="28"/>
        </w:rPr>
        <w:t xml:space="preserve"> </w:t>
      </w:r>
      <w:r w:rsidRPr="00F043B0">
        <w:rPr>
          <w:sz w:val="28"/>
          <w:szCs w:val="28"/>
        </w:rPr>
        <w:t>—</w:t>
      </w:r>
      <w:r>
        <w:rPr>
          <w:sz w:val="28"/>
          <w:szCs w:val="28"/>
        </w:rPr>
        <w:t xml:space="preserve"> </w:t>
      </w:r>
      <w:r w:rsidRPr="00F043B0">
        <w:rPr>
          <w:sz w:val="28"/>
          <w:szCs w:val="28"/>
        </w:rPr>
        <w:t>Флаге, Гербе России, о флаге и гербе субъекта Российской Федерации, в котором находится образовательное учреждение.</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 ского содержания, изучения учебных дисциплин).</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 но-ролевых игр, просмотра кинофильмов, творческих конкурсов, фестивалей, праздников, </w:t>
      </w:r>
      <w:r>
        <w:rPr>
          <w:sz w:val="28"/>
          <w:szCs w:val="28"/>
        </w:rPr>
        <w:t>экскурсий, путешествий, турист</w:t>
      </w:r>
      <w:r w:rsidRPr="00F043B0">
        <w:rPr>
          <w:sz w:val="28"/>
          <w:szCs w:val="28"/>
        </w:rPr>
        <w:t>ско-краеведческих экспедиций, изучения учебных дисциплин).</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Знакомятся с важнейшими событиями в истории нашей страны, содержанием и зн</w:t>
      </w:r>
      <w:r>
        <w:rPr>
          <w:sz w:val="28"/>
          <w:szCs w:val="28"/>
        </w:rPr>
        <w:t>ачением государственных праздни</w:t>
      </w:r>
      <w:r w:rsidRPr="00F043B0">
        <w:rPr>
          <w:sz w:val="28"/>
          <w:szCs w:val="28"/>
        </w:rPr>
        <w:t>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 но-ролевых игр на местности, встреч с ветеранами и военнослужащими.</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69201A" w:rsidRPr="00F043B0" w:rsidRDefault="0069201A" w:rsidP="0069201A">
      <w:pPr>
        <w:pStyle w:val="410"/>
        <w:keepNext/>
        <w:keepLines/>
        <w:shd w:val="clear" w:color="auto" w:fill="auto"/>
        <w:spacing w:line="360" w:lineRule="auto"/>
        <w:ind w:firstLine="454"/>
        <w:rPr>
          <w:sz w:val="28"/>
          <w:szCs w:val="28"/>
        </w:rPr>
      </w:pPr>
      <w:bookmarkStart w:id="293" w:name="bookmark359"/>
      <w:r w:rsidRPr="00F043B0">
        <w:rPr>
          <w:sz w:val="28"/>
          <w:szCs w:val="28"/>
        </w:rPr>
        <w:t>Воспитание социальной ответственности и компетентности</w:t>
      </w:r>
      <w:bookmarkEnd w:id="293"/>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Активно участвуют в улучшении школьной среды, доступных сфер жизни окружающего социума.</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Приобретают опыт и осваивают основные формы учебного сотрудничества: сотрудничество со сверстниками и с учителями.</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w:t>
      </w:r>
      <w:r>
        <w:rPr>
          <w:sz w:val="28"/>
          <w:szCs w:val="28"/>
        </w:rPr>
        <w:t xml:space="preserve"> уровнях управления школой и т. </w:t>
      </w:r>
      <w:r w:rsidRPr="00F043B0">
        <w:rPr>
          <w:sz w:val="28"/>
          <w:szCs w:val="28"/>
        </w:rPr>
        <w:t>д.</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Разрабатывают на основе полученных знаний и активно участвуют в реализации посильных социальных проектов — проведении практиче</w:t>
      </w:r>
      <w:r>
        <w:rPr>
          <w:sz w:val="28"/>
          <w:szCs w:val="28"/>
        </w:rPr>
        <w:t>ских разовых мероприятий или ор</w:t>
      </w:r>
      <w:r w:rsidRPr="00F043B0">
        <w:rPr>
          <w:sz w:val="28"/>
          <w:szCs w:val="28"/>
        </w:rPr>
        <w:t>ганизации систематических программ, решающих конкретную социальную проблему школы, городского или сельского поселения.</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69201A" w:rsidRPr="00F043B0" w:rsidRDefault="0069201A" w:rsidP="0069201A">
      <w:pPr>
        <w:pStyle w:val="410"/>
        <w:keepNext/>
        <w:keepLines/>
        <w:shd w:val="clear" w:color="auto" w:fill="auto"/>
        <w:spacing w:line="360" w:lineRule="auto"/>
        <w:ind w:firstLine="454"/>
        <w:rPr>
          <w:sz w:val="28"/>
          <w:szCs w:val="28"/>
        </w:rPr>
      </w:pPr>
      <w:bookmarkStart w:id="294" w:name="bookmark360"/>
      <w:r w:rsidRPr="00F043B0">
        <w:rPr>
          <w:sz w:val="28"/>
          <w:szCs w:val="28"/>
        </w:rPr>
        <w:t>Воспитание нравственных чувств, убеждений, этического сознания</w:t>
      </w:r>
      <w:bookmarkEnd w:id="294"/>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Знакомятся с конкретными примерами высоконравственных отношений людей, участвуют в подготовке и проведении бесед.</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Участвуют в общественно полезном труде в помощь школе, городу, селу, родному краю.</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Расширяют положительный опыт общения со сверстниками противопо</w:t>
      </w:r>
      <w:r>
        <w:rPr>
          <w:sz w:val="28"/>
          <w:szCs w:val="28"/>
        </w:rPr>
        <w:t>-</w:t>
      </w:r>
      <w:r w:rsidRPr="00F043B0">
        <w:rPr>
          <w:sz w:val="28"/>
          <w:szCs w:val="28"/>
        </w:rPr>
        <w:t>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w:t>
      </w:r>
      <w:r>
        <w:rPr>
          <w:sz w:val="28"/>
          <w:szCs w:val="28"/>
        </w:rPr>
        <w:t>-</w:t>
      </w:r>
      <w:r w:rsidRPr="00F043B0">
        <w:rPr>
          <w:sz w:val="28"/>
          <w:szCs w:val="28"/>
        </w:rPr>
        <w:t>венность между поколениями).</w:t>
      </w:r>
    </w:p>
    <w:p w:rsidR="0069201A" w:rsidRPr="00F043B0" w:rsidRDefault="0069201A" w:rsidP="0069201A">
      <w:pPr>
        <w:pStyle w:val="410"/>
        <w:keepNext/>
        <w:keepLines/>
        <w:shd w:val="clear" w:color="auto" w:fill="auto"/>
        <w:spacing w:line="360" w:lineRule="auto"/>
        <w:ind w:firstLine="454"/>
        <w:rPr>
          <w:sz w:val="28"/>
          <w:szCs w:val="28"/>
        </w:rPr>
      </w:pPr>
      <w:bookmarkStart w:id="295" w:name="bookmark361"/>
      <w:r w:rsidRPr="00F043B0">
        <w:rPr>
          <w:sz w:val="28"/>
          <w:szCs w:val="28"/>
        </w:rPr>
        <w:t>Воспитание экологической культуры, культуры здорового и безопасного образа жизни</w:t>
      </w:r>
      <w:bookmarkEnd w:id="295"/>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w:t>
      </w:r>
      <w:r>
        <w:rPr>
          <w:sz w:val="28"/>
          <w:szCs w:val="28"/>
        </w:rPr>
        <w:t xml:space="preserve"> </w:t>
      </w:r>
      <w:r w:rsidRPr="00F043B0">
        <w:rPr>
          <w:sz w:val="28"/>
          <w:szCs w:val="28"/>
        </w:rPr>
        <w:t>в практических делах, проведения экологических акций, ролевых игр, школьных конференций, уроков технологии, внеурочной деятельности).</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Учатся оказывать первую доврачебную помощь пострадавшим.</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Получают представление о возможном негативном влиянии компьютер</w:t>
      </w:r>
      <w:r>
        <w:rPr>
          <w:sz w:val="28"/>
          <w:szCs w:val="28"/>
        </w:rPr>
        <w:t>-</w:t>
      </w:r>
      <w:r w:rsidRPr="00F043B0">
        <w:rPr>
          <w:sz w:val="28"/>
          <w:szCs w:val="28"/>
        </w:rPr>
        <w:t>ных игр, телевидения, рекламы на здоровье человека (в рамках бесед с педагогами, школьными психологами, медицинскими работниками, родителями).</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Участвуют на добровольной основе в деятельности детско- юношеских общественных экологических организаций, мероприятиях, проводимых общественными экологическими организациями.</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Проводят школьный экологический мониторинг, включающий:</w:t>
      </w:r>
    </w:p>
    <w:p w:rsidR="0069201A" w:rsidRPr="00F043B0" w:rsidRDefault="0069201A" w:rsidP="0069201A">
      <w:pPr>
        <w:pStyle w:val="a7"/>
        <w:shd w:val="clear" w:color="auto" w:fill="auto"/>
        <w:tabs>
          <w:tab w:val="left" w:pos="1089"/>
        </w:tabs>
        <w:spacing w:after="0" w:line="360" w:lineRule="auto"/>
        <w:ind w:firstLine="454"/>
        <w:jc w:val="both"/>
        <w:rPr>
          <w:sz w:val="28"/>
          <w:szCs w:val="28"/>
        </w:rPr>
      </w:pPr>
      <w:r>
        <w:rPr>
          <w:sz w:val="28"/>
          <w:szCs w:val="28"/>
        </w:rPr>
        <w:t>• </w:t>
      </w:r>
      <w:r w:rsidRPr="00F043B0">
        <w:rPr>
          <w:sz w:val="28"/>
          <w:szCs w:val="28"/>
        </w:rPr>
        <w:t>систематические и целенаправленные наблюдения за состоянием окружающей среды своей местности, школы, своего жилища;</w:t>
      </w:r>
    </w:p>
    <w:p w:rsidR="0069201A" w:rsidRPr="00F043B0" w:rsidRDefault="0069201A" w:rsidP="0069201A">
      <w:pPr>
        <w:pStyle w:val="a7"/>
        <w:shd w:val="clear" w:color="auto" w:fill="auto"/>
        <w:tabs>
          <w:tab w:val="left" w:pos="1074"/>
        </w:tabs>
        <w:spacing w:after="0" w:line="360" w:lineRule="auto"/>
        <w:ind w:firstLine="454"/>
        <w:jc w:val="both"/>
        <w:rPr>
          <w:sz w:val="28"/>
          <w:szCs w:val="28"/>
        </w:rPr>
      </w:pPr>
      <w:r>
        <w:rPr>
          <w:sz w:val="28"/>
          <w:szCs w:val="28"/>
        </w:rPr>
        <w:t>• </w:t>
      </w:r>
      <w:r w:rsidRPr="00F043B0">
        <w:rPr>
          <w:sz w:val="28"/>
          <w:szCs w:val="28"/>
        </w:rPr>
        <w:t>мониторинг состояния водной и воздушной среды в своём жилище, школе, населённом пункте;</w:t>
      </w:r>
    </w:p>
    <w:p w:rsidR="0069201A" w:rsidRPr="00F043B0" w:rsidRDefault="0069201A" w:rsidP="0069201A">
      <w:pPr>
        <w:pStyle w:val="a7"/>
        <w:shd w:val="clear" w:color="auto" w:fill="auto"/>
        <w:tabs>
          <w:tab w:val="left" w:pos="1089"/>
        </w:tabs>
        <w:spacing w:after="0" w:line="360" w:lineRule="auto"/>
        <w:ind w:firstLine="454"/>
        <w:jc w:val="both"/>
        <w:rPr>
          <w:sz w:val="28"/>
          <w:szCs w:val="28"/>
        </w:rPr>
      </w:pPr>
      <w:r>
        <w:rPr>
          <w:sz w:val="28"/>
          <w:szCs w:val="28"/>
        </w:rPr>
        <w:t>• </w:t>
      </w:r>
      <w:r w:rsidRPr="00F043B0">
        <w:rPr>
          <w:sz w:val="28"/>
          <w:szCs w:val="28"/>
        </w:rPr>
        <w:t>выявление источников загрязнения почвы, воды и воздуха, состава и интенсивности загрязнений, определение причин загрязнения;</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69201A" w:rsidRDefault="0069201A" w:rsidP="0069201A">
      <w:pPr>
        <w:pStyle w:val="a7"/>
        <w:shd w:val="clear" w:color="auto" w:fill="auto"/>
        <w:spacing w:after="0" w:line="360" w:lineRule="auto"/>
        <w:ind w:firstLine="454"/>
        <w:jc w:val="both"/>
        <w:rPr>
          <w:sz w:val="28"/>
          <w:szCs w:val="28"/>
        </w:rPr>
      </w:pPr>
      <w:r w:rsidRPr="00F043B0">
        <w:rPr>
          <w:sz w:val="28"/>
          <w:szCs w:val="28"/>
        </w:rPr>
        <w:t>Разрабатывают и реализуют учебно-исследовательские и просвети</w:t>
      </w:r>
      <w:r>
        <w:rPr>
          <w:sz w:val="28"/>
          <w:szCs w:val="28"/>
        </w:rPr>
        <w:t>-</w:t>
      </w:r>
      <w:r w:rsidRPr="00F043B0">
        <w:rPr>
          <w:sz w:val="28"/>
          <w:szCs w:val="28"/>
        </w:rPr>
        <w:t>тельские проекты по направлениям: экология и здоровье, ресурсосбережение, экология и бизнес и др.</w:t>
      </w:r>
    </w:p>
    <w:p w:rsidR="0069201A" w:rsidRPr="00992B09" w:rsidRDefault="0069201A" w:rsidP="0069201A">
      <w:pPr>
        <w:pStyle w:val="a7"/>
        <w:shd w:val="clear" w:color="auto" w:fill="auto"/>
        <w:spacing w:after="0" w:line="360" w:lineRule="auto"/>
        <w:ind w:firstLine="454"/>
        <w:jc w:val="both"/>
        <w:rPr>
          <w:b/>
          <w:sz w:val="28"/>
          <w:szCs w:val="28"/>
        </w:rPr>
      </w:pPr>
      <w:r w:rsidRPr="00992B09">
        <w:rPr>
          <w:b/>
          <w:sz w:val="28"/>
          <w:szCs w:val="28"/>
        </w:rPr>
        <w:t>Воспитание трудолюбия, сознательного, творческого отношения к образованию, труду и жизни, подготовка</w:t>
      </w:r>
      <w:r w:rsidRPr="00992B09">
        <w:rPr>
          <w:rStyle w:val="435"/>
          <w:b w:val="0"/>
          <w:bCs w:val="0"/>
          <w:sz w:val="28"/>
          <w:szCs w:val="28"/>
        </w:rPr>
        <w:t xml:space="preserve"> </w:t>
      </w:r>
      <w:r w:rsidRPr="00992B09">
        <w:rPr>
          <w:b/>
          <w:sz w:val="28"/>
          <w:szCs w:val="28"/>
        </w:rPr>
        <w:t>к сознательному выбору профессии</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Ведут дневники экскурсий, походов, наблюдений по оценке окружающей среды.</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w:t>
      </w:r>
      <w:r>
        <w:rPr>
          <w:sz w:val="28"/>
          <w:szCs w:val="28"/>
        </w:rPr>
        <w:t>анизации детских фирм и т. </w:t>
      </w:r>
      <w:r w:rsidRPr="00F043B0">
        <w:rPr>
          <w:sz w:val="28"/>
          <w:szCs w:val="28"/>
        </w:rPr>
        <w:t>д.), раскрывающих перед подростками широкий спектр профессиональной и трудовой деятельности).</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Учатся творчески и критически работать с информацией: целенап</w:t>
      </w:r>
      <w:r>
        <w:rPr>
          <w:sz w:val="28"/>
          <w:szCs w:val="28"/>
        </w:rPr>
        <w:t>-</w:t>
      </w:r>
      <w:r w:rsidRPr="00F043B0">
        <w:rPr>
          <w:sz w:val="28"/>
          <w:szCs w:val="28"/>
        </w:rPr>
        <w:t>равленный сбор информации, её структурирование, анализ и обобщение из ра</w:t>
      </w:r>
      <w:r>
        <w:rPr>
          <w:sz w:val="28"/>
          <w:szCs w:val="28"/>
        </w:rPr>
        <w:t>зных источников (в ходе выполне</w:t>
      </w:r>
      <w:r w:rsidRPr="00F043B0">
        <w:rPr>
          <w:sz w:val="28"/>
          <w:szCs w:val="28"/>
        </w:rPr>
        <w:t>ния информационных проектов — дайджестов, электронных и бумажных справочников, энциклопедий, каталогов с приложением карт, схем, фотографий и др.).</w:t>
      </w:r>
    </w:p>
    <w:p w:rsidR="0069201A" w:rsidRPr="00F043B0" w:rsidRDefault="0069201A" w:rsidP="0069201A">
      <w:pPr>
        <w:pStyle w:val="410"/>
        <w:keepNext/>
        <w:keepLines/>
        <w:shd w:val="clear" w:color="auto" w:fill="auto"/>
        <w:spacing w:line="360" w:lineRule="auto"/>
        <w:ind w:firstLine="454"/>
        <w:rPr>
          <w:sz w:val="28"/>
          <w:szCs w:val="28"/>
        </w:rPr>
      </w:pPr>
      <w:bookmarkStart w:id="296" w:name="bookmark363"/>
      <w:r w:rsidRPr="00F043B0">
        <w:rPr>
          <w:sz w:val="28"/>
          <w:szCs w:val="28"/>
        </w:rPr>
        <w:t>Воспитание ценностного отношения к прекрасному,</w:t>
      </w:r>
      <w:r w:rsidRPr="00F043B0">
        <w:rPr>
          <w:rStyle w:val="42b"/>
          <w:b/>
          <w:bCs/>
          <w:sz w:val="28"/>
          <w:szCs w:val="28"/>
        </w:rPr>
        <w:t xml:space="preserve"> </w:t>
      </w:r>
      <w:r w:rsidRPr="00F043B0">
        <w:rPr>
          <w:sz w:val="28"/>
          <w:szCs w:val="28"/>
        </w:rPr>
        <w:t>формирование основ эстетической культуры (эстетическое</w:t>
      </w:r>
      <w:r w:rsidRPr="00F043B0">
        <w:rPr>
          <w:rStyle w:val="42b"/>
          <w:b/>
          <w:bCs/>
          <w:sz w:val="28"/>
          <w:szCs w:val="28"/>
        </w:rPr>
        <w:t xml:space="preserve"> </w:t>
      </w:r>
      <w:r w:rsidRPr="00F043B0">
        <w:rPr>
          <w:sz w:val="28"/>
          <w:szCs w:val="28"/>
        </w:rPr>
        <w:t>воспитание)</w:t>
      </w:r>
      <w:bookmarkEnd w:id="296"/>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w:t>
      </w:r>
      <w:r>
        <w:rPr>
          <w:sz w:val="28"/>
          <w:szCs w:val="28"/>
        </w:rPr>
        <w:t>-</w:t>
      </w:r>
      <w:r w:rsidRPr="00F043B0">
        <w:rPr>
          <w:sz w:val="28"/>
          <w:szCs w:val="28"/>
        </w:rPr>
        <w:t>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Участвуют в оформлении класса и школы, озеленении пришкольного участка, стремятся внести красоту в домашний быт.</w:t>
      </w:r>
    </w:p>
    <w:p w:rsidR="0069201A" w:rsidRPr="00790389" w:rsidRDefault="0069201A" w:rsidP="0069201A">
      <w:pPr>
        <w:pStyle w:val="201"/>
        <w:shd w:val="clear" w:color="auto" w:fill="auto"/>
        <w:spacing w:after="0" w:line="360" w:lineRule="auto"/>
        <w:ind w:firstLine="454"/>
        <w:rPr>
          <w:sz w:val="28"/>
          <w:szCs w:val="28"/>
        </w:rPr>
      </w:pPr>
      <w:r w:rsidRPr="00790389">
        <w:rPr>
          <w:rStyle w:val="202"/>
          <w:sz w:val="28"/>
          <w:szCs w:val="28"/>
        </w:rPr>
        <w:t>2.3.6. Совместная деятельность</w:t>
      </w:r>
      <w:r w:rsidRPr="00790389">
        <w:rPr>
          <w:rStyle w:val="2020"/>
          <w:sz w:val="28"/>
          <w:szCs w:val="28"/>
        </w:rPr>
        <w:t xml:space="preserve"> </w:t>
      </w:r>
      <w:r w:rsidRPr="00790389">
        <w:rPr>
          <w:rStyle w:val="202"/>
          <w:sz w:val="28"/>
          <w:szCs w:val="28"/>
        </w:rPr>
        <w:t>образовательного учреждения</w:t>
      </w:r>
      <w:r w:rsidRPr="00790389">
        <w:rPr>
          <w:rStyle w:val="2020"/>
          <w:sz w:val="28"/>
          <w:szCs w:val="28"/>
        </w:rPr>
        <w:t xml:space="preserve"> </w:t>
      </w:r>
      <w:r w:rsidRPr="00790389">
        <w:rPr>
          <w:rStyle w:val="202"/>
          <w:sz w:val="28"/>
          <w:szCs w:val="28"/>
        </w:rPr>
        <w:t>с предприятиями, общественными</w:t>
      </w:r>
      <w:r w:rsidRPr="00790389">
        <w:rPr>
          <w:rStyle w:val="2020"/>
          <w:sz w:val="28"/>
          <w:szCs w:val="28"/>
        </w:rPr>
        <w:t xml:space="preserve"> </w:t>
      </w:r>
      <w:r w:rsidRPr="00790389">
        <w:rPr>
          <w:rStyle w:val="202"/>
          <w:sz w:val="28"/>
          <w:szCs w:val="28"/>
        </w:rPr>
        <w:t>организациями, системой дополнительного</w:t>
      </w:r>
      <w:r w:rsidRPr="00790389">
        <w:rPr>
          <w:rStyle w:val="2020"/>
          <w:sz w:val="28"/>
          <w:szCs w:val="28"/>
        </w:rPr>
        <w:t xml:space="preserve"> </w:t>
      </w:r>
      <w:r w:rsidRPr="00790389">
        <w:rPr>
          <w:rStyle w:val="202"/>
          <w:sz w:val="28"/>
          <w:szCs w:val="28"/>
        </w:rPr>
        <w:t>образования по социализации обучающихся</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69201A" w:rsidRPr="00F043B0" w:rsidRDefault="0069201A" w:rsidP="0069201A">
      <w:pPr>
        <w:pStyle w:val="a7"/>
        <w:shd w:val="clear" w:color="auto" w:fill="auto"/>
        <w:spacing w:after="0" w:line="360" w:lineRule="auto"/>
        <w:ind w:firstLine="454"/>
        <w:jc w:val="both"/>
        <w:rPr>
          <w:sz w:val="28"/>
          <w:szCs w:val="28"/>
        </w:rPr>
      </w:pPr>
      <w:r w:rsidRPr="00F043B0">
        <w:rPr>
          <w:rStyle w:val="a8"/>
          <w:sz w:val="28"/>
          <w:szCs w:val="28"/>
        </w:rPr>
        <w:t>Организационно-административный этап</w:t>
      </w:r>
      <w:r w:rsidRPr="00F043B0">
        <w:rPr>
          <w:sz w:val="28"/>
          <w:szCs w:val="28"/>
        </w:rPr>
        <w:t xml:space="preserve"> (ведущий субъект — администрация школы) включает:</w:t>
      </w:r>
    </w:p>
    <w:p w:rsidR="0069201A" w:rsidRPr="00F043B0" w:rsidRDefault="0069201A" w:rsidP="0069201A">
      <w:pPr>
        <w:pStyle w:val="a7"/>
        <w:shd w:val="clear" w:color="auto" w:fill="auto"/>
        <w:tabs>
          <w:tab w:val="left" w:pos="634"/>
        </w:tabs>
        <w:spacing w:after="0" w:line="360" w:lineRule="auto"/>
        <w:ind w:firstLine="454"/>
        <w:jc w:val="both"/>
        <w:rPr>
          <w:sz w:val="28"/>
          <w:szCs w:val="28"/>
        </w:rPr>
      </w:pPr>
      <w:r>
        <w:rPr>
          <w:sz w:val="28"/>
          <w:szCs w:val="28"/>
        </w:rPr>
        <w:t>• </w:t>
      </w:r>
      <w:r w:rsidRPr="00F043B0">
        <w:rPr>
          <w:sz w:val="28"/>
          <w:szCs w:val="28"/>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69201A" w:rsidRPr="00F043B0" w:rsidRDefault="0069201A" w:rsidP="0069201A">
      <w:pPr>
        <w:pStyle w:val="a7"/>
        <w:shd w:val="clear" w:color="auto" w:fill="auto"/>
        <w:tabs>
          <w:tab w:val="left" w:pos="639"/>
        </w:tabs>
        <w:spacing w:after="0" w:line="360" w:lineRule="auto"/>
        <w:ind w:firstLine="454"/>
        <w:jc w:val="both"/>
        <w:rPr>
          <w:sz w:val="28"/>
          <w:szCs w:val="28"/>
        </w:rPr>
      </w:pPr>
      <w:r>
        <w:rPr>
          <w:sz w:val="28"/>
          <w:szCs w:val="28"/>
        </w:rPr>
        <w:t>• </w:t>
      </w:r>
      <w:r w:rsidRPr="00F043B0">
        <w:rPr>
          <w:sz w:val="28"/>
          <w:szCs w:val="28"/>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 ских ценностей, партнёрства и сотрудничества, приоритетов развития общества и государства;</w:t>
      </w:r>
    </w:p>
    <w:p w:rsidR="0069201A" w:rsidRPr="00F043B0" w:rsidRDefault="0069201A" w:rsidP="0069201A">
      <w:pPr>
        <w:pStyle w:val="a7"/>
        <w:shd w:val="clear" w:color="auto" w:fill="auto"/>
        <w:tabs>
          <w:tab w:val="left" w:pos="634"/>
        </w:tabs>
        <w:spacing w:after="0" w:line="360" w:lineRule="auto"/>
        <w:ind w:firstLine="454"/>
        <w:jc w:val="both"/>
        <w:rPr>
          <w:sz w:val="28"/>
          <w:szCs w:val="28"/>
        </w:rPr>
      </w:pPr>
      <w:r>
        <w:rPr>
          <w:sz w:val="28"/>
          <w:szCs w:val="28"/>
        </w:rPr>
        <w:t>• </w:t>
      </w:r>
      <w:r w:rsidRPr="00F043B0">
        <w:rPr>
          <w:sz w:val="28"/>
          <w:szCs w:val="28"/>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69201A" w:rsidRPr="00F043B0" w:rsidRDefault="0069201A" w:rsidP="0069201A">
      <w:pPr>
        <w:pStyle w:val="a7"/>
        <w:shd w:val="clear" w:color="auto" w:fill="auto"/>
        <w:tabs>
          <w:tab w:val="left" w:pos="634"/>
        </w:tabs>
        <w:spacing w:after="0" w:line="360" w:lineRule="auto"/>
        <w:ind w:firstLine="454"/>
        <w:jc w:val="both"/>
        <w:rPr>
          <w:sz w:val="28"/>
          <w:szCs w:val="28"/>
        </w:rPr>
      </w:pPr>
      <w:r>
        <w:rPr>
          <w:sz w:val="28"/>
          <w:szCs w:val="28"/>
        </w:rPr>
        <w:t>• </w:t>
      </w:r>
      <w:r w:rsidRPr="00F043B0">
        <w:rPr>
          <w:sz w:val="28"/>
          <w:szCs w:val="28"/>
        </w:rPr>
        <w:t>адаптацию процессов стихийной социальной деятельности обучающ</w:t>
      </w:r>
      <w:r>
        <w:rPr>
          <w:sz w:val="28"/>
          <w:szCs w:val="28"/>
        </w:rPr>
        <w:t>-</w:t>
      </w:r>
      <w:r w:rsidRPr="00F043B0">
        <w:rPr>
          <w:sz w:val="28"/>
          <w:szCs w:val="28"/>
        </w:rPr>
        <w:t>ихся средствами целенаправленной деятельности по программе социали</w:t>
      </w:r>
      <w:r>
        <w:rPr>
          <w:sz w:val="28"/>
          <w:szCs w:val="28"/>
        </w:rPr>
        <w:t>-</w:t>
      </w:r>
      <w:r w:rsidRPr="00F043B0">
        <w:rPr>
          <w:sz w:val="28"/>
          <w:szCs w:val="28"/>
        </w:rPr>
        <w:t>зации;</w:t>
      </w:r>
    </w:p>
    <w:p w:rsidR="0069201A" w:rsidRPr="00F043B0" w:rsidRDefault="0069201A" w:rsidP="0069201A">
      <w:pPr>
        <w:pStyle w:val="a7"/>
        <w:shd w:val="clear" w:color="auto" w:fill="auto"/>
        <w:tabs>
          <w:tab w:val="left" w:pos="644"/>
        </w:tabs>
        <w:spacing w:after="0" w:line="360" w:lineRule="auto"/>
        <w:ind w:firstLine="454"/>
        <w:jc w:val="both"/>
        <w:rPr>
          <w:sz w:val="28"/>
          <w:szCs w:val="28"/>
        </w:rPr>
      </w:pPr>
      <w:r>
        <w:rPr>
          <w:sz w:val="28"/>
          <w:szCs w:val="28"/>
        </w:rPr>
        <w:t>• </w:t>
      </w:r>
      <w:r w:rsidRPr="00F043B0">
        <w:rPr>
          <w:sz w:val="28"/>
          <w:szCs w:val="28"/>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69201A" w:rsidRPr="00F043B0" w:rsidRDefault="0069201A" w:rsidP="0069201A">
      <w:pPr>
        <w:pStyle w:val="a7"/>
        <w:shd w:val="clear" w:color="auto" w:fill="auto"/>
        <w:tabs>
          <w:tab w:val="left" w:pos="634"/>
        </w:tabs>
        <w:spacing w:after="0" w:line="360" w:lineRule="auto"/>
        <w:ind w:firstLine="454"/>
        <w:jc w:val="both"/>
        <w:rPr>
          <w:sz w:val="28"/>
          <w:szCs w:val="28"/>
        </w:rPr>
      </w:pPr>
      <w:r>
        <w:rPr>
          <w:sz w:val="28"/>
          <w:szCs w:val="28"/>
        </w:rPr>
        <w:t>• </w:t>
      </w:r>
      <w:r w:rsidRPr="00F043B0">
        <w:rPr>
          <w:sz w:val="28"/>
          <w:szCs w:val="28"/>
        </w:rPr>
        <w:t>создание условий для организованной деятельности школьных социальных групп;</w:t>
      </w:r>
    </w:p>
    <w:p w:rsidR="0069201A" w:rsidRPr="00F043B0" w:rsidRDefault="0069201A" w:rsidP="0069201A">
      <w:pPr>
        <w:pStyle w:val="a7"/>
        <w:shd w:val="clear" w:color="auto" w:fill="auto"/>
        <w:tabs>
          <w:tab w:val="left" w:pos="639"/>
        </w:tabs>
        <w:spacing w:after="0" w:line="360" w:lineRule="auto"/>
        <w:ind w:firstLine="454"/>
        <w:jc w:val="both"/>
        <w:rPr>
          <w:sz w:val="28"/>
          <w:szCs w:val="28"/>
        </w:rPr>
      </w:pPr>
      <w:r>
        <w:rPr>
          <w:sz w:val="28"/>
          <w:szCs w:val="28"/>
        </w:rPr>
        <w:t>• </w:t>
      </w:r>
      <w:r w:rsidRPr="00F043B0">
        <w:rPr>
          <w:sz w:val="28"/>
          <w:szCs w:val="28"/>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69201A" w:rsidRPr="00F043B0" w:rsidRDefault="0069201A" w:rsidP="0069201A">
      <w:pPr>
        <w:pStyle w:val="a7"/>
        <w:shd w:val="clear" w:color="auto" w:fill="auto"/>
        <w:tabs>
          <w:tab w:val="left" w:pos="639"/>
        </w:tabs>
        <w:spacing w:after="0" w:line="360" w:lineRule="auto"/>
        <w:ind w:firstLine="454"/>
        <w:jc w:val="both"/>
        <w:rPr>
          <w:sz w:val="28"/>
          <w:szCs w:val="28"/>
        </w:rPr>
      </w:pPr>
      <w:r>
        <w:rPr>
          <w:sz w:val="28"/>
          <w:szCs w:val="28"/>
        </w:rPr>
        <w:t>• </w:t>
      </w:r>
      <w:r w:rsidRPr="00F043B0">
        <w:rPr>
          <w:sz w:val="28"/>
          <w:szCs w:val="28"/>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69201A" w:rsidRPr="00F043B0" w:rsidRDefault="0069201A" w:rsidP="0069201A">
      <w:pPr>
        <w:pStyle w:val="a7"/>
        <w:shd w:val="clear" w:color="auto" w:fill="auto"/>
        <w:spacing w:after="0" w:line="360" w:lineRule="auto"/>
        <w:ind w:firstLine="454"/>
        <w:jc w:val="both"/>
        <w:rPr>
          <w:sz w:val="28"/>
          <w:szCs w:val="28"/>
        </w:rPr>
      </w:pPr>
      <w:r w:rsidRPr="00F043B0">
        <w:rPr>
          <w:rStyle w:val="a8"/>
          <w:sz w:val="28"/>
          <w:szCs w:val="28"/>
        </w:rPr>
        <w:t>Организационно-педагогический этап</w:t>
      </w:r>
      <w:r w:rsidRPr="00F043B0">
        <w:rPr>
          <w:sz w:val="28"/>
          <w:szCs w:val="28"/>
        </w:rPr>
        <w:t xml:space="preserve"> (ведущий субъект — педагоги</w:t>
      </w:r>
      <w:r>
        <w:rPr>
          <w:sz w:val="28"/>
          <w:szCs w:val="28"/>
        </w:rPr>
        <w:t>-</w:t>
      </w:r>
      <w:r w:rsidRPr="00F043B0">
        <w:rPr>
          <w:sz w:val="28"/>
          <w:szCs w:val="28"/>
        </w:rPr>
        <w:t>ческий коллектив школы) включает:</w:t>
      </w:r>
    </w:p>
    <w:p w:rsidR="0069201A" w:rsidRPr="00F043B0" w:rsidRDefault="0069201A" w:rsidP="0069201A">
      <w:pPr>
        <w:pStyle w:val="a7"/>
        <w:shd w:val="clear" w:color="auto" w:fill="auto"/>
        <w:tabs>
          <w:tab w:val="left" w:pos="639"/>
        </w:tabs>
        <w:spacing w:after="0" w:line="360" w:lineRule="auto"/>
        <w:ind w:firstLine="454"/>
        <w:jc w:val="both"/>
        <w:rPr>
          <w:sz w:val="28"/>
          <w:szCs w:val="28"/>
        </w:rPr>
      </w:pPr>
      <w:r>
        <w:rPr>
          <w:sz w:val="28"/>
          <w:szCs w:val="28"/>
        </w:rPr>
        <w:t>• </w:t>
      </w:r>
      <w:r w:rsidRPr="00F043B0">
        <w:rPr>
          <w:sz w:val="28"/>
          <w:szCs w:val="28"/>
        </w:rPr>
        <w:t>обеспечение целенаправленности, системности и непрерывности процесса социализации обучающихся;</w:t>
      </w:r>
    </w:p>
    <w:p w:rsidR="0069201A" w:rsidRPr="00F043B0" w:rsidRDefault="0069201A" w:rsidP="0069201A">
      <w:pPr>
        <w:pStyle w:val="a7"/>
        <w:shd w:val="clear" w:color="auto" w:fill="auto"/>
        <w:tabs>
          <w:tab w:val="left" w:pos="1089"/>
        </w:tabs>
        <w:spacing w:after="0" w:line="360" w:lineRule="auto"/>
        <w:ind w:firstLine="454"/>
        <w:jc w:val="both"/>
        <w:rPr>
          <w:sz w:val="28"/>
          <w:szCs w:val="28"/>
        </w:rPr>
      </w:pPr>
      <w:r>
        <w:rPr>
          <w:sz w:val="28"/>
          <w:szCs w:val="28"/>
        </w:rPr>
        <w:t>• </w:t>
      </w:r>
      <w:r w:rsidRPr="00F043B0">
        <w:rPr>
          <w:sz w:val="28"/>
          <w:szCs w:val="28"/>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69201A" w:rsidRPr="00F043B0" w:rsidRDefault="0069201A" w:rsidP="0069201A">
      <w:pPr>
        <w:pStyle w:val="a7"/>
        <w:shd w:val="clear" w:color="auto" w:fill="auto"/>
        <w:tabs>
          <w:tab w:val="left" w:pos="1084"/>
        </w:tabs>
        <w:spacing w:after="0" w:line="360" w:lineRule="auto"/>
        <w:ind w:firstLine="454"/>
        <w:jc w:val="both"/>
        <w:rPr>
          <w:sz w:val="28"/>
          <w:szCs w:val="28"/>
        </w:rPr>
      </w:pPr>
      <w:r>
        <w:rPr>
          <w:sz w:val="28"/>
          <w:szCs w:val="28"/>
        </w:rPr>
        <w:t>• </w:t>
      </w:r>
      <w:r w:rsidRPr="00F043B0">
        <w:rPr>
          <w:sz w:val="28"/>
          <w:szCs w:val="28"/>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создание условий для социальной деятельности обучающихся в процессе обучения и воспитания;</w:t>
      </w:r>
    </w:p>
    <w:p w:rsidR="0069201A" w:rsidRPr="00F043B0" w:rsidRDefault="0069201A" w:rsidP="0069201A">
      <w:pPr>
        <w:pStyle w:val="a7"/>
        <w:shd w:val="clear" w:color="auto" w:fill="auto"/>
        <w:tabs>
          <w:tab w:val="left" w:pos="1084"/>
        </w:tabs>
        <w:spacing w:after="0" w:line="360" w:lineRule="auto"/>
        <w:ind w:firstLine="454"/>
        <w:jc w:val="both"/>
        <w:rPr>
          <w:sz w:val="28"/>
          <w:szCs w:val="28"/>
        </w:rPr>
      </w:pPr>
      <w:r>
        <w:rPr>
          <w:sz w:val="28"/>
          <w:szCs w:val="28"/>
        </w:rPr>
        <w:t>• </w:t>
      </w:r>
      <w:r w:rsidRPr="00F043B0">
        <w:rPr>
          <w:sz w:val="28"/>
          <w:szCs w:val="28"/>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использование социальной деятельности как ведущего фактора формирования личности обучающегося;</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69201A" w:rsidRPr="00F043B0" w:rsidRDefault="0069201A" w:rsidP="0069201A">
      <w:pPr>
        <w:pStyle w:val="410"/>
        <w:keepNext/>
        <w:keepLines/>
        <w:shd w:val="clear" w:color="auto" w:fill="auto"/>
        <w:spacing w:line="360" w:lineRule="auto"/>
        <w:ind w:firstLine="454"/>
        <w:rPr>
          <w:sz w:val="28"/>
          <w:szCs w:val="28"/>
        </w:rPr>
      </w:pPr>
      <w:bookmarkStart w:id="297" w:name="bookmark364"/>
      <w:r w:rsidRPr="00F043B0">
        <w:rPr>
          <w:sz w:val="28"/>
          <w:szCs w:val="28"/>
        </w:rPr>
        <w:t>Этап социализации обучающихся</w:t>
      </w:r>
      <w:r w:rsidRPr="00F043B0">
        <w:rPr>
          <w:rStyle w:val="411"/>
          <w:b/>
          <w:bCs/>
          <w:sz w:val="28"/>
          <w:szCs w:val="28"/>
        </w:rPr>
        <w:t xml:space="preserve"> включает:</w:t>
      </w:r>
      <w:bookmarkEnd w:id="297"/>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69201A" w:rsidRPr="00F043B0" w:rsidRDefault="0069201A" w:rsidP="0069201A">
      <w:pPr>
        <w:pStyle w:val="a7"/>
        <w:shd w:val="clear" w:color="auto" w:fill="auto"/>
        <w:tabs>
          <w:tab w:val="left" w:pos="1084"/>
        </w:tabs>
        <w:spacing w:after="0" w:line="360" w:lineRule="auto"/>
        <w:ind w:firstLine="454"/>
        <w:jc w:val="both"/>
        <w:rPr>
          <w:sz w:val="28"/>
          <w:szCs w:val="28"/>
        </w:rPr>
      </w:pPr>
      <w:r>
        <w:rPr>
          <w:sz w:val="28"/>
          <w:szCs w:val="28"/>
        </w:rPr>
        <w:t>• </w:t>
      </w:r>
      <w:r w:rsidRPr="00F043B0">
        <w:rPr>
          <w:sz w:val="28"/>
          <w:szCs w:val="28"/>
        </w:rPr>
        <w:t>усвоение социального опыта, основных социальных ролей, соответст</w:t>
      </w:r>
      <w:r>
        <w:rPr>
          <w:sz w:val="28"/>
          <w:szCs w:val="28"/>
        </w:rPr>
        <w:t>-</w:t>
      </w:r>
      <w:r w:rsidRPr="00F043B0">
        <w:rPr>
          <w:sz w:val="28"/>
          <w:szCs w:val="28"/>
        </w:rPr>
        <w:t>вующих возрасту обучающихся в части освоения норм и правил общественного поведения;</w:t>
      </w:r>
    </w:p>
    <w:p w:rsidR="0069201A" w:rsidRPr="00F043B0" w:rsidRDefault="0069201A" w:rsidP="0069201A">
      <w:pPr>
        <w:pStyle w:val="a7"/>
        <w:shd w:val="clear" w:color="auto" w:fill="auto"/>
        <w:tabs>
          <w:tab w:val="left" w:pos="1084"/>
        </w:tabs>
        <w:spacing w:after="0" w:line="360" w:lineRule="auto"/>
        <w:ind w:firstLine="454"/>
        <w:jc w:val="both"/>
        <w:rPr>
          <w:sz w:val="28"/>
          <w:szCs w:val="28"/>
        </w:rPr>
      </w:pPr>
      <w:r>
        <w:rPr>
          <w:sz w:val="28"/>
          <w:szCs w:val="28"/>
        </w:rPr>
        <w:t>• </w:t>
      </w:r>
      <w:r w:rsidRPr="00F043B0">
        <w:rPr>
          <w:sz w:val="28"/>
          <w:szCs w:val="28"/>
        </w:rPr>
        <w:t>формирование у обучающегося собственного конструктивного стиля общественного поведения в ходе педагогически организованного взаимо</w:t>
      </w:r>
      <w:r>
        <w:rPr>
          <w:sz w:val="28"/>
          <w:szCs w:val="28"/>
        </w:rPr>
        <w:t>-</w:t>
      </w:r>
      <w:r w:rsidRPr="00F043B0">
        <w:rPr>
          <w:sz w:val="28"/>
          <w:szCs w:val="28"/>
        </w:rPr>
        <w:t>действия с социальным окружением;</w:t>
      </w:r>
    </w:p>
    <w:p w:rsidR="0069201A" w:rsidRPr="00F043B0" w:rsidRDefault="0069201A" w:rsidP="0069201A">
      <w:pPr>
        <w:pStyle w:val="a7"/>
        <w:shd w:val="clear" w:color="auto" w:fill="auto"/>
        <w:tabs>
          <w:tab w:val="left" w:pos="1070"/>
        </w:tabs>
        <w:spacing w:after="0" w:line="360" w:lineRule="auto"/>
        <w:ind w:firstLine="454"/>
        <w:jc w:val="both"/>
        <w:rPr>
          <w:sz w:val="28"/>
          <w:szCs w:val="28"/>
        </w:rPr>
      </w:pPr>
      <w:r>
        <w:rPr>
          <w:sz w:val="28"/>
          <w:szCs w:val="28"/>
        </w:rPr>
        <w:t>• </w:t>
      </w:r>
      <w:r w:rsidRPr="00F043B0">
        <w:rPr>
          <w:sz w:val="28"/>
          <w:szCs w:val="28"/>
        </w:rPr>
        <w:t>достижение уровня физического, социального и духовного развития, адекватного своему возрасту;</w:t>
      </w:r>
    </w:p>
    <w:p w:rsidR="0069201A" w:rsidRPr="00F043B0" w:rsidRDefault="0069201A" w:rsidP="0069201A">
      <w:pPr>
        <w:pStyle w:val="a7"/>
        <w:shd w:val="clear" w:color="auto" w:fill="auto"/>
        <w:tabs>
          <w:tab w:val="left" w:pos="1074"/>
        </w:tabs>
        <w:spacing w:after="0" w:line="360" w:lineRule="auto"/>
        <w:ind w:firstLine="454"/>
        <w:jc w:val="both"/>
        <w:rPr>
          <w:sz w:val="28"/>
          <w:szCs w:val="28"/>
        </w:rPr>
      </w:pPr>
      <w:r>
        <w:rPr>
          <w:sz w:val="28"/>
          <w:szCs w:val="28"/>
        </w:rPr>
        <w:t>• </w:t>
      </w:r>
      <w:r w:rsidRPr="00F043B0">
        <w:rPr>
          <w:sz w:val="28"/>
          <w:szCs w:val="28"/>
        </w:rPr>
        <w:t>умение решать социально-культурные задачи (познавательные, мораль</w:t>
      </w:r>
      <w:r>
        <w:rPr>
          <w:sz w:val="28"/>
          <w:szCs w:val="28"/>
        </w:rPr>
        <w:t>-</w:t>
      </w:r>
      <w:r w:rsidRPr="00F043B0">
        <w:rPr>
          <w:sz w:val="28"/>
          <w:szCs w:val="28"/>
        </w:rPr>
        <w:t>но-нравственные, ценностно-смысловые), специфичные для возраста обуча</w:t>
      </w:r>
      <w:r>
        <w:rPr>
          <w:sz w:val="28"/>
          <w:szCs w:val="28"/>
        </w:rPr>
        <w:t>-</w:t>
      </w:r>
      <w:r w:rsidRPr="00F043B0">
        <w:rPr>
          <w:sz w:val="28"/>
          <w:szCs w:val="28"/>
        </w:rPr>
        <w:t>ющегося;</w:t>
      </w:r>
    </w:p>
    <w:p w:rsidR="0069201A" w:rsidRPr="00F043B0" w:rsidRDefault="0069201A" w:rsidP="0069201A">
      <w:pPr>
        <w:pStyle w:val="a7"/>
        <w:shd w:val="clear" w:color="auto" w:fill="auto"/>
        <w:tabs>
          <w:tab w:val="left" w:pos="1074"/>
        </w:tabs>
        <w:spacing w:after="0" w:line="360" w:lineRule="auto"/>
        <w:ind w:firstLine="454"/>
        <w:jc w:val="both"/>
        <w:rPr>
          <w:sz w:val="28"/>
          <w:szCs w:val="28"/>
        </w:rPr>
      </w:pPr>
      <w:r>
        <w:rPr>
          <w:sz w:val="28"/>
          <w:szCs w:val="28"/>
        </w:rPr>
        <w:t>• </w:t>
      </w:r>
      <w:r w:rsidRPr="00F043B0">
        <w:rPr>
          <w:sz w:val="28"/>
          <w:szCs w:val="28"/>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69201A" w:rsidRPr="00F043B0" w:rsidRDefault="0069201A" w:rsidP="0069201A">
      <w:pPr>
        <w:pStyle w:val="a7"/>
        <w:shd w:val="clear" w:color="auto" w:fill="auto"/>
        <w:tabs>
          <w:tab w:val="left" w:pos="1084"/>
        </w:tabs>
        <w:spacing w:after="0" w:line="360" w:lineRule="auto"/>
        <w:ind w:firstLine="454"/>
        <w:jc w:val="both"/>
        <w:rPr>
          <w:sz w:val="28"/>
          <w:szCs w:val="28"/>
        </w:rPr>
      </w:pPr>
      <w:r>
        <w:rPr>
          <w:sz w:val="28"/>
          <w:szCs w:val="28"/>
        </w:rPr>
        <w:t>• </w:t>
      </w:r>
      <w:r w:rsidRPr="00F043B0">
        <w:rPr>
          <w:sz w:val="28"/>
          <w:szCs w:val="28"/>
        </w:rPr>
        <w:t>активное участие в изменении школьной среды и в изменении доступных сфер жизни окружающего социума;</w:t>
      </w:r>
    </w:p>
    <w:p w:rsidR="0069201A" w:rsidRPr="00F043B0" w:rsidRDefault="0069201A" w:rsidP="0069201A">
      <w:pPr>
        <w:pStyle w:val="a7"/>
        <w:shd w:val="clear" w:color="auto" w:fill="auto"/>
        <w:tabs>
          <w:tab w:val="left" w:pos="1074"/>
        </w:tabs>
        <w:spacing w:after="0" w:line="360" w:lineRule="auto"/>
        <w:ind w:firstLine="454"/>
        <w:jc w:val="both"/>
        <w:rPr>
          <w:sz w:val="28"/>
          <w:szCs w:val="28"/>
        </w:rPr>
      </w:pPr>
      <w:r>
        <w:rPr>
          <w:sz w:val="28"/>
          <w:szCs w:val="28"/>
        </w:rPr>
        <w:t>• </w:t>
      </w:r>
      <w:r w:rsidRPr="00F043B0">
        <w:rPr>
          <w:sz w:val="28"/>
          <w:szCs w:val="28"/>
        </w:rPr>
        <w:t>регулярное переосмысление внешних взаимодействий и взаимо</w:t>
      </w:r>
      <w:r>
        <w:rPr>
          <w:sz w:val="28"/>
          <w:szCs w:val="28"/>
        </w:rPr>
        <w:t>-</w:t>
      </w:r>
      <w:r w:rsidRPr="00F043B0">
        <w:rPr>
          <w:sz w:val="28"/>
          <w:szCs w:val="28"/>
        </w:rPr>
        <w:t>отношений с различными людьми в системе общественных отношений, в том числе с использованием дневников самонаблюдения и электронных днев</w:t>
      </w:r>
      <w:r>
        <w:rPr>
          <w:sz w:val="28"/>
          <w:szCs w:val="28"/>
        </w:rPr>
        <w:t>-</w:t>
      </w:r>
      <w:r w:rsidRPr="00F043B0">
        <w:rPr>
          <w:sz w:val="28"/>
          <w:szCs w:val="28"/>
        </w:rPr>
        <w:t>ников в Интернете;</w:t>
      </w:r>
    </w:p>
    <w:p w:rsidR="0069201A" w:rsidRPr="00F043B0" w:rsidRDefault="0069201A" w:rsidP="0069201A">
      <w:pPr>
        <w:pStyle w:val="a7"/>
        <w:shd w:val="clear" w:color="auto" w:fill="auto"/>
        <w:tabs>
          <w:tab w:val="left" w:pos="631"/>
        </w:tabs>
        <w:spacing w:after="0" w:line="360" w:lineRule="auto"/>
        <w:ind w:firstLine="454"/>
        <w:jc w:val="both"/>
        <w:rPr>
          <w:sz w:val="28"/>
          <w:szCs w:val="28"/>
        </w:rPr>
      </w:pPr>
      <w:r>
        <w:rPr>
          <w:sz w:val="28"/>
          <w:szCs w:val="28"/>
        </w:rPr>
        <w:t>• </w:t>
      </w:r>
      <w:r w:rsidRPr="00F043B0">
        <w:rPr>
          <w:sz w:val="28"/>
          <w:szCs w:val="28"/>
        </w:rPr>
        <w:t>осознание мотивов своей социальной деятельности;</w:t>
      </w:r>
    </w:p>
    <w:p w:rsidR="0069201A" w:rsidRPr="00F043B0" w:rsidRDefault="0069201A" w:rsidP="0069201A">
      <w:pPr>
        <w:pStyle w:val="a7"/>
        <w:shd w:val="clear" w:color="auto" w:fill="auto"/>
        <w:tabs>
          <w:tab w:val="left" w:pos="630"/>
        </w:tabs>
        <w:spacing w:after="0" w:line="360" w:lineRule="auto"/>
        <w:ind w:firstLine="454"/>
        <w:jc w:val="both"/>
        <w:rPr>
          <w:sz w:val="28"/>
          <w:szCs w:val="28"/>
        </w:rPr>
      </w:pPr>
      <w:r>
        <w:rPr>
          <w:sz w:val="28"/>
          <w:szCs w:val="28"/>
        </w:rPr>
        <w:t>• </w:t>
      </w:r>
      <w:r w:rsidRPr="00F043B0">
        <w:rPr>
          <w:sz w:val="28"/>
          <w:szCs w:val="28"/>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69201A" w:rsidRPr="00F043B0" w:rsidRDefault="0069201A" w:rsidP="0069201A">
      <w:pPr>
        <w:pStyle w:val="a7"/>
        <w:shd w:val="clear" w:color="auto" w:fill="auto"/>
        <w:tabs>
          <w:tab w:val="left" w:pos="634"/>
        </w:tabs>
        <w:spacing w:after="0" w:line="360" w:lineRule="auto"/>
        <w:ind w:firstLine="454"/>
        <w:jc w:val="both"/>
        <w:rPr>
          <w:sz w:val="28"/>
          <w:szCs w:val="28"/>
        </w:rPr>
      </w:pPr>
      <w:r>
        <w:rPr>
          <w:sz w:val="28"/>
          <w:szCs w:val="28"/>
        </w:rPr>
        <w:t>• </w:t>
      </w:r>
      <w:r w:rsidRPr="00F043B0">
        <w:rPr>
          <w:sz w:val="28"/>
          <w:szCs w:val="28"/>
        </w:rPr>
        <w:t>владение формами и методами самовоспитания: самокритика, самов</w:t>
      </w:r>
      <w:r>
        <w:rPr>
          <w:sz w:val="28"/>
          <w:szCs w:val="28"/>
        </w:rPr>
        <w:t>-</w:t>
      </w:r>
      <w:r w:rsidRPr="00F043B0">
        <w:rPr>
          <w:sz w:val="28"/>
          <w:szCs w:val="28"/>
        </w:rPr>
        <w:t>нушение, самообязательство, самопереключение, эмоционально-мысленный перенос в положение другого человека.</w:t>
      </w:r>
    </w:p>
    <w:p w:rsidR="0069201A" w:rsidRDefault="0069201A" w:rsidP="0069201A">
      <w:pPr>
        <w:pStyle w:val="a7"/>
        <w:shd w:val="clear" w:color="auto" w:fill="auto"/>
        <w:spacing w:after="0" w:line="360" w:lineRule="auto"/>
        <w:ind w:firstLine="454"/>
        <w:jc w:val="both"/>
        <w:rPr>
          <w:sz w:val="28"/>
          <w:szCs w:val="28"/>
        </w:rPr>
      </w:pPr>
      <w:r w:rsidRPr="00F043B0">
        <w:rPr>
          <w:sz w:val="28"/>
          <w:szCs w:val="28"/>
        </w:rPr>
        <w:t>Миссия школы в контексте социальной деятельности на ступени основного общего образования</w:t>
      </w:r>
      <w:r>
        <w:rPr>
          <w:sz w:val="28"/>
          <w:szCs w:val="28"/>
        </w:rPr>
        <w:t xml:space="preserve"> </w:t>
      </w:r>
      <w:r w:rsidRPr="00F043B0">
        <w:rPr>
          <w:sz w:val="28"/>
          <w:szCs w:val="28"/>
        </w:rPr>
        <w:t>—</w:t>
      </w:r>
      <w:r>
        <w:rPr>
          <w:sz w:val="28"/>
          <w:szCs w:val="28"/>
        </w:rPr>
        <w:t xml:space="preserve"> </w:t>
      </w:r>
      <w:r w:rsidRPr="00F043B0">
        <w:rPr>
          <w:sz w:val="28"/>
          <w:szCs w:val="28"/>
        </w:rPr>
        <w:t>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69201A" w:rsidRPr="0094267E" w:rsidRDefault="0069201A" w:rsidP="0069201A">
      <w:pPr>
        <w:pStyle w:val="a7"/>
        <w:shd w:val="clear" w:color="auto" w:fill="auto"/>
        <w:spacing w:after="0" w:line="360" w:lineRule="auto"/>
        <w:ind w:firstLine="454"/>
        <w:jc w:val="both"/>
        <w:rPr>
          <w:sz w:val="28"/>
          <w:szCs w:val="28"/>
        </w:rPr>
      </w:pPr>
      <w:r w:rsidRPr="0094267E">
        <w:rPr>
          <w:rStyle w:val="228"/>
          <w:bCs w:val="0"/>
          <w:sz w:val="28"/>
          <w:szCs w:val="28"/>
        </w:rPr>
        <w:t>2.3.7. Основные формы организации</w:t>
      </w:r>
      <w:r w:rsidRPr="0094267E">
        <w:rPr>
          <w:rStyle w:val="2220"/>
          <w:bCs w:val="0"/>
          <w:sz w:val="28"/>
          <w:szCs w:val="28"/>
        </w:rPr>
        <w:t xml:space="preserve"> </w:t>
      </w:r>
      <w:r w:rsidRPr="0094267E">
        <w:rPr>
          <w:rStyle w:val="228"/>
          <w:bCs w:val="0"/>
          <w:sz w:val="28"/>
          <w:szCs w:val="28"/>
        </w:rPr>
        <w:t>педагогической поддержки социализации</w:t>
      </w:r>
      <w:r w:rsidRPr="0094267E">
        <w:rPr>
          <w:sz w:val="28"/>
          <w:szCs w:val="28"/>
        </w:rPr>
        <w:t xml:space="preserve"> </w:t>
      </w:r>
      <w:r w:rsidRPr="0094267E">
        <w:rPr>
          <w:rStyle w:val="228"/>
          <w:bCs w:val="0"/>
          <w:sz w:val="28"/>
          <w:szCs w:val="28"/>
        </w:rPr>
        <w:t>обучающихся</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w:t>
      </w:r>
      <w:r>
        <w:rPr>
          <w:sz w:val="28"/>
          <w:szCs w:val="28"/>
        </w:rPr>
        <w:t>-</w:t>
      </w:r>
      <w:r w:rsidRPr="00F043B0">
        <w:rPr>
          <w:sz w:val="28"/>
          <w:szCs w:val="28"/>
        </w:rPr>
        <w:t>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69201A" w:rsidRPr="00F043B0" w:rsidRDefault="0069201A" w:rsidP="0069201A">
      <w:pPr>
        <w:pStyle w:val="a7"/>
        <w:shd w:val="clear" w:color="auto" w:fill="auto"/>
        <w:spacing w:after="0" w:line="360" w:lineRule="auto"/>
        <w:ind w:firstLine="454"/>
        <w:jc w:val="both"/>
        <w:rPr>
          <w:sz w:val="28"/>
          <w:szCs w:val="28"/>
        </w:rPr>
      </w:pPr>
      <w:r w:rsidRPr="00F043B0">
        <w:rPr>
          <w:rStyle w:val="a8"/>
          <w:sz w:val="28"/>
          <w:szCs w:val="28"/>
        </w:rPr>
        <w:t>Ролевые игры.</w:t>
      </w:r>
      <w:r w:rsidRPr="00F043B0">
        <w:rPr>
          <w:sz w:val="28"/>
          <w:szCs w:val="28"/>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Для организации и проведения ролевых игр различных видов (на развитие компетенций, моделирующих, социодрамати- 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69201A" w:rsidRPr="00F043B0" w:rsidRDefault="0069201A" w:rsidP="0069201A">
      <w:pPr>
        <w:pStyle w:val="a7"/>
        <w:shd w:val="clear" w:color="auto" w:fill="auto"/>
        <w:spacing w:after="0" w:line="360" w:lineRule="auto"/>
        <w:ind w:firstLine="454"/>
        <w:jc w:val="both"/>
        <w:rPr>
          <w:sz w:val="28"/>
          <w:szCs w:val="28"/>
        </w:rPr>
      </w:pPr>
      <w:r w:rsidRPr="00F043B0">
        <w:rPr>
          <w:rStyle w:val="a8"/>
          <w:sz w:val="28"/>
          <w:szCs w:val="28"/>
        </w:rPr>
        <w:t>Педагогическая поддержка социализации обучающихся в ходе познавательной деятельности.</w:t>
      </w:r>
      <w:r w:rsidRPr="00F043B0">
        <w:rPr>
          <w:sz w:val="28"/>
          <w:szCs w:val="28"/>
        </w:rPr>
        <w:t xml:space="preserve"> Познавательная деятельность обучающихся, организуемая в рамках системно-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69201A" w:rsidRPr="00F043B0" w:rsidRDefault="0069201A" w:rsidP="0069201A">
      <w:pPr>
        <w:pStyle w:val="a7"/>
        <w:shd w:val="clear" w:color="auto" w:fill="auto"/>
        <w:spacing w:after="0" w:line="360" w:lineRule="auto"/>
        <w:ind w:firstLine="454"/>
        <w:jc w:val="both"/>
        <w:rPr>
          <w:sz w:val="28"/>
          <w:szCs w:val="28"/>
        </w:rPr>
      </w:pPr>
      <w:r w:rsidRPr="00F043B0">
        <w:rPr>
          <w:rStyle w:val="a8"/>
          <w:sz w:val="28"/>
          <w:szCs w:val="28"/>
        </w:rPr>
        <w:t>Педагогическая поддержка социализации обучающихся</w:t>
      </w:r>
      <w:r w:rsidRPr="00F043B0">
        <w:rPr>
          <w:rStyle w:val="480"/>
          <w:noProof w:val="0"/>
          <w:sz w:val="28"/>
          <w:szCs w:val="28"/>
        </w:rPr>
        <w:t xml:space="preserve"> </w:t>
      </w:r>
      <w:r w:rsidRPr="00F043B0">
        <w:rPr>
          <w:rStyle w:val="a8"/>
          <w:sz w:val="28"/>
          <w:szCs w:val="28"/>
        </w:rPr>
        <w:t>средствами общественной деятельности.</w:t>
      </w:r>
      <w:r w:rsidRPr="00F043B0">
        <w:rPr>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69201A" w:rsidRPr="00F043B0" w:rsidRDefault="0069201A" w:rsidP="0069201A">
      <w:pPr>
        <w:pStyle w:val="a7"/>
        <w:shd w:val="clear" w:color="auto" w:fill="auto"/>
        <w:tabs>
          <w:tab w:val="left" w:pos="1074"/>
        </w:tabs>
        <w:spacing w:after="0" w:line="360" w:lineRule="auto"/>
        <w:ind w:firstLine="454"/>
        <w:jc w:val="both"/>
        <w:rPr>
          <w:sz w:val="28"/>
          <w:szCs w:val="28"/>
        </w:rPr>
      </w:pPr>
      <w:r>
        <w:rPr>
          <w:sz w:val="28"/>
          <w:szCs w:val="28"/>
        </w:rPr>
        <w:t>• </w:t>
      </w:r>
      <w:r w:rsidRPr="00F043B0">
        <w:rPr>
          <w:sz w:val="28"/>
          <w:szCs w:val="28"/>
        </w:rPr>
        <w:t>участвовать в принятии решений Управляющего совета школы;</w:t>
      </w:r>
    </w:p>
    <w:p w:rsidR="0069201A" w:rsidRPr="00F043B0" w:rsidRDefault="0069201A" w:rsidP="0069201A">
      <w:pPr>
        <w:pStyle w:val="a7"/>
        <w:shd w:val="clear" w:color="auto" w:fill="auto"/>
        <w:tabs>
          <w:tab w:val="left" w:pos="1084"/>
        </w:tabs>
        <w:spacing w:after="0" w:line="360" w:lineRule="auto"/>
        <w:ind w:firstLine="454"/>
        <w:jc w:val="both"/>
        <w:rPr>
          <w:sz w:val="28"/>
          <w:szCs w:val="28"/>
        </w:rPr>
      </w:pPr>
      <w:r>
        <w:rPr>
          <w:sz w:val="28"/>
          <w:szCs w:val="28"/>
        </w:rPr>
        <w:t>• </w:t>
      </w:r>
      <w:r w:rsidRPr="00F043B0">
        <w:rPr>
          <w:sz w:val="28"/>
          <w:szCs w:val="28"/>
        </w:rPr>
        <w:t>решать вопросы, связанные с самообслуживанием, поддержанием порядка, дисциплины, дежурства и работы в школе;</w:t>
      </w:r>
    </w:p>
    <w:p w:rsidR="0069201A" w:rsidRPr="00F043B0" w:rsidRDefault="0069201A" w:rsidP="0069201A">
      <w:pPr>
        <w:pStyle w:val="a7"/>
        <w:shd w:val="clear" w:color="auto" w:fill="auto"/>
        <w:tabs>
          <w:tab w:val="left" w:pos="1084"/>
        </w:tabs>
        <w:spacing w:after="0" w:line="360" w:lineRule="auto"/>
        <w:ind w:firstLine="454"/>
        <w:jc w:val="both"/>
        <w:rPr>
          <w:sz w:val="28"/>
          <w:szCs w:val="28"/>
        </w:rPr>
      </w:pPr>
      <w:r>
        <w:rPr>
          <w:sz w:val="28"/>
          <w:szCs w:val="28"/>
        </w:rPr>
        <w:t>• </w:t>
      </w:r>
      <w:r w:rsidRPr="00F043B0">
        <w:rPr>
          <w:sz w:val="28"/>
          <w:szCs w:val="28"/>
        </w:rPr>
        <w:t>контролировать выполнение обучающимися основных прав и обязанностей;</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защищать права обучающихся на всех уровнях управления школой.</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69201A" w:rsidRPr="00F043B0" w:rsidRDefault="0069201A" w:rsidP="0069201A">
      <w:pPr>
        <w:pStyle w:val="a7"/>
        <w:shd w:val="clear" w:color="auto" w:fill="auto"/>
        <w:tabs>
          <w:tab w:val="left" w:pos="1074"/>
        </w:tabs>
        <w:spacing w:after="0" w:line="360" w:lineRule="auto"/>
        <w:ind w:firstLine="454"/>
        <w:jc w:val="both"/>
        <w:rPr>
          <w:sz w:val="28"/>
          <w:szCs w:val="28"/>
        </w:rPr>
      </w:pPr>
      <w:r>
        <w:rPr>
          <w:sz w:val="28"/>
          <w:szCs w:val="28"/>
        </w:rPr>
        <w:t>• </w:t>
      </w:r>
      <w:r w:rsidRPr="00F043B0">
        <w:rPr>
          <w:sz w:val="28"/>
          <w:szCs w:val="28"/>
        </w:rPr>
        <w:t>придания общественного характера системе управления образователь</w:t>
      </w:r>
      <w:r>
        <w:rPr>
          <w:sz w:val="28"/>
          <w:szCs w:val="28"/>
        </w:rPr>
        <w:t>-</w:t>
      </w:r>
      <w:r w:rsidRPr="00F043B0">
        <w:rPr>
          <w:sz w:val="28"/>
          <w:szCs w:val="28"/>
        </w:rPr>
        <w:t>ным процессом;</w:t>
      </w:r>
    </w:p>
    <w:p w:rsidR="0069201A" w:rsidRPr="00F043B0" w:rsidRDefault="0069201A" w:rsidP="0069201A">
      <w:pPr>
        <w:pStyle w:val="a7"/>
        <w:shd w:val="clear" w:color="auto" w:fill="auto"/>
        <w:tabs>
          <w:tab w:val="left" w:pos="1089"/>
        </w:tabs>
        <w:spacing w:after="0" w:line="360" w:lineRule="auto"/>
        <w:ind w:firstLine="454"/>
        <w:jc w:val="both"/>
        <w:rPr>
          <w:sz w:val="28"/>
          <w:szCs w:val="28"/>
        </w:rPr>
      </w:pPr>
      <w:r>
        <w:rPr>
          <w:sz w:val="28"/>
          <w:szCs w:val="28"/>
        </w:rPr>
        <w:t>• </w:t>
      </w:r>
      <w:r w:rsidRPr="00F043B0">
        <w:rPr>
          <w:sz w:val="28"/>
          <w:szCs w:val="28"/>
        </w:rPr>
        <w:t>создания общешкольного уклада, комфортного для учеников и педагогов, способствующего активной общественной жизни школы.</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Важным условием педагогической поддержки социализации обучающ</w:t>
      </w:r>
      <w:r>
        <w:rPr>
          <w:sz w:val="28"/>
          <w:szCs w:val="28"/>
        </w:rPr>
        <w:t>-</w:t>
      </w:r>
      <w:r w:rsidRPr="00F043B0">
        <w:rPr>
          <w:sz w:val="28"/>
          <w:szCs w:val="28"/>
        </w:rPr>
        <w:t>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w:t>
      </w:r>
      <w:r>
        <w:rPr>
          <w:sz w:val="28"/>
          <w:szCs w:val="28"/>
        </w:rPr>
        <w:t xml:space="preserve"> </w:t>
      </w:r>
      <w:r w:rsidRPr="00F043B0">
        <w:rPr>
          <w:sz w:val="28"/>
          <w:szCs w:val="28"/>
        </w:rPr>
        <w:t>представителями общественных и традиционных религиозных организаций, учреждений культуры.</w:t>
      </w:r>
    </w:p>
    <w:p w:rsidR="0069201A" w:rsidRPr="00F043B0" w:rsidRDefault="0069201A" w:rsidP="0069201A">
      <w:pPr>
        <w:pStyle w:val="a7"/>
        <w:shd w:val="clear" w:color="auto" w:fill="auto"/>
        <w:spacing w:after="0" w:line="360" w:lineRule="auto"/>
        <w:ind w:firstLine="454"/>
        <w:jc w:val="both"/>
        <w:rPr>
          <w:sz w:val="28"/>
          <w:szCs w:val="28"/>
        </w:rPr>
      </w:pPr>
      <w:r w:rsidRPr="00F043B0">
        <w:rPr>
          <w:rStyle w:val="a8"/>
          <w:sz w:val="28"/>
          <w:szCs w:val="28"/>
        </w:rPr>
        <w:t>Педагогическая поддержка социализации обучающихся средствами трудовой деятельности.</w:t>
      </w:r>
      <w:r w:rsidRPr="00F043B0">
        <w:rPr>
          <w:sz w:val="28"/>
          <w:szCs w:val="28"/>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При этом сам характер труда обучающегося должен отражать тенденции индивидуализации форм трудовой деятельности, использование коммуника</w:t>
      </w:r>
      <w:r>
        <w:rPr>
          <w:sz w:val="28"/>
          <w:szCs w:val="28"/>
        </w:rPr>
        <w:t>-</w:t>
      </w:r>
      <w:r w:rsidRPr="00F043B0">
        <w:rPr>
          <w:sz w:val="28"/>
          <w:szCs w:val="28"/>
        </w:rPr>
        <w:t>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w:t>
      </w:r>
      <w:r>
        <w:rPr>
          <w:sz w:val="28"/>
          <w:szCs w:val="28"/>
        </w:rPr>
        <w:t>-</w:t>
      </w:r>
      <w:r w:rsidRPr="00F043B0">
        <w:rPr>
          <w:sz w:val="28"/>
          <w:szCs w:val="28"/>
        </w:rPr>
        <w:t>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69201A" w:rsidRPr="00F043B0" w:rsidRDefault="0069201A" w:rsidP="0069201A">
      <w:pPr>
        <w:pStyle w:val="221"/>
        <w:keepNext/>
        <w:keepLines/>
        <w:shd w:val="clear" w:color="auto" w:fill="auto"/>
        <w:spacing w:before="0" w:after="0" w:line="360" w:lineRule="auto"/>
        <w:ind w:firstLine="454"/>
        <w:jc w:val="left"/>
        <w:rPr>
          <w:sz w:val="28"/>
          <w:szCs w:val="28"/>
        </w:rPr>
      </w:pPr>
      <w:bookmarkStart w:id="298" w:name="bookmark367"/>
      <w:r w:rsidRPr="00F043B0">
        <w:rPr>
          <w:rStyle w:val="228"/>
          <w:sz w:val="28"/>
          <w:szCs w:val="28"/>
        </w:rPr>
        <w:t>2.3.8. Организация работы по формированию</w:t>
      </w:r>
      <w:r w:rsidRPr="00F043B0">
        <w:rPr>
          <w:rStyle w:val="2220"/>
          <w:b/>
          <w:bCs/>
          <w:sz w:val="28"/>
          <w:szCs w:val="28"/>
        </w:rPr>
        <w:t xml:space="preserve"> </w:t>
      </w:r>
      <w:r w:rsidRPr="00F043B0">
        <w:rPr>
          <w:rStyle w:val="228"/>
          <w:sz w:val="28"/>
          <w:szCs w:val="28"/>
        </w:rPr>
        <w:t>экологически целесообразного, здорового</w:t>
      </w:r>
      <w:r w:rsidRPr="00F043B0">
        <w:rPr>
          <w:rStyle w:val="2220"/>
          <w:b/>
          <w:bCs/>
          <w:sz w:val="28"/>
          <w:szCs w:val="28"/>
        </w:rPr>
        <w:t xml:space="preserve"> </w:t>
      </w:r>
      <w:r w:rsidRPr="00F043B0">
        <w:rPr>
          <w:rStyle w:val="228"/>
          <w:sz w:val="28"/>
          <w:szCs w:val="28"/>
        </w:rPr>
        <w:t>и безопасного образа жизни</w:t>
      </w:r>
      <w:bookmarkEnd w:id="298"/>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u w:val="single"/>
        </w:rPr>
        <w:t>МОДУЛЬ 1</w:t>
      </w:r>
      <w:r w:rsidRPr="00F043B0">
        <w:rPr>
          <w:sz w:val="28"/>
          <w:szCs w:val="28"/>
        </w:rPr>
        <w:t xml:space="preserve"> — комплекс мероприятий, позволяющих сформировать у обучающихся:</w:t>
      </w:r>
    </w:p>
    <w:p w:rsidR="0069201A" w:rsidRPr="00F043B0" w:rsidRDefault="0069201A" w:rsidP="0069201A">
      <w:pPr>
        <w:pStyle w:val="a7"/>
        <w:shd w:val="clear" w:color="auto" w:fill="auto"/>
        <w:tabs>
          <w:tab w:val="left" w:pos="1089"/>
        </w:tabs>
        <w:spacing w:after="0" w:line="360" w:lineRule="auto"/>
        <w:ind w:firstLine="454"/>
        <w:jc w:val="both"/>
        <w:rPr>
          <w:sz w:val="28"/>
          <w:szCs w:val="28"/>
        </w:rPr>
      </w:pPr>
      <w:r>
        <w:rPr>
          <w:sz w:val="28"/>
          <w:szCs w:val="28"/>
        </w:rPr>
        <w:t>• </w:t>
      </w:r>
      <w:r w:rsidRPr="00F043B0">
        <w:rPr>
          <w:sz w:val="28"/>
          <w:szCs w:val="28"/>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69201A" w:rsidRPr="00F043B0" w:rsidRDefault="0069201A" w:rsidP="0069201A">
      <w:pPr>
        <w:pStyle w:val="a7"/>
        <w:shd w:val="clear" w:color="auto" w:fill="auto"/>
        <w:tabs>
          <w:tab w:val="left" w:pos="1074"/>
        </w:tabs>
        <w:spacing w:after="0" w:line="360" w:lineRule="auto"/>
        <w:ind w:firstLine="454"/>
        <w:jc w:val="both"/>
        <w:rPr>
          <w:sz w:val="28"/>
          <w:szCs w:val="28"/>
        </w:rPr>
      </w:pPr>
      <w:r>
        <w:rPr>
          <w:sz w:val="28"/>
          <w:szCs w:val="28"/>
        </w:rPr>
        <w:t>• </w:t>
      </w:r>
      <w:r w:rsidRPr="00F043B0">
        <w:rPr>
          <w:sz w:val="28"/>
          <w:szCs w:val="28"/>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69201A" w:rsidRPr="00F043B0" w:rsidRDefault="0069201A" w:rsidP="0069201A">
      <w:pPr>
        <w:pStyle w:val="a7"/>
        <w:shd w:val="clear" w:color="auto" w:fill="auto"/>
        <w:tabs>
          <w:tab w:val="left" w:pos="1084"/>
        </w:tabs>
        <w:spacing w:after="0" w:line="360" w:lineRule="auto"/>
        <w:ind w:firstLine="454"/>
        <w:jc w:val="both"/>
        <w:rPr>
          <w:sz w:val="28"/>
          <w:szCs w:val="28"/>
        </w:rPr>
      </w:pPr>
      <w:r>
        <w:rPr>
          <w:sz w:val="28"/>
          <w:szCs w:val="28"/>
        </w:rPr>
        <w:t>• </w:t>
      </w:r>
      <w:r w:rsidRPr="00F043B0">
        <w:rPr>
          <w:sz w:val="28"/>
          <w:szCs w:val="28"/>
        </w:rPr>
        <w:t>знание основ профилактики переутомления и перенапряжения.</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u w:val="single"/>
        </w:rPr>
        <w:t>МОДУЛЬ 2</w:t>
      </w:r>
      <w:r w:rsidRPr="00F043B0">
        <w:rPr>
          <w:sz w:val="28"/>
          <w:szCs w:val="28"/>
        </w:rPr>
        <w:t xml:space="preserve"> — комплекс мероприятий, позволяющих сформировать у обучающихся:</w:t>
      </w:r>
    </w:p>
    <w:p w:rsidR="0069201A" w:rsidRPr="00F043B0" w:rsidRDefault="0069201A" w:rsidP="0069201A">
      <w:pPr>
        <w:pStyle w:val="a7"/>
        <w:shd w:val="clear" w:color="auto" w:fill="auto"/>
        <w:tabs>
          <w:tab w:val="left" w:pos="1074"/>
        </w:tabs>
        <w:spacing w:after="0" w:line="360" w:lineRule="auto"/>
        <w:ind w:firstLine="454"/>
        <w:jc w:val="both"/>
        <w:rPr>
          <w:sz w:val="28"/>
          <w:szCs w:val="28"/>
        </w:rPr>
      </w:pPr>
      <w:r>
        <w:rPr>
          <w:sz w:val="28"/>
          <w:szCs w:val="28"/>
        </w:rPr>
        <w:t>• </w:t>
      </w:r>
      <w:r w:rsidRPr="00F043B0">
        <w:rPr>
          <w:sz w:val="28"/>
          <w:szCs w:val="28"/>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представление о рисках для здоровья неадекватных нагрузок и использования биостимуляторов;</w:t>
      </w:r>
    </w:p>
    <w:p w:rsidR="0069201A" w:rsidRPr="00F043B0" w:rsidRDefault="0069201A" w:rsidP="0069201A">
      <w:pPr>
        <w:pStyle w:val="a7"/>
        <w:shd w:val="clear" w:color="auto" w:fill="auto"/>
        <w:tabs>
          <w:tab w:val="left" w:pos="1074"/>
        </w:tabs>
        <w:spacing w:after="0" w:line="360" w:lineRule="auto"/>
        <w:ind w:firstLine="454"/>
        <w:jc w:val="both"/>
        <w:rPr>
          <w:sz w:val="28"/>
          <w:szCs w:val="28"/>
        </w:rPr>
      </w:pPr>
      <w:r>
        <w:rPr>
          <w:sz w:val="28"/>
          <w:szCs w:val="28"/>
        </w:rPr>
        <w:t>• </w:t>
      </w:r>
      <w:r w:rsidRPr="00F043B0">
        <w:rPr>
          <w:sz w:val="28"/>
          <w:szCs w:val="28"/>
        </w:rPr>
        <w:t>потребность в двигательной активности и ежедневных занятиях физической культурой;</w:t>
      </w:r>
    </w:p>
    <w:p w:rsidR="0069201A" w:rsidRPr="00F043B0" w:rsidRDefault="0069201A" w:rsidP="0069201A">
      <w:pPr>
        <w:pStyle w:val="a7"/>
        <w:shd w:val="clear" w:color="auto" w:fill="auto"/>
        <w:tabs>
          <w:tab w:val="left" w:pos="1084"/>
        </w:tabs>
        <w:spacing w:after="0" w:line="360" w:lineRule="auto"/>
        <w:ind w:firstLine="454"/>
        <w:jc w:val="both"/>
        <w:rPr>
          <w:sz w:val="28"/>
          <w:szCs w:val="28"/>
        </w:rPr>
      </w:pPr>
      <w:r>
        <w:rPr>
          <w:sz w:val="28"/>
          <w:szCs w:val="28"/>
        </w:rPr>
        <w:t>• </w:t>
      </w:r>
      <w:r w:rsidRPr="00F043B0">
        <w:rPr>
          <w:sz w:val="28"/>
          <w:szCs w:val="28"/>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Для реализации этого модуля необходима интеграция с курсом физической культуры.</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u w:val="single"/>
        </w:rPr>
        <w:t>МОДУЛЬ 3</w:t>
      </w:r>
      <w:r w:rsidRPr="00F043B0">
        <w:rPr>
          <w:sz w:val="28"/>
          <w:szCs w:val="28"/>
        </w:rPr>
        <w:t xml:space="preserve"> — комплекс мероприятий, позволяющих сформировать у обучающихся:</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69201A" w:rsidRPr="00F043B0" w:rsidRDefault="0069201A" w:rsidP="0069201A">
      <w:pPr>
        <w:pStyle w:val="a7"/>
        <w:shd w:val="clear" w:color="auto" w:fill="auto"/>
        <w:tabs>
          <w:tab w:val="left" w:pos="1076"/>
        </w:tabs>
        <w:spacing w:after="0" w:line="360" w:lineRule="auto"/>
        <w:ind w:firstLine="454"/>
        <w:jc w:val="both"/>
        <w:rPr>
          <w:sz w:val="28"/>
          <w:szCs w:val="28"/>
        </w:rPr>
      </w:pPr>
      <w:r>
        <w:rPr>
          <w:sz w:val="28"/>
          <w:szCs w:val="28"/>
        </w:rPr>
        <w:t>• </w:t>
      </w:r>
      <w:r w:rsidRPr="00F043B0">
        <w:rPr>
          <w:sz w:val="28"/>
          <w:szCs w:val="28"/>
        </w:rPr>
        <w:t>навыки работы в условиях стрессовых ситуаций;</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владение элементами саморегуляции для снятия эмоционального и физического напряжения;</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навыки самоконтроля за собственным состоянием, чувствами в стрессовых ситуациях;</w:t>
      </w:r>
    </w:p>
    <w:p w:rsidR="0069201A" w:rsidRPr="00F043B0" w:rsidRDefault="0069201A" w:rsidP="0069201A">
      <w:pPr>
        <w:pStyle w:val="a7"/>
        <w:shd w:val="clear" w:color="auto" w:fill="auto"/>
        <w:tabs>
          <w:tab w:val="left" w:pos="1089"/>
        </w:tabs>
        <w:spacing w:after="0" w:line="360" w:lineRule="auto"/>
        <w:ind w:firstLine="454"/>
        <w:jc w:val="both"/>
        <w:rPr>
          <w:sz w:val="28"/>
          <w:szCs w:val="28"/>
        </w:rPr>
      </w:pPr>
      <w:r>
        <w:rPr>
          <w:sz w:val="28"/>
          <w:szCs w:val="28"/>
        </w:rPr>
        <w:t>• </w:t>
      </w:r>
      <w:r w:rsidRPr="00F043B0">
        <w:rPr>
          <w:sz w:val="28"/>
          <w:szCs w:val="28"/>
        </w:rPr>
        <w:t>представления о влиянии позитивных и негативных эмоций на здоровье, факторах, их вызывающих, и условиях снижения риска негативных влияний;</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навыки эмоциональной разгрузки и их использование в повседневной жизни;</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навыки управления своим эмоциональным состоянием и поведением.</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u w:val="single"/>
        </w:rPr>
        <w:t>МОДУЛЬ 4</w:t>
      </w:r>
      <w:r w:rsidRPr="00F043B0">
        <w:rPr>
          <w:sz w:val="28"/>
          <w:szCs w:val="28"/>
        </w:rPr>
        <w:t xml:space="preserve"> — комплекс мероприятий, позволяющих сформировать у обучающихся:</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69201A" w:rsidRPr="00F043B0" w:rsidRDefault="0069201A" w:rsidP="0069201A">
      <w:pPr>
        <w:pStyle w:val="a7"/>
        <w:shd w:val="clear" w:color="auto" w:fill="auto"/>
        <w:spacing w:after="0" w:line="360" w:lineRule="auto"/>
        <w:ind w:firstLine="454"/>
        <w:jc w:val="both"/>
        <w:rPr>
          <w:sz w:val="28"/>
          <w:szCs w:val="28"/>
        </w:rPr>
      </w:pPr>
      <w:r w:rsidRPr="00F043B0">
        <w:rPr>
          <w:rStyle w:val="1320"/>
          <w:sz w:val="28"/>
          <w:szCs w:val="28"/>
        </w:rPr>
        <w:t>МоДУЛЬ</w:t>
      </w:r>
      <w:r w:rsidRPr="00F043B0">
        <w:rPr>
          <w:sz w:val="28"/>
          <w:szCs w:val="28"/>
          <w:u w:val="single"/>
        </w:rPr>
        <w:t xml:space="preserve"> 5</w:t>
      </w:r>
      <w:r w:rsidRPr="00F043B0">
        <w:rPr>
          <w:sz w:val="28"/>
          <w:szCs w:val="28"/>
        </w:rPr>
        <w:t xml:space="preserve"> — комплекс мероприятий, позволяющих провести профилактику разного рода зависимостей:</w:t>
      </w:r>
    </w:p>
    <w:p w:rsidR="0069201A" w:rsidRPr="00F043B0" w:rsidRDefault="0069201A" w:rsidP="0069201A">
      <w:pPr>
        <w:pStyle w:val="a7"/>
        <w:shd w:val="clear" w:color="auto" w:fill="auto"/>
        <w:tabs>
          <w:tab w:val="left" w:pos="639"/>
        </w:tabs>
        <w:spacing w:after="0" w:line="360" w:lineRule="auto"/>
        <w:ind w:firstLine="454"/>
        <w:jc w:val="both"/>
        <w:rPr>
          <w:sz w:val="28"/>
          <w:szCs w:val="28"/>
        </w:rPr>
      </w:pPr>
      <w:r>
        <w:rPr>
          <w:sz w:val="28"/>
          <w:szCs w:val="28"/>
        </w:rPr>
        <w:t>• </w:t>
      </w:r>
      <w:r w:rsidRPr="00F043B0">
        <w:rPr>
          <w:sz w:val="28"/>
          <w:szCs w:val="28"/>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69201A" w:rsidRPr="00F043B0" w:rsidRDefault="0069201A" w:rsidP="0069201A">
      <w:pPr>
        <w:pStyle w:val="a7"/>
        <w:shd w:val="clear" w:color="auto" w:fill="auto"/>
        <w:tabs>
          <w:tab w:val="left" w:pos="634"/>
        </w:tabs>
        <w:spacing w:after="0" w:line="360" w:lineRule="auto"/>
        <w:ind w:firstLine="454"/>
        <w:jc w:val="both"/>
        <w:rPr>
          <w:sz w:val="28"/>
          <w:szCs w:val="28"/>
        </w:rPr>
      </w:pPr>
      <w:r>
        <w:rPr>
          <w:sz w:val="28"/>
          <w:szCs w:val="28"/>
        </w:rPr>
        <w:t>• </w:t>
      </w:r>
      <w:r w:rsidRPr="00F043B0">
        <w:rPr>
          <w:sz w:val="28"/>
          <w:szCs w:val="28"/>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69201A" w:rsidRPr="00F043B0" w:rsidRDefault="0069201A" w:rsidP="0069201A">
      <w:pPr>
        <w:pStyle w:val="a7"/>
        <w:shd w:val="clear" w:color="auto" w:fill="auto"/>
        <w:tabs>
          <w:tab w:val="left" w:pos="644"/>
        </w:tabs>
        <w:spacing w:after="0" w:line="360" w:lineRule="auto"/>
        <w:ind w:firstLine="454"/>
        <w:jc w:val="both"/>
        <w:rPr>
          <w:sz w:val="28"/>
          <w:szCs w:val="28"/>
        </w:rPr>
      </w:pPr>
      <w:r>
        <w:rPr>
          <w:sz w:val="28"/>
          <w:szCs w:val="28"/>
        </w:rPr>
        <w:t>• </w:t>
      </w:r>
      <w:r w:rsidRPr="00F043B0">
        <w:rPr>
          <w:sz w:val="28"/>
          <w:szCs w:val="28"/>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69201A" w:rsidRPr="00F043B0" w:rsidRDefault="0069201A" w:rsidP="0069201A">
      <w:pPr>
        <w:pStyle w:val="a7"/>
        <w:shd w:val="clear" w:color="auto" w:fill="auto"/>
        <w:tabs>
          <w:tab w:val="left" w:pos="630"/>
        </w:tabs>
        <w:spacing w:after="0" w:line="360" w:lineRule="auto"/>
        <w:ind w:firstLine="454"/>
        <w:jc w:val="both"/>
        <w:rPr>
          <w:sz w:val="28"/>
          <w:szCs w:val="28"/>
        </w:rPr>
      </w:pPr>
      <w:r>
        <w:rPr>
          <w:sz w:val="28"/>
          <w:szCs w:val="28"/>
        </w:rPr>
        <w:t>• </w:t>
      </w:r>
      <w:r w:rsidRPr="00F043B0">
        <w:rPr>
          <w:sz w:val="28"/>
          <w:szCs w:val="28"/>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69201A" w:rsidRPr="00F043B0" w:rsidRDefault="0069201A" w:rsidP="0069201A">
      <w:pPr>
        <w:pStyle w:val="a7"/>
        <w:shd w:val="clear" w:color="auto" w:fill="auto"/>
        <w:tabs>
          <w:tab w:val="left" w:pos="644"/>
        </w:tabs>
        <w:spacing w:after="0" w:line="360" w:lineRule="auto"/>
        <w:ind w:firstLine="454"/>
        <w:jc w:val="both"/>
        <w:rPr>
          <w:sz w:val="28"/>
          <w:szCs w:val="28"/>
        </w:rPr>
      </w:pPr>
      <w:r>
        <w:rPr>
          <w:sz w:val="28"/>
          <w:szCs w:val="28"/>
        </w:rPr>
        <w:t>• </w:t>
      </w:r>
      <w:r w:rsidRPr="00F043B0">
        <w:rPr>
          <w:sz w:val="28"/>
          <w:szCs w:val="28"/>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69201A" w:rsidRPr="00F043B0" w:rsidRDefault="0069201A" w:rsidP="0069201A">
      <w:pPr>
        <w:pStyle w:val="a7"/>
        <w:shd w:val="clear" w:color="auto" w:fill="auto"/>
        <w:tabs>
          <w:tab w:val="left" w:pos="630"/>
        </w:tabs>
        <w:spacing w:after="0" w:line="360" w:lineRule="auto"/>
        <w:ind w:firstLine="454"/>
        <w:jc w:val="both"/>
        <w:rPr>
          <w:sz w:val="28"/>
          <w:szCs w:val="28"/>
        </w:rPr>
      </w:pPr>
      <w:r>
        <w:rPr>
          <w:sz w:val="28"/>
          <w:szCs w:val="28"/>
        </w:rPr>
        <w:t>• </w:t>
      </w:r>
      <w:r w:rsidRPr="00F043B0">
        <w:rPr>
          <w:sz w:val="28"/>
          <w:szCs w:val="28"/>
        </w:rPr>
        <w:t>развитие способности контролировать время, проведённое за компьютером.</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u w:val="single"/>
        </w:rPr>
        <w:t>МОДУЛЬ 6</w:t>
      </w:r>
      <w:r w:rsidRPr="00F043B0">
        <w:rPr>
          <w:sz w:val="28"/>
          <w:szCs w:val="28"/>
        </w:rPr>
        <w:t xml:space="preserve"> — комплекс мероприятий, позволяющих овладеть основами позитивного коммуникативного общения:</w:t>
      </w:r>
    </w:p>
    <w:p w:rsidR="0069201A" w:rsidRPr="00F043B0" w:rsidRDefault="0069201A" w:rsidP="0069201A">
      <w:pPr>
        <w:pStyle w:val="a7"/>
        <w:shd w:val="clear" w:color="auto" w:fill="auto"/>
        <w:tabs>
          <w:tab w:val="left" w:pos="630"/>
        </w:tabs>
        <w:spacing w:after="0" w:line="360" w:lineRule="auto"/>
        <w:ind w:firstLine="454"/>
        <w:jc w:val="both"/>
        <w:rPr>
          <w:sz w:val="28"/>
          <w:szCs w:val="28"/>
        </w:rPr>
      </w:pPr>
      <w:r>
        <w:rPr>
          <w:sz w:val="28"/>
          <w:szCs w:val="28"/>
        </w:rPr>
        <w:t>• </w:t>
      </w:r>
      <w:r w:rsidRPr="00F043B0">
        <w:rPr>
          <w:sz w:val="28"/>
          <w:szCs w:val="28"/>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69201A" w:rsidRPr="00F043B0" w:rsidRDefault="0069201A" w:rsidP="0069201A">
      <w:pPr>
        <w:pStyle w:val="a7"/>
        <w:shd w:val="clear" w:color="auto" w:fill="auto"/>
        <w:tabs>
          <w:tab w:val="left" w:pos="1074"/>
        </w:tabs>
        <w:spacing w:after="0" w:line="360" w:lineRule="auto"/>
        <w:ind w:firstLine="454"/>
        <w:jc w:val="both"/>
        <w:rPr>
          <w:sz w:val="28"/>
          <w:szCs w:val="28"/>
        </w:rPr>
      </w:pPr>
      <w:r>
        <w:rPr>
          <w:sz w:val="28"/>
          <w:szCs w:val="28"/>
        </w:rPr>
        <w:t>• </w:t>
      </w:r>
      <w:r w:rsidRPr="00F043B0">
        <w:rPr>
          <w:sz w:val="28"/>
          <w:szCs w:val="28"/>
        </w:rPr>
        <w:t>развитие умения бесконфликтного решения спорных вопросов;</w:t>
      </w:r>
    </w:p>
    <w:p w:rsidR="0069201A" w:rsidRPr="00F043B0" w:rsidRDefault="0069201A" w:rsidP="0069201A">
      <w:pPr>
        <w:pStyle w:val="a7"/>
        <w:shd w:val="clear" w:color="auto" w:fill="auto"/>
        <w:tabs>
          <w:tab w:val="left" w:pos="1089"/>
        </w:tabs>
        <w:spacing w:after="0" w:line="360" w:lineRule="auto"/>
        <w:ind w:firstLine="454"/>
        <w:jc w:val="both"/>
        <w:rPr>
          <w:sz w:val="28"/>
          <w:szCs w:val="28"/>
        </w:rPr>
      </w:pPr>
      <w:r>
        <w:rPr>
          <w:sz w:val="28"/>
          <w:szCs w:val="28"/>
        </w:rPr>
        <w:t>• </w:t>
      </w:r>
      <w:r w:rsidRPr="00F043B0">
        <w:rPr>
          <w:sz w:val="28"/>
          <w:szCs w:val="28"/>
        </w:rPr>
        <w:t>формирование умения оценивать себя (своё состояние, поступки, поведение), а также поступки и поведение других людей.</w:t>
      </w:r>
    </w:p>
    <w:p w:rsidR="0069201A" w:rsidRPr="002B20FF" w:rsidRDefault="0069201A" w:rsidP="0069201A">
      <w:pPr>
        <w:pStyle w:val="201"/>
        <w:shd w:val="clear" w:color="auto" w:fill="auto"/>
        <w:spacing w:after="0" w:line="360" w:lineRule="auto"/>
        <w:ind w:firstLine="454"/>
        <w:rPr>
          <w:sz w:val="28"/>
          <w:szCs w:val="28"/>
        </w:rPr>
      </w:pPr>
      <w:r w:rsidRPr="002B20FF">
        <w:rPr>
          <w:rStyle w:val="202"/>
          <w:sz w:val="28"/>
          <w:szCs w:val="28"/>
        </w:rPr>
        <w:t>2.3.9. Деятельность образовательного</w:t>
      </w:r>
      <w:r w:rsidRPr="002B20FF">
        <w:rPr>
          <w:rStyle w:val="2020"/>
          <w:sz w:val="28"/>
          <w:szCs w:val="28"/>
        </w:rPr>
        <w:t xml:space="preserve"> </w:t>
      </w:r>
      <w:r w:rsidRPr="002B20FF">
        <w:rPr>
          <w:rStyle w:val="202"/>
          <w:sz w:val="28"/>
          <w:szCs w:val="28"/>
        </w:rPr>
        <w:t>учреждения в области непрерывного</w:t>
      </w:r>
      <w:r w:rsidRPr="002B20FF">
        <w:rPr>
          <w:rStyle w:val="2020"/>
          <w:sz w:val="28"/>
          <w:szCs w:val="28"/>
        </w:rPr>
        <w:t xml:space="preserve"> </w:t>
      </w:r>
      <w:r w:rsidRPr="002B20FF">
        <w:rPr>
          <w:rStyle w:val="202"/>
          <w:sz w:val="28"/>
          <w:szCs w:val="28"/>
        </w:rPr>
        <w:t>экологического здоровьесберегающего</w:t>
      </w:r>
      <w:r w:rsidRPr="002B20FF">
        <w:rPr>
          <w:rStyle w:val="2020"/>
          <w:sz w:val="28"/>
          <w:szCs w:val="28"/>
        </w:rPr>
        <w:t xml:space="preserve"> </w:t>
      </w:r>
      <w:r w:rsidRPr="002B20FF">
        <w:rPr>
          <w:rStyle w:val="202"/>
          <w:sz w:val="28"/>
          <w:szCs w:val="28"/>
        </w:rPr>
        <w:t>образования обучающихся</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 гающей инфраструктуры; рациональной организации учебной и внеучебной деятельности обучающих</w:t>
      </w:r>
      <w:r>
        <w:rPr>
          <w:sz w:val="28"/>
          <w:szCs w:val="28"/>
        </w:rPr>
        <w:t>-</w:t>
      </w:r>
      <w:r w:rsidRPr="00F043B0">
        <w:rPr>
          <w:sz w:val="28"/>
          <w:szCs w:val="28"/>
        </w:rPr>
        <w:t>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69201A" w:rsidRPr="00F043B0" w:rsidRDefault="0069201A" w:rsidP="0069201A">
      <w:pPr>
        <w:pStyle w:val="31"/>
        <w:keepNext/>
        <w:keepLines/>
        <w:shd w:val="clear" w:color="auto" w:fill="auto"/>
        <w:spacing w:line="360" w:lineRule="auto"/>
        <w:ind w:firstLine="454"/>
        <w:rPr>
          <w:sz w:val="28"/>
          <w:szCs w:val="28"/>
        </w:rPr>
      </w:pPr>
      <w:bookmarkStart w:id="299" w:name="bookmark368"/>
      <w:r w:rsidRPr="00F043B0">
        <w:rPr>
          <w:sz w:val="28"/>
          <w:szCs w:val="28"/>
        </w:rPr>
        <w:t>Экологически безопасная здоровьесберегающая инфраструктура образовательного учреждения</w:t>
      </w:r>
      <w:r w:rsidRPr="00F043B0">
        <w:rPr>
          <w:rStyle w:val="32"/>
          <w:sz w:val="28"/>
          <w:szCs w:val="28"/>
        </w:rPr>
        <w:t xml:space="preserve"> включает:</w:t>
      </w:r>
      <w:bookmarkEnd w:id="299"/>
    </w:p>
    <w:p w:rsidR="0069201A" w:rsidRPr="00F043B0" w:rsidRDefault="0069201A" w:rsidP="0069201A">
      <w:pPr>
        <w:pStyle w:val="a7"/>
        <w:shd w:val="clear" w:color="auto" w:fill="auto"/>
        <w:tabs>
          <w:tab w:val="left" w:pos="1089"/>
        </w:tabs>
        <w:spacing w:after="0" w:line="360" w:lineRule="auto"/>
        <w:ind w:firstLine="454"/>
        <w:jc w:val="both"/>
        <w:rPr>
          <w:sz w:val="28"/>
          <w:szCs w:val="28"/>
        </w:rPr>
      </w:pPr>
      <w:r>
        <w:rPr>
          <w:sz w:val="28"/>
          <w:szCs w:val="28"/>
        </w:rPr>
        <w:t>• </w:t>
      </w:r>
      <w:r w:rsidRPr="00F043B0">
        <w:rPr>
          <w:sz w:val="28"/>
          <w:szCs w:val="28"/>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69201A" w:rsidRPr="00F043B0" w:rsidRDefault="0069201A" w:rsidP="0069201A">
      <w:pPr>
        <w:pStyle w:val="a7"/>
        <w:shd w:val="clear" w:color="auto" w:fill="auto"/>
        <w:tabs>
          <w:tab w:val="left" w:pos="1084"/>
        </w:tabs>
        <w:spacing w:after="0" w:line="360" w:lineRule="auto"/>
        <w:ind w:firstLine="454"/>
        <w:jc w:val="both"/>
        <w:rPr>
          <w:sz w:val="28"/>
          <w:szCs w:val="28"/>
        </w:rPr>
      </w:pPr>
      <w:r>
        <w:rPr>
          <w:sz w:val="28"/>
          <w:szCs w:val="28"/>
        </w:rPr>
        <w:t>• </w:t>
      </w:r>
      <w:r w:rsidRPr="00F043B0">
        <w:rPr>
          <w:sz w:val="28"/>
          <w:szCs w:val="28"/>
        </w:rPr>
        <w:t>наличие и необходимое оснащение помещений для питания обуча</w:t>
      </w:r>
      <w:r>
        <w:rPr>
          <w:sz w:val="28"/>
          <w:szCs w:val="28"/>
        </w:rPr>
        <w:t>-</w:t>
      </w:r>
      <w:r w:rsidRPr="00F043B0">
        <w:rPr>
          <w:sz w:val="28"/>
          <w:szCs w:val="28"/>
        </w:rPr>
        <w:t>ющихся, а также для хранения и приготовления пищи;</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организацию качественного горячего питания обучающихся, в том числе горячих завтраков;</w:t>
      </w:r>
    </w:p>
    <w:p w:rsidR="0069201A" w:rsidRPr="00F043B0" w:rsidRDefault="0069201A" w:rsidP="0069201A">
      <w:pPr>
        <w:pStyle w:val="a7"/>
        <w:shd w:val="clear" w:color="auto" w:fill="auto"/>
        <w:tabs>
          <w:tab w:val="left" w:pos="1084"/>
        </w:tabs>
        <w:spacing w:after="0" w:line="360" w:lineRule="auto"/>
        <w:ind w:firstLine="454"/>
        <w:jc w:val="both"/>
        <w:rPr>
          <w:sz w:val="28"/>
          <w:szCs w:val="28"/>
        </w:rPr>
      </w:pPr>
      <w:r>
        <w:rPr>
          <w:sz w:val="28"/>
          <w:szCs w:val="28"/>
        </w:rPr>
        <w:t>• </w:t>
      </w:r>
      <w:r w:rsidRPr="00F043B0">
        <w:rPr>
          <w:sz w:val="28"/>
          <w:szCs w:val="28"/>
        </w:rPr>
        <w:t>оснащённость кабинетов, физкультурного зала, спортплощадок необхо</w:t>
      </w:r>
      <w:r>
        <w:rPr>
          <w:sz w:val="28"/>
          <w:szCs w:val="28"/>
        </w:rPr>
        <w:t>-</w:t>
      </w:r>
      <w:r w:rsidRPr="00F043B0">
        <w:rPr>
          <w:sz w:val="28"/>
          <w:szCs w:val="28"/>
        </w:rPr>
        <w:t>димым игровым и спортивным оборудованием и инвентарём;</w:t>
      </w:r>
    </w:p>
    <w:p w:rsidR="0069201A" w:rsidRPr="00F043B0" w:rsidRDefault="0069201A" w:rsidP="0069201A">
      <w:pPr>
        <w:pStyle w:val="a7"/>
        <w:shd w:val="clear" w:color="auto" w:fill="auto"/>
        <w:tabs>
          <w:tab w:val="left" w:pos="1076"/>
        </w:tabs>
        <w:spacing w:after="0" w:line="360" w:lineRule="auto"/>
        <w:ind w:firstLine="454"/>
        <w:jc w:val="both"/>
        <w:rPr>
          <w:sz w:val="28"/>
          <w:szCs w:val="28"/>
        </w:rPr>
      </w:pPr>
      <w:r>
        <w:rPr>
          <w:sz w:val="28"/>
          <w:szCs w:val="28"/>
        </w:rPr>
        <w:t>• </w:t>
      </w:r>
      <w:r w:rsidRPr="00F043B0">
        <w:rPr>
          <w:sz w:val="28"/>
          <w:szCs w:val="28"/>
        </w:rPr>
        <w:t>наличие помещений для медицинского персонала;</w:t>
      </w:r>
    </w:p>
    <w:p w:rsidR="0069201A" w:rsidRPr="00F043B0" w:rsidRDefault="0069201A" w:rsidP="0069201A">
      <w:pPr>
        <w:pStyle w:val="a7"/>
        <w:shd w:val="clear" w:color="auto" w:fill="auto"/>
        <w:tabs>
          <w:tab w:val="left" w:pos="1084"/>
        </w:tabs>
        <w:spacing w:after="0" w:line="360" w:lineRule="auto"/>
        <w:ind w:firstLine="454"/>
        <w:jc w:val="both"/>
        <w:rPr>
          <w:sz w:val="28"/>
          <w:szCs w:val="28"/>
        </w:rPr>
      </w:pPr>
      <w:r>
        <w:rPr>
          <w:sz w:val="28"/>
          <w:szCs w:val="28"/>
        </w:rPr>
        <w:t>• </w:t>
      </w:r>
      <w:r w:rsidRPr="00F043B0">
        <w:rPr>
          <w:sz w:val="28"/>
          <w:szCs w:val="28"/>
        </w:rP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69201A" w:rsidRPr="00F043B0" w:rsidRDefault="0069201A" w:rsidP="0069201A">
      <w:pPr>
        <w:pStyle w:val="a7"/>
        <w:shd w:val="clear" w:color="auto" w:fill="auto"/>
        <w:tabs>
          <w:tab w:val="left" w:pos="1084"/>
        </w:tabs>
        <w:spacing w:after="0" w:line="360" w:lineRule="auto"/>
        <w:ind w:firstLine="454"/>
        <w:jc w:val="both"/>
        <w:rPr>
          <w:sz w:val="28"/>
          <w:szCs w:val="28"/>
        </w:rPr>
      </w:pPr>
      <w:r>
        <w:rPr>
          <w:sz w:val="28"/>
          <w:szCs w:val="28"/>
        </w:rPr>
        <w:t>• </w:t>
      </w:r>
      <w:r w:rsidRPr="00F043B0">
        <w:rPr>
          <w:sz w:val="28"/>
          <w:szCs w:val="28"/>
        </w:rPr>
        <w:t>наличие пришкольной площадки, кабинета или лаборатории для экологического образования.</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Ответственность за реализацию этого блока и контроль возлагаются на администрацию школы.</w:t>
      </w:r>
    </w:p>
    <w:p w:rsidR="0069201A" w:rsidRPr="00F043B0" w:rsidRDefault="0069201A" w:rsidP="0069201A">
      <w:pPr>
        <w:pStyle w:val="a7"/>
        <w:shd w:val="clear" w:color="auto" w:fill="auto"/>
        <w:spacing w:after="0" w:line="360" w:lineRule="auto"/>
        <w:ind w:firstLine="454"/>
        <w:jc w:val="both"/>
        <w:rPr>
          <w:sz w:val="28"/>
          <w:szCs w:val="28"/>
        </w:rPr>
      </w:pPr>
      <w:r w:rsidRPr="00F043B0">
        <w:rPr>
          <w:rStyle w:val="a8"/>
          <w:sz w:val="28"/>
          <w:szCs w:val="28"/>
        </w:rPr>
        <w:t>Рациональная организация учебной и внеучебной деятельности обучающихся</w:t>
      </w:r>
      <w:r w:rsidRPr="00F043B0">
        <w:rPr>
          <w:sz w:val="28"/>
          <w:szCs w:val="28"/>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обучение обучающихся вариантам рациональных способов и приёмов работы с учебной информацией и организации учебного труда;</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введение любых инноваций в учебный процесс только под контролем специалистов;</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Эффективность реализации этого блока зависит от администрации школы и деятельности каждого педагога.</w:t>
      </w:r>
    </w:p>
    <w:p w:rsidR="0069201A" w:rsidRPr="00F043B0" w:rsidRDefault="0069201A" w:rsidP="0069201A">
      <w:pPr>
        <w:pStyle w:val="a7"/>
        <w:shd w:val="clear" w:color="auto" w:fill="auto"/>
        <w:spacing w:after="0" w:line="360" w:lineRule="auto"/>
        <w:ind w:firstLine="454"/>
        <w:jc w:val="both"/>
        <w:rPr>
          <w:sz w:val="28"/>
          <w:szCs w:val="28"/>
        </w:rPr>
      </w:pPr>
      <w:r w:rsidRPr="00F043B0">
        <w:rPr>
          <w:rStyle w:val="a8"/>
          <w:sz w:val="28"/>
          <w:szCs w:val="28"/>
        </w:rPr>
        <w:t>Эффективная организация физкультурно-оздоровительной работы,</w:t>
      </w:r>
      <w:r w:rsidRPr="00F043B0">
        <w:rPr>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w:t>
      </w:r>
      <w:r>
        <w:rPr>
          <w:sz w:val="28"/>
          <w:szCs w:val="28"/>
        </w:rPr>
        <w:t>-</w:t>
      </w:r>
      <w:r w:rsidRPr="00F043B0">
        <w:rPr>
          <w:sz w:val="28"/>
          <w:szCs w:val="28"/>
        </w:rPr>
        <w:t>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w:t>
      </w:r>
      <w:r>
        <w:rPr>
          <w:sz w:val="28"/>
          <w:szCs w:val="28"/>
        </w:rPr>
        <w:t>ках физкультуры, в секциях и т. </w:t>
      </w:r>
      <w:r w:rsidRPr="00F043B0">
        <w:rPr>
          <w:sz w:val="28"/>
          <w:szCs w:val="28"/>
        </w:rPr>
        <w:t>п.);</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организацию занятий по лечебной физкультуре;</w:t>
      </w:r>
    </w:p>
    <w:p w:rsidR="0069201A" w:rsidRPr="00F043B0" w:rsidRDefault="0069201A" w:rsidP="0069201A">
      <w:pPr>
        <w:pStyle w:val="a7"/>
        <w:shd w:val="clear" w:color="auto" w:fill="auto"/>
        <w:spacing w:after="0" w:line="360" w:lineRule="auto"/>
        <w:ind w:firstLine="454"/>
        <w:jc w:val="both"/>
        <w:rPr>
          <w:sz w:val="28"/>
          <w:szCs w:val="28"/>
        </w:rPr>
      </w:pPr>
      <w:r>
        <w:rPr>
          <w:sz w:val="28"/>
          <w:szCs w:val="28"/>
        </w:rPr>
        <w:t>• </w:t>
      </w:r>
      <w:r w:rsidRPr="00F043B0">
        <w:rPr>
          <w:sz w:val="28"/>
          <w:szCs w:val="28"/>
        </w:rPr>
        <w:t>организацию часа активных движений (динамической паузы) между 3-м и 4-м уроками в основной школе;</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69201A" w:rsidRPr="00F043B0" w:rsidRDefault="0069201A" w:rsidP="0069201A">
      <w:pPr>
        <w:pStyle w:val="a7"/>
        <w:shd w:val="clear" w:color="auto" w:fill="auto"/>
        <w:tabs>
          <w:tab w:val="left" w:pos="1089"/>
        </w:tabs>
        <w:spacing w:after="0" w:line="360" w:lineRule="auto"/>
        <w:ind w:firstLine="454"/>
        <w:jc w:val="both"/>
        <w:rPr>
          <w:sz w:val="28"/>
          <w:szCs w:val="28"/>
        </w:rPr>
      </w:pPr>
      <w:r>
        <w:rPr>
          <w:sz w:val="28"/>
          <w:szCs w:val="28"/>
        </w:rPr>
        <w:t>• </w:t>
      </w:r>
      <w:r w:rsidRPr="00F043B0">
        <w:rPr>
          <w:sz w:val="28"/>
          <w:szCs w:val="28"/>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регулярное проведение спортивно-оздоровительных, туристических мероприятий (дней спорта, соревнований, олимпиад, походов и т. п.).</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69201A" w:rsidRPr="00F043B0" w:rsidRDefault="0069201A" w:rsidP="0069201A">
      <w:pPr>
        <w:pStyle w:val="31"/>
        <w:keepNext/>
        <w:keepLines/>
        <w:shd w:val="clear" w:color="auto" w:fill="auto"/>
        <w:spacing w:line="360" w:lineRule="auto"/>
        <w:ind w:firstLine="454"/>
        <w:rPr>
          <w:sz w:val="28"/>
          <w:szCs w:val="28"/>
        </w:rPr>
      </w:pPr>
      <w:bookmarkStart w:id="300" w:name="bookmark369"/>
      <w:r w:rsidRPr="00F043B0">
        <w:rPr>
          <w:sz w:val="28"/>
          <w:szCs w:val="28"/>
        </w:rPr>
        <w:t>Реализация модульных образовательных программ</w:t>
      </w:r>
      <w:r w:rsidRPr="00F043B0">
        <w:rPr>
          <w:rStyle w:val="3b"/>
          <w:b/>
          <w:bCs/>
          <w:sz w:val="28"/>
          <w:szCs w:val="28"/>
        </w:rPr>
        <w:t xml:space="preserve"> </w:t>
      </w:r>
      <w:r w:rsidRPr="00F043B0">
        <w:rPr>
          <w:rStyle w:val="32"/>
          <w:sz w:val="28"/>
          <w:szCs w:val="28"/>
        </w:rPr>
        <w:t>предусматривает:</w:t>
      </w:r>
      <w:bookmarkEnd w:id="300"/>
    </w:p>
    <w:p w:rsidR="0069201A" w:rsidRPr="00F043B0" w:rsidRDefault="0069201A" w:rsidP="0069201A">
      <w:pPr>
        <w:pStyle w:val="a7"/>
        <w:shd w:val="clear" w:color="auto" w:fill="auto"/>
        <w:tabs>
          <w:tab w:val="left" w:pos="1084"/>
        </w:tabs>
        <w:spacing w:after="0" w:line="360" w:lineRule="auto"/>
        <w:ind w:firstLine="454"/>
        <w:jc w:val="both"/>
        <w:rPr>
          <w:sz w:val="28"/>
          <w:szCs w:val="28"/>
        </w:rPr>
      </w:pPr>
      <w:r>
        <w:rPr>
          <w:sz w:val="28"/>
          <w:szCs w:val="28"/>
        </w:rPr>
        <w:t>• </w:t>
      </w:r>
      <w:r w:rsidRPr="00F043B0">
        <w:rPr>
          <w:sz w:val="28"/>
          <w:szCs w:val="28"/>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69201A" w:rsidRPr="00F043B0" w:rsidRDefault="0069201A" w:rsidP="0069201A">
      <w:pPr>
        <w:pStyle w:val="a7"/>
        <w:shd w:val="clear" w:color="auto" w:fill="auto"/>
        <w:tabs>
          <w:tab w:val="left" w:pos="1079"/>
        </w:tabs>
        <w:spacing w:after="0" w:line="360" w:lineRule="auto"/>
        <w:ind w:firstLine="454"/>
        <w:jc w:val="both"/>
        <w:rPr>
          <w:sz w:val="28"/>
          <w:szCs w:val="28"/>
        </w:rPr>
      </w:pPr>
      <w:r>
        <w:rPr>
          <w:sz w:val="28"/>
          <w:szCs w:val="28"/>
        </w:rPr>
        <w:t>• </w:t>
      </w:r>
      <w:r w:rsidRPr="00F043B0">
        <w:rPr>
          <w:sz w:val="28"/>
          <w:szCs w:val="28"/>
        </w:rPr>
        <w:t>проведение дней экологической культуры и здоро</w:t>
      </w:r>
      <w:r>
        <w:rPr>
          <w:sz w:val="28"/>
          <w:szCs w:val="28"/>
        </w:rPr>
        <w:t>вья, конкурсов, праздников и т. </w:t>
      </w:r>
      <w:r w:rsidRPr="00F043B0">
        <w:rPr>
          <w:sz w:val="28"/>
          <w:szCs w:val="28"/>
        </w:rPr>
        <w:t>п.;</w:t>
      </w:r>
    </w:p>
    <w:p w:rsidR="0069201A" w:rsidRPr="00F043B0" w:rsidRDefault="0069201A" w:rsidP="0069201A">
      <w:pPr>
        <w:pStyle w:val="a7"/>
        <w:shd w:val="clear" w:color="auto" w:fill="auto"/>
        <w:tabs>
          <w:tab w:val="left" w:pos="1089"/>
        </w:tabs>
        <w:spacing w:after="0" w:line="360" w:lineRule="auto"/>
        <w:ind w:firstLine="454"/>
        <w:jc w:val="both"/>
        <w:rPr>
          <w:sz w:val="28"/>
          <w:szCs w:val="28"/>
        </w:rPr>
      </w:pPr>
      <w:r>
        <w:rPr>
          <w:sz w:val="28"/>
          <w:szCs w:val="28"/>
        </w:rPr>
        <w:t>• </w:t>
      </w:r>
      <w:r w:rsidRPr="00F043B0">
        <w:rPr>
          <w:sz w:val="28"/>
          <w:szCs w:val="28"/>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69201A" w:rsidRPr="00F043B0" w:rsidRDefault="0069201A" w:rsidP="0069201A">
      <w:pPr>
        <w:pStyle w:val="a7"/>
        <w:shd w:val="clear" w:color="auto" w:fill="auto"/>
        <w:spacing w:after="0" w:line="360" w:lineRule="auto"/>
        <w:ind w:firstLine="454"/>
        <w:jc w:val="both"/>
        <w:rPr>
          <w:sz w:val="28"/>
          <w:szCs w:val="28"/>
        </w:rPr>
      </w:pPr>
      <w:r w:rsidRPr="00F043B0">
        <w:rPr>
          <w:sz w:val="28"/>
          <w:szCs w:val="28"/>
        </w:rPr>
        <w:t>Программа предусматривают разные формы организации занятий:</w:t>
      </w:r>
    </w:p>
    <w:p w:rsidR="0069201A" w:rsidRPr="00F043B0" w:rsidRDefault="0069201A" w:rsidP="0069201A">
      <w:pPr>
        <w:pStyle w:val="a7"/>
        <w:shd w:val="clear" w:color="auto" w:fill="auto"/>
        <w:tabs>
          <w:tab w:val="left" w:pos="1162"/>
        </w:tabs>
        <w:spacing w:after="0" w:line="360" w:lineRule="auto"/>
        <w:ind w:firstLine="454"/>
        <w:jc w:val="both"/>
        <w:rPr>
          <w:sz w:val="28"/>
          <w:szCs w:val="28"/>
        </w:rPr>
      </w:pPr>
      <w:r>
        <w:rPr>
          <w:sz w:val="28"/>
          <w:szCs w:val="28"/>
        </w:rPr>
        <w:t>— </w:t>
      </w:r>
      <w:r w:rsidRPr="00F043B0">
        <w:rPr>
          <w:sz w:val="28"/>
          <w:szCs w:val="28"/>
        </w:rPr>
        <w:t>интеграцию в базовые образовательные дисциплины;</w:t>
      </w:r>
    </w:p>
    <w:p w:rsidR="0069201A" w:rsidRPr="00F043B0" w:rsidRDefault="0069201A" w:rsidP="0069201A">
      <w:pPr>
        <w:pStyle w:val="a7"/>
        <w:shd w:val="clear" w:color="auto" w:fill="auto"/>
        <w:tabs>
          <w:tab w:val="left" w:pos="1156"/>
        </w:tabs>
        <w:spacing w:after="0" w:line="360" w:lineRule="auto"/>
        <w:ind w:firstLine="454"/>
        <w:jc w:val="both"/>
        <w:rPr>
          <w:sz w:val="28"/>
          <w:szCs w:val="28"/>
        </w:rPr>
      </w:pPr>
      <w:r>
        <w:rPr>
          <w:sz w:val="28"/>
          <w:szCs w:val="28"/>
        </w:rPr>
        <w:t>—</w:t>
      </w:r>
      <w:r>
        <w:rPr>
          <w:sz w:val="28"/>
          <w:szCs w:val="28"/>
          <w:lang w:val="en-US"/>
        </w:rPr>
        <w:t> </w:t>
      </w:r>
      <w:r w:rsidRPr="00F043B0">
        <w:rPr>
          <w:sz w:val="28"/>
          <w:szCs w:val="28"/>
        </w:rPr>
        <w:t>проведение часов здоровья и экологической безопасности;</w:t>
      </w:r>
    </w:p>
    <w:p w:rsidR="0069201A" w:rsidRPr="00F043B0" w:rsidRDefault="0069201A" w:rsidP="0069201A">
      <w:pPr>
        <w:pStyle w:val="a7"/>
        <w:shd w:val="clear" w:color="auto" w:fill="auto"/>
        <w:tabs>
          <w:tab w:val="left" w:pos="1162"/>
        </w:tabs>
        <w:spacing w:after="0" w:line="360" w:lineRule="auto"/>
        <w:ind w:firstLine="454"/>
        <w:jc w:val="both"/>
        <w:rPr>
          <w:sz w:val="28"/>
          <w:szCs w:val="28"/>
        </w:rPr>
      </w:pPr>
      <w:r>
        <w:rPr>
          <w:sz w:val="28"/>
          <w:szCs w:val="28"/>
        </w:rPr>
        <w:t>— </w:t>
      </w:r>
      <w:r w:rsidRPr="00F043B0">
        <w:rPr>
          <w:sz w:val="28"/>
          <w:szCs w:val="28"/>
        </w:rPr>
        <w:t>факультативные занятия;</w:t>
      </w:r>
    </w:p>
    <w:p w:rsidR="0069201A" w:rsidRPr="00F043B0" w:rsidRDefault="0069201A" w:rsidP="0069201A">
      <w:pPr>
        <w:pStyle w:val="a7"/>
        <w:shd w:val="clear" w:color="auto" w:fill="auto"/>
        <w:tabs>
          <w:tab w:val="left" w:pos="1158"/>
        </w:tabs>
        <w:spacing w:after="0" w:line="360" w:lineRule="auto"/>
        <w:ind w:firstLine="454"/>
        <w:jc w:val="both"/>
        <w:rPr>
          <w:sz w:val="28"/>
          <w:szCs w:val="28"/>
        </w:rPr>
      </w:pPr>
      <w:r>
        <w:rPr>
          <w:sz w:val="28"/>
          <w:szCs w:val="28"/>
        </w:rPr>
        <w:t>— </w:t>
      </w:r>
      <w:r w:rsidRPr="00F043B0">
        <w:rPr>
          <w:sz w:val="28"/>
          <w:szCs w:val="28"/>
        </w:rPr>
        <w:t>проведение классных часов;</w:t>
      </w:r>
    </w:p>
    <w:p w:rsidR="0069201A" w:rsidRPr="00F043B0" w:rsidRDefault="0069201A" w:rsidP="0069201A">
      <w:pPr>
        <w:pStyle w:val="a7"/>
        <w:shd w:val="clear" w:color="auto" w:fill="auto"/>
        <w:tabs>
          <w:tab w:val="left" w:pos="1162"/>
        </w:tabs>
        <w:spacing w:after="0" w:line="360" w:lineRule="auto"/>
        <w:ind w:firstLine="454"/>
        <w:jc w:val="both"/>
        <w:rPr>
          <w:sz w:val="28"/>
          <w:szCs w:val="28"/>
        </w:rPr>
      </w:pPr>
      <w:r>
        <w:rPr>
          <w:sz w:val="28"/>
          <w:szCs w:val="28"/>
        </w:rPr>
        <w:t>— </w:t>
      </w:r>
      <w:r w:rsidRPr="00F043B0">
        <w:rPr>
          <w:sz w:val="28"/>
          <w:szCs w:val="28"/>
        </w:rPr>
        <w:t>занятия в кружках;</w:t>
      </w:r>
    </w:p>
    <w:p w:rsidR="0069201A" w:rsidRPr="00F043B0" w:rsidRDefault="0069201A" w:rsidP="0069201A">
      <w:pPr>
        <w:pStyle w:val="a7"/>
        <w:shd w:val="clear" w:color="auto" w:fill="auto"/>
        <w:tabs>
          <w:tab w:val="left" w:pos="1166"/>
        </w:tabs>
        <w:spacing w:after="0" w:line="360" w:lineRule="auto"/>
        <w:ind w:firstLine="454"/>
        <w:jc w:val="both"/>
        <w:rPr>
          <w:sz w:val="28"/>
          <w:szCs w:val="28"/>
        </w:rPr>
      </w:pPr>
      <w:r>
        <w:rPr>
          <w:sz w:val="28"/>
          <w:szCs w:val="28"/>
        </w:rPr>
        <w:t>— </w:t>
      </w:r>
      <w:r w:rsidRPr="00F043B0">
        <w:rPr>
          <w:sz w:val="28"/>
          <w:szCs w:val="28"/>
        </w:rPr>
        <w:t>проведение досуговых мероприятий: конкурсов, празд</w:t>
      </w:r>
      <w:r>
        <w:rPr>
          <w:sz w:val="28"/>
          <w:szCs w:val="28"/>
        </w:rPr>
        <w:t>ников, викторин, экскурсий и т. </w:t>
      </w:r>
      <w:r w:rsidRPr="00F043B0">
        <w:rPr>
          <w:sz w:val="28"/>
          <w:szCs w:val="28"/>
        </w:rPr>
        <w:t>п.;</w:t>
      </w:r>
    </w:p>
    <w:p w:rsidR="0069201A" w:rsidRPr="00F043B0" w:rsidRDefault="0069201A" w:rsidP="0069201A">
      <w:pPr>
        <w:pStyle w:val="a7"/>
        <w:shd w:val="clear" w:color="auto" w:fill="auto"/>
        <w:tabs>
          <w:tab w:val="left" w:pos="1162"/>
        </w:tabs>
        <w:spacing w:after="0" w:line="360" w:lineRule="auto"/>
        <w:ind w:firstLine="454"/>
        <w:jc w:val="both"/>
        <w:rPr>
          <w:sz w:val="28"/>
          <w:szCs w:val="28"/>
        </w:rPr>
      </w:pPr>
      <w:r>
        <w:rPr>
          <w:sz w:val="28"/>
          <w:szCs w:val="28"/>
        </w:rPr>
        <w:t>— </w:t>
      </w:r>
      <w:r w:rsidRPr="00F043B0">
        <w:rPr>
          <w:sz w:val="28"/>
          <w:szCs w:val="28"/>
        </w:rPr>
        <w:t>организацию дней экологической культуры и здоровья.</w:t>
      </w:r>
    </w:p>
    <w:p w:rsidR="0069201A" w:rsidRPr="00F043B0" w:rsidRDefault="0069201A" w:rsidP="0069201A">
      <w:pPr>
        <w:pStyle w:val="31"/>
        <w:keepNext/>
        <w:keepLines/>
        <w:shd w:val="clear" w:color="auto" w:fill="auto"/>
        <w:spacing w:line="360" w:lineRule="auto"/>
        <w:ind w:firstLine="454"/>
        <w:rPr>
          <w:sz w:val="28"/>
          <w:szCs w:val="28"/>
        </w:rPr>
      </w:pPr>
      <w:bookmarkStart w:id="301" w:name="bookmark370"/>
      <w:r w:rsidRPr="00F043B0">
        <w:rPr>
          <w:sz w:val="28"/>
          <w:szCs w:val="28"/>
        </w:rPr>
        <w:t>Просветительская работа с родителями (законными</w:t>
      </w:r>
      <w:r w:rsidRPr="00F043B0">
        <w:rPr>
          <w:rStyle w:val="3b"/>
          <w:b/>
          <w:bCs/>
          <w:sz w:val="28"/>
          <w:szCs w:val="28"/>
        </w:rPr>
        <w:t xml:space="preserve"> </w:t>
      </w:r>
      <w:r w:rsidRPr="00F043B0">
        <w:rPr>
          <w:sz w:val="28"/>
          <w:szCs w:val="28"/>
        </w:rPr>
        <w:t>представителя</w:t>
      </w:r>
      <w:r>
        <w:rPr>
          <w:sz w:val="28"/>
          <w:szCs w:val="28"/>
        </w:rPr>
        <w:t>-</w:t>
      </w:r>
      <w:r w:rsidRPr="00F043B0">
        <w:rPr>
          <w:sz w:val="28"/>
          <w:szCs w:val="28"/>
        </w:rPr>
        <w:t>ми)</w:t>
      </w:r>
      <w:r w:rsidRPr="00F043B0">
        <w:rPr>
          <w:rStyle w:val="32"/>
          <w:sz w:val="28"/>
          <w:szCs w:val="28"/>
        </w:rPr>
        <w:t xml:space="preserve"> включает:</w:t>
      </w:r>
      <w:bookmarkEnd w:id="301"/>
    </w:p>
    <w:p w:rsidR="0069201A" w:rsidRPr="00F043B0" w:rsidRDefault="0069201A" w:rsidP="0069201A">
      <w:pPr>
        <w:pStyle w:val="a7"/>
        <w:shd w:val="clear" w:color="auto" w:fill="auto"/>
        <w:tabs>
          <w:tab w:val="left" w:pos="1074"/>
        </w:tabs>
        <w:spacing w:after="0" w:line="360" w:lineRule="auto"/>
        <w:ind w:firstLine="454"/>
        <w:jc w:val="both"/>
        <w:rPr>
          <w:sz w:val="28"/>
          <w:szCs w:val="28"/>
        </w:rPr>
      </w:pPr>
      <w:r>
        <w:rPr>
          <w:sz w:val="28"/>
          <w:szCs w:val="28"/>
        </w:rPr>
        <w:t>• </w:t>
      </w:r>
      <w:r w:rsidRPr="00F043B0">
        <w:rPr>
          <w:sz w:val="28"/>
          <w:szCs w:val="28"/>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69201A" w:rsidRPr="00F043B0" w:rsidRDefault="0069201A" w:rsidP="0069201A">
      <w:pPr>
        <w:pStyle w:val="a7"/>
        <w:shd w:val="clear" w:color="auto" w:fill="auto"/>
        <w:tabs>
          <w:tab w:val="left" w:pos="1084"/>
        </w:tabs>
        <w:spacing w:after="0" w:line="360" w:lineRule="auto"/>
        <w:ind w:firstLine="454"/>
        <w:jc w:val="both"/>
        <w:rPr>
          <w:sz w:val="28"/>
          <w:szCs w:val="28"/>
        </w:rPr>
      </w:pPr>
      <w:r>
        <w:rPr>
          <w:sz w:val="28"/>
          <w:szCs w:val="28"/>
        </w:rPr>
        <w:t>• </w:t>
      </w:r>
      <w:r w:rsidRPr="00F043B0">
        <w:rPr>
          <w:sz w:val="28"/>
          <w:szCs w:val="28"/>
        </w:rPr>
        <w:t>содействие в приобретении для родителей (законных представителей) необходимой научно-методической литературы;</w:t>
      </w:r>
    </w:p>
    <w:p w:rsidR="0069201A" w:rsidRPr="00F043B0" w:rsidRDefault="0069201A" w:rsidP="0069201A">
      <w:pPr>
        <w:pStyle w:val="a7"/>
        <w:shd w:val="clear" w:color="auto" w:fill="auto"/>
        <w:tabs>
          <w:tab w:val="left" w:pos="634"/>
        </w:tabs>
        <w:spacing w:after="0" w:line="360" w:lineRule="auto"/>
        <w:ind w:firstLine="454"/>
        <w:jc w:val="both"/>
        <w:rPr>
          <w:sz w:val="28"/>
          <w:szCs w:val="28"/>
        </w:rPr>
      </w:pPr>
      <w:r>
        <w:rPr>
          <w:sz w:val="28"/>
          <w:szCs w:val="28"/>
        </w:rPr>
        <w:t>• </w:t>
      </w:r>
      <w:r w:rsidRPr="00F043B0">
        <w:rPr>
          <w:sz w:val="28"/>
          <w:szCs w:val="28"/>
        </w:rPr>
        <w:t>организацию совместной работы педагогов и родителей (законных представителей) по проведению спортивных соревнований, дней экологи</w:t>
      </w:r>
      <w:r>
        <w:rPr>
          <w:sz w:val="28"/>
          <w:szCs w:val="28"/>
        </w:rPr>
        <w:t>-</w:t>
      </w:r>
      <w:r w:rsidRPr="00F043B0">
        <w:rPr>
          <w:sz w:val="28"/>
          <w:szCs w:val="28"/>
        </w:rPr>
        <w:t>ческой культуры и здоровья, занятий по про</w:t>
      </w:r>
      <w:r>
        <w:rPr>
          <w:sz w:val="28"/>
          <w:szCs w:val="28"/>
        </w:rPr>
        <w:t>филактике вредных привычек и т. </w:t>
      </w:r>
      <w:r w:rsidRPr="00F043B0">
        <w:rPr>
          <w:sz w:val="28"/>
          <w:szCs w:val="28"/>
        </w:rPr>
        <w:t>п.</w:t>
      </w:r>
    </w:p>
    <w:p w:rsidR="007A76D7" w:rsidRPr="000B5A77" w:rsidRDefault="007A76D7" w:rsidP="007A76D7">
      <w:pPr>
        <w:pStyle w:val="221"/>
        <w:keepNext/>
        <w:keepLines/>
        <w:shd w:val="clear" w:color="auto" w:fill="auto"/>
        <w:spacing w:before="0" w:after="0" w:line="360" w:lineRule="auto"/>
        <w:ind w:firstLine="454"/>
        <w:rPr>
          <w:sz w:val="28"/>
          <w:szCs w:val="28"/>
        </w:rPr>
      </w:pPr>
      <w:bookmarkStart w:id="302" w:name="bookmark371"/>
      <w:r w:rsidRPr="000B5A77">
        <w:rPr>
          <w:rStyle w:val="228"/>
          <w:sz w:val="28"/>
          <w:szCs w:val="28"/>
        </w:rPr>
        <w:t>2.3.10. Планируемые результаты воспитания</w:t>
      </w:r>
      <w:bookmarkStart w:id="303" w:name="bookmark372"/>
      <w:bookmarkEnd w:id="302"/>
      <w:r>
        <w:rPr>
          <w:sz w:val="28"/>
          <w:szCs w:val="28"/>
        </w:rPr>
        <w:t xml:space="preserve"> </w:t>
      </w:r>
      <w:r w:rsidRPr="000B5A77">
        <w:rPr>
          <w:rStyle w:val="228"/>
          <w:sz w:val="28"/>
          <w:szCs w:val="28"/>
        </w:rPr>
        <w:t>и социализации обучающихся</w:t>
      </w:r>
      <w:bookmarkEnd w:id="303"/>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7A76D7" w:rsidRPr="000B5A77" w:rsidRDefault="007A76D7" w:rsidP="007A76D7">
      <w:pPr>
        <w:pStyle w:val="31"/>
        <w:keepNext/>
        <w:keepLines/>
        <w:shd w:val="clear" w:color="auto" w:fill="auto"/>
        <w:spacing w:line="360" w:lineRule="auto"/>
        <w:ind w:firstLine="454"/>
        <w:rPr>
          <w:sz w:val="28"/>
          <w:szCs w:val="28"/>
        </w:rPr>
      </w:pPr>
      <w:bookmarkStart w:id="304" w:name="bookmark373"/>
      <w:r w:rsidRPr="000B5A77">
        <w:rPr>
          <w:sz w:val="28"/>
          <w:szCs w:val="28"/>
        </w:rPr>
        <w:t>Воспитание гражданственности, патриотизма, уважения к правам, свободам и обязанностям человека:</w:t>
      </w:r>
      <w:bookmarkEnd w:id="304"/>
    </w:p>
    <w:p w:rsidR="007A76D7" w:rsidRPr="000B5A77" w:rsidRDefault="007A76D7" w:rsidP="007A76D7">
      <w:pPr>
        <w:pStyle w:val="a7"/>
        <w:shd w:val="clear" w:color="auto" w:fill="auto"/>
        <w:spacing w:after="0" w:line="360" w:lineRule="auto"/>
        <w:ind w:firstLine="454"/>
        <w:jc w:val="both"/>
        <w:rPr>
          <w:sz w:val="28"/>
          <w:szCs w:val="28"/>
        </w:rPr>
      </w:pPr>
      <w:r>
        <w:rPr>
          <w:sz w:val="28"/>
          <w:szCs w:val="28"/>
        </w:rPr>
        <w:t>• </w:t>
      </w:r>
      <w:r w:rsidRPr="000B5A77">
        <w:rPr>
          <w:sz w:val="28"/>
          <w:szCs w:val="28"/>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7A76D7" w:rsidRPr="000B5A77" w:rsidRDefault="007A76D7" w:rsidP="007A76D7">
      <w:pPr>
        <w:pStyle w:val="a7"/>
        <w:shd w:val="clear" w:color="auto" w:fill="auto"/>
        <w:spacing w:after="0" w:line="360" w:lineRule="auto"/>
        <w:ind w:firstLine="454"/>
        <w:jc w:val="both"/>
        <w:rPr>
          <w:sz w:val="28"/>
          <w:szCs w:val="28"/>
        </w:rPr>
      </w:pPr>
      <w:r>
        <w:rPr>
          <w:sz w:val="28"/>
          <w:szCs w:val="28"/>
        </w:rPr>
        <w:t>• </w:t>
      </w:r>
      <w:r w:rsidRPr="000B5A77">
        <w:rPr>
          <w:sz w:val="28"/>
          <w:szCs w:val="28"/>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7A76D7" w:rsidRPr="000B5A77" w:rsidRDefault="007A76D7" w:rsidP="007A76D7">
      <w:pPr>
        <w:pStyle w:val="a7"/>
        <w:shd w:val="clear" w:color="auto" w:fill="auto"/>
        <w:spacing w:after="0" w:line="360" w:lineRule="auto"/>
        <w:ind w:firstLine="454"/>
        <w:jc w:val="both"/>
        <w:rPr>
          <w:sz w:val="28"/>
          <w:szCs w:val="28"/>
        </w:rPr>
      </w:pPr>
      <w:r>
        <w:rPr>
          <w:sz w:val="28"/>
          <w:szCs w:val="28"/>
        </w:rPr>
        <w:t>• </w:t>
      </w:r>
      <w:r w:rsidRPr="000B5A77">
        <w:rPr>
          <w:sz w:val="28"/>
          <w:szCs w:val="28"/>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7A76D7" w:rsidRPr="000B5A77" w:rsidRDefault="007A76D7" w:rsidP="007A76D7">
      <w:pPr>
        <w:pStyle w:val="a7"/>
        <w:shd w:val="clear" w:color="auto" w:fill="auto"/>
        <w:spacing w:after="0" w:line="360" w:lineRule="auto"/>
        <w:ind w:firstLine="454"/>
        <w:jc w:val="both"/>
        <w:rPr>
          <w:sz w:val="28"/>
          <w:szCs w:val="28"/>
        </w:rPr>
      </w:pPr>
      <w:r>
        <w:rPr>
          <w:sz w:val="28"/>
          <w:szCs w:val="28"/>
        </w:rPr>
        <w:t>• </w:t>
      </w:r>
      <w:r w:rsidRPr="000B5A77">
        <w:rPr>
          <w:sz w:val="28"/>
          <w:szCs w:val="28"/>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7A76D7" w:rsidRPr="000B5A77" w:rsidRDefault="007A76D7" w:rsidP="007A76D7">
      <w:pPr>
        <w:pStyle w:val="a7"/>
        <w:shd w:val="clear" w:color="auto" w:fill="auto"/>
        <w:spacing w:after="0" w:line="360" w:lineRule="auto"/>
        <w:ind w:firstLine="454"/>
        <w:jc w:val="both"/>
        <w:rPr>
          <w:sz w:val="28"/>
          <w:szCs w:val="28"/>
        </w:rPr>
      </w:pPr>
      <w:r>
        <w:rPr>
          <w:sz w:val="28"/>
          <w:szCs w:val="28"/>
        </w:rPr>
        <w:t>• </w:t>
      </w:r>
      <w:r w:rsidRPr="000B5A77">
        <w:rPr>
          <w:sz w:val="28"/>
          <w:szCs w:val="28"/>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7A76D7" w:rsidRPr="000B5A77" w:rsidRDefault="007A76D7" w:rsidP="007A76D7">
      <w:pPr>
        <w:pStyle w:val="a7"/>
        <w:shd w:val="clear" w:color="auto" w:fill="auto"/>
        <w:spacing w:after="0" w:line="360" w:lineRule="auto"/>
        <w:ind w:firstLine="454"/>
        <w:jc w:val="both"/>
        <w:rPr>
          <w:sz w:val="28"/>
          <w:szCs w:val="28"/>
        </w:rPr>
      </w:pPr>
      <w:r>
        <w:rPr>
          <w:sz w:val="28"/>
          <w:szCs w:val="28"/>
        </w:rPr>
        <w:t>• </w:t>
      </w:r>
      <w:r w:rsidRPr="000B5A77">
        <w:rPr>
          <w:sz w:val="28"/>
          <w:szCs w:val="28"/>
        </w:rPr>
        <w:t>уважительное от</w:t>
      </w:r>
      <w:r>
        <w:rPr>
          <w:sz w:val="28"/>
          <w:szCs w:val="28"/>
        </w:rPr>
        <w:t>ношение к органам охраны правопо</w:t>
      </w:r>
      <w:r w:rsidRPr="000B5A77">
        <w:rPr>
          <w:sz w:val="28"/>
          <w:szCs w:val="28"/>
        </w:rPr>
        <w:t>рядка;</w:t>
      </w:r>
    </w:p>
    <w:p w:rsidR="007A76D7" w:rsidRPr="000B5A77" w:rsidRDefault="007A76D7" w:rsidP="007A76D7">
      <w:pPr>
        <w:pStyle w:val="a7"/>
        <w:shd w:val="clear" w:color="auto" w:fill="auto"/>
        <w:spacing w:after="0" w:line="360" w:lineRule="auto"/>
        <w:ind w:firstLine="454"/>
        <w:jc w:val="both"/>
        <w:rPr>
          <w:sz w:val="28"/>
          <w:szCs w:val="28"/>
        </w:rPr>
      </w:pPr>
      <w:r>
        <w:rPr>
          <w:sz w:val="28"/>
          <w:szCs w:val="28"/>
        </w:rPr>
        <w:t>• </w:t>
      </w:r>
      <w:r w:rsidRPr="000B5A77">
        <w:rPr>
          <w:sz w:val="28"/>
          <w:szCs w:val="28"/>
        </w:rPr>
        <w:t>знание национальных героев и важнейших событий истории России;</w:t>
      </w:r>
    </w:p>
    <w:p w:rsidR="007A76D7" w:rsidRPr="000B5A77" w:rsidRDefault="007A76D7" w:rsidP="007A76D7">
      <w:pPr>
        <w:pStyle w:val="a7"/>
        <w:shd w:val="clear" w:color="auto" w:fill="auto"/>
        <w:spacing w:after="0" w:line="360" w:lineRule="auto"/>
        <w:ind w:firstLine="454"/>
        <w:jc w:val="both"/>
        <w:rPr>
          <w:sz w:val="28"/>
          <w:szCs w:val="28"/>
        </w:rPr>
      </w:pPr>
      <w:r>
        <w:rPr>
          <w:sz w:val="28"/>
          <w:szCs w:val="28"/>
        </w:rPr>
        <w:t>• </w:t>
      </w:r>
      <w:r w:rsidRPr="000B5A77">
        <w:rPr>
          <w:sz w:val="28"/>
          <w:szCs w:val="28"/>
        </w:rPr>
        <w:t>знание государственных праздников, их истории и значения для общества.</w:t>
      </w:r>
    </w:p>
    <w:p w:rsidR="007A76D7" w:rsidRPr="000B5A77" w:rsidRDefault="007A76D7" w:rsidP="007A76D7">
      <w:pPr>
        <w:pStyle w:val="31"/>
        <w:keepNext/>
        <w:keepLines/>
        <w:shd w:val="clear" w:color="auto" w:fill="auto"/>
        <w:spacing w:line="360" w:lineRule="auto"/>
        <w:ind w:firstLine="454"/>
        <w:rPr>
          <w:sz w:val="28"/>
          <w:szCs w:val="28"/>
        </w:rPr>
      </w:pPr>
      <w:bookmarkStart w:id="305" w:name="bookmark374"/>
      <w:r w:rsidRPr="000B5A77">
        <w:rPr>
          <w:sz w:val="28"/>
          <w:szCs w:val="28"/>
        </w:rPr>
        <w:t>Воспитание социальной ответственности и компетентности:</w:t>
      </w:r>
      <w:bookmarkEnd w:id="305"/>
    </w:p>
    <w:p w:rsidR="007A76D7" w:rsidRPr="000B5A77" w:rsidRDefault="007A76D7" w:rsidP="007A76D7">
      <w:pPr>
        <w:pStyle w:val="a7"/>
        <w:shd w:val="clear" w:color="auto" w:fill="auto"/>
        <w:spacing w:after="0" w:line="360" w:lineRule="auto"/>
        <w:ind w:firstLine="454"/>
        <w:jc w:val="both"/>
        <w:rPr>
          <w:sz w:val="28"/>
          <w:szCs w:val="28"/>
        </w:rPr>
      </w:pPr>
      <w:r>
        <w:rPr>
          <w:sz w:val="28"/>
          <w:szCs w:val="28"/>
        </w:rPr>
        <w:t>• </w:t>
      </w:r>
      <w:r w:rsidRPr="000B5A77">
        <w:rPr>
          <w:sz w:val="28"/>
          <w:szCs w:val="28"/>
        </w:rPr>
        <w:t>позитивное отношение, сознательное принятие роли гражданина;</w:t>
      </w:r>
    </w:p>
    <w:p w:rsidR="007A76D7" w:rsidRPr="000B5A77" w:rsidRDefault="007A76D7" w:rsidP="007A76D7">
      <w:pPr>
        <w:pStyle w:val="a7"/>
        <w:shd w:val="clear" w:color="auto" w:fill="auto"/>
        <w:spacing w:after="0" w:line="360" w:lineRule="auto"/>
        <w:ind w:firstLine="454"/>
        <w:jc w:val="both"/>
        <w:rPr>
          <w:sz w:val="28"/>
          <w:szCs w:val="28"/>
        </w:rPr>
      </w:pPr>
      <w:r>
        <w:rPr>
          <w:sz w:val="28"/>
          <w:szCs w:val="28"/>
        </w:rPr>
        <w:t>• </w:t>
      </w:r>
      <w:r w:rsidRPr="000B5A77">
        <w:rPr>
          <w:sz w:val="28"/>
          <w:szCs w:val="28"/>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7A76D7" w:rsidRPr="000B5A77" w:rsidRDefault="007A76D7" w:rsidP="007A76D7">
      <w:pPr>
        <w:pStyle w:val="a7"/>
        <w:shd w:val="clear" w:color="auto" w:fill="auto"/>
        <w:tabs>
          <w:tab w:val="left" w:pos="1074"/>
        </w:tabs>
        <w:spacing w:after="0" w:line="360" w:lineRule="auto"/>
        <w:ind w:firstLine="454"/>
        <w:jc w:val="both"/>
        <w:rPr>
          <w:sz w:val="28"/>
          <w:szCs w:val="28"/>
        </w:rPr>
      </w:pPr>
      <w:r>
        <w:rPr>
          <w:sz w:val="28"/>
          <w:szCs w:val="28"/>
        </w:rPr>
        <w:t>• </w:t>
      </w:r>
      <w:r w:rsidRPr="000B5A77">
        <w:rPr>
          <w:sz w:val="28"/>
          <w:szCs w:val="28"/>
        </w:rPr>
        <w:t>первоначальные навыки практической деятельности в составе различных социокультурных групп конструктивной общественной направ</w:t>
      </w:r>
      <w:r>
        <w:rPr>
          <w:sz w:val="28"/>
          <w:szCs w:val="28"/>
        </w:rPr>
        <w:t>-</w:t>
      </w:r>
      <w:r w:rsidRPr="000B5A77">
        <w:rPr>
          <w:sz w:val="28"/>
          <w:szCs w:val="28"/>
        </w:rPr>
        <w:t>ленности;</w:t>
      </w:r>
    </w:p>
    <w:p w:rsidR="007A76D7" w:rsidRPr="000B5A77" w:rsidRDefault="007A76D7" w:rsidP="007A76D7">
      <w:pPr>
        <w:pStyle w:val="a7"/>
        <w:shd w:val="clear" w:color="auto" w:fill="auto"/>
        <w:tabs>
          <w:tab w:val="left" w:pos="1079"/>
        </w:tabs>
        <w:spacing w:after="0" w:line="360" w:lineRule="auto"/>
        <w:ind w:firstLine="454"/>
        <w:jc w:val="both"/>
        <w:rPr>
          <w:sz w:val="28"/>
          <w:szCs w:val="28"/>
        </w:rPr>
      </w:pPr>
      <w:r>
        <w:rPr>
          <w:sz w:val="28"/>
          <w:szCs w:val="28"/>
        </w:rPr>
        <w:t>• </w:t>
      </w:r>
      <w:r w:rsidRPr="000B5A77">
        <w:rPr>
          <w:sz w:val="28"/>
          <w:szCs w:val="28"/>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7A76D7" w:rsidRPr="000B5A77" w:rsidRDefault="007A76D7" w:rsidP="007A76D7">
      <w:pPr>
        <w:pStyle w:val="a7"/>
        <w:shd w:val="clear" w:color="auto" w:fill="auto"/>
        <w:tabs>
          <w:tab w:val="left" w:pos="1079"/>
        </w:tabs>
        <w:spacing w:after="0" w:line="360" w:lineRule="auto"/>
        <w:ind w:firstLine="454"/>
        <w:jc w:val="both"/>
        <w:rPr>
          <w:sz w:val="28"/>
          <w:szCs w:val="28"/>
        </w:rPr>
      </w:pPr>
      <w:r>
        <w:rPr>
          <w:sz w:val="28"/>
          <w:szCs w:val="28"/>
        </w:rPr>
        <w:t>• </w:t>
      </w:r>
      <w:r w:rsidRPr="000B5A77">
        <w:rPr>
          <w:sz w:val="28"/>
          <w:szCs w:val="28"/>
        </w:rPr>
        <w:t>знание о различных общественных и профессиональных организациях, их структуре, целях и характере деятельности;</w:t>
      </w:r>
    </w:p>
    <w:p w:rsidR="007A76D7" w:rsidRPr="000B5A77" w:rsidRDefault="007A76D7" w:rsidP="007A76D7">
      <w:pPr>
        <w:pStyle w:val="a7"/>
        <w:shd w:val="clear" w:color="auto" w:fill="auto"/>
        <w:tabs>
          <w:tab w:val="left" w:pos="1074"/>
        </w:tabs>
        <w:spacing w:after="0" w:line="360" w:lineRule="auto"/>
        <w:ind w:firstLine="454"/>
        <w:jc w:val="both"/>
        <w:rPr>
          <w:sz w:val="28"/>
          <w:szCs w:val="28"/>
        </w:rPr>
      </w:pPr>
      <w:r>
        <w:rPr>
          <w:sz w:val="28"/>
          <w:szCs w:val="28"/>
        </w:rPr>
        <w:t>• </w:t>
      </w:r>
      <w:r w:rsidRPr="000B5A77">
        <w:rPr>
          <w:sz w:val="28"/>
          <w:szCs w:val="28"/>
        </w:rPr>
        <w:t>умение вести дискуссию по социальным вопросам, обосновывать свою гражданскую позицию, вести диалог и достигать взаимопонимания;</w:t>
      </w:r>
    </w:p>
    <w:p w:rsidR="007A76D7" w:rsidRPr="000B5A77" w:rsidRDefault="007A76D7" w:rsidP="007A76D7">
      <w:pPr>
        <w:pStyle w:val="a7"/>
        <w:shd w:val="clear" w:color="auto" w:fill="auto"/>
        <w:tabs>
          <w:tab w:val="left" w:pos="1074"/>
        </w:tabs>
        <w:spacing w:after="0" w:line="360" w:lineRule="auto"/>
        <w:ind w:firstLine="454"/>
        <w:jc w:val="both"/>
        <w:rPr>
          <w:sz w:val="28"/>
          <w:szCs w:val="28"/>
        </w:rPr>
      </w:pPr>
      <w:r>
        <w:rPr>
          <w:sz w:val="28"/>
          <w:szCs w:val="28"/>
        </w:rPr>
        <w:t>• </w:t>
      </w:r>
      <w:r w:rsidRPr="000B5A77">
        <w:rPr>
          <w:sz w:val="28"/>
          <w:szCs w:val="28"/>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7A76D7" w:rsidRPr="000B5A77" w:rsidRDefault="007A76D7" w:rsidP="007A76D7">
      <w:pPr>
        <w:pStyle w:val="a7"/>
        <w:shd w:val="clear" w:color="auto" w:fill="auto"/>
        <w:tabs>
          <w:tab w:val="left" w:pos="1079"/>
        </w:tabs>
        <w:spacing w:after="0" w:line="360" w:lineRule="auto"/>
        <w:ind w:firstLine="454"/>
        <w:jc w:val="both"/>
        <w:rPr>
          <w:sz w:val="28"/>
          <w:szCs w:val="28"/>
        </w:rPr>
      </w:pPr>
      <w:r>
        <w:rPr>
          <w:sz w:val="28"/>
          <w:szCs w:val="28"/>
        </w:rPr>
        <w:t>• </w:t>
      </w:r>
      <w:r w:rsidRPr="000B5A77">
        <w:rPr>
          <w:sz w:val="28"/>
          <w:szCs w:val="28"/>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7A76D7" w:rsidRPr="000B5A77" w:rsidRDefault="007A76D7" w:rsidP="007A76D7">
      <w:pPr>
        <w:pStyle w:val="a7"/>
        <w:shd w:val="clear" w:color="auto" w:fill="auto"/>
        <w:tabs>
          <w:tab w:val="left" w:pos="1089"/>
        </w:tabs>
        <w:spacing w:after="0" w:line="360" w:lineRule="auto"/>
        <w:ind w:firstLine="454"/>
        <w:jc w:val="both"/>
        <w:rPr>
          <w:sz w:val="28"/>
          <w:szCs w:val="28"/>
        </w:rPr>
      </w:pPr>
      <w:r>
        <w:rPr>
          <w:sz w:val="28"/>
          <w:szCs w:val="28"/>
        </w:rPr>
        <w:t>• </w:t>
      </w:r>
      <w:r w:rsidRPr="000B5A77">
        <w:rPr>
          <w:sz w:val="28"/>
          <w:szCs w:val="28"/>
        </w:rPr>
        <w:t>ценностное отношение к мужскому или женскому генде- ру (своему социальному полу), знание и принятие правил по- лоролевого поведения в контексте традиционных моральных норм.</w:t>
      </w:r>
    </w:p>
    <w:p w:rsidR="007A76D7" w:rsidRPr="000B5A77" w:rsidRDefault="007A76D7" w:rsidP="007A76D7">
      <w:pPr>
        <w:pStyle w:val="31"/>
        <w:keepNext/>
        <w:keepLines/>
        <w:shd w:val="clear" w:color="auto" w:fill="auto"/>
        <w:spacing w:line="360" w:lineRule="auto"/>
        <w:ind w:firstLine="454"/>
        <w:rPr>
          <w:sz w:val="28"/>
          <w:szCs w:val="28"/>
        </w:rPr>
      </w:pPr>
      <w:bookmarkStart w:id="306" w:name="bookmark375"/>
      <w:r w:rsidRPr="000B5A77">
        <w:rPr>
          <w:sz w:val="28"/>
          <w:szCs w:val="28"/>
        </w:rPr>
        <w:t>Воспитание нравственных чувств, убеждений, этического сознания:</w:t>
      </w:r>
      <w:bookmarkEnd w:id="306"/>
    </w:p>
    <w:p w:rsidR="007A76D7" w:rsidRPr="000B5A77" w:rsidRDefault="007A76D7" w:rsidP="007A76D7">
      <w:pPr>
        <w:pStyle w:val="a7"/>
        <w:shd w:val="clear" w:color="auto" w:fill="auto"/>
        <w:tabs>
          <w:tab w:val="left" w:pos="1084"/>
        </w:tabs>
        <w:spacing w:after="0" w:line="360" w:lineRule="auto"/>
        <w:ind w:firstLine="454"/>
        <w:jc w:val="both"/>
        <w:rPr>
          <w:sz w:val="28"/>
          <w:szCs w:val="28"/>
        </w:rPr>
      </w:pPr>
      <w:r>
        <w:rPr>
          <w:sz w:val="28"/>
          <w:szCs w:val="28"/>
        </w:rPr>
        <w:t>• </w:t>
      </w:r>
      <w:r w:rsidRPr="000B5A77">
        <w:rPr>
          <w:sz w:val="28"/>
          <w:szCs w:val="28"/>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A76D7" w:rsidRPr="000B5A77" w:rsidRDefault="007A76D7" w:rsidP="007A76D7">
      <w:pPr>
        <w:pStyle w:val="a7"/>
        <w:shd w:val="clear" w:color="auto" w:fill="auto"/>
        <w:tabs>
          <w:tab w:val="left" w:pos="1070"/>
        </w:tabs>
        <w:spacing w:after="0" w:line="360" w:lineRule="auto"/>
        <w:ind w:firstLine="454"/>
        <w:jc w:val="both"/>
        <w:rPr>
          <w:sz w:val="28"/>
          <w:szCs w:val="28"/>
        </w:rPr>
      </w:pPr>
      <w:r>
        <w:rPr>
          <w:sz w:val="28"/>
          <w:szCs w:val="28"/>
        </w:rPr>
        <w:t>• </w:t>
      </w:r>
      <w:r w:rsidRPr="000B5A77">
        <w:rPr>
          <w:sz w:val="28"/>
          <w:szCs w:val="28"/>
        </w:rPr>
        <w:t>чувство дружбы к представителям всех национальностей Российской Федерации;</w:t>
      </w:r>
    </w:p>
    <w:p w:rsidR="007A76D7" w:rsidRPr="000B5A77" w:rsidRDefault="007A76D7" w:rsidP="007A76D7">
      <w:pPr>
        <w:pStyle w:val="a7"/>
        <w:shd w:val="clear" w:color="auto" w:fill="auto"/>
        <w:tabs>
          <w:tab w:val="left" w:pos="1079"/>
        </w:tabs>
        <w:spacing w:after="0" w:line="360" w:lineRule="auto"/>
        <w:ind w:firstLine="454"/>
        <w:jc w:val="both"/>
        <w:rPr>
          <w:sz w:val="28"/>
          <w:szCs w:val="28"/>
        </w:rPr>
      </w:pPr>
      <w:r>
        <w:rPr>
          <w:sz w:val="28"/>
          <w:szCs w:val="28"/>
        </w:rPr>
        <w:t>• </w:t>
      </w:r>
      <w:r w:rsidRPr="000B5A77">
        <w:rPr>
          <w:sz w:val="28"/>
          <w:szCs w:val="28"/>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w:t>
      </w:r>
      <w:r>
        <w:rPr>
          <w:sz w:val="28"/>
          <w:szCs w:val="28"/>
        </w:rPr>
        <w:t>-</w:t>
      </w:r>
      <w:r w:rsidRPr="000B5A77">
        <w:rPr>
          <w:sz w:val="28"/>
          <w:szCs w:val="28"/>
        </w:rPr>
        <w:t>отношений в коллективе, основанных на взаимопомощи и взаимной поддержке;</w:t>
      </w:r>
    </w:p>
    <w:p w:rsidR="007A76D7" w:rsidRPr="000B5A77" w:rsidRDefault="007A76D7" w:rsidP="007A76D7">
      <w:pPr>
        <w:pStyle w:val="a7"/>
        <w:shd w:val="clear" w:color="auto" w:fill="auto"/>
        <w:tabs>
          <w:tab w:val="left" w:pos="1074"/>
        </w:tabs>
        <w:spacing w:after="0" w:line="360" w:lineRule="auto"/>
        <w:ind w:firstLine="454"/>
        <w:jc w:val="both"/>
        <w:rPr>
          <w:sz w:val="28"/>
          <w:szCs w:val="28"/>
        </w:rPr>
      </w:pPr>
      <w:r>
        <w:rPr>
          <w:sz w:val="28"/>
          <w:szCs w:val="28"/>
        </w:rPr>
        <w:t>• </w:t>
      </w:r>
      <w:r w:rsidRPr="000B5A77">
        <w:rPr>
          <w:sz w:val="28"/>
          <w:szCs w:val="28"/>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7A76D7" w:rsidRPr="000B5A77" w:rsidRDefault="007A76D7" w:rsidP="007A76D7">
      <w:pPr>
        <w:pStyle w:val="a7"/>
        <w:shd w:val="clear" w:color="auto" w:fill="auto"/>
        <w:tabs>
          <w:tab w:val="left" w:pos="1079"/>
        </w:tabs>
        <w:spacing w:after="0" w:line="360" w:lineRule="auto"/>
        <w:ind w:firstLine="454"/>
        <w:jc w:val="both"/>
        <w:rPr>
          <w:sz w:val="28"/>
          <w:szCs w:val="28"/>
        </w:rPr>
      </w:pPr>
      <w:r>
        <w:rPr>
          <w:sz w:val="28"/>
          <w:szCs w:val="28"/>
        </w:rPr>
        <w:t>• </w:t>
      </w:r>
      <w:r w:rsidRPr="000B5A77">
        <w:rPr>
          <w:sz w:val="28"/>
          <w:szCs w:val="28"/>
        </w:rPr>
        <w:t>знание традиций своей семьи и школы, бережное отношение к ним;</w:t>
      </w:r>
    </w:p>
    <w:p w:rsidR="007A76D7" w:rsidRPr="000B5A77" w:rsidRDefault="007A76D7" w:rsidP="007A76D7">
      <w:pPr>
        <w:pStyle w:val="a7"/>
        <w:shd w:val="clear" w:color="auto" w:fill="auto"/>
        <w:tabs>
          <w:tab w:val="left" w:pos="1074"/>
        </w:tabs>
        <w:spacing w:after="0" w:line="360" w:lineRule="auto"/>
        <w:ind w:firstLine="454"/>
        <w:jc w:val="both"/>
        <w:rPr>
          <w:sz w:val="28"/>
          <w:szCs w:val="28"/>
        </w:rPr>
      </w:pPr>
      <w:r>
        <w:rPr>
          <w:sz w:val="28"/>
          <w:szCs w:val="28"/>
        </w:rPr>
        <w:t>• </w:t>
      </w:r>
      <w:r w:rsidRPr="000B5A77">
        <w:rPr>
          <w:sz w:val="28"/>
          <w:szCs w:val="28"/>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7A76D7" w:rsidRPr="000B5A77" w:rsidRDefault="007A76D7" w:rsidP="007A76D7">
      <w:pPr>
        <w:pStyle w:val="a7"/>
        <w:shd w:val="clear" w:color="auto" w:fill="auto"/>
        <w:tabs>
          <w:tab w:val="left" w:pos="634"/>
        </w:tabs>
        <w:spacing w:after="0" w:line="360" w:lineRule="auto"/>
        <w:ind w:firstLine="454"/>
        <w:jc w:val="both"/>
        <w:rPr>
          <w:sz w:val="28"/>
          <w:szCs w:val="28"/>
        </w:rPr>
      </w:pPr>
      <w:r>
        <w:rPr>
          <w:sz w:val="28"/>
          <w:szCs w:val="28"/>
        </w:rPr>
        <w:t>• </w:t>
      </w:r>
      <w:r w:rsidRPr="000B5A77">
        <w:rPr>
          <w:sz w:val="28"/>
          <w:szCs w:val="28"/>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7A76D7" w:rsidRPr="000B5A77" w:rsidRDefault="007A76D7" w:rsidP="007A76D7">
      <w:pPr>
        <w:pStyle w:val="a7"/>
        <w:shd w:val="clear" w:color="auto" w:fill="auto"/>
        <w:tabs>
          <w:tab w:val="left" w:pos="634"/>
        </w:tabs>
        <w:spacing w:after="0" w:line="360" w:lineRule="auto"/>
        <w:ind w:firstLine="454"/>
        <w:jc w:val="both"/>
        <w:rPr>
          <w:sz w:val="28"/>
          <w:szCs w:val="28"/>
        </w:rPr>
      </w:pPr>
      <w:r>
        <w:rPr>
          <w:sz w:val="28"/>
          <w:szCs w:val="28"/>
        </w:rPr>
        <w:t>• </w:t>
      </w:r>
      <w:r w:rsidRPr="000B5A77">
        <w:rPr>
          <w:sz w:val="28"/>
          <w:szCs w:val="28"/>
        </w:rPr>
        <w:t>готовность сознательно выполнять правила для обучающихся, понимание необходимости самодисциплины;</w:t>
      </w:r>
    </w:p>
    <w:p w:rsidR="007A76D7" w:rsidRPr="000B5A77" w:rsidRDefault="007A76D7" w:rsidP="007A76D7">
      <w:pPr>
        <w:pStyle w:val="a7"/>
        <w:shd w:val="clear" w:color="auto" w:fill="auto"/>
        <w:tabs>
          <w:tab w:val="left" w:pos="634"/>
        </w:tabs>
        <w:spacing w:after="0" w:line="360" w:lineRule="auto"/>
        <w:ind w:firstLine="454"/>
        <w:jc w:val="both"/>
        <w:rPr>
          <w:sz w:val="28"/>
          <w:szCs w:val="28"/>
        </w:rPr>
      </w:pPr>
      <w:r>
        <w:rPr>
          <w:sz w:val="28"/>
          <w:szCs w:val="28"/>
        </w:rPr>
        <w:t>• </w:t>
      </w:r>
      <w:r w:rsidRPr="000B5A77">
        <w:rPr>
          <w:sz w:val="28"/>
          <w:szCs w:val="28"/>
        </w:rPr>
        <w:t>готовность к самоограничению для достижения собственных нравст</w:t>
      </w:r>
      <w:r>
        <w:rPr>
          <w:sz w:val="28"/>
          <w:szCs w:val="28"/>
        </w:rPr>
        <w:t>-</w:t>
      </w:r>
      <w:r w:rsidRPr="000B5A77">
        <w:rPr>
          <w:sz w:val="28"/>
          <w:szCs w:val="28"/>
        </w:rPr>
        <w:t>венных идеалов; стремление вырабатывать и осуществлять личную программу самовоспитания;</w:t>
      </w:r>
    </w:p>
    <w:p w:rsidR="007A76D7" w:rsidRPr="000B5A77" w:rsidRDefault="007A76D7" w:rsidP="007A76D7">
      <w:pPr>
        <w:pStyle w:val="a7"/>
        <w:shd w:val="clear" w:color="auto" w:fill="auto"/>
        <w:tabs>
          <w:tab w:val="left" w:pos="644"/>
        </w:tabs>
        <w:spacing w:after="0" w:line="360" w:lineRule="auto"/>
        <w:ind w:firstLine="454"/>
        <w:jc w:val="both"/>
        <w:rPr>
          <w:sz w:val="28"/>
          <w:szCs w:val="28"/>
        </w:rPr>
      </w:pPr>
      <w:r>
        <w:rPr>
          <w:sz w:val="28"/>
          <w:szCs w:val="28"/>
        </w:rPr>
        <w:t>• </w:t>
      </w:r>
      <w:r w:rsidRPr="000B5A77">
        <w:rPr>
          <w:sz w:val="28"/>
          <w:szCs w:val="28"/>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7A76D7" w:rsidRPr="000B5A77" w:rsidRDefault="007A76D7" w:rsidP="007A76D7">
      <w:pPr>
        <w:pStyle w:val="a7"/>
        <w:shd w:val="clear" w:color="auto" w:fill="auto"/>
        <w:tabs>
          <w:tab w:val="left" w:pos="639"/>
        </w:tabs>
        <w:spacing w:after="0" w:line="360" w:lineRule="auto"/>
        <w:ind w:firstLine="454"/>
        <w:jc w:val="both"/>
        <w:rPr>
          <w:sz w:val="28"/>
          <w:szCs w:val="28"/>
        </w:rPr>
      </w:pPr>
      <w:r>
        <w:rPr>
          <w:sz w:val="28"/>
          <w:szCs w:val="28"/>
        </w:rPr>
        <w:t>• </w:t>
      </w:r>
      <w:r w:rsidRPr="000B5A77">
        <w:rPr>
          <w:sz w:val="28"/>
          <w:szCs w:val="28"/>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7A76D7" w:rsidRPr="000B5A77" w:rsidRDefault="007A76D7" w:rsidP="007A76D7">
      <w:pPr>
        <w:pStyle w:val="a7"/>
        <w:shd w:val="clear" w:color="auto" w:fill="auto"/>
        <w:tabs>
          <w:tab w:val="left" w:pos="644"/>
        </w:tabs>
        <w:spacing w:after="0" w:line="360" w:lineRule="auto"/>
        <w:ind w:firstLine="454"/>
        <w:jc w:val="both"/>
        <w:rPr>
          <w:sz w:val="28"/>
          <w:szCs w:val="28"/>
        </w:rPr>
      </w:pPr>
      <w:r>
        <w:rPr>
          <w:sz w:val="28"/>
          <w:szCs w:val="28"/>
        </w:rPr>
        <w:t>• </w:t>
      </w:r>
      <w:r w:rsidRPr="000B5A77">
        <w:rPr>
          <w:sz w:val="28"/>
          <w:szCs w:val="28"/>
        </w:rPr>
        <w:t>понимание и сознательное принятие нравственных норм взаимо</w:t>
      </w:r>
      <w:r>
        <w:rPr>
          <w:sz w:val="28"/>
          <w:szCs w:val="28"/>
        </w:rPr>
        <w:t>-</w:t>
      </w:r>
      <w:r w:rsidRPr="000B5A77">
        <w:rPr>
          <w:sz w:val="28"/>
          <w:szCs w:val="28"/>
        </w:rPr>
        <w:t>отношений в семье; осознание значения семьи для жизни человека, его личностного и социального развитии, продолжения рода;</w:t>
      </w:r>
    </w:p>
    <w:p w:rsidR="007A76D7" w:rsidRPr="000B5A77" w:rsidRDefault="007A76D7" w:rsidP="007A76D7">
      <w:pPr>
        <w:pStyle w:val="a7"/>
        <w:shd w:val="clear" w:color="auto" w:fill="auto"/>
        <w:tabs>
          <w:tab w:val="left" w:pos="634"/>
        </w:tabs>
        <w:spacing w:after="0" w:line="360" w:lineRule="auto"/>
        <w:ind w:firstLine="454"/>
        <w:jc w:val="both"/>
        <w:rPr>
          <w:sz w:val="28"/>
          <w:szCs w:val="28"/>
        </w:rPr>
      </w:pPr>
      <w:r>
        <w:rPr>
          <w:sz w:val="28"/>
          <w:szCs w:val="28"/>
        </w:rPr>
        <w:t>• </w:t>
      </w:r>
      <w:r w:rsidRPr="000B5A77">
        <w:rPr>
          <w:sz w:val="28"/>
          <w:szCs w:val="28"/>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7A76D7" w:rsidRPr="000B5A77" w:rsidRDefault="007A76D7" w:rsidP="007A76D7">
      <w:pPr>
        <w:pStyle w:val="a7"/>
        <w:shd w:val="clear" w:color="auto" w:fill="auto"/>
        <w:tabs>
          <w:tab w:val="left" w:pos="639"/>
        </w:tabs>
        <w:spacing w:after="0" w:line="360" w:lineRule="auto"/>
        <w:ind w:firstLine="454"/>
        <w:jc w:val="both"/>
        <w:rPr>
          <w:sz w:val="28"/>
          <w:szCs w:val="28"/>
        </w:rPr>
      </w:pPr>
      <w:r>
        <w:rPr>
          <w:sz w:val="28"/>
          <w:szCs w:val="28"/>
        </w:rPr>
        <w:t>• </w:t>
      </w:r>
      <w:r w:rsidRPr="000B5A77">
        <w:rPr>
          <w:sz w:val="28"/>
          <w:szCs w:val="28"/>
        </w:rPr>
        <w:t>понимание возможного негативного влияния на морально-психоло</w:t>
      </w:r>
      <w:r>
        <w:rPr>
          <w:sz w:val="28"/>
          <w:szCs w:val="28"/>
        </w:rPr>
        <w:t>-</w:t>
      </w:r>
      <w:r w:rsidRPr="000B5A77">
        <w:rPr>
          <w:sz w:val="28"/>
          <w:szCs w:val="28"/>
        </w:rPr>
        <w:t>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7A76D7" w:rsidRPr="000B5A77" w:rsidRDefault="007A76D7" w:rsidP="007A76D7">
      <w:pPr>
        <w:pStyle w:val="31"/>
        <w:keepNext/>
        <w:keepLines/>
        <w:shd w:val="clear" w:color="auto" w:fill="auto"/>
        <w:spacing w:line="360" w:lineRule="auto"/>
        <w:ind w:firstLine="454"/>
        <w:rPr>
          <w:sz w:val="28"/>
          <w:szCs w:val="28"/>
        </w:rPr>
      </w:pPr>
      <w:bookmarkStart w:id="307" w:name="bookmark376"/>
      <w:r w:rsidRPr="000B5A77">
        <w:rPr>
          <w:sz w:val="28"/>
          <w:szCs w:val="28"/>
        </w:rPr>
        <w:t>Воспитание экологической культуры, культуры здорового и безопасного образа жизни:</w:t>
      </w:r>
      <w:bookmarkEnd w:id="307"/>
    </w:p>
    <w:p w:rsidR="007A76D7" w:rsidRPr="000B5A77" w:rsidRDefault="007A76D7" w:rsidP="007A76D7">
      <w:pPr>
        <w:pStyle w:val="a7"/>
        <w:shd w:val="clear" w:color="auto" w:fill="auto"/>
        <w:tabs>
          <w:tab w:val="left" w:pos="639"/>
        </w:tabs>
        <w:spacing w:after="0" w:line="360" w:lineRule="auto"/>
        <w:ind w:firstLine="454"/>
        <w:jc w:val="both"/>
        <w:rPr>
          <w:sz w:val="28"/>
          <w:szCs w:val="28"/>
        </w:rPr>
      </w:pPr>
      <w:r>
        <w:rPr>
          <w:sz w:val="28"/>
          <w:szCs w:val="28"/>
        </w:rPr>
        <w:t>• </w:t>
      </w:r>
      <w:r w:rsidRPr="000B5A77">
        <w:rPr>
          <w:sz w:val="28"/>
          <w:szCs w:val="28"/>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7A76D7" w:rsidRPr="000B5A77" w:rsidRDefault="007A76D7" w:rsidP="007A76D7">
      <w:pPr>
        <w:pStyle w:val="a7"/>
        <w:shd w:val="clear" w:color="auto" w:fill="auto"/>
        <w:tabs>
          <w:tab w:val="left" w:pos="639"/>
        </w:tabs>
        <w:spacing w:after="0" w:line="360" w:lineRule="auto"/>
        <w:ind w:firstLine="454"/>
        <w:jc w:val="both"/>
        <w:rPr>
          <w:sz w:val="28"/>
          <w:szCs w:val="28"/>
        </w:rPr>
      </w:pPr>
      <w:r>
        <w:rPr>
          <w:sz w:val="28"/>
          <w:szCs w:val="28"/>
        </w:rPr>
        <w:t>• </w:t>
      </w:r>
      <w:r w:rsidRPr="000B5A77">
        <w:rPr>
          <w:sz w:val="28"/>
          <w:szCs w:val="28"/>
        </w:rPr>
        <w:t>осознание ценности экологически целесообразного, здорового и безопасного образа жизни, взаимной связи здоровья человека и экологи</w:t>
      </w:r>
      <w:r>
        <w:rPr>
          <w:sz w:val="28"/>
          <w:szCs w:val="28"/>
        </w:rPr>
        <w:t>-</w:t>
      </w:r>
      <w:r w:rsidRPr="000B5A77">
        <w:rPr>
          <w:sz w:val="28"/>
          <w:szCs w:val="28"/>
        </w:rPr>
        <w:t>ческого состояния окружающей его среды, роли экологической культуры в обеспечении личного и общественного здоровья и безопасности;</w:t>
      </w:r>
    </w:p>
    <w:p w:rsidR="007A76D7" w:rsidRPr="000B5A77" w:rsidRDefault="007A76D7" w:rsidP="007A76D7">
      <w:pPr>
        <w:pStyle w:val="a7"/>
        <w:shd w:val="clear" w:color="auto" w:fill="auto"/>
        <w:tabs>
          <w:tab w:val="left" w:pos="644"/>
        </w:tabs>
        <w:spacing w:after="0" w:line="360" w:lineRule="auto"/>
        <w:ind w:firstLine="454"/>
        <w:jc w:val="both"/>
        <w:rPr>
          <w:sz w:val="28"/>
          <w:szCs w:val="28"/>
        </w:rPr>
      </w:pPr>
      <w:r>
        <w:rPr>
          <w:sz w:val="28"/>
          <w:szCs w:val="28"/>
        </w:rPr>
        <w:t>• </w:t>
      </w:r>
      <w:r w:rsidRPr="000B5A77">
        <w:rPr>
          <w:sz w:val="28"/>
          <w:szCs w:val="28"/>
        </w:rPr>
        <w:t>начальный опыт участия в пропаганде экологически целесообразного поведения, в создании экологически безопасного уклада школьной жизни;</w:t>
      </w:r>
    </w:p>
    <w:p w:rsidR="007A76D7" w:rsidRPr="000B5A77" w:rsidRDefault="007A76D7" w:rsidP="007A76D7">
      <w:pPr>
        <w:pStyle w:val="a7"/>
        <w:shd w:val="clear" w:color="auto" w:fill="auto"/>
        <w:tabs>
          <w:tab w:val="left" w:pos="639"/>
        </w:tabs>
        <w:spacing w:after="0" w:line="360" w:lineRule="auto"/>
        <w:ind w:firstLine="454"/>
        <w:jc w:val="both"/>
        <w:rPr>
          <w:sz w:val="28"/>
          <w:szCs w:val="28"/>
        </w:rPr>
      </w:pPr>
      <w:r>
        <w:rPr>
          <w:sz w:val="28"/>
          <w:szCs w:val="28"/>
        </w:rPr>
        <w:t>• </w:t>
      </w:r>
      <w:r w:rsidRPr="000B5A77">
        <w:rPr>
          <w:sz w:val="28"/>
          <w:szCs w:val="28"/>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A76D7" w:rsidRPr="000B5A77" w:rsidRDefault="007A76D7" w:rsidP="007A76D7">
      <w:pPr>
        <w:pStyle w:val="a7"/>
        <w:shd w:val="clear" w:color="auto" w:fill="auto"/>
        <w:tabs>
          <w:tab w:val="left" w:pos="1084"/>
        </w:tabs>
        <w:spacing w:after="0" w:line="360" w:lineRule="auto"/>
        <w:ind w:firstLine="454"/>
        <w:jc w:val="both"/>
        <w:rPr>
          <w:sz w:val="28"/>
          <w:szCs w:val="28"/>
        </w:rPr>
      </w:pPr>
      <w:r>
        <w:rPr>
          <w:sz w:val="28"/>
          <w:szCs w:val="28"/>
        </w:rPr>
        <w:t>• </w:t>
      </w:r>
      <w:r w:rsidRPr="000B5A77">
        <w:rPr>
          <w:sz w:val="28"/>
          <w:szCs w:val="28"/>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7A76D7" w:rsidRPr="000B5A77" w:rsidRDefault="007A76D7" w:rsidP="007A76D7">
      <w:pPr>
        <w:pStyle w:val="a7"/>
        <w:shd w:val="clear" w:color="auto" w:fill="auto"/>
        <w:tabs>
          <w:tab w:val="left" w:pos="1084"/>
        </w:tabs>
        <w:spacing w:after="0" w:line="360" w:lineRule="auto"/>
        <w:ind w:firstLine="454"/>
        <w:jc w:val="both"/>
        <w:rPr>
          <w:sz w:val="28"/>
          <w:szCs w:val="28"/>
        </w:rPr>
      </w:pPr>
      <w:r>
        <w:rPr>
          <w:sz w:val="28"/>
          <w:szCs w:val="28"/>
        </w:rPr>
        <w:t>• </w:t>
      </w:r>
      <w:r w:rsidRPr="000B5A77">
        <w:rPr>
          <w:sz w:val="28"/>
          <w:szCs w:val="28"/>
        </w:rPr>
        <w:t>знание основных социальных моделей, правил экологического поведения, вариантов здорового образа жизни;</w:t>
      </w:r>
    </w:p>
    <w:p w:rsidR="007A76D7" w:rsidRPr="000B5A77" w:rsidRDefault="007A76D7" w:rsidP="007A76D7">
      <w:pPr>
        <w:pStyle w:val="a7"/>
        <w:shd w:val="clear" w:color="auto" w:fill="auto"/>
        <w:tabs>
          <w:tab w:val="left" w:pos="1084"/>
        </w:tabs>
        <w:spacing w:after="0" w:line="360" w:lineRule="auto"/>
        <w:ind w:firstLine="454"/>
        <w:jc w:val="both"/>
        <w:rPr>
          <w:sz w:val="28"/>
          <w:szCs w:val="28"/>
        </w:rPr>
      </w:pPr>
      <w:r>
        <w:rPr>
          <w:sz w:val="28"/>
          <w:szCs w:val="28"/>
        </w:rPr>
        <w:t>• </w:t>
      </w:r>
      <w:r w:rsidRPr="000B5A77">
        <w:rPr>
          <w:sz w:val="28"/>
          <w:szCs w:val="28"/>
        </w:rPr>
        <w:t>знание норм и правил экологической этики, законодательства в области экологии и здоровья;</w:t>
      </w:r>
    </w:p>
    <w:p w:rsidR="007A76D7" w:rsidRPr="000B5A77" w:rsidRDefault="007A76D7" w:rsidP="007A76D7">
      <w:pPr>
        <w:pStyle w:val="a7"/>
        <w:shd w:val="clear" w:color="auto" w:fill="auto"/>
        <w:tabs>
          <w:tab w:val="left" w:pos="1079"/>
        </w:tabs>
        <w:spacing w:after="0" w:line="360" w:lineRule="auto"/>
        <w:ind w:firstLine="454"/>
        <w:jc w:val="both"/>
        <w:rPr>
          <w:sz w:val="28"/>
          <w:szCs w:val="28"/>
        </w:rPr>
      </w:pPr>
      <w:r>
        <w:rPr>
          <w:sz w:val="28"/>
          <w:szCs w:val="28"/>
        </w:rPr>
        <w:t>• </w:t>
      </w:r>
      <w:r w:rsidRPr="000B5A77">
        <w:rPr>
          <w:sz w:val="28"/>
          <w:szCs w:val="28"/>
        </w:rPr>
        <w:t>знание традиций нравственно-этического отношения к природе и здоровью в культуре народов России;</w:t>
      </w:r>
    </w:p>
    <w:p w:rsidR="007A76D7" w:rsidRPr="000B5A77" w:rsidRDefault="007A76D7" w:rsidP="007A76D7">
      <w:pPr>
        <w:pStyle w:val="a7"/>
        <w:shd w:val="clear" w:color="auto" w:fill="auto"/>
        <w:tabs>
          <w:tab w:val="left" w:pos="1084"/>
        </w:tabs>
        <w:spacing w:after="0" w:line="360" w:lineRule="auto"/>
        <w:ind w:firstLine="454"/>
        <w:jc w:val="both"/>
        <w:rPr>
          <w:sz w:val="28"/>
          <w:szCs w:val="28"/>
        </w:rPr>
      </w:pPr>
      <w:r>
        <w:rPr>
          <w:sz w:val="28"/>
          <w:szCs w:val="28"/>
        </w:rPr>
        <w:t>• </w:t>
      </w:r>
      <w:r w:rsidRPr="000B5A77">
        <w:rPr>
          <w:sz w:val="28"/>
          <w:szCs w:val="28"/>
        </w:rPr>
        <w:t>знание глобальной взаимосвязи и взаимозависимости природных и социальных явлений;</w:t>
      </w:r>
    </w:p>
    <w:p w:rsidR="007A76D7" w:rsidRPr="000B5A77" w:rsidRDefault="007A76D7" w:rsidP="007A76D7">
      <w:pPr>
        <w:pStyle w:val="a7"/>
        <w:shd w:val="clear" w:color="auto" w:fill="auto"/>
        <w:tabs>
          <w:tab w:val="left" w:pos="1084"/>
        </w:tabs>
        <w:spacing w:after="0" w:line="360" w:lineRule="auto"/>
        <w:ind w:firstLine="454"/>
        <w:jc w:val="both"/>
        <w:rPr>
          <w:sz w:val="28"/>
          <w:szCs w:val="28"/>
        </w:rPr>
      </w:pPr>
      <w:r>
        <w:rPr>
          <w:sz w:val="28"/>
          <w:szCs w:val="28"/>
        </w:rPr>
        <w:t>• </w:t>
      </w:r>
      <w:r w:rsidRPr="000B5A77">
        <w:rPr>
          <w:sz w:val="28"/>
          <w:szCs w:val="28"/>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w:t>
      </w:r>
      <w:r>
        <w:rPr>
          <w:sz w:val="28"/>
          <w:szCs w:val="28"/>
        </w:rPr>
        <w:t>-</w:t>
      </w:r>
      <w:r w:rsidRPr="000B5A77">
        <w:rPr>
          <w:sz w:val="28"/>
          <w:szCs w:val="28"/>
        </w:rPr>
        <w:t>ности, при взаимодействии с людьми; адекватно использовать знания о позитивных и негативных факторах, влияющих на здоровье человека;</w:t>
      </w:r>
    </w:p>
    <w:p w:rsidR="007A76D7" w:rsidRPr="000B5A77" w:rsidRDefault="007A76D7" w:rsidP="007A76D7">
      <w:pPr>
        <w:pStyle w:val="a7"/>
        <w:shd w:val="clear" w:color="auto" w:fill="auto"/>
        <w:tabs>
          <w:tab w:val="left" w:pos="1074"/>
        </w:tabs>
        <w:spacing w:after="0" w:line="360" w:lineRule="auto"/>
        <w:ind w:firstLine="454"/>
        <w:jc w:val="both"/>
        <w:rPr>
          <w:sz w:val="28"/>
          <w:szCs w:val="28"/>
        </w:rPr>
      </w:pPr>
      <w:r>
        <w:rPr>
          <w:sz w:val="28"/>
          <w:szCs w:val="28"/>
        </w:rPr>
        <w:t>• </w:t>
      </w:r>
      <w:r w:rsidRPr="000B5A77">
        <w:rPr>
          <w:sz w:val="28"/>
          <w:szCs w:val="28"/>
        </w:rPr>
        <w:t>умение анализировать изменения в окружающей среде и прогно</w:t>
      </w:r>
      <w:r>
        <w:rPr>
          <w:sz w:val="28"/>
          <w:szCs w:val="28"/>
        </w:rPr>
        <w:t>-</w:t>
      </w:r>
      <w:r w:rsidRPr="000B5A77">
        <w:rPr>
          <w:sz w:val="28"/>
          <w:szCs w:val="28"/>
        </w:rPr>
        <w:t>зировать последствия этих изменений для природы и здоровья человека;</w:t>
      </w:r>
    </w:p>
    <w:p w:rsidR="007A76D7" w:rsidRPr="000B5A77" w:rsidRDefault="007A76D7" w:rsidP="007A76D7">
      <w:pPr>
        <w:pStyle w:val="a7"/>
        <w:shd w:val="clear" w:color="auto" w:fill="auto"/>
        <w:tabs>
          <w:tab w:val="left" w:pos="1074"/>
        </w:tabs>
        <w:spacing w:after="0" w:line="360" w:lineRule="auto"/>
        <w:ind w:firstLine="454"/>
        <w:jc w:val="both"/>
        <w:rPr>
          <w:sz w:val="28"/>
          <w:szCs w:val="28"/>
        </w:rPr>
      </w:pPr>
      <w:r>
        <w:rPr>
          <w:sz w:val="28"/>
          <w:szCs w:val="28"/>
        </w:rPr>
        <w:t>• </w:t>
      </w:r>
      <w:r w:rsidRPr="000B5A77">
        <w:rPr>
          <w:sz w:val="28"/>
          <w:szCs w:val="28"/>
        </w:rPr>
        <w:t>умение устанавливать причинно-следственные связи возникновения и развития явлений в экосистемах;</w:t>
      </w:r>
    </w:p>
    <w:p w:rsidR="007A76D7" w:rsidRPr="000B5A77" w:rsidRDefault="007A76D7" w:rsidP="007A76D7">
      <w:pPr>
        <w:pStyle w:val="a7"/>
        <w:shd w:val="clear" w:color="auto" w:fill="auto"/>
        <w:tabs>
          <w:tab w:val="left" w:pos="1074"/>
        </w:tabs>
        <w:spacing w:after="0" w:line="360" w:lineRule="auto"/>
        <w:ind w:firstLine="454"/>
        <w:jc w:val="both"/>
        <w:rPr>
          <w:sz w:val="28"/>
          <w:szCs w:val="28"/>
        </w:rPr>
      </w:pPr>
      <w:r>
        <w:rPr>
          <w:sz w:val="28"/>
          <w:szCs w:val="28"/>
        </w:rPr>
        <w:t>• </w:t>
      </w:r>
      <w:r w:rsidRPr="000B5A77">
        <w:rPr>
          <w:sz w:val="28"/>
          <w:szCs w:val="28"/>
        </w:rPr>
        <w:t>умение строить свою деятельность и проекты с учётом создаваемой нагрузки на социоприродное окружение;</w:t>
      </w:r>
    </w:p>
    <w:p w:rsidR="007A76D7" w:rsidRPr="000B5A77" w:rsidRDefault="007A76D7" w:rsidP="007A76D7">
      <w:pPr>
        <w:pStyle w:val="a7"/>
        <w:shd w:val="clear" w:color="auto" w:fill="auto"/>
        <w:tabs>
          <w:tab w:val="left" w:pos="1079"/>
        </w:tabs>
        <w:spacing w:after="0" w:line="360" w:lineRule="auto"/>
        <w:ind w:firstLine="454"/>
        <w:jc w:val="both"/>
        <w:rPr>
          <w:sz w:val="28"/>
          <w:szCs w:val="28"/>
        </w:rPr>
      </w:pPr>
      <w:r>
        <w:rPr>
          <w:sz w:val="28"/>
          <w:szCs w:val="28"/>
        </w:rPr>
        <w:t>• </w:t>
      </w:r>
      <w:r w:rsidRPr="000B5A77">
        <w:rPr>
          <w:sz w:val="28"/>
          <w:szCs w:val="28"/>
        </w:rPr>
        <w:t>знания об оздоровительном влиянии экологически чистых природных факторов на человека;</w:t>
      </w:r>
    </w:p>
    <w:p w:rsidR="007A76D7" w:rsidRPr="000B5A77" w:rsidRDefault="007A76D7" w:rsidP="007A76D7">
      <w:pPr>
        <w:pStyle w:val="a7"/>
        <w:shd w:val="clear" w:color="auto" w:fill="auto"/>
        <w:tabs>
          <w:tab w:val="left" w:pos="1084"/>
        </w:tabs>
        <w:spacing w:after="0" w:line="360" w:lineRule="auto"/>
        <w:ind w:firstLine="454"/>
        <w:jc w:val="both"/>
        <w:rPr>
          <w:sz w:val="28"/>
          <w:szCs w:val="28"/>
        </w:rPr>
      </w:pPr>
      <w:r>
        <w:rPr>
          <w:sz w:val="28"/>
          <w:szCs w:val="28"/>
        </w:rPr>
        <w:t>• </w:t>
      </w:r>
      <w:r w:rsidRPr="000B5A77">
        <w:rPr>
          <w:sz w:val="28"/>
          <w:szCs w:val="28"/>
        </w:rPr>
        <w:t>формирование личного опыта здоровьесберегающей деятельности;</w:t>
      </w:r>
    </w:p>
    <w:p w:rsidR="007A76D7" w:rsidRPr="000B5A77" w:rsidRDefault="007A76D7" w:rsidP="007A76D7">
      <w:pPr>
        <w:pStyle w:val="a7"/>
        <w:shd w:val="clear" w:color="auto" w:fill="auto"/>
        <w:tabs>
          <w:tab w:val="left" w:pos="1079"/>
        </w:tabs>
        <w:spacing w:after="0" w:line="360" w:lineRule="auto"/>
        <w:ind w:firstLine="454"/>
        <w:jc w:val="both"/>
        <w:rPr>
          <w:sz w:val="28"/>
          <w:szCs w:val="28"/>
        </w:rPr>
      </w:pPr>
      <w:r>
        <w:rPr>
          <w:sz w:val="28"/>
          <w:szCs w:val="28"/>
        </w:rPr>
        <w:t>• </w:t>
      </w:r>
      <w:r w:rsidRPr="000B5A77">
        <w:rPr>
          <w:sz w:val="28"/>
          <w:szCs w:val="28"/>
        </w:rPr>
        <w:t>знания о возможном негативном влиянии компьютерных игр, телеви</w:t>
      </w:r>
      <w:r>
        <w:rPr>
          <w:sz w:val="28"/>
          <w:szCs w:val="28"/>
        </w:rPr>
        <w:t>-</w:t>
      </w:r>
      <w:r w:rsidRPr="000B5A77">
        <w:rPr>
          <w:sz w:val="28"/>
          <w:szCs w:val="28"/>
        </w:rPr>
        <w:t>дения, рекламы на здоровье человека;</w:t>
      </w:r>
    </w:p>
    <w:p w:rsidR="007A76D7" w:rsidRPr="000B5A77" w:rsidRDefault="007A76D7" w:rsidP="007A76D7">
      <w:pPr>
        <w:pStyle w:val="a7"/>
        <w:shd w:val="clear" w:color="auto" w:fill="auto"/>
        <w:tabs>
          <w:tab w:val="left" w:pos="1074"/>
        </w:tabs>
        <w:spacing w:after="0" w:line="360" w:lineRule="auto"/>
        <w:ind w:firstLine="454"/>
        <w:jc w:val="both"/>
        <w:rPr>
          <w:sz w:val="28"/>
          <w:szCs w:val="28"/>
        </w:rPr>
      </w:pPr>
      <w:r>
        <w:rPr>
          <w:sz w:val="28"/>
          <w:szCs w:val="28"/>
        </w:rPr>
        <w:t>• </w:t>
      </w:r>
      <w:r w:rsidRPr="000B5A77">
        <w:rPr>
          <w:sz w:val="28"/>
          <w:szCs w:val="28"/>
        </w:rPr>
        <w:t>резко негативное отношение к курению, употреблению алкогольных напитков, наркотиков и других психоактивных веществ (ПАВ); отрица</w:t>
      </w:r>
      <w:r>
        <w:rPr>
          <w:sz w:val="28"/>
          <w:szCs w:val="28"/>
        </w:rPr>
        <w:t>-</w:t>
      </w:r>
      <w:r w:rsidRPr="000B5A77">
        <w:rPr>
          <w:sz w:val="28"/>
          <w:szCs w:val="28"/>
        </w:rPr>
        <w:t>тельное отношение к лицам и организациям, пропагандирующим курение и пьянство, распространяющим наркотики и другие ПАВ;</w:t>
      </w:r>
    </w:p>
    <w:p w:rsidR="007A76D7" w:rsidRPr="000B5A77" w:rsidRDefault="007A76D7" w:rsidP="007A76D7">
      <w:pPr>
        <w:pStyle w:val="a7"/>
        <w:shd w:val="clear" w:color="auto" w:fill="auto"/>
        <w:tabs>
          <w:tab w:val="left" w:pos="1079"/>
        </w:tabs>
        <w:spacing w:after="0" w:line="360" w:lineRule="auto"/>
        <w:ind w:firstLine="454"/>
        <w:jc w:val="both"/>
        <w:rPr>
          <w:sz w:val="28"/>
          <w:szCs w:val="28"/>
        </w:rPr>
      </w:pPr>
      <w:r>
        <w:rPr>
          <w:sz w:val="28"/>
          <w:szCs w:val="28"/>
        </w:rPr>
        <w:t>• </w:t>
      </w:r>
      <w:r w:rsidRPr="000B5A77">
        <w:rPr>
          <w:sz w:val="28"/>
          <w:szCs w:val="28"/>
        </w:rPr>
        <w:t>отрицательное отношение к загрязнению окружающей среды, расточи</w:t>
      </w:r>
      <w:r>
        <w:rPr>
          <w:sz w:val="28"/>
          <w:szCs w:val="28"/>
        </w:rPr>
        <w:t>-</w:t>
      </w:r>
      <w:r w:rsidRPr="000B5A77">
        <w:rPr>
          <w:sz w:val="28"/>
          <w:szCs w:val="28"/>
        </w:rPr>
        <w:t>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7A76D7" w:rsidRPr="000B5A77" w:rsidRDefault="007A76D7" w:rsidP="007A76D7">
      <w:pPr>
        <w:pStyle w:val="a7"/>
        <w:shd w:val="clear" w:color="auto" w:fill="auto"/>
        <w:tabs>
          <w:tab w:val="left" w:pos="1074"/>
        </w:tabs>
        <w:spacing w:after="0" w:line="360" w:lineRule="auto"/>
        <w:ind w:firstLine="454"/>
        <w:jc w:val="both"/>
        <w:rPr>
          <w:sz w:val="28"/>
          <w:szCs w:val="28"/>
        </w:rPr>
      </w:pPr>
      <w:r>
        <w:rPr>
          <w:sz w:val="28"/>
          <w:szCs w:val="28"/>
        </w:rPr>
        <w:t>• </w:t>
      </w:r>
      <w:r w:rsidRPr="000B5A77">
        <w:rPr>
          <w:sz w:val="28"/>
          <w:szCs w:val="28"/>
        </w:rPr>
        <w:t>умение противостоять негативным факторам, способствующим ухуд</w:t>
      </w:r>
      <w:r>
        <w:rPr>
          <w:sz w:val="28"/>
          <w:szCs w:val="28"/>
        </w:rPr>
        <w:t>-</w:t>
      </w:r>
      <w:r w:rsidRPr="000B5A77">
        <w:rPr>
          <w:sz w:val="28"/>
          <w:szCs w:val="28"/>
        </w:rPr>
        <w:t>шению здоровья;</w:t>
      </w:r>
    </w:p>
    <w:p w:rsidR="007A76D7" w:rsidRPr="000B5A77" w:rsidRDefault="007A76D7" w:rsidP="007A76D7">
      <w:pPr>
        <w:pStyle w:val="a7"/>
        <w:shd w:val="clear" w:color="auto" w:fill="auto"/>
        <w:tabs>
          <w:tab w:val="left" w:pos="1084"/>
        </w:tabs>
        <w:spacing w:after="0" w:line="360" w:lineRule="auto"/>
        <w:ind w:firstLine="454"/>
        <w:jc w:val="both"/>
        <w:rPr>
          <w:sz w:val="28"/>
          <w:szCs w:val="28"/>
        </w:rPr>
      </w:pPr>
      <w:r>
        <w:rPr>
          <w:sz w:val="28"/>
          <w:szCs w:val="28"/>
        </w:rPr>
        <w:t>• </w:t>
      </w:r>
      <w:r w:rsidRPr="000B5A77">
        <w:rPr>
          <w:sz w:val="28"/>
          <w:szCs w:val="28"/>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7A76D7" w:rsidRPr="000B5A77" w:rsidRDefault="007A76D7" w:rsidP="007A76D7">
      <w:pPr>
        <w:pStyle w:val="a7"/>
        <w:shd w:val="clear" w:color="auto" w:fill="auto"/>
        <w:tabs>
          <w:tab w:val="left" w:pos="1079"/>
        </w:tabs>
        <w:spacing w:after="0" w:line="360" w:lineRule="auto"/>
        <w:ind w:firstLine="454"/>
        <w:jc w:val="both"/>
        <w:rPr>
          <w:sz w:val="28"/>
          <w:szCs w:val="28"/>
        </w:rPr>
      </w:pPr>
      <w:r>
        <w:rPr>
          <w:sz w:val="28"/>
          <w:szCs w:val="28"/>
        </w:rPr>
        <w:t>• </w:t>
      </w:r>
      <w:r w:rsidRPr="000B5A77">
        <w:rPr>
          <w:sz w:val="28"/>
          <w:szCs w:val="28"/>
        </w:rPr>
        <w:t>знание и выполнение санитарно-гигиенических правил, соблюдение здоровьесберегающего режима дня;</w:t>
      </w:r>
    </w:p>
    <w:p w:rsidR="007A76D7" w:rsidRPr="000B5A77" w:rsidRDefault="007A76D7" w:rsidP="007A76D7">
      <w:pPr>
        <w:pStyle w:val="a7"/>
        <w:shd w:val="clear" w:color="auto" w:fill="auto"/>
        <w:tabs>
          <w:tab w:val="left" w:pos="639"/>
        </w:tabs>
        <w:spacing w:after="0" w:line="360" w:lineRule="auto"/>
        <w:ind w:firstLine="454"/>
        <w:jc w:val="both"/>
        <w:rPr>
          <w:sz w:val="28"/>
          <w:szCs w:val="28"/>
        </w:rPr>
      </w:pPr>
      <w:r>
        <w:rPr>
          <w:sz w:val="28"/>
          <w:szCs w:val="28"/>
        </w:rPr>
        <w:t>• </w:t>
      </w:r>
      <w:r w:rsidRPr="000B5A77">
        <w:rPr>
          <w:sz w:val="28"/>
          <w:szCs w:val="28"/>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A76D7" w:rsidRPr="000B5A77" w:rsidRDefault="007A76D7" w:rsidP="007A76D7">
      <w:pPr>
        <w:pStyle w:val="a7"/>
        <w:shd w:val="clear" w:color="auto" w:fill="auto"/>
        <w:tabs>
          <w:tab w:val="left" w:pos="634"/>
        </w:tabs>
        <w:spacing w:after="0" w:line="360" w:lineRule="auto"/>
        <w:ind w:firstLine="454"/>
        <w:jc w:val="both"/>
        <w:rPr>
          <w:sz w:val="28"/>
          <w:szCs w:val="28"/>
        </w:rPr>
      </w:pPr>
      <w:r>
        <w:rPr>
          <w:sz w:val="28"/>
          <w:szCs w:val="28"/>
        </w:rPr>
        <w:t>• </w:t>
      </w:r>
      <w:r w:rsidRPr="000B5A77">
        <w:rPr>
          <w:sz w:val="28"/>
          <w:szCs w:val="28"/>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A76D7" w:rsidRPr="000B5A77" w:rsidRDefault="007A76D7" w:rsidP="007A76D7">
      <w:pPr>
        <w:pStyle w:val="a7"/>
        <w:shd w:val="clear" w:color="auto" w:fill="auto"/>
        <w:tabs>
          <w:tab w:val="left" w:pos="644"/>
        </w:tabs>
        <w:spacing w:after="0" w:line="360" w:lineRule="auto"/>
        <w:ind w:firstLine="454"/>
        <w:jc w:val="both"/>
        <w:rPr>
          <w:sz w:val="28"/>
          <w:szCs w:val="28"/>
        </w:rPr>
      </w:pPr>
      <w:r>
        <w:rPr>
          <w:sz w:val="28"/>
          <w:szCs w:val="28"/>
        </w:rPr>
        <w:t>• </w:t>
      </w:r>
      <w:r w:rsidRPr="000B5A77">
        <w:rPr>
          <w:sz w:val="28"/>
          <w:szCs w:val="28"/>
        </w:rPr>
        <w:t>формирование опыта участия в общественно значимых делах по охране природы и заботе о личном здоровье и здоровье окружающих людей;</w:t>
      </w:r>
    </w:p>
    <w:p w:rsidR="007A76D7" w:rsidRPr="000B5A77" w:rsidRDefault="007A76D7" w:rsidP="007A76D7">
      <w:pPr>
        <w:pStyle w:val="a7"/>
        <w:shd w:val="clear" w:color="auto" w:fill="auto"/>
        <w:tabs>
          <w:tab w:val="left" w:pos="634"/>
        </w:tabs>
        <w:spacing w:after="0" w:line="360" w:lineRule="auto"/>
        <w:ind w:firstLine="454"/>
        <w:jc w:val="both"/>
        <w:rPr>
          <w:sz w:val="28"/>
          <w:szCs w:val="28"/>
        </w:rPr>
      </w:pPr>
      <w:r>
        <w:rPr>
          <w:sz w:val="28"/>
          <w:szCs w:val="28"/>
        </w:rPr>
        <w:t>• </w:t>
      </w:r>
      <w:r w:rsidRPr="000B5A77">
        <w:rPr>
          <w:sz w:val="28"/>
          <w:szCs w:val="28"/>
        </w:rPr>
        <w:t>овладение умением сотрудничества (социального партнёрства), связан</w:t>
      </w:r>
      <w:r>
        <w:rPr>
          <w:sz w:val="28"/>
          <w:szCs w:val="28"/>
        </w:rPr>
        <w:t>-</w:t>
      </w:r>
      <w:r w:rsidRPr="000B5A77">
        <w:rPr>
          <w:sz w:val="28"/>
          <w:szCs w:val="28"/>
        </w:rPr>
        <w:t>ного с решением местных экологических проблем и здоровьем людей;</w:t>
      </w:r>
    </w:p>
    <w:p w:rsidR="007A76D7" w:rsidRPr="000B5A77" w:rsidRDefault="007A76D7" w:rsidP="007A76D7">
      <w:pPr>
        <w:pStyle w:val="a7"/>
        <w:shd w:val="clear" w:color="auto" w:fill="auto"/>
        <w:tabs>
          <w:tab w:val="left" w:pos="634"/>
        </w:tabs>
        <w:spacing w:after="0" w:line="360" w:lineRule="auto"/>
        <w:ind w:firstLine="454"/>
        <w:jc w:val="both"/>
        <w:rPr>
          <w:sz w:val="28"/>
          <w:szCs w:val="28"/>
        </w:rPr>
      </w:pPr>
      <w:r>
        <w:rPr>
          <w:sz w:val="28"/>
          <w:szCs w:val="28"/>
        </w:rPr>
        <w:t>• </w:t>
      </w:r>
      <w:r w:rsidRPr="000B5A77">
        <w:rPr>
          <w:sz w:val="28"/>
          <w:szCs w:val="28"/>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7A76D7" w:rsidRPr="000B5A77" w:rsidRDefault="007A76D7" w:rsidP="007A76D7">
      <w:pPr>
        <w:pStyle w:val="31"/>
        <w:keepNext/>
        <w:keepLines/>
        <w:shd w:val="clear" w:color="auto" w:fill="auto"/>
        <w:spacing w:line="360" w:lineRule="auto"/>
        <w:ind w:firstLine="454"/>
        <w:rPr>
          <w:sz w:val="28"/>
          <w:szCs w:val="28"/>
        </w:rPr>
      </w:pPr>
      <w:bookmarkStart w:id="308" w:name="bookmark377"/>
      <w:r w:rsidRPr="000B5A77">
        <w:rPr>
          <w:sz w:val="28"/>
          <w:szCs w:val="28"/>
        </w:rPr>
        <w:t>Воспитание трудолюбия, сознательного, творческого отношения к образованию, труду и жизни, подготовка</w:t>
      </w:r>
      <w:r w:rsidRPr="000B5A77">
        <w:rPr>
          <w:rStyle w:val="3b"/>
          <w:b/>
          <w:bCs/>
          <w:sz w:val="28"/>
          <w:szCs w:val="28"/>
        </w:rPr>
        <w:t xml:space="preserve"> </w:t>
      </w:r>
      <w:r w:rsidRPr="000B5A77">
        <w:rPr>
          <w:sz w:val="28"/>
          <w:szCs w:val="28"/>
        </w:rPr>
        <w:t>к сознательному выбору профессии:</w:t>
      </w:r>
      <w:bookmarkEnd w:id="308"/>
    </w:p>
    <w:p w:rsidR="007A76D7" w:rsidRPr="000B5A77" w:rsidRDefault="007A76D7" w:rsidP="007A76D7">
      <w:pPr>
        <w:pStyle w:val="a7"/>
        <w:shd w:val="clear" w:color="auto" w:fill="auto"/>
        <w:tabs>
          <w:tab w:val="left" w:pos="644"/>
        </w:tabs>
        <w:spacing w:after="0" w:line="360" w:lineRule="auto"/>
        <w:ind w:firstLine="454"/>
        <w:jc w:val="both"/>
        <w:rPr>
          <w:sz w:val="28"/>
          <w:szCs w:val="28"/>
        </w:rPr>
      </w:pPr>
      <w:r>
        <w:rPr>
          <w:sz w:val="28"/>
          <w:szCs w:val="28"/>
        </w:rPr>
        <w:t>• </w:t>
      </w:r>
      <w:r w:rsidRPr="000B5A77">
        <w:rPr>
          <w:sz w:val="28"/>
          <w:szCs w:val="28"/>
        </w:rPr>
        <w:t>понимание необходимости научных знаний для развития личности и общества, их роли в жизни, труде, творчестве;</w:t>
      </w:r>
    </w:p>
    <w:p w:rsidR="007A76D7" w:rsidRPr="000B5A77" w:rsidRDefault="007A76D7" w:rsidP="007A76D7">
      <w:pPr>
        <w:pStyle w:val="a7"/>
        <w:shd w:val="clear" w:color="auto" w:fill="auto"/>
        <w:tabs>
          <w:tab w:val="left" w:pos="631"/>
        </w:tabs>
        <w:spacing w:after="0" w:line="360" w:lineRule="auto"/>
        <w:ind w:firstLine="454"/>
        <w:jc w:val="both"/>
        <w:rPr>
          <w:sz w:val="28"/>
          <w:szCs w:val="28"/>
        </w:rPr>
      </w:pPr>
      <w:r>
        <w:rPr>
          <w:sz w:val="28"/>
          <w:szCs w:val="28"/>
        </w:rPr>
        <w:t>• </w:t>
      </w:r>
      <w:r w:rsidRPr="000B5A77">
        <w:rPr>
          <w:sz w:val="28"/>
          <w:szCs w:val="28"/>
        </w:rPr>
        <w:t>понимание нравственных основ образования;</w:t>
      </w:r>
    </w:p>
    <w:p w:rsidR="007A76D7" w:rsidRPr="000B5A77" w:rsidRDefault="007A76D7" w:rsidP="007A76D7">
      <w:pPr>
        <w:pStyle w:val="a7"/>
        <w:shd w:val="clear" w:color="auto" w:fill="auto"/>
        <w:tabs>
          <w:tab w:val="left" w:pos="634"/>
        </w:tabs>
        <w:spacing w:after="0" w:line="360" w:lineRule="auto"/>
        <w:ind w:firstLine="454"/>
        <w:jc w:val="both"/>
        <w:rPr>
          <w:sz w:val="28"/>
          <w:szCs w:val="28"/>
        </w:rPr>
      </w:pPr>
      <w:r>
        <w:rPr>
          <w:sz w:val="28"/>
          <w:szCs w:val="28"/>
        </w:rPr>
        <w:t>• </w:t>
      </w:r>
      <w:r w:rsidRPr="000B5A77">
        <w:rPr>
          <w:sz w:val="28"/>
          <w:szCs w:val="28"/>
        </w:rPr>
        <w:t>начальный опыт применения знаний в труде, общественной жизни, в быту;</w:t>
      </w:r>
    </w:p>
    <w:p w:rsidR="007A76D7" w:rsidRPr="000B5A77" w:rsidRDefault="007A76D7" w:rsidP="007A76D7">
      <w:pPr>
        <w:pStyle w:val="a7"/>
        <w:shd w:val="clear" w:color="auto" w:fill="auto"/>
        <w:tabs>
          <w:tab w:val="left" w:pos="630"/>
        </w:tabs>
        <w:spacing w:after="0" w:line="360" w:lineRule="auto"/>
        <w:ind w:firstLine="454"/>
        <w:jc w:val="both"/>
        <w:rPr>
          <w:sz w:val="28"/>
          <w:szCs w:val="28"/>
        </w:rPr>
      </w:pPr>
      <w:r>
        <w:rPr>
          <w:sz w:val="28"/>
          <w:szCs w:val="28"/>
        </w:rPr>
        <w:t>• </w:t>
      </w:r>
      <w:r w:rsidRPr="000B5A77">
        <w:rPr>
          <w:sz w:val="28"/>
          <w:szCs w:val="28"/>
        </w:rPr>
        <w:t>умение применять знания, умения и навыки для решения проектных и учебно-исследовательских задач;</w:t>
      </w:r>
    </w:p>
    <w:p w:rsidR="007A76D7" w:rsidRPr="000B5A77" w:rsidRDefault="007A76D7" w:rsidP="007A76D7">
      <w:pPr>
        <w:pStyle w:val="a7"/>
        <w:shd w:val="clear" w:color="auto" w:fill="auto"/>
        <w:tabs>
          <w:tab w:val="left" w:pos="639"/>
        </w:tabs>
        <w:spacing w:after="0" w:line="360" w:lineRule="auto"/>
        <w:ind w:firstLine="454"/>
        <w:jc w:val="both"/>
        <w:rPr>
          <w:sz w:val="28"/>
          <w:szCs w:val="28"/>
        </w:rPr>
      </w:pPr>
      <w:r>
        <w:rPr>
          <w:sz w:val="28"/>
          <w:szCs w:val="28"/>
        </w:rPr>
        <w:t>• </w:t>
      </w:r>
      <w:r w:rsidRPr="000B5A77">
        <w:rPr>
          <w:sz w:val="28"/>
          <w:szCs w:val="28"/>
        </w:rPr>
        <w:t>самоопределение в области своих познавательных интересов;</w:t>
      </w:r>
    </w:p>
    <w:p w:rsidR="007A76D7" w:rsidRPr="000B5A77" w:rsidRDefault="007A76D7" w:rsidP="007A76D7">
      <w:pPr>
        <w:pStyle w:val="a7"/>
        <w:shd w:val="clear" w:color="auto" w:fill="auto"/>
        <w:tabs>
          <w:tab w:val="left" w:pos="630"/>
        </w:tabs>
        <w:spacing w:after="0" w:line="360" w:lineRule="auto"/>
        <w:ind w:firstLine="454"/>
        <w:jc w:val="both"/>
        <w:rPr>
          <w:sz w:val="28"/>
          <w:szCs w:val="28"/>
        </w:rPr>
      </w:pPr>
      <w:r>
        <w:rPr>
          <w:sz w:val="28"/>
          <w:szCs w:val="28"/>
        </w:rPr>
        <w:t>• </w:t>
      </w:r>
      <w:r w:rsidRPr="000B5A77">
        <w:rPr>
          <w:sz w:val="28"/>
          <w:szCs w:val="28"/>
        </w:rPr>
        <w:t>умение организовать процесс самообразования, творчески и критически работать с информацией из разных источников;</w:t>
      </w:r>
    </w:p>
    <w:p w:rsidR="007A76D7" w:rsidRPr="000B5A77" w:rsidRDefault="007A76D7" w:rsidP="007A76D7">
      <w:pPr>
        <w:pStyle w:val="a7"/>
        <w:shd w:val="clear" w:color="auto" w:fill="auto"/>
        <w:tabs>
          <w:tab w:val="left" w:pos="634"/>
        </w:tabs>
        <w:spacing w:after="0" w:line="360" w:lineRule="auto"/>
        <w:ind w:firstLine="454"/>
        <w:jc w:val="both"/>
        <w:rPr>
          <w:sz w:val="28"/>
          <w:szCs w:val="28"/>
        </w:rPr>
      </w:pPr>
      <w:r>
        <w:rPr>
          <w:sz w:val="28"/>
          <w:szCs w:val="28"/>
        </w:rPr>
        <w:t>• </w:t>
      </w:r>
      <w:r w:rsidRPr="000B5A77">
        <w:rPr>
          <w:sz w:val="28"/>
          <w:szCs w:val="28"/>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7A76D7" w:rsidRPr="000B5A77" w:rsidRDefault="007A76D7" w:rsidP="007A76D7">
      <w:pPr>
        <w:pStyle w:val="a7"/>
        <w:shd w:val="clear" w:color="auto" w:fill="auto"/>
        <w:tabs>
          <w:tab w:val="left" w:pos="634"/>
        </w:tabs>
        <w:spacing w:after="0" w:line="360" w:lineRule="auto"/>
        <w:ind w:firstLine="454"/>
        <w:jc w:val="both"/>
        <w:rPr>
          <w:sz w:val="28"/>
          <w:szCs w:val="28"/>
        </w:rPr>
      </w:pPr>
      <w:r>
        <w:rPr>
          <w:sz w:val="28"/>
          <w:szCs w:val="28"/>
        </w:rPr>
        <w:t>• </w:t>
      </w:r>
      <w:r w:rsidRPr="000B5A77">
        <w:rPr>
          <w:sz w:val="28"/>
          <w:szCs w:val="28"/>
        </w:rPr>
        <w:t>понимание важности непрерывного образования и самообразования в течение всей жизни;</w:t>
      </w:r>
    </w:p>
    <w:p w:rsidR="007A76D7" w:rsidRPr="000B5A77" w:rsidRDefault="007A76D7" w:rsidP="007A76D7">
      <w:pPr>
        <w:pStyle w:val="a7"/>
        <w:shd w:val="clear" w:color="auto" w:fill="auto"/>
        <w:tabs>
          <w:tab w:val="left" w:pos="634"/>
        </w:tabs>
        <w:spacing w:after="0" w:line="360" w:lineRule="auto"/>
        <w:ind w:firstLine="454"/>
        <w:jc w:val="both"/>
        <w:rPr>
          <w:sz w:val="28"/>
          <w:szCs w:val="28"/>
        </w:rPr>
      </w:pPr>
      <w:r>
        <w:rPr>
          <w:sz w:val="28"/>
          <w:szCs w:val="28"/>
        </w:rPr>
        <w:t>• </w:t>
      </w:r>
      <w:r w:rsidRPr="000B5A77">
        <w:rPr>
          <w:sz w:val="28"/>
          <w:szCs w:val="28"/>
        </w:rPr>
        <w:t>осознание нравственной природы труда, его роли в жизни человека и общества, в создании материальных, социальных и культурных благ;</w:t>
      </w:r>
    </w:p>
    <w:p w:rsidR="007A76D7" w:rsidRPr="000B5A77" w:rsidRDefault="007A76D7" w:rsidP="007A76D7">
      <w:pPr>
        <w:pStyle w:val="a7"/>
        <w:shd w:val="clear" w:color="auto" w:fill="auto"/>
        <w:tabs>
          <w:tab w:val="left" w:pos="644"/>
        </w:tabs>
        <w:spacing w:after="0" w:line="360" w:lineRule="auto"/>
        <w:ind w:firstLine="454"/>
        <w:jc w:val="both"/>
        <w:rPr>
          <w:sz w:val="28"/>
          <w:szCs w:val="28"/>
        </w:rPr>
      </w:pPr>
      <w:r>
        <w:rPr>
          <w:sz w:val="28"/>
          <w:szCs w:val="28"/>
        </w:rPr>
        <w:t>• </w:t>
      </w:r>
      <w:r w:rsidRPr="000B5A77">
        <w:rPr>
          <w:sz w:val="28"/>
          <w:szCs w:val="28"/>
        </w:rPr>
        <w:t>знание и уважение трудовых традиций своей семьи, трудовых подвигов старших поколений;</w:t>
      </w:r>
    </w:p>
    <w:p w:rsidR="007A76D7" w:rsidRPr="000B5A77" w:rsidRDefault="007A76D7" w:rsidP="007A76D7">
      <w:pPr>
        <w:pStyle w:val="a7"/>
        <w:shd w:val="clear" w:color="auto" w:fill="auto"/>
        <w:tabs>
          <w:tab w:val="left" w:pos="630"/>
        </w:tabs>
        <w:spacing w:after="0" w:line="360" w:lineRule="auto"/>
        <w:ind w:firstLine="454"/>
        <w:jc w:val="both"/>
        <w:rPr>
          <w:sz w:val="28"/>
          <w:szCs w:val="28"/>
        </w:rPr>
      </w:pPr>
      <w:r>
        <w:rPr>
          <w:sz w:val="28"/>
          <w:szCs w:val="28"/>
        </w:rPr>
        <w:t>• </w:t>
      </w:r>
      <w:r w:rsidRPr="000B5A77">
        <w:rPr>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A76D7" w:rsidRPr="000B5A77" w:rsidRDefault="007A76D7" w:rsidP="007A76D7">
      <w:pPr>
        <w:pStyle w:val="a7"/>
        <w:shd w:val="clear" w:color="auto" w:fill="auto"/>
        <w:tabs>
          <w:tab w:val="left" w:pos="631"/>
        </w:tabs>
        <w:spacing w:after="0" w:line="360" w:lineRule="auto"/>
        <w:ind w:firstLine="454"/>
        <w:jc w:val="both"/>
        <w:rPr>
          <w:sz w:val="28"/>
          <w:szCs w:val="28"/>
        </w:rPr>
      </w:pPr>
      <w:r>
        <w:rPr>
          <w:sz w:val="28"/>
          <w:szCs w:val="28"/>
        </w:rPr>
        <w:t>• </w:t>
      </w:r>
      <w:r w:rsidRPr="000B5A77">
        <w:rPr>
          <w:sz w:val="28"/>
          <w:szCs w:val="28"/>
        </w:rPr>
        <w:t>начальный опыт участия в общественно значимых делах;</w:t>
      </w:r>
    </w:p>
    <w:p w:rsidR="007A76D7" w:rsidRPr="000B5A77" w:rsidRDefault="007A76D7" w:rsidP="007A76D7">
      <w:pPr>
        <w:pStyle w:val="a7"/>
        <w:shd w:val="clear" w:color="auto" w:fill="auto"/>
        <w:tabs>
          <w:tab w:val="left" w:pos="1099"/>
        </w:tabs>
        <w:spacing w:after="0" w:line="360" w:lineRule="auto"/>
        <w:ind w:firstLine="454"/>
        <w:jc w:val="both"/>
        <w:rPr>
          <w:sz w:val="28"/>
          <w:szCs w:val="28"/>
        </w:rPr>
      </w:pPr>
      <w:r>
        <w:rPr>
          <w:sz w:val="28"/>
          <w:szCs w:val="28"/>
        </w:rPr>
        <w:t>• </w:t>
      </w:r>
      <w:r w:rsidRPr="000B5A77">
        <w:rPr>
          <w:sz w:val="28"/>
          <w:szCs w:val="28"/>
        </w:rPr>
        <w:t>навыки трудового творческого сотрудничества со сверстниками, младшими детьми и взрослыми;</w:t>
      </w:r>
    </w:p>
    <w:p w:rsidR="007A76D7" w:rsidRPr="000B5A77" w:rsidRDefault="007A76D7" w:rsidP="007A76D7">
      <w:pPr>
        <w:pStyle w:val="a7"/>
        <w:shd w:val="clear" w:color="auto" w:fill="auto"/>
        <w:tabs>
          <w:tab w:val="left" w:pos="1104"/>
        </w:tabs>
        <w:spacing w:after="0" w:line="360" w:lineRule="auto"/>
        <w:ind w:firstLine="454"/>
        <w:jc w:val="both"/>
        <w:rPr>
          <w:sz w:val="28"/>
          <w:szCs w:val="28"/>
        </w:rPr>
      </w:pPr>
      <w:r>
        <w:rPr>
          <w:sz w:val="28"/>
          <w:szCs w:val="28"/>
        </w:rPr>
        <w:t>• </w:t>
      </w:r>
      <w:r w:rsidRPr="000B5A77">
        <w:rPr>
          <w:sz w:val="28"/>
          <w:szCs w:val="28"/>
        </w:rPr>
        <w:t>знания о разных профессиях и их требованиях к здоровью, морально-психологическим качествам, знаниям и умениям человека;</w:t>
      </w:r>
    </w:p>
    <w:p w:rsidR="007A76D7" w:rsidRPr="000B5A77" w:rsidRDefault="007A76D7" w:rsidP="007A76D7">
      <w:pPr>
        <w:pStyle w:val="a7"/>
        <w:shd w:val="clear" w:color="auto" w:fill="auto"/>
        <w:tabs>
          <w:tab w:val="left" w:pos="1099"/>
        </w:tabs>
        <w:spacing w:after="0" w:line="360" w:lineRule="auto"/>
        <w:ind w:firstLine="454"/>
        <w:jc w:val="both"/>
        <w:rPr>
          <w:sz w:val="28"/>
          <w:szCs w:val="28"/>
        </w:rPr>
      </w:pPr>
      <w:r>
        <w:rPr>
          <w:sz w:val="28"/>
          <w:szCs w:val="28"/>
        </w:rPr>
        <w:t>• </w:t>
      </w:r>
      <w:r w:rsidRPr="000B5A77">
        <w:rPr>
          <w:sz w:val="28"/>
          <w:szCs w:val="28"/>
        </w:rPr>
        <w:t>сформированность первоначальных профессиональных намерений и интересов;</w:t>
      </w:r>
    </w:p>
    <w:p w:rsidR="007A76D7" w:rsidRPr="000B5A77" w:rsidRDefault="007A76D7" w:rsidP="007A76D7">
      <w:pPr>
        <w:pStyle w:val="a7"/>
        <w:shd w:val="clear" w:color="auto" w:fill="auto"/>
        <w:tabs>
          <w:tab w:val="left" w:pos="1096"/>
        </w:tabs>
        <w:spacing w:after="0" w:line="360" w:lineRule="auto"/>
        <w:ind w:firstLine="454"/>
        <w:jc w:val="both"/>
        <w:rPr>
          <w:sz w:val="28"/>
          <w:szCs w:val="28"/>
        </w:rPr>
      </w:pPr>
      <w:r>
        <w:rPr>
          <w:sz w:val="28"/>
          <w:szCs w:val="28"/>
        </w:rPr>
        <w:t>• </w:t>
      </w:r>
      <w:r w:rsidRPr="000B5A77">
        <w:rPr>
          <w:sz w:val="28"/>
          <w:szCs w:val="28"/>
        </w:rPr>
        <w:t>общие представления о трудовом законодательстве.</w:t>
      </w:r>
    </w:p>
    <w:p w:rsidR="007A76D7" w:rsidRPr="000B5A77" w:rsidRDefault="007A76D7" w:rsidP="007A76D7">
      <w:pPr>
        <w:pStyle w:val="31"/>
        <w:keepNext/>
        <w:keepLines/>
        <w:shd w:val="clear" w:color="auto" w:fill="auto"/>
        <w:spacing w:line="360" w:lineRule="auto"/>
        <w:ind w:firstLine="454"/>
        <w:rPr>
          <w:sz w:val="28"/>
          <w:szCs w:val="28"/>
        </w:rPr>
      </w:pPr>
      <w:bookmarkStart w:id="309" w:name="bookmark378"/>
      <w:r w:rsidRPr="000B5A77">
        <w:rPr>
          <w:sz w:val="28"/>
          <w:szCs w:val="28"/>
        </w:rPr>
        <w:t>Воспитание ценностного отношения к прекрасному,</w:t>
      </w:r>
      <w:bookmarkStart w:id="310" w:name="bookmark379"/>
      <w:bookmarkEnd w:id="309"/>
      <w:r>
        <w:rPr>
          <w:sz w:val="28"/>
          <w:szCs w:val="28"/>
        </w:rPr>
        <w:t xml:space="preserve"> </w:t>
      </w:r>
      <w:r w:rsidRPr="000B5A77">
        <w:rPr>
          <w:sz w:val="28"/>
          <w:szCs w:val="28"/>
        </w:rPr>
        <w:t>формирование основ эстетической культуры (эстетическое</w:t>
      </w:r>
      <w:r w:rsidRPr="000B5A77">
        <w:rPr>
          <w:rStyle w:val="3b"/>
          <w:b/>
          <w:bCs/>
          <w:sz w:val="28"/>
          <w:szCs w:val="28"/>
        </w:rPr>
        <w:t xml:space="preserve"> </w:t>
      </w:r>
      <w:r w:rsidRPr="000B5A77">
        <w:rPr>
          <w:sz w:val="28"/>
          <w:szCs w:val="28"/>
        </w:rPr>
        <w:t>воспитание):</w:t>
      </w:r>
      <w:bookmarkEnd w:id="310"/>
    </w:p>
    <w:p w:rsidR="007A76D7" w:rsidRPr="000B5A77" w:rsidRDefault="007A76D7" w:rsidP="007A76D7">
      <w:pPr>
        <w:pStyle w:val="a7"/>
        <w:shd w:val="clear" w:color="auto" w:fill="auto"/>
        <w:tabs>
          <w:tab w:val="left" w:pos="1096"/>
        </w:tabs>
        <w:spacing w:after="0" w:line="360" w:lineRule="auto"/>
        <w:ind w:firstLine="454"/>
        <w:jc w:val="both"/>
        <w:rPr>
          <w:sz w:val="28"/>
          <w:szCs w:val="28"/>
        </w:rPr>
      </w:pPr>
      <w:r>
        <w:rPr>
          <w:sz w:val="28"/>
          <w:szCs w:val="28"/>
        </w:rPr>
        <w:t>• </w:t>
      </w:r>
      <w:r w:rsidRPr="000B5A77">
        <w:rPr>
          <w:sz w:val="28"/>
          <w:szCs w:val="28"/>
        </w:rPr>
        <w:t>ценностное отношение к прекрасному;</w:t>
      </w:r>
    </w:p>
    <w:p w:rsidR="007A76D7" w:rsidRPr="000B5A77" w:rsidRDefault="007A76D7" w:rsidP="007A76D7">
      <w:pPr>
        <w:pStyle w:val="a7"/>
        <w:shd w:val="clear" w:color="auto" w:fill="auto"/>
        <w:tabs>
          <w:tab w:val="left" w:pos="1099"/>
        </w:tabs>
        <w:spacing w:after="0" w:line="360" w:lineRule="auto"/>
        <w:ind w:firstLine="454"/>
        <w:jc w:val="both"/>
        <w:rPr>
          <w:sz w:val="28"/>
          <w:szCs w:val="28"/>
        </w:rPr>
      </w:pPr>
      <w:r>
        <w:rPr>
          <w:sz w:val="28"/>
          <w:szCs w:val="28"/>
        </w:rPr>
        <w:t>• </w:t>
      </w:r>
      <w:r w:rsidRPr="000B5A77">
        <w:rPr>
          <w:sz w:val="28"/>
          <w:szCs w:val="28"/>
        </w:rPr>
        <w:t>понимание искусства как особой формы познания и преобразования мира;</w:t>
      </w:r>
    </w:p>
    <w:p w:rsidR="007A76D7" w:rsidRPr="000B5A77" w:rsidRDefault="007A76D7" w:rsidP="007A76D7">
      <w:pPr>
        <w:pStyle w:val="a7"/>
        <w:shd w:val="clear" w:color="auto" w:fill="auto"/>
        <w:tabs>
          <w:tab w:val="left" w:pos="1099"/>
        </w:tabs>
        <w:spacing w:after="0" w:line="360" w:lineRule="auto"/>
        <w:ind w:firstLine="454"/>
        <w:jc w:val="both"/>
        <w:rPr>
          <w:sz w:val="28"/>
          <w:szCs w:val="28"/>
        </w:rPr>
      </w:pPr>
      <w:r>
        <w:rPr>
          <w:sz w:val="28"/>
          <w:szCs w:val="28"/>
        </w:rPr>
        <w:t>• </w:t>
      </w:r>
      <w:r w:rsidRPr="000B5A77">
        <w:rPr>
          <w:sz w:val="28"/>
          <w:szCs w:val="28"/>
        </w:rPr>
        <w:t>способность видеть и ценить прекрасное в природе, быту, труде, спорте и творчестве людей, общественной жизни;</w:t>
      </w:r>
    </w:p>
    <w:p w:rsidR="007A76D7" w:rsidRPr="000B5A77" w:rsidRDefault="007A76D7" w:rsidP="007A76D7">
      <w:pPr>
        <w:pStyle w:val="a7"/>
        <w:shd w:val="clear" w:color="auto" w:fill="auto"/>
        <w:tabs>
          <w:tab w:val="left" w:pos="1099"/>
        </w:tabs>
        <w:spacing w:after="0" w:line="360" w:lineRule="auto"/>
        <w:ind w:firstLine="454"/>
        <w:jc w:val="both"/>
        <w:rPr>
          <w:sz w:val="28"/>
          <w:szCs w:val="28"/>
        </w:rPr>
      </w:pPr>
      <w:r>
        <w:rPr>
          <w:sz w:val="28"/>
          <w:szCs w:val="28"/>
        </w:rPr>
        <w:t>• </w:t>
      </w:r>
      <w:r w:rsidRPr="000B5A77">
        <w:rPr>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A76D7" w:rsidRPr="000B5A77" w:rsidRDefault="007A76D7" w:rsidP="007A76D7">
      <w:pPr>
        <w:pStyle w:val="a7"/>
        <w:shd w:val="clear" w:color="auto" w:fill="auto"/>
        <w:tabs>
          <w:tab w:val="left" w:pos="1091"/>
        </w:tabs>
        <w:spacing w:after="0" w:line="360" w:lineRule="auto"/>
        <w:ind w:firstLine="454"/>
        <w:jc w:val="both"/>
        <w:rPr>
          <w:sz w:val="28"/>
          <w:szCs w:val="28"/>
        </w:rPr>
      </w:pPr>
      <w:r>
        <w:rPr>
          <w:sz w:val="28"/>
          <w:szCs w:val="28"/>
        </w:rPr>
        <w:t>• </w:t>
      </w:r>
      <w:r w:rsidRPr="000B5A77">
        <w:rPr>
          <w:sz w:val="28"/>
          <w:szCs w:val="28"/>
        </w:rPr>
        <w:t>представление об искусстве народов России;</w:t>
      </w:r>
    </w:p>
    <w:p w:rsidR="007A76D7" w:rsidRPr="000B5A77" w:rsidRDefault="007A76D7" w:rsidP="007A76D7">
      <w:pPr>
        <w:pStyle w:val="a7"/>
        <w:shd w:val="clear" w:color="auto" w:fill="auto"/>
        <w:tabs>
          <w:tab w:val="left" w:pos="1099"/>
        </w:tabs>
        <w:spacing w:after="0" w:line="360" w:lineRule="auto"/>
        <w:ind w:firstLine="454"/>
        <w:jc w:val="both"/>
        <w:rPr>
          <w:sz w:val="28"/>
          <w:szCs w:val="28"/>
        </w:rPr>
      </w:pPr>
      <w:r>
        <w:rPr>
          <w:sz w:val="28"/>
          <w:szCs w:val="28"/>
        </w:rPr>
        <w:t>• </w:t>
      </w:r>
      <w:r w:rsidRPr="000B5A77">
        <w:rPr>
          <w:sz w:val="28"/>
          <w:szCs w:val="28"/>
        </w:rPr>
        <w:t>опыт эмоционального постижения народного творчества, этнокультур</w:t>
      </w:r>
      <w:r>
        <w:rPr>
          <w:sz w:val="28"/>
          <w:szCs w:val="28"/>
        </w:rPr>
        <w:t>-</w:t>
      </w:r>
      <w:r w:rsidRPr="000B5A77">
        <w:rPr>
          <w:sz w:val="28"/>
          <w:szCs w:val="28"/>
        </w:rPr>
        <w:t>ных традиций, фольклора народов России;</w:t>
      </w:r>
    </w:p>
    <w:p w:rsidR="007A76D7" w:rsidRPr="000B5A77" w:rsidRDefault="007A76D7" w:rsidP="007A76D7">
      <w:pPr>
        <w:pStyle w:val="a7"/>
        <w:shd w:val="clear" w:color="auto" w:fill="auto"/>
        <w:tabs>
          <w:tab w:val="left" w:pos="1099"/>
        </w:tabs>
        <w:spacing w:after="0" w:line="360" w:lineRule="auto"/>
        <w:ind w:firstLine="454"/>
        <w:jc w:val="both"/>
        <w:rPr>
          <w:sz w:val="28"/>
          <w:szCs w:val="28"/>
        </w:rPr>
      </w:pPr>
      <w:r>
        <w:rPr>
          <w:sz w:val="28"/>
          <w:szCs w:val="28"/>
        </w:rPr>
        <w:t>• </w:t>
      </w:r>
      <w:r w:rsidRPr="000B5A77">
        <w:rPr>
          <w:sz w:val="28"/>
          <w:szCs w:val="28"/>
        </w:rPr>
        <w:t>интерес к занятиям творческого характера, различным видам искусства, художественной самодеятельности;</w:t>
      </w:r>
    </w:p>
    <w:p w:rsidR="007A76D7" w:rsidRPr="000B5A77" w:rsidRDefault="007A76D7" w:rsidP="007A76D7">
      <w:pPr>
        <w:pStyle w:val="a7"/>
        <w:shd w:val="clear" w:color="auto" w:fill="auto"/>
        <w:tabs>
          <w:tab w:val="left" w:pos="1104"/>
        </w:tabs>
        <w:spacing w:after="0" w:line="360" w:lineRule="auto"/>
        <w:ind w:firstLine="454"/>
        <w:jc w:val="both"/>
        <w:rPr>
          <w:sz w:val="28"/>
          <w:szCs w:val="28"/>
        </w:rPr>
      </w:pPr>
      <w:r>
        <w:rPr>
          <w:sz w:val="28"/>
          <w:szCs w:val="28"/>
        </w:rPr>
        <w:t>• </w:t>
      </w:r>
      <w:r w:rsidRPr="000B5A77">
        <w:rPr>
          <w:sz w:val="28"/>
          <w:szCs w:val="28"/>
        </w:rPr>
        <w:t>опыт самореализации в различных видах творческой деятельности, умение выражать себя в доступных видах творчества;</w:t>
      </w:r>
    </w:p>
    <w:p w:rsidR="007A76D7" w:rsidRPr="000B5A77" w:rsidRDefault="007A76D7" w:rsidP="007A76D7">
      <w:pPr>
        <w:pStyle w:val="a7"/>
        <w:shd w:val="clear" w:color="auto" w:fill="auto"/>
        <w:tabs>
          <w:tab w:val="left" w:pos="1099"/>
        </w:tabs>
        <w:spacing w:after="0" w:line="360" w:lineRule="auto"/>
        <w:ind w:firstLine="454"/>
        <w:jc w:val="both"/>
        <w:rPr>
          <w:sz w:val="28"/>
          <w:szCs w:val="28"/>
        </w:rPr>
      </w:pPr>
      <w:r>
        <w:rPr>
          <w:sz w:val="28"/>
          <w:szCs w:val="28"/>
        </w:rPr>
        <w:t>• </w:t>
      </w:r>
      <w:r w:rsidRPr="000B5A77">
        <w:rPr>
          <w:sz w:val="28"/>
          <w:szCs w:val="28"/>
        </w:rPr>
        <w:t>опыт реализации эстетических ценностей в пространстве школы и семьи.</w:t>
      </w:r>
    </w:p>
    <w:p w:rsidR="007A76D7" w:rsidRPr="000B5A77" w:rsidRDefault="007A76D7" w:rsidP="007A76D7">
      <w:pPr>
        <w:pStyle w:val="221"/>
        <w:keepNext/>
        <w:keepLines/>
        <w:shd w:val="clear" w:color="auto" w:fill="auto"/>
        <w:spacing w:before="0" w:after="0" w:line="360" w:lineRule="auto"/>
        <w:ind w:firstLine="454"/>
        <w:rPr>
          <w:sz w:val="28"/>
          <w:szCs w:val="28"/>
        </w:rPr>
      </w:pPr>
      <w:bookmarkStart w:id="311" w:name="bookmark380"/>
      <w:r w:rsidRPr="000B5A77">
        <w:rPr>
          <w:rStyle w:val="228"/>
          <w:sz w:val="28"/>
          <w:szCs w:val="28"/>
        </w:rPr>
        <w:t>2.3.11. Мониторинг эффективности</w:t>
      </w:r>
      <w:bookmarkStart w:id="312" w:name="bookmark381"/>
      <w:bookmarkEnd w:id="311"/>
      <w:r>
        <w:rPr>
          <w:sz w:val="28"/>
          <w:szCs w:val="28"/>
        </w:rPr>
        <w:t xml:space="preserve"> </w:t>
      </w:r>
      <w:r w:rsidRPr="000B5A77">
        <w:rPr>
          <w:rStyle w:val="228"/>
          <w:sz w:val="28"/>
          <w:szCs w:val="28"/>
        </w:rPr>
        <w:t>реализации образовательным учреждением</w:t>
      </w:r>
      <w:r w:rsidRPr="000B5A77">
        <w:rPr>
          <w:rStyle w:val="2220"/>
          <w:b/>
          <w:bCs/>
          <w:sz w:val="28"/>
          <w:szCs w:val="28"/>
        </w:rPr>
        <w:t xml:space="preserve"> </w:t>
      </w:r>
      <w:r w:rsidRPr="000B5A77">
        <w:rPr>
          <w:rStyle w:val="228"/>
          <w:sz w:val="28"/>
          <w:szCs w:val="28"/>
        </w:rPr>
        <w:t>Программы воспитания и социализации</w:t>
      </w:r>
      <w:bookmarkStart w:id="313" w:name="bookmark382"/>
      <w:bookmarkEnd w:id="312"/>
      <w:r>
        <w:rPr>
          <w:sz w:val="28"/>
          <w:szCs w:val="28"/>
        </w:rPr>
        <w:t xml:space="preserve"> </w:t>
      </w:r>
      <w:r w:rsidRPr="000B5A77">
        <w:rPr>
          <w:rStyle w:val="228"/>
          <w:sz w:val="28"/>
          <w:szCs w:val="28"/>
        </w:rPr>
        <w:t>обучающихся</w:t>
      </w:r>
      <w:bookmarkEnd w:id="313"/>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В качестве</w:t>
      </w:r>
      <w:r w:rsidRPr="000B5A77">
        <w:rPr>
          <w:rStyle w:val="a8"/>
          <w:sz w:val="28"/>
          <w:szCs w:val="28"/>
        </w:rPr>
        <w:t xml:space="preserve"> основных показателей</w:t>
      </w:r>
      <w:r w:rsidRPr="000B5A77">
        <w:rPr>
          <w:sz w:val="28"/>
          <w:szCs w:val="28"/>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1</w:t>
      </w:r>
      <w:r>
        <w:rPr>
          <w:sz w:val="28"/>
          <w:szCs w:val="28"/>
        </w:rPr>
        <w:t>. </w:t>
      </w:r>
      <w:r w:rsidRPr="000B5A77">
        <w:rPr>
          <w:sz w:val="28"/>
          <w:szCs w:val="28"/>
        </w:rPr>
        <w:t>Особенности развития личностной, социальной, экологической, трудовой (профессиональной) и здоровьесберегаю- щей культуры обуча</w:t>
      </w:r>
      <w:r>
        <w:rPr>
          <w:sz w:val="28"/>
          <w:szCs w:val="28"/>
        </w:rPr>
        <w:t>-</w:t>
      </w:r>
      <w:r w:rsidRPr="000B5A77">
        <w:rPr>
          <w:sz w:val="28"/>
          <w:szCs w:val="28"/>
        </w:rPr>
        <w:t>ющихся.</w:t>
      </w:r>
    </w:p>
    <w:p w:rsidR="007A76D7" w:rsidRPr="000B5A77" w:rsidRDefault="007A76D7" w:rsidP="007A76D7">
      <w:pPr>
        <w:pStyle w:val="a7"/>
        <w:shd w:val="clear" w:color="auto" w:fill="auto"/>
        <w:tabs>
          <w:tab w:val="left" w:pos="706"/>
        </w:tabs>
        <w:spacing w:after="0" w:line="360" w:lineRule="auto"/>
        <w:ind w:firstLine="454"/>
        <w:jc w:val="both"/>
        <w:rPr>
          <w:sz w:val="28"/>
          <w:szCs w:val="28"/>
        </w:rPr>
      </w:pPr>
      <w:r>
        <w:rPr>
          <w:sz w:val="28"/>
          <w:szCs w:val="28"/>
        </w:rPr>
        <w:t>2. </w:t>
      </w:r>
      <w:r w:rsidRPr="000B5A77">
        <w:rPr>
          <w:sz w:val="28"/>
          <w:szCs w:val="28"/>
        </w:rPr>
        <w:t>Социально-педагогическая среда, общая психологическая атмосфера и нравственный уклад школьной жизни в образовательном учреждении.</w:t>
      </w:r>
    </w:p>
    <w:p w:rsidR="007A76D7" w:rsidRPr="000B5A77" w:rsidRDefault="007A76D7" w:rsidP="007A76D7">
      <w:pPr>
        <w:pStyle w:val="a7"/>
        <w:shd w:val="clear" w:color="auto" w:fill="auto"/>
        <w:tabs>
          <w:tab w:val="left" w:pos="706"/>
        </w:tabs>
        <w:spacing w:after="0" w:line="360" w:lineRule="auto"/>
        <w:ind w:firstLine="454"/>
        <w:jc w:val="both"/>
        <w:rPr>
          <w:sz w:val="28"/>
          <w:szCs w:val="28"/>
        </w:rPr>
      </w:pPr>
      <w:r>
        <w:rPr>
          <w:sz w:val="28"/>
          <w:szCs w:val="28"/>
        </w:rPr>
        <w:t>3. </w:t>
      </w:r>
      <w:r w:rsidRPr="000B5A77">
        <w:rPr>
          <w:sz w:val="28"/>
          <w:szCs w:val="28"/>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A76D7" w:rsidRPr="000B5A77" w:rsidRDefault="007A76D7" w:rsidP="007A76D7">
      <w:pPr>
        <w:pStyle w:val="a7"/>
        <w:shd w:val="clear" w:color="auto" w:fill="auto"/>
        <w:spacing w:after="0" w:line="360" w:lineRule="auto"/>
        <w:ind w:firstLine="454"/>
        <w:jc w:val="both"/>
        <w:rPr>
          <w:sz w:val="28"/>
          <w:szCs w:val="28"/>
        </w:rPr>
      </w:pPr>
      <w:r w:rsidRPr="000B5A77">
        <w:rPr>
          <w:rStyle w:val="a8"/>
          <w:sz w:val="28"/>
          <w:szCs w:val="28"/>
        </w:rPr>
        <w:t>Основные принципы</w:t>
      </w:r>
      <w:r w:rsidRPr="000B5A77">
        <w:rPr>
          <w:sz w:val="28"/>
          <w:szCs w:val="28"/>
        </w:rPr>
        <w:t xml:space="preserve"> организации мониторинга эффективности реали</w:t>
      </w:r>
      <w:r>
        <w:rPr>
          <w:sz w:val="28"/>
          <w:szCs w:val="28"/>
        </w:rPr>
        <w:t>-</w:t>
      </w:r>
      <w:r w:rsidRPr="000B5A77">
        <w:rPr>
          <w:sz w:val="28"/>
          <w:szCs w:val="28"/>
        </w:rPr>
        <w:t>зации образовательным учреждением Программы воспитания и социали</w:t>
      </w:r>
      <w:r>
        <w:rPr>
          <w:sz w:val="28"/>
          <w:szCs w:val="28"/>
        </w:rPr>
        <w:t>-</w:t>
      </w:r>
      <w:r w:rsidRPr="000B5A77">
        <w:rPr>
          <w:sz w:val="28"/>
          <w:szCs w:val="28"/>
        </w:rPr>
        <w:t>зации обучающихся:</w:t>
      </w:r>
    </w:p>
    <w:p w:rsidR="007A76D7" w:rsidRPr="000B5A77" w:rsidRDefault="007A76D7" w:rsidP="007A76D7">
      <w:pPr>
        <w:pStyle w:val="a7"/>
        <w:shd w:val="clear" w:color="auto" w:fill="auto"/>
        <w:tabs>
          <w:tab w:val="left" w:pos="750"/>
        </w:tabs>
        <w:spacing w:after="0" w:line="360" w:lineRule="auto"/>
        <w:ind w:firstLine="454"/>
        <w:jc w:val="both"/>
        <w:rPr>
          <w:sz w:val="28"/>
          <w:szCs w:val="28"/>
        </w:rPr>
      </w:pPr>
      <w:r w:rsidRPr="00117476">
        <w:rPr>
          <w:rStyle w:val="3c"/>
          <w:i w:val="0"/>
          <w:sz w:val="28"/>
          <w:szCs w:val="28"/>
        </w:rPr>
        <w:t>— </w:t>
      </w:r>
      <w:r w:rsidRPr="000B5A77">
        <w:rPr>
          <w:rStyle w:val="3c"/>
          <w:sz w:val="28"/>
          <w:szCs w:val="28"/>
        </w:rPr>
        <w:t>принцип системности</w:t>
      </w:r>
      <w:r w:rsidRPr="000B5A77">
        <w:rPr>
          <w:sz w:val="28"/>
          <w:szCs w:val="28"/>
        </w:rPr>
        <w:t xml:space="preserve"> предполагает изучение планируемых резуль</w:t>
      </w:r>
      <w:r>
        <w:rPr>
          <w:sz w:val="28"/>
          <w:szCs w:val="28"/>
        </w:rPr>
        <w:t>-</w:t>
      </w:r>
      <w:r w:rsidRPr="000B5A77">
        <w:rPr>
          <w:sz w:val="28"/>
          <w:szCs w:val="28"/>
        </w:rPr>
        <w:t>татов развития обучающихся в качестве составных (системных) элементов общего процесса воспитания и социализации обучающихся;</w:t>
      </w:r>
    </w:p>
    <w:p w:rsidR="007A76D7" w:rsidRPr="000B5A77" w:rsidRDefault="007A76D7" w:rsidP="007A76D7">
      <w:pPr>
        <w:pStyle w:val="a7"/>
        <w:shd w:val="clear" w:color="auto" w:fill="auto"/>
        <w:tabs>
          <w:tab w:val="left" w:pos="754"/>
        </w:tabs>
        <w:spacing w:after="0" w:line="360" w:lineRule="auto"/>
        <w:ind w:firstLine="454"/>
        <w:jc w:val="both"/>
        <w:rPr>
          <w:sz w:val="28"/>
          <w:szCs w:val="28"/>
        </w:rPr>
      </w:pPr>
      <w:r w:rsidRPr="00117476">
        <w:rPr>
          <w:rStyle w:val="3c"/>
          <w:i w:val="0"/>
          <w:sz w:val="28"/>
          <w:szCs w:val="28"/>
        </w:rPr>
        <w:t>— </w:t>
      </w:r>
      <w:r w:rsidRPr="000B5A77">
        <w:rPr>
          <w:rStyle w:val="3c"/>
          <w:sz w:val="28"/>
          <w:szCs w:val="28"/>
        </w:rPr>
        <w:t>принцип личностно-социально-деятельностного подхода</w:t>
      </w:r>
      <w:r w:rsidRPr="000B5A77">
        <w:rPr>
          <w:sz w:val="28"/>
          <w:szCs w:val="28"/>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7A76D7" w:rsidRPr="000B5A77" w:rsidRDefault="007A76D7" w:rsidP="007A76D7">
      <w:pPr>
        <w:pStyle w:val="a7"/>
        <w:shd w:val="clear" w:color="auto" w:fill="auto"/>
        <w:tabs>
          <w:tab w:val="left" w:pos="750"/>
        </w:tabs>
        <w:spacing w:after="0" w:line="360" w:lineRule="auto"/>
        <w:ind w:firstLine="454"/>
        <w:jc w:val="both"/>
        <w:rPr>
          <w:sz w:val="28"/>
          <w:szCs w:val="28"/>
        </w:rPr>
      </w:pPr>
      <w:r w:rsidRPr="00117476">
        <w:rPr>
          <w:rStyle w:val="3c"/>
          <w:i w:val="0"/>
          <w:sz w:val="28"/>
          <w:szCs w:val="28"/>
        </w:rPr>
        <w:t>— </w:t>
      </w:r>
      <w:r w:rsidRPr="000B5A77">
        <w:rPr>
          <w:rStyle w:val="3c"/>
          <w:sz w:val="28"/>
          <w:szCs w:val="28"/>
        </w:rPr>
        <w:t>принцип объективности</w:t>
      </w:r>
      <w:r>
        <w:rPr>
          <w:sz w:val="28"/>
          <w:szCs w:val="28"/>
        </w:rPr>
        <w:t xml:space="preserve"> предполагает формализо</w:t>
      </w:r>
      <w:r w:rsidRPr="000B5A77">
        <w:rPr>
          <w:sz w:val="28"/>
          <w:szCs w:val="28"/>
        </w:rPr>
        <w:t>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A76D7" w:rsidRPr="000B5A77" w:rsidRDefault="007A76D7" w:rsidP="007A76D7">
      <w:pPr>
        <w:pStyle w:val="a7"/>
        <w:shd w:val="clear" w:color="auto" w:fill="auto"/>
        <w:tabs>
          <w:tab w:val="left" w:pos="745"/>
        </w:tabs>
        <w:spacing w:after="0" w:line="360" w:lineRule="auto"/>
        <w:ind w:firstLine="454"/>
        <w:jc w:val="both"/>
        <w:rPr>
          <w:sz w:val="28"/>
          <w:szCs w:val="28"/>
        </w:rPr>
      </w:pPr>
      <w:r w:rsidRPr="00117476">
        <w:rPr>
          <w:rStyle w:val="3c"/>
          <w:i w:val="0"/>
          <w:sz w:val="28"/>
          <w:szCs w:val="28"/>
        </w:rPr>
        <w:t>— </w:t>
      </w:r>
      <w:r w:rsidRPr="000B5A77">
        <w:rPr>
          <w:rStyle w:val="3c"/>
          <w:sz w:val="28"/>
          <w:szCs w:val="28"/>
        </w:rPr>
        <w:t>принцип детерминизма (причинной обусловленности)</w:t>
      </w:r>
      <w:r w:rsidRPr="000B5A77">
        <w:rPr>
          <w:sz w:val="28"/>
          <w:szCs w:val="28"/>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7A76D7" w:rsidRPr="000B5A77" w:rsidRDefault="007A76D7" w:rsidP="007A76D7">
      <w:pPr>
        <w:pStyle w:val="a7"/>
        <w:shd w:val="clear" w:color="auto" w:fill="auto"/>
        <w:tabs>
          <w:tab w:val="left" w:pos="740"/>
        </w:tabs>
        <w:spacing w:after="0" w:line="360" w:lineRule="auto"/>
        <w:ind w:firstLine="454"/>
        <w:jc w:val="both"/>
        <w:rPr>
          <w:sz w:val="28"/>
          <w:szCs w:val="28"/>
        </w:rPr>
      </w:pPr>
      <w:r w:rsidRPr="00117476">
        <w:rPr>
          <w:rStyle w:val="3c"/>
          <w:i w:val="0"/>
          <w:sz w:val="28"/>
          <w:szCs w:val="28"/>
        </w:rPr>
        <w:t>— </w:t>
      </w:r>
      <w:r w:rsidRPr="000B5A77">
        <w:rPr>
          <w:rStyle w:val="3c"/>
          <w:sz w:val="28"/>
          <w:szCs w:val="28"/>
        </w:rPr>
        <w:t xml:space="preserve">принцип признания безусловного уважения прав </w:t>
      </w:r>
      <w:r w:rsidRPr="000B5A77">
        <w:rPr>
          <w:rStyle w:val="4d"/>
          <w:sz w:val="28"/>
          <w:szCs w:val="28"/>
        </w:rPr>
        <w:t xml:space="preserve">— </w:t>
      </w:r>
      <w:r w:rsidRPr="000B5A77">
        <w:rPr>
          <w:sz w:val="28"/>
          <w:szCs w:val="28"/>
        </w:rPr>
        <w:t>предполагает отказ от прямых негативных оценок и личностных характеристик обучающихся.</w:t>
      </w:r>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7A76D7" w:rsidRPr="00025700" w:rsidRDefault="007A76D7" w:rsidP="007A76D7">
      <w:pPr>
        <w:pStyle w:val="221"/>
        <w:keepNext/>
        <w:keepLines/>
        <w:shd w:val="clear" w:color="auto" w:fill="auto"/>
        <w:spacing w:before="0" w:after="0" w:line="360" w:lineRule="auto"/>
        <w:ind w:firstLine="454"/>
        <w:rPr>
          <w:sz w:val="28"/>
          <w:szCs w:val="28"/>
        </w:rPr>
      </w:pPr>
      <w:bookmarkStart w:id="314" w:name="bookmark383"/>
      <w:r w:rsidRPr="000B5A77">
        <w:rPr>
          <w:rStyle w:val="228"/>
          <w:sz w:val="28"/>
          <w:szCs w:val="28"/>
        </w:rPr>
        <w:t>2.3.12. Методологический инструментарий</w:t>
      </w:r>
      <w:bookmarkEnd w:id="314"/>
      <w:r>
        <w:rPr>
          <w:rStyle w:val="228"/>
          <w:sz w:val="28"/>
          <w:szCs w:val="28"/>
        </w:rPr>
        <w:t xml:space="preserve"> </w:t>
      </w:r>
      <w:bookmarkStart w:id="315" w:name="bookmark384"/>
      <w:r w:rsidRPr="000B5A77">
        <w:rPr>
          <w:rStyle w:val="228"/>
          <w:sz w:val="28"/>
          <w:szCs w:val="28"/>
        </w:rPr>
        <w:t>мониторинга воспитания и социализации</w:t>
      </w:r>
      <w:r w:rsidRPr="000B5A77">
        <w:rPr>
          <w:rStyle w:val="2220"/>
          <w:b/>
          <w:bCs/>
          <w:sz w:val="28"/>
          <w:szCs w:val="28"/>
        </w:rPr>
        <w:t xml:space="preserve"> </w:t>
      </w:r>
      <w:r w:rsidRPr="000B5A77">
        <w:rPr>
          <w:rStyle w:val="228"/>
          <w:sz w:val="28"/>
          <w:szCs w:val="28"/>
        </w:rPr>
        <w:t>обучающихся</w:t>
      </w:r>
      <w:bookmarkEnd w:id="315"/>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7A76D7" w:rsidRPr="000B5A77" w:rsidRDefault="007A76D7" w:rsidP="007A76D7">
      <w:pPr>
        <w:pStyle w:val="a7"/>
        <w:shd w:val="clear" w:color="auto" w:fill="auto"/>
        <w:spacing w:after="0" w:line="360" w:lineRule="auto"/>
        <w:ind w:firstLine="454"/>
        <w:jc w:val="both"/>
        <w:rPr>
          <w:sz w:val="28"/>
          <w:szCs w:val="28"/>
        </w:rPr>
      </w:pPr>
      <w:r w:rsidRPr="000B5A77">
        <w:rPr>
          <w:rStyle w:val="47"/>
          <w:sz w:val="28"/>
          <w:szCs w:val="28"/>
        </w:rPr>
        <w:t>Тестирование (метод тестов)</w:t>
      </w:r>
      <w:r w:rsidRPr="000B5A77">
        <w:rPr>
          <w:sz w:val="28"/>
          <w:szCs w:val="28"/>
        </w:rPr>
        <w:t xml:space="preserve"> — исследовательский метод, позволя</w:t>
      </w:r>
      <w:r>
        <w:rPr>
          <w:sz w:val="28"/>
          <w:szCs w:val="28"/>
        </w:rPr>
        <w:t>-</w:t>
      </w:r>
      <w:r w:rsidRPr="000B5A77">
        <w:rPr>
          <w:sz w:val="28"/>
          <w:szCs w:val="28"/>
        </w:rPr>
        <w:t>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7A76D7" w:rsidRPr="000B5A77" w:rsidRDefault="007A76D7" w:rsidP="007A76D7">
      <w:pPr>
        <w:pStyle w:val="a7"/>
        <w:shd w:val="clear" w:color="auto" w:fill="auto"/>
        <w:spacing w:after="0" w:line="360" w:lineRule="auto"/>
        <w:ind w:firstLine="454"/>
        <w:jc w:val="both"/>
        <w:rPr>
          <w:sz w:val="28"/>
          <w:szCs w:val="28"/>
        </w:rPr>
      </w:pPr>
      <w:r w:rsidRPr="000B5A77">
        <w:rPr>
          <w:rStyle w:val="47"/>
          <w:sz w:val="28"/>
          <w:szCs w:val="28"/>
        </w:rPr>
        <w:t>Опрос</w:t>
      </w:r>
      <w:r w:rsidRPr="000B5A77">
        <w:rPr>
          <w:sz w:val="28"/>
          <w:szCs w:val="28"/>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7A76D7" w:rsidRPr="000B5A77" w:rsidRDefault="007A76D7" w:rsidP="007A76D7">
      <w:pPr>
        <w:pStyle w:val="a7"/>
        <w:shd w:val="clear" w:color="auto" w:fill="auto"/>
        <w:tabs>
          <w:tab w:val="left" w:pos="1084"/>
        </w:tabs>
        <w:spacing w:after="0" w:line="360" w:lineRule="auto"/>
        <w:ind w:firstLine="454"/>
        <w:jc w:val="both"/>
        <w:rPr>
          <w:sz w:val="28"/>
          <w:szCs w:val="28"/>
        </w:rPr>
      </w:pPr>
      <w:r>
        <w:rPr>
          <w:sz w:val="28"/>
          <w:szCs w:val="28"/>
        </w:rPr>
        <w:t>• </w:t>
      </w:r>
      <w:r w:rsidRPr="000B5A77">
        <w:rPr>
          <w:rStyle w:val="3c"/>
          <w:sz w:val="28"/>
          <w:szCs w:val="28"/>
        </w:rPr>
        <w:t>анкетирование</w:t>
      </w:r>
      <w:r w:rsidRPr="000B5A77">
        <w:rPr>
          <w:sz w:val="28"/>
          <w:szCs w:val="28"/>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7A76D7" w:rsidRPr="000B5A77" w:rsidRDefault="007A76D7" w:rsidP="007A76D7">
      <w:pPr>
        <w:pStyle w:val="a7"/>
        <w:shd w:val="clear" w:color="auto" w:fill="auto"/>
        <w:tabs>
          <w:tab w:val="left" w:pos="1089"/>
        </w:tabs>
        <w:spacing w:after="0" w:line="360" w:lineRule="auto"/>
        <w:ind w:firstLine="454"/>
        <w:jc w:val="both"/>
        <w:rPr>
          <w:sz w:val="28"/>
          <w:szCs w:val="28"/>
        </w:rPr>
      </w:pPr>
      <w:r>
        <w:rPr>
          <w:sz w:val="28"/>
          <w:szCs w:val="28"/>
        </w:rPr>
        <w:t>• </w:t>
      </w:r>
      <w:r w:rsidRPr="000B5A77">
        <w:rPr>
          <w:rStyle w:val="3c"/>
          <w:sz w:val="28"/>
          <w:szCs w:val="28"/>
        </w:rPr>
        <w:t>интервью</w:t>
      </w:r>
      <w:r w:rsidRPr="000B5A77">
        <w:rPr>
          <w:sz w:val="28"/>
          <w:szCs w:val="28"/>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7A76D7" w:rsidRPr="000B5A77" w:rsidRDefault="007A76D7" w:rsidP="007A76D7">
      <w:pPr>
        <w:pStyle w:val="a7"/>
        <w:shd w:val="clear" w:color="auto" w:fill="auto"/>
        <w:tabs>
          <w:tab w:val="left" w:pos="1089"/>
        </w:tabs>
        <w:spacing w:after="0" w:line="360" w:lineRule="auto"/>
        <w:ind w:firstLine="454"/>
        <w:jc w:val="both"/>
        <w:rPr>
          <w:sz w:val="28"/>
          <w:szCs w:val="28"/>
        </w:rPr>
      </w:pPr>
      <w:r>
        <w:rPr>
          <w:sz w:val="28"/>
          <w:szCs w:val="28"/>
        </w:rPr>
        <w:t>• </w:t>
      </w:r>
      <w:r w:rsidRPr="000B5A77">
        <w:rPr>
          <w:rStyle w:val="3c"/>
          <w:sz w:val="28"/>
          <w:szCs w:val="28"/>
        </w:rPr>
        <w:t>беседа</w:t>
      </w:r>
      <w:r w:rsidRPr="000B5A77">
        <w:rPr>
          <w:sz w:val="28"/>
          <w:szCs w:val="28"/>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7A76D7" w:rsidRPr="000B5A77" w:rsidRDefault="007A76D7" w:rsidP="007A76D7">
      <w:pPr>
        <w:pStyle w:val="a7"/>
        <w:shd w:val="clear" w:color="auto" w:fill="auto"/>
        <w:spacing w:after="0" w:line="360" w:lineRule="auto"/>
        <w:ind w:firstLine="454"/>
        <w:jc w:val="both"/>
        <w:rPr>
          <w:sz w:val="28"/>
          <w:szCs w:val="28"/>
        </w:rPr>
      </w:pPr>
      <w:r w:rsidRPr="000B5A77">
        <w:rPr>
          <w:rStyle w:val="47"/>
          <w:sz w:val="28"/>
          <w:szCs w:val="28"/>
        </w:rPr>
        <w:t>Психолого-педагогическое наблюдение</w:t>
      </w:r>
      <w:r w:rsidRPr="000B5A77">
        <w:rPr>
          <w:sz w:val="28"/>
          <w:szCs w:val="28"/>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7A76D7" w:rsidRPr="000B5A77" w:rsidRDefault="007A76D7" w:rsidP="007A76D7">
      <w:pPr>
        <w:pStyle w:val="a7"/>
        <w:shd w:val="clear" w:color="auto" w:fill="auto"/>
        <w:tabs>
          <w:tab w:val="left" w:pos="1089"/>
        </w:tabs>
        <w:spacing w:after="0" w:line="360" w:lineRule="auto"/>
        <w:ind w:firstLine="454"/>
        <w:jc w:val="both"/>
        <w:rPr>
          <w:sz w:val="28"/>
          <w:szCs w:val="28"/>
        </w:rPr>
      </w:pPr>
      <w:r>
        <w:rPr>
          <w:sz w:val="28"/>
          <w:szCs w:val="28"/>
        </w:rPr>
        <w:t>• </w:t>
      </w:r>
      <w:r w:rsidRPr="000B5A77">
        <w:rPr>
          <w:rStyle w:val="3c"/>
          <w:sz w:val="28"/>
          <w:szCs w:val="28"/>
        </w:rPr>
        <w:t>включённое наблюдение</w:t>
      </w:r>
      <w:r w:rsidRPr="000B5A77">
        <w:rPr>
          <w:sz w:val="28"/>
          <w:szCs w:val="28"/>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7A76D7" w:rsidRPr="000B5A77" w:rsidRDefault="007A76D7" w:rsidP="007A76D7">
      <w:pPr>
        <w:pStyle w:val="a7"/>
        <w:shd w:val="clear" w:color="auto" w:fill="auto"/>
        <w:tabs>
          <w:tab w:val="left" w:pos="1060"/>
        </w:tabs>
        <w:spacing w:after="0" w:line="360" w:lineRule="auto"/>
        <w:ind w:firstLine="454"/>
        <w:jc w:val="both"/>
        <w:rPr>
          <w:sz w:val="28"/>
          <w:szCs w:val="28"/>
        </w:rPr>
      </w:pPr>
      <w:r>
        <w:rPr>
          <w:sz w:val="28"/>
          <w:szCs w:val="28"/>
        </w:rPr>
        <w:t>• </w:t>
      </w:r>
      <w:r w:rsidRPr="000B5A77">
        <w:rPr>
          <w:rStyle w:val="3c"/>
          <w:sz w:val="28"/>
          <w:szCs w:val="28"/>
        </w:rPr>
        <w:t>узкоспециальное наблюдение</w:t>
      </w:r>
      <w:r w:rsidRPr="000B5A77">
        <w:rPr>
          <w:sz w:val="28"/>
          <w:szCs w:val="28"/>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7A76D7" w:rsidRPr="000B5A77" w:rsidRDefault="007A76D7" w:rsidP="007A76D7">
      <w:pPr>
        <w:pStyle w:val="31"/>
        <w:keepNext/>
        <w:keepLines/>
        <w:shd w:val="clear" w:color="auto" w:fill="auto"/>
        <w:spacing w:line="360" w:lineRule="auto"/>
        <w:ind w:firstLine="454"/>
        <w:rPr>
          <w:sz w:val="28"/>
          <w:szCs w:val="28"/>
        </w:rPr>
      </w:pPr>
      <w:bookmarkStart w:id="316" w:name="bookmark385"/>
      <w:r w:rsidRPr="000B5A77">
        <w:rPr>
          <w:rStyle w:val="32"/>
          <w:sz w:val="28"/>
          <w:szCs w:val="28"/>
        </w:rPr>
        <w:t>Особо следует выделить</w:t>
      </w:r>
      <w:r w:rsidRPr="000B5A77">
        <w:rPr>
          <w:sz w:val="28"/>
          <w:szCs w:val="28"/>
        </w:rPr>
        <w:t xml:space="preserve"> психолого-педагогический эксперимент как основной метод исследования воспитания</w:t>
      </w:r>
      <w:r w:rsidRPr="000B5A77">
        <w:rPr>
          <w:rStyle w:val="3b"/>
          <w:b/>
          <w:bCs/>
          <w:sz w:val="28"/>
          <w:szCs w:val="28"/>
        </w:rPr>
        <w:t xml:space="preserve"> </w:t>
      </w:r>
      <w:r w:rsidRPr="000B5A77">
        <w:rPr>
          <w:sz w:val="28"/>
          <w:szCs w:val="28"/>
        </w:rPr>
        <w:t>и социализации обучающихся.</w:t>
      </w:r>
      <w:bookmarkEnd w:id="316"/>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w:t>
      </w:r>
      <w:r>
        <w:rPr>
          <w:sz w:val="28"/>
          <w:szCs w:val="28"/>
        </w:rPr>
        <w:t>ых на оценку эффективности рабо</w:t>
      </w:r>
      <w:r w:rsidRPr="000B5A77">
        <w:rPr>
          <w:sz w:val="28"/>
          <w:szCs w:val="28"/>
        </w:rPr>
        <w:t>ты образовательного учреждения по воспитанию и социализации обучающихся.</w:t>
      </w:r>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Основной</w:t>
      </w:r>
      <w:r w:rsidRPr="000B5A77">
        <w:rPr>
          <w:rStyle w:val="a8"/>
          <w:sz w:val="28"/>
          <w:szCs w:val="28"/>
        </w:rPr>
        <w:t xml:space="preserve"> целью</w:t>
      </w:r>
      <w:r w:rsidRPr="000B5A77">
        <w:rPr>
          <w:sz w:val="28"/>
          <w:szCs w:val="28"/>
        </w:rPr>
        <w:t xml:space="preserve">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В рамках психолого-педагогического исследования следует выделить три этапа.</w:t>
      </w:r>
    </w:p>
    <w:p w:rsidR="007A76D7" w:rsidRPr="000B5A77" w:rsidRDefault="007A76D7" w:rsidP="007A76D7">
      <w:pPr>
        <w:pStyle w:val="a7"/>
        <w:shd w:val="clear" w:color="auto" w:fill="auto"/>
        <w:spacing w:after="0" w:line="360" w:lineRule="auto"/>
        <w:ind w:firstLine="454"/>
        <w:jc w:val="both"/>
        <w:rPr>
          <w:sz w:val="28"/>
          <w:szCs w:val="28"/>
        </w:rPr>
      </w:pPr>
      <w:r w:rsidRPr="000B5A77">
        <w:rPr>
          <w:rStyle w:val="47"/>
          <w:sz w:val="28"/>
          <w:szCs w:val="28"/>
        </w:rPr>
        <w:t>Этап</w:t>
      </w:r>
      <w:r>
        <w:rPr>
          <w:rStyle w:val="47"/>
          <w:sz w:val="28"/>
          <w:szCs w:val="28"/>
        </w:rPr>
        <w:t> </w:t>
      </w:r>
      <w:r w:rsidRPr="000B5A77">
        <w:rPr>
          <w:rStyle w:val="47"/>
          <w:sz w:val="28"/>
          <w:szCs w:val="28"/>
        </w:rPr>
        <w:t>1.</w:t>
      </w:r>
      <w:r w:rsidRPr="000B5A77">
        <w:rPr>
          <w:rStyle w:val="3c"/>
          <w:sz w:val="28"/>
          <w:szCs w:val="28"/>
        </w:rPr>
        <w:t xml:space="preserve"> Контрольный этап исследования (диагностический срез)</w:t>
      </w:r>
      <w:r w:rsidRPr="000B5A77">
        <w:rPr>
          <w:sz w:val="28"/>
          <w:szCs w:val="28"/>
        </w:rP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7A76D7" w:rsidRPr="000B5A77" w:rsidRDefault="007A76D7" w:rsidP="007A76D7">
      <w:pPr>
        <w:pStyle w:val="a7"/>
        <w:shd w:val="clear" w:color="auto" w:fill="auto"/>
        <w:spacing w:after="0" w:line="360" w:lineRule="auto"/>
        <w:ind w:firstLine="454"/>
        <w:jc w:val="both"/>
        <w:rPr>
          <w:sz w:val="28"/>
          <w:szCs w:val="28"/>
        </w:rPr>
      </w:pPr>
      <w:r w:rsidRPr="000B5A77">
        <w:rPr>
          <w:rStyle w:val="47"/>
          <w:sz w:val="28"/>
          <w:szCs w:val="28"/>
        </w:rPr>
        <w:t>Этап</w:t>
      </w:r>
      <w:r>
        <w:rPr>
          <w:rStyle w:val="47"/>
          <w:sz w:val="28"/>
          <w:szCs w:val="28"/>
        </w:rPr>
        <w:t> </w:t>
      </w:r>
      <w:r w:rsidRPr="000B5A77">
        <w:rPr>
          <w:rStyle w:val="47"/>
          <w:sz w:val="28"/>
          <w:szCs w:val="28"/>
        </w:rPr>
        <w:t>2.</w:t>
      </w:r>
      <w:r w:rsidRPr="000B5A77">
        <w:rPr>
          <w:rStyle w:val="3c"/>
          <w:sz w:val="28"/>
          <w:szCs w:val="28"/>
        </w:rPr>
        <w:t xml:space="preserve"> Формирующий этап исследования</w:t>
      </w:r>
      <w:r w:rsidRPr="000B5A77">
        <w:rPr>
          <w:sz w:val="28"/>
          <w:szCs w:val="28"/>
        </w:rPr>
        <w:t xml:space="preserve"> предполагает реализацию образовательным учреждением основных направлений Программы воспита</w:t>
      </w:r>
      <w:r>
        <w:rPr>
          <w:sz w:val="28"/>
          <w:szCs w:val="28"/>
        </w:rPr>
        <w:t>-</w:t>
      </w:r>
      <w:r w:rsidRPr="000B5A77">
        <w:rPr>
          <w:sz w:val="28"/>
          <w:szCs w:val="28"/>
        </w:rPr>
        <w:t>ния и социализации обучающихся.</w:t>
      </w:r>
    </w:p>
    <w:p w:rsidR="007A76D7" w:rsidRPr="000B5A77" w:rsidRDefault="007A76D7" w:rsidP="007A76D7">
      <w:pPr>
        <w:pStyle w:val="a7"/>
        <w:shd w:val="clear" w:color="auto" w:fill="auto"/>
        <w:spacing w:after="0" w:line="360" w:lineRule="auto"/>
        <w:ind w:firstLine="454"/>
        <w:jc w:val="both"/>
        <w:rPr>
          <w:sz w:val="28"/>
          <w:szCs w:val="28"/>
        </w:rPr>
      </w:pPr>
      <w:r w:rsidRPr="000B5A77">
        <w:rPr>
          <w:rStyle w:val="47"/>
          <w:sz w:val="28"/>
          <w:szCs w:val="28"/>
        </w:rPr>
        <w:t>Этап</w:t>
      </w:r>
      <w:r>
        <w:rPr>
          <w:rStyle w:val="47"/>
          <w:sz w:val="28"/>
          <w:szCs w:val="28"/>
        </w:rPr>
        <w:t> </w:t>
      </w:r>
      <w:r w:rsidRPr="000B5A77">
        <w:rPr>
          <w:rStyle w:val="47"/>
          <w:sz w:val="28"/>
          <w:szCs w:val="28"/>
        </w:rPr>
        <w:t>3.</w:t>
      </w:r>
      <w:r w:rsidRPr="000B5A77">
        <w:rPr>
          <w:rStyle w:val="3c"/>
          <w:sz w:val="28"/>
          <w:szCs w:val="28"/>
        </w:rPr>
        <w:t xml:space="preserve"> Интерпретационный этап исследования</w:t>
      </w:r>
      <w:r w:rsidRPr="000B5A77">
        <w:rPr>
          <w:sz w:val="28"/>
          <w:szCs w:val="28"/>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w:t>
      </w:r>
      <w:r w:rsidRPr="000B5A77">
        <w:rPr>
          <w:rStyle w:val="a8"/>
          <w:sz w:val="28"/>
          <w:szCs w:val="28"/>
        </w:rPr>
        <w:t xml:space="preserve"> исследование динамики</w:t>
      </w:r>
      <w:r w:rsidRPr="000B5A77">
        <w:rPr>
          <w:sz w:val="28"/>
          <w:szCs w:val="28"/>
        </w:rPr>
        <w:t xml:space="preserve"> воспитания и социализации обучающихся.</w:t>
      </w:r>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7A76D7" w:rsidRPr="000B5A77" w:rsidRDefault="007A76D7" w:rsidP="007A76D7">
      <w:pPr>
        <w:pStyle w:val="a7"/>
        <w:shd w:val="clear" w:color="auto" w:fill="auto"/>
        <w:spacing w:after="0" w:line="360" w:lineRule="auto"/>
        <w:ind w:firstLine="454"/>
        <w:jc w:val="both"/>
        <w:rPr>
          <w:sz w:val="28"/>
          <w:szCs w:val="28"/>
        </w:rPr>
      </w:pPr>
      <w:r w:rsidRPr="000B5A77">
        <w:rPr>
          <w:rStyle w:val="a8"/>
          <w:sz w:val="28"/>
          <w:szCs w:val="28"/>
        </w:rPr>
        <w:t>Критериями эффективности</w:t>
      </w:r>
      <w:r w:rsidRPr="000B5A77">
        <w:rPr>
          <w:sz w:val="28"/>
          <w:szCs w:val="28"/>
        </w:rPr>
        <w:t xml:space="preserve"> реализации учебным учреждением воспитательной и развивающей программы является </w:t>
      </w:r>
      <w:r w:rsidRPr="000B5A77">
        <w:rPr>
          <w:rStyle w:val="a8"/>
          <w:sz w:val="28"/>
          <w:szCs w:val="28"/>
        </w:rPr>
        <w:t>динамика</w:t>
      </w:r>
      <w:r w:rsidRPr="000B5A77">
        <w:rPr>
          <w:sz w:val="28"/>
          <w:szCs w:val="28"/>
        </w:rPr>
        <w:t xml:space="preserve"> основных показателей воспитания и социализации обучающихся.</w:t>
      </w:r>
    </w:p>
    <w:p w:rsidR="007A76D7" w:rsidRPr="000B5A77" w:rsidRDefault="007A76D7" w:rsidP="007A76D7">
      <w:pPr>
        <w:pStyle w:val="a7"/>
        <w:shd w:val="clear" w:color="auto" w:fill="auto"/>
        <w:tabs>
          <w:tab w:val="left" w:pos="678"/>
        </w:tabs>
        <w:spacing w:after="0" w:line="360" w:lineRule="auto"/>
        <w:ind w:firstLine="454"/>
        <w:jc w:val="both"/>
        <w:rPr>
          <w:sz w:val="28"/>
          <w:szCs w:val="28"/>
        </w:rPr>
      </w:pPr>
      <w:r>
        <w:rPr>
          <w:sz w:val="28"/>
          <w:szCs w:val="28"/>
        </w:rPr>
        <w:t>1. </w:t>
      </w:r>
      <w:r w:rsidRPr="000B5A77">
        <w:rPr>
          <w:sz w:val="28"/>
          <w:szCs w:val="28"/>
        </w:rPr>
        <w:t>Динамика развития личностной, социальной, экологической, трудовой (профессиональной) и здоровьесберегающей культуры обучающихся.</w:t>
      </w:r>
    </w:p>
    <w:p w:rsidR="007A76D7" w:rsidRPr="000B5A77" w:rsidRDefault="007A76D7" w:rsidP="007A76D7">
      <w:pPr>
        <w:pStyle w:val="a7"/>
        <w:shd w:val="clear" w:color="auto" w:fill="auto"/>
        <w:tabs>
          <w:tab w:val="left" w:pos="692"/>
        </w:tabs>
        <w:spacing w:after="0" w:line="360" w:lineRule="auto"/>
        <w:ind w:firstLine="454"/>
        <w:jc w:val="both"/>
        <w:rPr>
          <w:sz w:val="28"/>
          <w:szCs w:val="28"/>
        </w:rPr>
      </w:pPr>
      <w:r>
        <w:rPr>
          <w:sz w:val="28"/>
          <w:szCs w:val="28"/>
        </w:rPr>
        <w:t>2. </w:t>
      </w:r>
      <w:r w:rsidRPr="000B5A77">
        <w:rPr>
          <w:sz w:val="28"/>
          <w:szCs w:val="28"/>
        </w:rPr>
        <w:t>Динамика (характер из</w:t>
      </w:r>
      <w:r>
        <w:rPr>
          <w:sz w:val="28"/>
          <w:szCs w:val="28"/>
        </w:rPr>
        <w:t>менения) социальной, психолого-</w:t>
      </w:r>
      <w:r w:rsidRPr="000B5A77">
        <w:rPr>
          <w:sz w:val="28"/>
          <w:szCs w:val="28"/>
        </w:rPr>
        <w:t>педагогичес</w:t>
      </w:r>
      <w:r>
        <w:rPr>
          <w:sz w:val="28"/>
          <w:szCs w:val="28"/>
        </w:rPr>
        <w:t>-</w:t>
      </w:r>
      <w:r w:rsidRPr="000B5A77">
        <w:rPr>
          <w:sz w:val="28"/>
          <w:szCs w:val="28"/>
        </w:rPr>
        <w:t>кой и нравственной атмосферы в образовательном учреждении.</w:t>
      </w:r>
    </w:p>
    <w:p w:rsidR="007A76D7" w:rsidRPr="000B5A77" w:rsidRDefault="007A76D7" w:rsidP="007A76D7">
      <w:pPr>
        <w:pStyle w:val="a7"/>
        <w:shd w:val="clear" w:color="auto" w:fill="auto"/>
        <w:tabs>
          <w:tab w:val="left" w:pos="687"/>
        </w:tabs>
        <w:spacing w:after="0" w:line="360" w:lineRule="auto"/>
        <w:ind w:firstLine="454"/>
        <w:jc w:val="both"/>
        <w:rPr>
          <w:sz w:val="28"/>
          <w:szCs w:val="28"/>
        </w:rPr>
      </w:pPr>
      <w:r>
        <w:rPr>
          <w:sz w:val="28"/>
          <w:szCs w:val="28"/>
        </w:rPr>
        <w:t>3. </w:t>
      </w:r>
      <w:r w:rsidRPr="000B5A77">
        <w:rPr>
          <w:sz w:val="28"/>
          <w:szCs w:val="28"/>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Необходимо указать критерии, по которым изучается динамика процесса воспитания и социализации обучающихся.</w:t>
      </w:r>
    </w:p>
    <w:p w:rsidR="007A76D7" w:rsidRPr="000B5A77" w:rsidRDefault="007A76D7" w:rsidP="007A76D7">
      <w:pPr>
        <w:pStyle w:val="a7"/>
        <w:shd w:val="clear" w:color="auto" w:fill="auto"/>
        <w:tabs>
          <w:tab w:val="left" w:pos="1162"/>
        </w:tabs>
        <w:spacing w:after="0" w:line="360" w:lineRule="auto"/>
        <w:ind w:firstLine="454"/>
        <w:jc w:val="both"/>
        <w:rPr>
          <w:sz w:val="28"/>
          <w:szCs w:val="28"/>
        </w:rPr>
      </w:pPr>
      <w:r w:rsidRPr="002A16AB">
        <w:rPr>
          <w:rStyle w:val="3c"/>
          <w:i w:val="0"/>
          <w:sz w:val="28"/>
          <w:szCs w:val="28"/>
        </w:rPr>
        <w:t>1. </w:t>
      </w:r>
      <w:r w:rsidRPr="000B5A77">
        <w:rPr>
          <w:rStyle w:val="3c"/>
          <w:sz w:val="28"/>
          <w:szCs w:val="28"/>
        </w:rPr>
        <w:t>Положительная динамика (тенденция повышения</w:t>
      </w:r>
      <w:r w:rsidRPr="000B5A77">
        <w:rPr>
          <w:rStyle w:val="2b"/>
          <w:sz w:val="28"/>
          <w:szCs w:val="28"/>
        </w:rPr>
        <w:t xml:space="preserve"> </w:t>
      </w:r>
      <w:r w:rsidRPr="000B5A77">
        <w:rPr>
          <w:rStyle w:val="3c"/>
          <w:sz w:val="28"/>
          <w:szCs w:val="28"/>
        </w:rPr>
        <w:t>уровня нравствен</w:t>
      </w:r>
      <w:r>
        <w:rPr>
          <w:rStyle w:val="3c"/>
          <w:sz w:val="28"/>
          <w:szCs w:val="28"/>
        </w:rPr>
        <w:t>-</w:t>
      </w:r>
      <w:r w:rsidRPr="000B5A77">
        <w:rPr>
          <w:rStyle w:val="3c"/>
          <w:sz w:val="28"/>
          <w:szCs w:val="28"/>
        </w:rPr>
        <w:t>ного развития обучающихся)</w:t>
      </w:r>
      <w:r w:rsidRPr="000B5A77">
        <w:rPr>
          <w:sz w:val="28"/>
          <w:szCs w:val="28"/>
        </w:rPr>
        <w:t xml:space="preserve"> — увеличение значений выделенных показателей воспитания и социализации обучающихся на интерпретацион</w:t>
      </w:r>
      <w:r>
        <w:rPr>
          <w:sz w:val="28"/>
          <w:szCs w:val="28"/>
        </w:rPr>
        <w:t>-</w:t>
      </w:r>
      <w:r w:rsidRPr="000B5A77">
        <w:rPr>
          <w:sz w:val="28"/>
          <w:szCs w:val="28"/>
        </w:rPr>
        <w:t>ном этапе по сравнению с результатами контрольного этапа исследования (диагностический).</w:t>
      </w:r>
    </w:p>
    <w:p w:rsidR="007A76D7" w:rsidRPr="000B5A77" w:rsidRDefault="007A76D7" w:rsidP="007A76D7">
      <w:pPr>
        <w:pStyle w:val="a7"/>
        <w:shd w:val="clear" w:color="auto" w:fill="auto"/>
        <w:tabs>
          <w:tab w:val="left" w:pos="1166"/>
        </w:tabs>
        <w:spacing w:after="0" w:line="360" w:lineRule="auto"/>
        <w:ind w:firstLine="454"/>
        <w:jc w:val="both"/>
        <w:rPr>
          <w:sz w:val="28"/>
          <w:szCs w:val="28"/>
        </w:rPr>
      </w:pPr>
      <w:r>
        <w:rPr>
          <w:rStyle w:val="3c"/>
          <w:i w:val="0"/>
          <w:sz w:val="28"/>
          <w:szCs w:val="28"/>
        </w:rPr>
        <w:t>2. </w:t>
      </w:r>
      <w:r w:rsidRPr="000B5A77">
        <w:rPr>
          <w:rStyle w:val="3c"/>
          <w:sz w:val="28"/>
          <w:szCs w:val="28"/>
        </w:rPr>
        <w:t>Инертность положительной динамики</w:t>
      </w:r>
      <w:r w:rsidRPr="000B5A77">
        <w:rPr>
          <w:sz w:val="28"/>
          <w:szCs w:val="28"/>
        </w:rPr>
        <w:t xml:space="preserve"> подразумевает отсутствие характеристик положительной динамики и возможное увеличение отрица</w:t>
      </w:r>
      <w:r>
        <w:rPr>
          <w:sz w:val="28"/>
          <w:szCs w:val="28"/>
        </w:rPr>
        <w:t>-</w:t>
      </w:r>
      <w:r w:rsidRPr="000B5A77">
        <w:rPr>
          <w:sz w:val="28"/>
          <w:szCs w:val="28"/>
        </w:rPr>
        <w:t>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7A76D7" w:rsidRPr="000B5A77" w:rsidRDefault="007A76D7" w:rsidP="007A76D7">
      <w:pPr>
        <w:pStyle w:val="a7"/>
        <w:shd w:val="clear" w:color="auto" w:fill="auto"/>
        <w:tabs>
          <w:tab w:val="left" w:pos="1176"/>
        </w:tabs>
        <w:spacing w:after="0" w:line="360" w:lineRule="auto"/>
        <w:ind w:firstLine="454"/>
        <w:jc w:val="both"/>
        <w:rPr>
          <w:sz w:val="28"/>
          <w:szCs w:val="28"/>
        </w:rPr>
      </w:pPr>
      <w:r>
        <w:rPr>
          <w:rStyle w:val="3c"/>
          <w:i w:val="0"/>
          <w:sz w:val="28"/>
          <w:szCs w:val="28"/>
        </w:rPr>
        <w:t>3. </w:t>
      </w:r>
      <w:r w:rsidRPr="000B5A77">
        <w:rPr>
          <w:rStyle w:val="3c"/>
          <w:sz w:val="28"/>
          <w:szCs w:val="28"/>
        </w:rPr>
        <w:t>Устойчивость (стабильность) исследуемых показателей духовно-нравственного развития, воспитания и социализации обучающихся</w:t>
      </w:r>
      <w:r w:rsidRPr="000B5A77">
        <w:rPr>
          <w:sz w:val="28"/>
          <w:szCs w:val="28"/>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w:t>
      </w:r>
      <w:r>
        <w:rPr>
          <w:sz w:val="28"/>
          <w:szCs w:val="28"/>
        </w:rPr>
        <w:t>-</w:t>
      </w:r>
      <w:r w:rsidRPr="000B5A77">
        <w:rPr>
          <w:sz w:val="28"/>
          <w:szCs w:val="28"/>
        </w:rPr>
        <w:t>ниях общепринятым моральным нормам устойчивость исследуемых показа</w:t>
      </w:r>
      <w:r>
        <w:rPr>
          <w:sz w:val="28"/>
          <w:szCs w:val="28"/>
        </w:rPr>
        <w:t>-</w:t>
      </w:r>
      <w:r w:rsidRPr="000B5A77">
        <w:rPr>
          <w:sz w:val="28"/>
          <w:szCs w:val="28"/>
        </w:rPr>
        <w:t>телей может являться одной из характеристик положительной динамики процесса воспитания и социализации обучающихся.</w:t>
      </w:r>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7A76D7" w:rsidRPr="000B5A77" w:rsidRDefault="007A76D7" w:rsidP="007A76D7">
      <w:pPr>
        <w:pStyle w:val="113"/>
        <w:keepNext/>
        <w:keepLines/>
        <w:shd w:val="clear" w:color="auto" w:fill="auto"/>
        <w:spacing w:after="0" w:line="360" w:lineRule="auto"/>
        <w:ind w:firstLine="454"/>
        <w:jc w:val="both"/>
        <w:rPr>
          <w:rFonts w:ascii="Times New Roman" w:hAnsi="Times New Roman"/>
          <w:sz w:val="28"/>
          <w:szCs w:val="28"/>
        </w:rPr>
      </w:pPr>
      <w:bookmarkStart w:id="317" w:name="bookmark386"/>
      <w:r w:rsidRPr="000B5A77">
        <w:rPr>
          <w:rStyle w:val="190"/>
          <w:rFonts w:ascii="Times New Roman" w:hAnsi="Times New Roman" w:cs="Times New Roman"/>
          <w:sz w:val="28"/>
          <w:szCs w:val="28"/>
        </w:rPr>
        <w:t>2.4. Программа коррекционной работы</w:t>
      </w:r>
      <w:bookmarkEnd w:id="317"/>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Pr>
          <w:rStyle w:val="aa"/>
          <w:sz w:val="28"/>
          <w:szCs w:val="28"/>
        </w:rPr>
        <w:footnoteReference w:id="21"/>
      </w:r>
      <w:r w:rsidRPr="000B5A77">
        <w:rPr>
          <w:sz w:val="28"/>
          <w:szCs w:val="28"/>
        </w:rPr>
        <w:t xml:space="preserve"> в освоении основной образовательной программы основного общего образования.</w:t>
      </w:r>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7A76D7" w:rsidRPr="000B5A77" w:rsidRDefault="007A76D7" w:rsidP="007A76D7">
      <w:pPr>
        <w:pStyle w:val="a7"/>
        <w:shd w:val="clear" w:color="auto" w:fill="auto"/>
        <w:tabs>
          <w:tab w:val="left" w:pos="721"/>
        </w:tabs>
        <w:spacing w:after="0" w:line="360" w:lineRule="auto"/>
        <w:ind w:firstLine="454"/>
        <w:jc w:val="both"/>
        <w:rPr>
          <w:sz w:val="28"/>
          <w:szCs w:val="28"/>
        </w:rPr>
      </w:pPr>
      <w:r>
        <w:rPr>
          <w:sz w:val="28"/>
          <w:szCs w:val="28"/>
        </w:rPr>
        <w:t>— </w:t>
      </w:r>
      <w:r w:rsidRPr="000B5A77">
        <w:rPr>
          <w:sz w:val="28"/>
          <w:szCs w:val="28"/>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A76D7" w:rsidRPr="000B5A77" w:rsidRDefault="007A76D7" w:rsidP="007A76D7">
      <w:pPr>
        <w:pStyle w:val="a7"/>
        <w:shd w:val="clear" w:color="auto" w:fill="auto"/>
        <w:tabs>
          <w:tab w:val="left" w:pos="716"/>
        </w:tabs>
        <w:spacing w:after="0" w:line="360" w:lineRule="auto"/>
        <w:ind w:firstLine="454"/>
        <w:jc w:val="both"/>
        <w:rPr>
          <w:sz w:val="28"/>
          <w:szCs w:val="28"/>
        </w:rPr>
      </w:pPr>
      <w:r>
        <w:rPr>
          <w:sz w:val="28"/>
          <w:szCs w:val="28"/>
        </w:rPr>
        <w:t>—</w:t>
      </w:r>
      <w:r>
        <w:rPr>
          <w:sz w:val="28"/>
          <w:szCs w:val="28"/>
          <w:lang w:val="en-US"/>
        </w:rPr>
        <w:t> </w:t>
      </w:r>
      <w:r w:rsidRPr="000B5A77">
        <w:rPr>
          <w:sz w:val="28"/>
          <w:szCs w:val="28"/>
        </w:rPr>
        <w:t>дальнейшую социальную адаптацию и интеграцию детей с особыми образовательными потребностями в общеобразовательном учреждении.</w:t>
      </w:r>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w:t>
      </w:r>
      <w:r>
        <w:rPr>
          <w:sz w:val="28"/>
          <w:szCs w:val="28"/>
        </w:rPr>
        <w:t>-</w:t>
      </w:r>
      <w:r w:rsidRPr="000B5A77">
        <w:rPr>
          <w:sz w:val="28"/>
          <w:szCs w:val="28"/>
        </w:rPr>
        <w:t>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Pr>
          <w:rStyle w:val="aa"/>
          <w:sz w:val="28"/>
          <w:szCs w:val="28"/>
        </w:rPr>
        <w:footnoteReference w:id="22"/>
      </w:r>
      <w:r w:rsidRPr="000B5A77">
        <w:rPr>
          <w:sz w:val="28"/>
          <w:szCs w:val="28"/>
        </w:rPr>
        <w:t>.</w:t>
      </w:r>
    </w:p>
    <w:p w:rsidR="007A76D7" w:rsidRPr="000B5A77" w:rsidRDefault="007A76D7" w:rsidP="007A76D7">
      <w:pPr>
        <w:pStyle w:val="171"/>
        <w:shd w:val="clear" w:color="auto" w:fill="auto"/>
        <w:spacing w:after="0" w:line="360" w:lineRule="auto"/>
        <w:ind w:firstLine="454"/>
        <w:jc w:val="left"/>
        <w:rPr>
          <w:sz w:val="28"/>
          <w:szCs w:val="28"/>
        </w:rPr>
      </w:pPr>
      <w:bookmarkStart w:id="318" w:name="bookmark387"/>
      <w:r w:rsidRPr="000B5A77">
        <w:rPr>
          <w:sz w:val="28"/>
          <w:szCs w:val="28"/>
        </w:rPr>
        <w:t>Цели программы:</w:t>
      </w:r>
      <w:bookmarkEnd w:id="318"/>
    </w:p>
    <w:p w:rsidR="007A76D7" w:rsidRPr="000B5A77" w:rsidRDefault="007A76D7" w:rsidP="007A76D7">
      <w:pPr>
        <w:pStyle w:val="a7"/>
        <w:shd w:val="clear" w:color="auto" w:fill="auto"/>
        <w:tabs>
          <w:tab w:val="left" w:pos="726"/>
        </w:tabs>
        <w:spacing w:after="0" w:line="360" w:lineRule="auto"/>
        <w:ind w:firstLine="454"/>
        <w:jc w:val="both"/>
        <w:rPr>
          <w:sz w:val="28"/>
          <w:szCs w:val="28"/>
        </w:rPr>
      </w:pPr>
      <w:r>
        <w:rPr>
          <w:sz w:val="28"/>
          <w:szCs w:val="28"/>
        </w:rPr>
        <w:t>— </w:t>
      </w:r>
      <w:r w:rsidRPr="000B5A77">
        <w:rPr>
          <w:sz w:val="28"/>
          <w:szCs w:val="28"/>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7A76D7" w:rsidRPr="000B5A77" w:rsidRDefault="007A76D7" w:rsidP="007A76D7">
      <w:pPr>
        <w:pStyle w:val="a7"/>
        <w:shd w:val="clear" w:color="auto" w:fill="auto"/>
        <w:tabs>
          <w:tab w:val="left" w:pos="726"/>
        </w:tabs>
        <w:spacing w:after="0" w:line="360" w:lineRule="auto"/>
        <w:ind w:firstLine="454"/>
        <w:jc w:val="both"/>
        <w:rPr>
          <w:sz w:val="28"/>
          <w:szCs w:val="28"/>
        </w:rPr>
      </w:pPr>
      <w:r>
        <w:rPr>
          <w:sz w:val="28"/>
          <w:szCs w:val="28"/>
        </w:rPr>
        <w:t>— </w:t>
      </w:r>
      <w:r w:rsidRPr="000B5A77">
        <w:rPr>
          <w:sz w:val="28"/>
          <w:szCs w:val="28"/>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Приоритетными направлениями программы на этапе основного общего образования становятся формирование социальной компетентности обуча</w:t>
      </w:r>
      <w:r>
        <w:rPr>
          <w:sz w:val="28"/>
          <w:szCs w:val="28"/>
        </w:rPr>
        <w:t>-</w:t>
      </w:r>
      <w:r w:rsidRPr="000B5A77">
        <w:rPr>
          <w:sz w:val="28"/>
          <w:szCs w:val="28"/>
        </w:rPr>
        <w:t>ющихся с ограниченными возможностями здоровья, развитие адаптивных способностей личности для самореализации в обществе.</w:t>
      </w:r>
    </w:p>
    <w:p w:rsidR="007A76D7" w:rsidRPr="000B5A77" w:rsidRDefault="007A76D7" w:rsidP="007A76D7">
      <w:pPr>
        <w:pStyle w:val="171"/>
        <w:shd w:val="clear" w:color="auto" w:fill="auto"/>
        <w:spacing w:after="0" w:line="360" w:lineRule="auto"/>
        <w:ind w:firstLine="454"/>
        <w:jc w:val="left"/>
        <w:rPr>
          <w:sz w:val="28"/>
          <w:szCs w:val="28"/>
        </w:rPr>
      </w:pPr>
      <w:bookmarkStart w:id="319" w:name="bookmark388"/>
      <w:r w:rsidRPr="000B5A77">
        <w:rPr>
          <w:sz w:val="28"/>
          <w:szCs w:val="28"/>
        </w:rPr>
        <w:t>Задачи программы:</w:t>
      </w:r>
      <w:bookmarkEnd w:id="319"/>
    </w:p>
    <w:p w:rsidR="007A76D7" w:rsidRPr="000B5A77" w:rsidRDefault="007A76D7" w:rsidP="007A76D7">
      <w:pPr>
        <w:pStyle w:val="a7"/>
        <w:shd w:val="clear" w:color="auto" w:fill="auto"/>
        <w:tabs>
          <w:tab w:val="left" w:pos="1166"/>
        </w:tabs>
        <w:spacing w:after="0" w:line="360" w:lineRule="auto"/>
        <w:ind w:firstLine="454"/>
        <w:jc w:val="both"/>
        <w:rPr>
          <w:sz w:val="28"/>
          <w:szCs w:val="28"/>
        </w:rPr>
      </w:pPr>
      <w:r>
        <w:rPr>
          <w:sz w:val="28"/>
          <w:szCs w:val="28"/>
        </w:rPr>
        <w:t>— </w:t>
      </w:r>
      <w:r w:rsidRPr="000B5A77">
        <w:rPr>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7A76D7" w:rsidRPr="000B5A77" w:rsidRDefault="007A76D7" w:rsidP="007A76D7">
      <w:pPr>
        <w:pStyle w:val="a7"/>
        <w:shd w:val="clear" w:color="auto" w:fill="auto"/>
        <w:tabs>
          <w:tab w:val="left" w:pos="1166"/>
        </w:tabs>
        <w:spacing w:after="0" w:line="360" w:lineRule="auto"/>
        <w:ind w:firstLine="454"/>
        <w:jc w:val="both"/>
        <w:rPr>
          <w:sz w:val="28"/>
          <w:szCs w:val="28"/>
        </w:rPr>
      </w:pPr>
      <w:r>
        <w:rPr>
          <w:sz w:val="28"/>
          <w:szCs w:val="28"/>
        </w:rPr>
        <w:t>— </w:t>
      </w:r>
      <w:r w:rsidRPr="000B5A77">
        <w:rPr>
          <w:sz w:val="28"/>
          <w:szCs w:val="28"/>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7A76D7" w:rsidRPr="000B5A77" w:rsidRDefault="007A76D7" w:rsidP="007A76D7">
      <w:pPr>
        <w:pStyle w:val="a7"/>
        <w:shd w:val="clear" w:color="auto" w:fill="auto"/>
        <w:tabs>
          <w:tab w:val="left" w:pos="1166"/>
        </w:tabs>
        <w:spacing w:after="0" w:line="360" w:lineRule="auto"/>
        <w:ind w:firstLine="454"/>
        <w:jc w:val="both"/>
        <w:rPr>
          <w:sz w:val="28"/>
          <w:szCs w:val="28"/>
        </w:rPr>
      </w:pPr>
      <w:r>
        <w:rPr>
          <w:sz w:val="28"/>
          <w:szCs w:val="28"/>
        </w:rPr>
        <w:t>— </w:t>
      </w:r>
      <w:r w:rsidRPr="000B5A77">
        <w:rPr>
          <w:sz w:val="28"/>
          <w:szCs w:val="28"/>
        </w:rPr>
        <w:t>осуществление индивидуально ориентированной социально-психоло</w:t>
      </w:r>
      <w:r>
        <w:rPr>
          <w:sz w:val="28"/>
          <w:szCs w:val="28"/>
        </w:rPr>
        <w:t>-</w:t>
      </w:r>
      <w:r w:rsidRPr="000B5A77">
        <w:rPr>
          <w:sz w:val="28"/>
          <w:szCs w:val="28"/>
        </w:rPr>
        <w:t>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A76D7" w:rsidRPr="000B5A77" w:rsidRDefault="007A76D7" w:rsidP="007A76D7">
      <w:pPr>
        <w:pStyle w:val="a7"/>
        <w:shd w:val="clear" w:color="auto" w:fill="auto"/>
        <w:tabs>
          <w:tab w:val="left" w:pos="1166"/>
        </w:tabs>
        <w:spacing w:after="0" w:line="360" w:lineRule="auto"/>
        <w:ind w:firstLine="454"/>
        <w:jc w:val="both"/>
        <w:rPr>
          <w:sz w:val="28"/>
          <w:szCs w:val="28"/>
        </w:rPr>
      </w:pPr>
      <w:r>
        <w:rPr>
          <w:sz w:val="28"/>
          <w:szCs w:val="28"/>
        </w:rPr>
        <w:t>— </w:t>
      </w:r>
      <w:r w:rsidRPr="000B5A77">
        <w:rPr>
          <w:sz w:val="28"/>
          <w:szCs w:val="28"/>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7A76D7" w:rsidRPr="000B5A77" w:rsidRDefault="007A76D7" w:rsidP="007A76D7">
      <w:pPr>
        <w:pStyle w:val="a7"/>
        <w:shd w:val="clear" w:color="auto" w:fill="auto"/>
        <w:tabs>
          <w:tab w:val="left" w:pos="1170"/>
        </w:tabs>
        <w:spacing w:after="0" w:line="360" w:lineRule="auto"/>
        <w:ind w:firstLine="454"/>
        <w:jc w:val="both"/>
        <w:rPr>
          <w:sz w:val="28"/>
          <w:szCs w:val="28"/>
        </w:rPr>
      </w:pPr>
      <w:r>
        <w:rPr>
          <w:sz w:val="28"/>
          <w:szCs w:val="28"/>
        </w:rPr>
        <w:t>— </w:t>
      </w:r>
      <w:r w:rsidRPr="000B5A77">
        <w:rPr>
          <w:sz w:val="28"/>
          <w:szCs w:val="28"/>
        </w:rPr>
        <w:t>обеспечение возможности воспитания и обучения по дополнительным образо</w:t>
      </w:r>
      <w:r>
        <w:rPr>
          <w:sz w:val="28"/>
          <w:szCs w:val="28"/>
        </w:rPr>
        <w:t>вательным программам социально-</w:t>
      </w:r>
      <w:r w:rsidRPr="000B5A77">
        <w:rPr>
          <w:sz w:val="28"/>
          <w:szCs w:val="28"/>
        </w:rPr>
        <w:t>педагогической и других направ</w:t>
      </w:r>
      <w:r>
        <w:rPr>
          <w:sz w:val="28"/>
          <w:szCs w:val="28"/>
        </w:rPr>
        <w:t>-</w:t>
      </w:r>
      <w:r w:rsidRPr="000B5A77">
        <w:rPr>
          <w:sz w:val="28"/>
          <w:szCs w:val="28"/>
        </w:rPr>
        <w:t>ленностей, получения дополнительных образовательных коррекционных услуг;</w:t>
      </w:r>
    </w:p>
    <w:p w:rsidR="007A76D7" w:rsidRPr="000B5A77" w:rsidRDefault="007A76D7" w:rsidP="007A76D7">
      <w:pPr>
        <w:pStyle w:val="a7"/>
        <w:shd w:val="clear" w:color="auto" w:fill="auto"/>
        <w:tabs>
          <w:tab w:val="left" w:pos="1166"/>
        </w:tabs>
        <w:spacing w:after="0" w:line="360" w:lineRule="auto"/>
        <w:ind w:firstLine="454"/>
        <w:jc w:val="both"/>
        <w:rPr>
          <w:sz w:val="28"/>
          <w:szCs w:val="28"/>
        </w:rPr>
      </w:pPr>
      <w:r>
        <w:rPr>
          <w:sz w:val="28"/>
          <w:szCs w:val="28"/>
        </w:rPr>
        <w:t>— </w:t>
      </w:r>
      <w:r w:rsidRPr="000B5A77">
        <w:rPr>
          <w:sz w:val="28"/>
          <w:szCs w:val="28"/>
        </w:rPr>
        <w:t>формирование зрелых личностных установок, способствующих оптимальной адаптации в условиях реальной жизненной ситуации;</w:t>
      </w:r>
    </w:p>
    <w:p w:rsidR="007A76D7" w:rsidRPr="000B5A77" w:rsidRDefault="007A76D7" w:rsidP="007A76D7">
      <w:pPr>
        <w:pStyle w:val="a7"/>
        <w:shd w:val="clear" w:color="auto" w:fill="auto"/>
        <w:tabs>
          <w:tab w:val="left" w:pos="1170"/>
        </w:tabs>
        <w:spacing w:after="0" w:line="360" w:lineRule="auto"/>
        <w:ind w:firstLine="454"/>
        <w:jc w:val="both"/>
        <w:rPr>
          <w:sz w:val="28"/>
          <w:szCs w:val="28"/>
        </w:rPr>
      </w:pPr>
      <w:r>
        <w:rPr>
          <w:sz w:val="28"/>
          <w:szCs w:val="28"/>
        </w:rPr>
        <w:t>— </w:t>
      </w:r>
      <w:r w:rsidRPr="000B5A77">
        <w:rPr>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7A76D7" w:rsidRPr="000B5A77" w:rsidRDefault="007A76D7" w:rsidP="007A76D7">
      <w:pPr>
        <w:pStyle w:val="a7"/>
        <w:shd w:val="clear" w:color="auto" w:fill="auto"/>
        <w:tabs>
          <w:tab w:val="left" w:pos="1151"/>
        </w:tabs>
        <w:spacing w:after="0" w:line="360" w:lineRule="auto"/>
        <w:ind w:firstLine="454"/>
        <w:jc w:val="both"/>
        <w:rPr>
          <w:sz w:val="28"/>
          <w:szCs w:val="28"/>
        </w:rPr>
      </w:pPr>
      <w:r>
        <w:rPr>
          <w:sz w:val="28"/>
          <w:szCs w:val="28"/>
        </w:rPr>
        <w:t>— </w:t>
      </w:r>
      <w:r w:rsidRPr="000B5A77">
        <w:rPr>
          <w:sz w:val="28"/>
          <w:szCs w:val="28"/>
        </w:rPr>
        <w:t>развитие коммуникативной компетенции, форм и навыков конструктивного личностного общения в группе сверстников;</w:t>
      </w:r>
    </w:p>
    <w:p w:rsidR="007A76D7" w:rsidRPr="000B5A77" w:rsidRDefault="007A76D7" w:rsidP="007A76D7">
      <w:pPr>
        <w:pStyle w:val="a7"/>
        <w:shd w:val="clear" w:color="auto" w:fill="auto"/>
        <w:tabs>
          <w:tab w:val="left" w:pos="1161"/>
        </w:tabs>
        <w:spacing w:after="0" w:line="360" w:lineRule="auto"/>
        <w:ind w:firstLine="454"/>
        <w:jc w:val="both"/>
        <w:rPr>
          <w:sz w:val="28"/>
          <w:szCs w:val="28"/>
        </w:rPr>
      </w:pPr>
      <w:r>
        <w:rPr>
          <w:sz w:val="28"/>
          <w:szCs w:val="28"/>
        </w:rPr>
        <w:t>— </w:t>
      </w:r>
      <w:r w:rsidRPr="000B5A77">
        <w:rPr>
          <w:sz w:val="28"/>
          <w:szCs w:val="28"/>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7A76D7" w:rsidRPr="000B5A77" w:rsidRDefault="007A76D7" w:rsidP="007A76D7">
      <w:pPr>
        <w:pStyle w:val="a7"/>
        <w:shd w:val="clear" w:color="auto" w:fill="auto"/>
        <w:tabs>
          <w:tab w:val="left" w:pos="1175"/>
        </w:tabs>
        <w:spacing w:after="0" w:line="360" w:lineRule="auto"/>
        <w:ind w:firstLine="454"/>
        <w:jc w:val="both"/>
        <w:rPr>
          <w:sz w:val="28"/>
          <w:szCs w:val="28"/>
        </w:rPr>
      </w:pPr>
      <w:r>
        <w:rPr>
          <w:sz w:val="28"/>
          <w:szCs w:val="28"/>
        </w:rPr>
        <w:t>— </w:t>
      </w:r>
      <w:r w:rsidRPr="000B5A77">
        <w:rPr>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Содержание программы коррекционной работы определяют следующие принципы:</w:t>
      </w:r>
    </w:p>
    <w:p w:rsidR="007A76D7" w:rsidRPr="000B5A77" w:rsidRDefault="007A76D7" w:rsidP="007A76D7">
      <w:pPr>
        <w:pStyle w:val="a7"/>
        <w:shd w:val="clear" w:color="auto" w:fill="auto"/>
        <w:tabs>
          <w:tab w:val="left" w:pos="1166"/>
        </w:tabs>
        <w:spacing w:after="0" w:line="360" w:lineRule="auto"/>
        <w:ind w:firstLine="454"/>
        <w:jc w:val="both"/>
        <w:rPr>
          <w:sz w:val="28"/>
          <w:szCs w:val="28"/>
        </w:rPr>
      </w:pPr>
      <w:r>
        <w:rPr>
          <w:sz w:val="28"/>
          <w:szCs w:val="28"/>
        </w:rPr>
        <w:t>— </w:t>
      </w:r>
      <w:r w:rsidRPr="000B5A77">
        <w:rPr>
          <w:rStyle w:val="3c"/>
          <w:sz w:val="28"/>
          <w:szCs w:val="28"/>
        </w:rPr>
        <w:t>Преемственность.</w:t>
      </w:r>
      <w:r w:rsidRPr="000B5A77">
        <w:rPr>
          <w:sz w:val="28"/>
          <w:szCs w:val="28"/>
        </w:rPr>
        <w:t xml:space="preserve"> Принцип обеспечивает создание единого образова</w:t>
      </w:r>
      <w:r>
        <w:rPr>
          <w:sz w:val="28"/>
          <w:szCs w:val="28"/>
        </w:rPr>
        <w:t>-</w:t>
      </w:r>
      <w:r w:rsidRPr="000B5A77">
        <w:rPr>
          <w:sz w:val="28"/>
          <w:szCs w:val="28"/>
        </w:rPr>
        <w:t>тельного пространства при переходе от начального общего образова</w:t>
      </w:r>
      <w:r>
        <w:rPr>
          <w:sz w:val="28"/>
          <w:szCs w:val="28"/>
        </w:rPr>
        <w:t>ния к основному общему образова</w:t>
      </w:r>
      <w:r w:rsidRPr="000B5A77">
        <w:rPr>
          <w:sz w:val="28"/>
          <w:szCs w:val="28"/>
        </w:rPr>
        <w:t>нию, способствует достижению личностных, метапредметных, предметных результатов освоения основной образова</w:t>
      </w:r>
      <w:r>
        <w:rPr>
          <w:sz w:val="28"/>
          <w:szCs w:val="28"/>
        </w:rPr>
        <w:t>-</w:t>
      </w:r>
      <w:r w:rsidRPr="000B5A77">
        <w:rPr>
          <w:sz w:val="28"/>
          <w:szCs w:val="28"/>
        </w:rPr>
        <w:t>тельной программы основного общего образования, необходимых обуча</w:t>
      </w:r>
      <w:r>
        <w:rPr>
          <w:sz w:val="28"/>
          <w:szCs w:val="28"/>
        </w:rPr>
        <w:t>-</w:t>
      </w:r>
      <w:r w:rsidRPr="000B5A77">
        <w:rPr>
          <w:sz w:val="28"/>
          <w:szCs w:val="28"/>
        </w:rPr>
        <w:t>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7A76D7" w:rsidRPr="000B5A77" w:rsidRDefault="007A76D7" w:rsidP="007A76D7">
      <w:pPr>
        <w:pStyle w:val="a7"/>
        <w:shd w:val="clear" w:color="auto" w:fill="auto"/>
        <w:tabs>
          <w:tab w:val="left" w:pos="740"/>
        </w:tabs>
        <w:spacing w:after="0" w:line="360" w:lineRule="auto"/>
        <w:ind w:firstLine="454"/>
        <w:jc w:val="both"/>
        <w:rPr>
          <w:sz w:val="28"/>
          <w:szCs w:val="28"/>
        </w:rPr>
      </w:pPr>
      <w:r>
        <w:rPr>
          <w:sz w:val="28"/>
          <w:szCs w:val="28"/>
        </w:rPr>
        <w:t>— </w:t>
      </w:r>
      <w:r w:rsidRPr="000B5A77">
        <w:rPr>
          <w:rStyle w:val="3c"/>
          <w:sz w:val="28"/>
          <w:szCs w:val="28"/>
        </w:rPr>
        <w:t>Соблюдение интересов ребёнка.</w:t>
      </w:r>
      <w:r w:rsidRPr="000B5A77">
        <w:rPr>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7A76D7" w:rsidRPr="000B5A77" w:rsidRDefault="007A76D7" w:rsidP="007A76D7">
      <w:pPr>
        <w:pStyle w:val="a7"/>
        <w:shd w:val="clear" w:color="auto" w:fill="auto"/>
        <w:tabs>
          <w:tab w:val="left" w:pos="750"/>
        </w:tabs>
        <w:spacing w:after="0" w:line="360" w:lineRule="auto"/>
        <w:ind w:firstLine="454"/>
        <w:jc w:val="both"/>
        <w:rPr>
          <w:sz w:val="28"/>
          <w:szCs w:val="28"/>
        </w:rPr>
      </w:pPr>
      <w:r>
        <w:rPr>
          <w:sz w:val="28"/>
          <w:szCs w:val="28"/>
        </w:rPr>
        <w:t>— </w:t>
      </w:r>
      <w:r w:rsidRPr="000B5A77">
        <w:rPr>
          <w:rStyle w:val="3c"/>
          <w:sz w:val="28"/>
          <w:szCs w:val="28"/>
        </w:rPr>
        <w:t>Системность.</w:t>
      </w:r>
      <w:r w:rsidRPr="000B5A77">
        <w:rPr>
          <w:sz w:val="28"/>
          <w:szCs w:val="28"/>
        </w:rPr>
        <w:t xml:space="preserve"> Принцип обеспечивает единство диагностики, коррек</w:t>
      </w:r>
      <w:r>
        <w:rPr>
          <w:sz w:val="28"/>
          <w:szCs w:val="28"/>
        </w:rPr>
        <w:t>-ции и развития, т. </w:t>
      </w:r>
      <w:r w:rsidRPr="000B5A77">
        <w:rPr>
          <w:sz w:val="28"/>
          <w:szCs w:val="28"/>
        </w:rPr>
        <w:t>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7A76D7" w:rsidRPr="000B5A77" w:rsidRDefault="007A76D7" w:rsidP="007A76D7">
      <w:pPr>
        <w:pStyle w:val="a7"/>
        <w:shd w:val="clear" w:color="auto" w:fill="auto"/>
        <w:tabs>
          <w:tab w:val="left" w:pos="730"/>
        </w:tabs>
        <w:spacing w:after="0" w:line="360" w:lineRule="auto"/>
        <w:ind w:firstLine="454"/>
        <w:jc w:val="both"/>
        <w:rPr>
          <w:sz w:val="28"/>
          <w:szCs w:val="28"/>
        </w:rPr>
      </w:pPr>
      <w:r>
        <w:rPr>
          <w:sz w:val="28"/>
          <w:szCs w:val="28"/>
        </w:rPr>
        <w:t>— </w:t>
      </w:r>
      <w:r w:rsidRPr="000B5A77">
        <w:rPr>
          <w:rStyle w:val="3c"/>
          <w:sz w:val="28"/>
          <w:szCs w:val="28"/>
        </w:rPr>
        <w:t>Непрерывность.</w:t>
      </w:r>
      <w:r w:rsidRPr="000B5A77">
        <w:rPr>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A76D7" w:rsidRPr="000B5A77" w:rsidRDefault="007A76D7" w:rsidP="007A76D7">
      <w:pPr>
        <w:pStyle w:val="a7"/>
        <w:shd w:val="clear" w:color="auto" w:fill="auto"/>
        <w:tabs>
          <w:tab w:val="left" w:pos="726"/>
        </w:tabs>
        <w:spacing w:after="0" w:line="360" w:lineRule="auto"/>
        <w:ind w:firstLine="454"/>
        <w:jc w:val="both"/>
        <w:rPr>
          <w:sz w:val="28"/>
          <w:szCs w:val="28"/>
        </w:rPr>
      </w:pPr>
      <w:r>
        <w:rPr>
          <w:sz w:val="28"/>
          <w:szCs w:val="28"/>
        </w:rPr>
        <w:t>— </w:t>
      </w:r>
      <w:r w:rsidRPr="000B5A77">
        <w:rPr>
          <w:rStyle w:val="3c"/>
          <w:sz w:val="28"/>
          <w:szCs w:val="28"/>
        </w:rPr>
        <w:t>Вариативность.</w:t>
      </w:r>
      <w:r w:rsidRPr="000B5A77">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A76D7" w:rsidRPr="000B5A77" w:rsidRDefault="007A76D7" w:rsidP="007A76D7">
      <w:pPr>
        <w:pStyle w:val="a7"/>
        <w:shd w:val="clear" w:color="auto" w:fill="auto"/>
        <w:tabs>
          <w:tab w:val="left" w:pos="730"/>
        </w:tabs>
        <w:spacing w:after="0" w:line="360" w:lineRule="auto"/>
        <w:ind w:firstLine="454"/>
        <w:jc w:val="both"/>
        <w:rPr>
          <w:sz w:val="28"/>
          <w:szCs w:val="28"/>
        </w:rPr>
      </w:pPr>
      <w:r>
        <w:rPr>
          <w:sz w:val="28"/>
          <w:szCs w:val="28"/>
        </w:rPr>
        <w:t>— </w:t>
      </w:r>
      <w:r w:rsidRPr="000B5A77">
        <w:rPr>
          <w:rStyle w:val="3c"/>
          <w:sz w:val="28"/>
          <w:szCs w:val="28"/>
        </w:rPr>
        <w:t>Рекомендательный характер оказания помощи.</w:t>
      </w:r>
      <w:r w:rsidRPr="000B5A77">
        <w:rPr>
          <w:sz w:val="28"/>
          <w:szCs w:val="28"/>
        </w:rPr>
        <w:t xml:space="preserve"> Принцип обеспечи</w:t>
      </w:r>
      <w:r>
        <w:rPr>
          <w:sz w:val="28"/>
          <w:szCs w:val="28"/>
        </w:rPr>
        <w:t>-</w:t>
      </w:r>
      <w:r w:rsidRPr="000B5A77">
        <w:rPr>
          <w:sz w:val="28"/>
          <w:szCs w:val="28"/>
        </w:rPr>
        <w:t>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w:t>
      </w:r>
      <w:r>
        <w:rPr>
          <w:sz w:val="28"/>
          <w:szCs w:val="28"/>
        </w:rPr>
        <w:t>-</w:t>
      </w:r>
      <w:r w:rsidRPr="000B5A77">
        <w:rPr>
          <w:sz w:val="28"/>
          <w:szCs w:val="28"/>
        </w:rPr>
        <w:t>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A76D7" w:rsidRPr="000B5A77" w:rsidRDefault="007A76D7" w:rsidP="007A76D7">
      <w:pPr>
        <w:pStyle w:val="210"/>
        <w:keepNext/>
        <w:keepLines/>
        <w:shd w:val="clear" w:color="auto" w:fill="auto"/>
        <w:spacing w:before="0" w:after="0" w:line="360" w:lineRule="auto"/>
        <w:rPr>
          <w:sz w:val="28"/>
          <w:szCs w:val="28"/>
        </w:rPr>
      </w:pPr>
      <w:bookmarkStart w:id="320" w:name="bookmark389"/>
      <w:r w:rsidRPr="000B5A77">
        <w:rPr>
          <w:sz w:val="28"/>
          <w:szCs w:val="28"/>
        </w:rPr>
        <w:t>Направления работы</w:t>
      </w:r>
      <w:bookmarkEnd w:id="320"/>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7A76D7" w:rsidRPr="000B5A77" w:rsidRDefault="007A76D7" w:rsidP="007A76D7">
      <w:pPr>
        <w:pStyle w:val="210"/>
        <w:keepNext/>
        <w:keepLines/>
        <w:shd w:val="clear" w:color="auto" w:fill="auto"/>
        <w:spacing w:before="0" w:after="0" w:line="360" w:lineRule="auto"/>
        <w:rPr>
          <w:sz w:val="28"/>
          <w:szCs w:val="28"/>
        </w:rPr>
      </w:pPr>
      <w:bookmarkStart w:id="321" w:name="bookmark390"/>
      <w:r w:rsidRPr="000B5A77">
        <w:rPr>
          <w:sz w:val="28"/>
          <w:szCs w:val="28"/>
        </w:rPr>
        <w:t>Характеристика содержания</w:t>
      </w:r>
      <w:bookmarkEnd w:id="321"/>
    </w:p>
    <w:p w:rsidR="007A76D7" w:rsidRPr="000B5A77" w:rsidRDefault="007A76D7" w:rsidP="007A76D7">
      <w:pPr>
        <w:pStyle w:val="141"/>
        <w:shd w:val="clear" w:color="auto" w:fill="auto"/>
        <w:spacing w:line="360" w:lineRule="auto"/>
        <w:ind w:firstLine="454"/>
        <w:rPr>
          <w:sz w:val="28"/>
          <w:szCs w:val="28"/>
        </w:rPr>
      </w:pPr>
      <w:r w:rsidRPr="000B5A77">
        <w:rPr>
          <w:rStyle w:val="149"/>
          <w:i/>
          <w:iCs/>
          <w:sz w:val="28"/>
          <w:szCs w:val="28"/>
        </w:rPr>
        <w:t>Диагностическая работа включает:</w:t>
      </w:r>
    </w:p>
    <w:p w:rsidR="007A76D7" w:rsidRPr="000B5A77" w:rsidRDefault="007A76D7" w:rsidP="007A76D7">
      <w:pPr>
        <w:pStyle w:val="a7"/>
        <w:shd w:val="clear" w:color="auto" w:fill="auto"/>
        <w:tabs>
          <w:tab w:val="left" w:pos="1170"/>
        </w:tabs>
        <w:spacing w:after="0" w:line="360" w:lineRule="auto"/>
        <w:ind w:firstLine="454"/>
        <w:jc w:val="both"/>
        <w:rPr>
          <w:sz w:val="28"/>
          <w:szCs w:val="28"/>
        </w:rPr>
      </w:pPr>
      <w:r>
        <w:rPr>
          <w:sz w:val="28"/>
          <w:szCs w:val="28"/>
        </w:rPr>
        <w:t>— </w:t>
      </w:r>
      <w:r w:rsidRPr="000B5A77">
        <w:rPr>
          <w:sz w:val="28"/>
          <w:szCs w:val="28"/>
        </w:rPr>
        <w:t>выявление особых образовательных потребностей обучающихся с ограниченными возможностями здоровья при освоении основной образова</w:t>
      </w:r>
      <w:r>
        <w:rPr>
          <w:sz w:val="28"/>
          <w:szCs w:val="28"/>
        </w:rPr>
        <w:t>-</w:t>
      </w:r>
      <w:r w:rsidRPr="000B5A77">
        <w:rPr>
          <w:sz w:val="28"/>
          <w:szCs w:val="28"/>
        </w:rPr>
        <w:t>тельной программы основного общего образования;</w:t>
      </w:r>
    </w:p>
    <w:p w:rsidR="007A76D7" w:rsidRPr="000B5A77" w:rsidRDefault="007A76D7" w:rsidP="007A76D7">
      <w:pPr>
        <w:pStyle w:val="a7"/>
        <w:shd w:val="clear" w:color="auto" w:fill="auto"/>
        <w:tabs>
          <w:tab w:val="left" w:pos="1161"/>
        </w:tabs>
        <w:spacing w:after="0" w:line="360" w:lineRule="auto"/>
        <w:ind w:firstLine="454"/>
        <w:jc w:val="both"/>
        <w:rPr>
          <w:sz w:val="28"/>
          <w:szCs w:val="28"/>
        </w:rPr>
      </w:pPr>
      <w:r>
        <w:rPr>
          <w:sz w:val="28"/>
          <w:szCs w:val="28"/>
        </w:rPr>
        <w:t>— </w:t>
      </w:r>
      <w:r w:rsidRPr="000B5A77">
        <w:rPr>
          <w:sz w:val="28"/>
          <w:szCs w:val="28"/>
        </w:rPr>
        <w:t>проведение комплексной социально-психолого-педагогической диаг</w:t>
      </w:r>
      <w:r>
        <w:rPr>
          <w:sz w:val="28"/>
          <w:szCs w:val="28"/>
        </w:rPr>
        <w:t>-</w:t>
      </w:r>
      <w:r w:rsidRPr="000B5A77">
        <w:rPr>
          <w:sz w:val="28"/>
          <w:szCs w:val="28"/>
        </w:rPr>
        <w:t>ностики нарушений в психическом и (или) физическом развитии обучающихся с ограниченными возможностями здоровья;</w:t>
      </w:r>
    </w:p>
    <w:p w:rsidR="007A76D7" w:rsidRPr="000B5A77" w:rsidRDefault="007A76D7" w:rsidP="007A76D7">
      <w:pPr>
        <w:pStyle w:val="a7"/>
        <w:shd w:val="clear" w:color="auto" w:fill="auto"/>
        <w:tabs>
          <w:tab w:val="left" w:pos="1170"/>
        </w:tabs>
        <w:spacing w:after="0" w:line="360" w:lineRule="auto"/>
        <w:ind w:firstLine="454"/>
        <w:jc w:val="both"/>
        <w:rPr>
          <w:sz w:val="28"/>
          <w:szCs w:val="28"/>
        </w:rPr>
      </w:pPr>
      <w:r>
        <w:rPr>
          <w:sz w:val="28"/>
          <w:szCs w:val="28"/>
        </w:rPr>
        <w:t>— </w:t>
      </w:r>
      <w:r w:rsidRPr="000B5A77">
        <w:rPr>
          <w:sz w:val="28"/>
          <w:szCs w:val="28"/>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A76D7" w:rsidRPr="000B5A77" w:rsidRDefault="007A76D7" w:rsidP="007A76D7">
      <w:pPr>
        <w:pStyle w:val="a7"/>
        <w:shd w:val="clear" w:color="auto" w:fill="auto"/>
        <w:tabs>
          <w:tab w:val="left" w:pos="1166"/>
        </w:tabs>
        <w:spacing w:after="0" w:line="360" w:lineRule="auto"/>
        <w:ind w:firstLine="454"/>
        <w:jc w:val="both"/>
        <w:rPr>
          <w:sz w:val="28"/>
          <w:szCs w:val="28"/>
        </w:rPr>
      </w:pPr>
      <w:r>
        <w:rPr>
          <w:sz w:val="28"/>
          <w:szCs w:val="28"/>
        </w:rPr>
        <w:t>— </w:t>
      </w:r>
      <w:r w:rsidRPr="000B5A77">
        <w:rPr>
          <w:sz w:val="28"/>
          <w:szCs w:val="28"/>
        </w:rPr>
        <w:t>изучение развития эмоционально-волевой, познавательной, речевой сфер и личностных особенностей обучающихся;</w:t>
      </w:r>
    </w:p>
    <w:p w:rsidR="007A76D7" w:rsidRPr="000B5A77" w:rsidRDefault="007A76D7" w:rsidP="007A76D7">
      <w:pPr>
        <w:pStyle w:val="a7"/>
        <w:shd w:val="clear" w:color="auto" w:fill="auto"/>
        <w:tabs>
          <w:tab w:val="left" w:pos="1170"/>
        </w:tabs>
        <w:spacing w:after="0" w:line="360" w:lineRule="auto"/>
        <w:ind w:firstLine="454"/>
        <w:jc w:val="both"/>
        <w:rPr>
          <w:sz w:val="28"/>
          <w:szCs w:val="28"/>
        </w:rPr>
      </w:pPr>
      <w:r>
        <w:rPr>
          <w:sz w:val="28"/>
          <w:szCs w:val="28"/>
        </w:rPr>
        <w:t>— </w:t>
      </w:r>
      <w:r w:rsidRPr="000B5A77">
        <w:rPr>
          <w:sz w:val="28"/>
          <w:szCs w:val="28"/>
        </w:rPr>
        <w:t>изучение социальной ситуации развития и условий семейного воспитания ребёнка;</w:t>
      </w:r>
    </w:p>
    <w:p w:rsidR="007A76D7" w:rsidRPr="000B5A77" w:rsidRDefault="007A76D7" w:rsidP="007A76D7">
      <w:pPr>
        <w:pStyle w:val="a7"/>
        <w:shd w:val="clear" w:color="auto" w:fill="auto"/>
        <w:tabs>
          <w:tab w:val="left" w:pos="1166"/>
        </w:tabs>
        <w:spacing w:after="0" w:line="360" w:lineRule="auto"/>
        <w:ind w:firstLine="454"/>
        <w:jc w:val="both"/>
        <w:rPr>
          <w:sz w:val="28"/>
          <w:szCs w:val="28"/>
        </w:rPr>
      </w:pPr>
      <w:r>
        <w:rPr>
          <w:sz w:val="28"/>
          <w:szCs w:val="28"/>
        </w:rPr>
        <w:t>— </w:t>
      </w:r>
      <w:r w:rsidRPr="000B5A77">
        <w:rPr>
          <w:sz w:val="28"/>
          <w:szCs w:val="28"/>
        </w:rPr>
        <w:t>изучение адаптивных возможностей и уровня социализации ребёнка с ограниченными возможностями здоровья;</w:t>
      </w:r>
    </w:p>
    <w:p w:rsidR="007A76D7" w:rsidRPr="000B5A77" w:rsidRDefault="007A76D7" w:rsidP="007A76D7">
      <w:pPr>
        <w:pStyle w:val="a7"/>
        <w:shd w:val="clear" w:color="auto" w:fill="auto"/>
        <w:tabs>
          <w:tab w:val="left" w:pos="1170"/>
        </w:tabs>
        <w:spacing w:after="0" w:line="360" w:lineRule="auto"/>
        <w:ind w:firstLine="454"/>
        <w:jc w:val="both"/>
        <w:rPr>
          <w:sz w:val="28"/>
          <w:szCs w:val="28"/>
        </w:rPr>
      </w:pPr>
      <w:r>
        <w:rPr>
          <w:sz w:val="28"/>
          <w:szCs w:val="28"/>
        </w:rPr>
        <w:t>— </w:t>
      </w:r>
      <w:r w:rsidRPr="000B5A77">
        <w:rPr>
          <w:sz w:val="28"/>
          <w:szCs w:val="28"/>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7A76D7" w:rsidRPr="000B5A77" w:rsidRDefault="007A76D7" w:rsidP="007A76D7">
      <w:pPr>
        <w:pStyle w:val="141"/>
        <w:shd w:val="clear" w:color="auto" w:fill="auto"/>
        <w:spacing w:line="360" w:lineRule="auto"/>
        <w:ind w:firstLine="454"/>
        <w:rPr>
          <w:sz w:val="28"/>
          <w:szCs w:val="28"/>
        </w:rPr>
      </w:pPr>
      <w:r w:rsidRPr="000B5A77">
        <w:rPr>
          <w:rStyle w:val="149"/>
          <w:i/>
          <w:iCs/>
          <w:sz w:val="28"/>
          <w:szCs w:val="28"/>
        </w:rPr>
        <w:t>Коррекционно-развивающая работа включает:</w:t>
      </w:r>
    </w:p>
    <w:p w:rsidR="007A76D7" w:rsidRPr="000B5A77" w:rsidRDefault="007A76D7" w:rsidP="007A76D7">
      <w:pPr>
        <w:pStyle w:val="a7"/>
        <w:shd w:val="clear" w:color="auto" w:fill="auto"/>
        <w:tabs>
          <w:tab w:val="left" w:pos="1161"/>
        </w:tabs>
        <w:spacing w:after="0" w:line="360" w:lineRule="auto"/>
        <w:ind w:firstLine="454"/>
        <w:jc w:val="both"/>
        <w:rPr>
          <w:sz w:val="28"/>
          <w:szCs w:val="28"/>
        </w:rPr>
      </w:pPr>
      <w:r>
        <w:rPr>
          <w:sz w:val="28"/>
          <w:szCs w:val="28"/>
        </w:rPr>
        <w:t>— </w:t>
      </w:r>
      <w:r w:rsidRPr="000B5A77">
        <w:rPr>
          <w:sz w:val="28"/>
          <w:szCs w:val="28"/>
        </w:rPr>
        <w:t>реализацию комплексного индивидуально ориентированного социаль</w:t>
      </w:r>
      <w:r>
        <w:rPr>
          <w:sz w:val="28"/>
          <w:szCs w:val="28"/>
        </w:rPr>
        <w:t>-</w:t>
      </w:r>
      <w:r w:rsidRPr="000B5A77">
        <w:rPr>
          <w:sz w:val="28"/>
          <w:szCs w:val="28"/>
        </w:rPr>
        <w:t>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7A76D7" w:rsidRPr="000B5A77" w:rsidRDefault="007A76D7" w:rsidP="007A76D7">
      <w:pPr>
        <w:pStyle w:val="a7"/>
        <w:shd w:val="clear" w:color="auto" w:fill="auto"/>
        <w:tabs>
          <w:tab w:val="left" w:pos="1170"/>
        </w:tabs>
        <w:spacing w:after="0" w:line="360" w:lineRule="auto"/>
        <w:ind w:firstLine="454"/>
        <w:jc w:val="both"/>
        <w:rPr>
          <w:sz w:val="28"/>
          <w:szCs w:val="28"/>
        </w:rPr>
      </w:pPr>
      <w:r>
        <w:rPr>
          <w:sz w:val="28"/>
          <w:szCs w:val="28"/>
        </w:rPr>
        <w:t>— </w:t>
      </w:r>
      <w:r w:rsidRPr="000B5A77">
        <w:rPr>
          <w:sz w:val="28"/>
          <w:szCs w:val="28"/>
        </w:rPr>
        <w:t>выбор оптимальных для развития ребёнка с ограниченными возмож</w:t>
      </w:r>
      <w:r>
        <w:rPr>
          <w:sz w:val="28"/>
          <w:szCs w:val="28"/>
        </w:rPr>
        <w:t>-</w:t>
      </w:r>
      <w:r w:rsidRPr="000B5A77">
        <w:rPr>
          <w:sz w:val="28"/>
          <w:szCs w:val="28"/>
        </w:rPr>
        <w:t>ностями здоровья коррекционных программ/методик, методов и приёмов обучения в соответствии с его особыми образовательными потребностями;</w:t>
      </w:r>
    </w:p>
    <w:p w:rsidR="007A76D7" w:rsidRPr="000B5A77" w:rsidRDefault="007A76D7" w:rsidP="007A76D7">
      <w:pPr>
        <w:pStyle w:val="a7"/>
        <w:shd w:val="clear" w:color="auto" w:fill="auto"/>
        <w:tabs>
          <w:tab w:val="left" w:pos="1175"/>
        </w:tabs>
        <w:spacing w:after="0" w:line="360" w:lineRule="auto"/>
        <w:ind w:firstLine="454"/>
        <w:jc w:val="both"/>
        <w:rPr>
          <w:sz w:val="28"/>
          <w:szCs w:val="28"/>
        </w:rPr>
      </w:pPr>
      <w:r>
        <w:rPr>
          <w:sz w:val="28"/>
          <w:szCs w:val="28"/>
        </w:rPr>
        <w:t>— </w:t>
      </w:r>
      <w:r w:rsidRPr="000B5A77">
        <w:rPr>
          <w:sz w:val="28"/>
          <w:szCs w:val="28"/>
        </w:rPr>
        <w:t>организацию и проведение индивидуальных и групповых коррекцион</w:t>
      </w:r>
      <w:r>
        <w:rPr>
          <w:sz w:val="28"/>
          <w:szCs w:val="28"/>
        </w:rPr>
        <w:t>-</w:t>
      </w:r>
      <w:r w:rsidRPr="000B5A77">
        <w:rPr>
          <w:sz w:val="28"/>
          <w:szCs w:val="28"/>
        </w:rPr>
        <w:t>но-развивающих занятий, необходимых для преодоления нарушений развития и трудностей обучения;</w:t>
      </w:r>
    </w:p>
    <w:p w:rsidR="007A76D7" w:rsidRPr="000B5A77" w:rsidRDefault="007A76D7" w:rsidP="007A76D7">
      <w:pPr>
        <w:pStyle w:val="a7"/>
        <w:shd w:val="clear" w:color="auto" w:fill="auto"/>
        <w:tabs>
          <w:tab w:val="left" w:pos="1166"/>
        </w:tabs>
        <w:spacing w:after="0" w:line="360" w:lineRule="auto"/>
        <w:ind w:firstLine="454"/>
        <w:jc w:val="both"/>
        <w:rPr>
          <w:sz w:val="28"/>
          <w:szCs w:val="28"/>
        </w:rPr>
      </w:pPr>
      <w:r>
        <w:rPr>
          <w:sz w:val="28"/>
          <w:szCs w:val="28"/>
        </w:rPr>
        <w:t>— </w:t>
      </w:r>
      <w:r w:rsidRPr="000B5A77">
        <w:rPr>
          <w:sz w:val="28"/>
          <w:szCs w:val="28"/>
        </w:rPr>
        <w:t>коррекцию и развитие высших психических функций, эмоционально-волевой, познавательной и речевой сфер;</w:t>
      </w:r>
    </w:p>
    <w:p w:rsidR="007A76D7" w:rsidRPr="000B5A77" w:rsidRDefault="007A76D7" w:rsidP="007A76D7">
      <w:pPr>
        <w:pStyle w:val="a7"/>
        <w:shd w:val="clear" w:color="auto" w:fill="auto"/>
        <w:tabs>
          <w:tab w:val="left" w:pos="1161"/>
        </w:tabs>
        <w:spacing w:after="0" w:line="360" w:lineRule="auto"/>
        <w:ind w:firstLine="454"/>
        <w:jc w:val="both"/>
        <w:rPr>
          <w:sz w:val="28"/>
          <w:szCs w:val="28"/>
        </w:rPr>
      </w:pPr>
      <w:r>
        <w:rPr>
          <w:sz w:val="28"/>
          <w:szCs w:val="28"/>
        </w:rPr>
        <w:t>— </w:t>
      </w:r>
      <w:r w:rsidRPr="000B5A77">
        <w:rPr>
          <w:sz w:val="28"/>
          <w:szCs w:val="28"/>
        </w:rPr>
        <w:t>развитие универсальных учебных действий в соответствии с требованиями основного общего образования;</w:t>
      </w:r>
    </w:p>
    <w:p w:rsidR="007A76D7" w:rsidRPr="000B5A77" w:rsidRDefault="007A76D7" w:rsidP="007A76D7">
      <w:pPr>
        <w:pStyle w:val="a7"/>
        <w:shd w:val="clear" w:color="auto" w:fill="auto"/>
        <w:tabs>
          <w:tab w:val="left" w:pos="1161"/>
        </w:tabs>
        <w:spacing w:after="0" w:line="360" w:lineRule="auto"/>
        <w:ind w:firstLine="454"/>
        <w:jc w:val="both"/>
        <w:rPr>
          <w:sz w:val="28"/>
          <w:szCs w:val="28"/>
        </w:rPr>
      </w:pPr>
      <w:r>
        <w:rPr>
          <w:sz w:val="28"/>
          <w:szCs w:val="28"/>
        </w:rPr>
        <w:t>— </w:t>
      </w:r>
      <w:r w:rsidRPr="000B5A77">
        <w:rPr>
          <w:sz w:val="28"/>
          <w:szCs w:val="28"/>
        </w:rPr>
        <w:t>развитие и укрепление зрелых личностных установок, формирование адекватных форм утверждения самостоятельности, личностной автономии;</w:t>
      </w:r>
    </w:p>
    <w:p w:rsidR="007A76D7" w:rsidRPr="000B5A77" w:rsidRDefault="007A76D7" w:rsidP="007A76D7">
      <w:pPr>
        <w:pStyle w:val="a7"/>
        <w:shd w:val="clear" w:color="auto" w:fill="auto"/>
        <w:tabs>
          <w:tab w:val="left" w:pos="1166"/>
        </w:tabs>
        <w:spacing w:after="0" w:line="360" w:lineRule="auto"/>
        <w:ind w:firstLine="454"/>
        <w:jc w:val="both"/>
        <w:rPr>
          <w:sz w:val="28"/>
          <w:szCs w:val="28"/>
        </w:rPr>
      </w:pPr>
      <w:r>
        <w:rPr>
          <w:sz w:val="28"/>
          <w:szCs w:val="28"/>
        </w:rPr>
        <w:t>— </w:t>
      </w:r>
      <w:r w:rsidRPr="000B5A77">
        <w:rPr>
          <w:sz w:val="28"/>
          <w:szCs w:val="28"/>
        </w:rPr>
        <w:t>формирование способов регуляции поведения и эмоциональных состояний;</w:t>
      </w:r>
    </w:p>
    <w:p w:rsidR="007A76D7" w:rsidRPr="000B5A77" w:rsidRDefault="007A76D7" w:rsidP="007A76D7">
      <w:pPr>
        <w:pStyle w:val="a7"/>
        <w:shd w:val="clear" w:color="auto" w:fill="auto"/>
        <w:tabs>
          <w:tab w:val="left" w:pos="1166"/>
        </w:tabs>
        <w:spacing w:after="0" w:line="360" w:lineRule="auto"/>
        <w:ind w:firstLine="454"/>
        <w:jc w:val="both"/>
        <w:rPr>
          <w:sz w:val="28"/>
          <w:szCs w:val="28"/>
        </w:rPr>
      </w:pPr>
      <w:r>
        <w:rPr>
          <w:sz w:val="28"/>
          <w:szCs w:val="28"/>
        </w:rPr>
        <w:t>— </w:t>
      </w:r>
      <w:r w:rsidRPr="000B5A77">
        <w:rPr>
          <w:sz w:val="28"/>
          <w:szCs w:val="28"/>
        </w:rPr>
        <w:t>развитие форм и навыков личностного общения в группе сверстников, коммуникативной компетенции;</w:t>
      </w:r>
    </w:p>
    <w:p w:rsidR="007A76D7" w:rsidRPr="000B5A77" w:rsidRDefault="007A76D7" w:rsidP="007A76D7">
      <w:pPr>
        <w:pStyle w:val="a7"/>
        <w:shd w:val="clear" w:color="auto" w:fill="auto"/>
        <w:tabs>
          <w:tab w:val="left" w:pos="721"/>
        </w:tabs>
        <w:spacing w:after="0" w:line="360" w:lineRule="auto"/>
        <w:ind w:firstLine="454"/>
        <w:jc w:val="both"/>
        <w:rPr>
          <w:sz w:val="28"/>
          <w:szCs w:val="28"/>
        </w:rPr>
      </w:pPr>
      <w:r>
        <w:rPr>
          <w:sz w:val="28"/>
          <w:szCs w:val="28"/>
        </w:rPr>
        <w:t>— </w:t>
      </w:r>
      <w:r w:rsidRPr="000B5A77">
        <w:rPr>
          <w:sz w:val="28"/>
          <w:szCs w:val="28"/>
        </w:rPr>
        <w:t>развитие компетенций, необходимых для продолжения образования и профессионального самоопределения;</w:t>
      </w:r>
    </w:p>
    <w:p w:rsidR="007A76D7" w:rsidRPr="000B5A77" w:rsidRDefault="007A76D7" w:rsidP="007A76D7">
      <w:pPr>
        <w:pStyle w:val="a7"/>
        <w:shd w:val="clear" w:color="auto" w:fill="auto"/>
        <w:tabs>
          <w:tab w:val="left" w:pos="716"/>
        </w:tabs>
        <w:spacing w:after="0" w:line="360" w:lineRule="auto"/>
        <w:ind w:firstLine="454"/>
        <w:jc w:val="both"/>
        <w:rPr>
          <w:sz w:val="28"/>
          <w:szCs w:val="28"/>
        </w:rPr>
      </w:pPr>
      <w:r>
        <w:rPr>
          <w:sz w:val="28"/>
          <w:szCs w:val="28"/>
        </w:rPr>
        <w:t>— </w:t>
      </w:r>
      <w:r w:rsidRPr="000B5A77">
        <w:rPr>
          <w:sz w:val="28"/>
          <w:szCs w:val="28"/>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A76D7" w:rsidRPr="000B5A77" w:rsidRDefault="007A76D7" w:rsidP="007A76D7">
      <w:pPr>
        <w:pStyle w:val="a7"/>
        <w:shd w:val="clear" w:color="auto" w:fill="auto"/>
        <w:tabs>
          <w:tab w:val="left" w:pos="726"/>
        </w:tabs>
        <w:spacing w:after="0" w:line="360" w:lineRule="auto"/>
        <w:ind w:firstLine="454"/>
        <w:jc w:val="both"/>
        <w:rPr>
          <w:sz w:val="28"/>
          <w:szCs w:val="28"/>
        </w:rPr>
      </w:pPr>
      <w:r>
        <w:rPr>
          <w:sz w:val="28"/>
          <w:szCs w:val="28"/>
        </w:rPr>
        <w:t>— </w:t>
      </w:r>
      <w:r w:rsidRPr="000B5A77">
        <w:rPr>
          <w:sz w:val="28"/>
          <w:szCs w:val="28"/>
        </w:rPr>
        <w:t>социальную защиту ребёнка в случаях неблагоприятных условий жизни при психотравмирующих обстоятельствах.</w:t>
      </w:r>
    </w:p>
    <w:p w:rsidR="007A76D7" w:rsidRPr="000B5A77" w:rsidRDefault="007A76D7" w:rsidP="007A76D7">
      <w:pPr>
        <w:pStyle w:val="141"/>
        <w:shd w:val="clear" w:color="auto" w:fill="auto"/>
        <w:spacing w:line="360" w:lineRule="auto"/>
        <w:ind w:firstLine="454"/>
        <w:rPr>
          <w:sz w:val="28"/>
          <w:szCs w:val="28"/>
        </w:rPr>
      </w:pPr>
      <w:r w:rsidRPr="000B5A77">
        <w:rPr>
          <w:rStyle w:val="148"/>
          <w:i/>
          <w:iCs/>
          <w:sz w:val="28"/>
          <w:szCs w:val="28"/>
        </w:rPr>
        <w:t>Консультативная работа включает:</w:t>
      </w:r>
    </w:p>
    <w:p w:rsidR="007A76D7" w:rsidRPr="000B5A77" w:rsidRDefault="007A76D7" w:rsidP="007A76D7">
      <w:pPr>
        <w:pStyle w:val="a7"/>
        <w:shd w:val="clear" w:color="auto" w:fill="auto"/>
        <w:tabs>
          <w:tab w:val="left" w:pos="726"/>
        </w:tabs>
        <w:spacing w:after="0" w:line="360" w:lineRule="auto"/>
        <w:ind w:firstLine="454"/>
        <w:jc w:val="both"/>
        <w:rPr>
          <w:sz w:val="28"/>
          <w:szCs w:val="28"/>
        </w:rPr>
      </w:pPr>
      <w:r>
        <w:rPr>
          <w:sz w:val="28"/>
          <w:szCs w:val="28"/>
        </w:rPr>
        <w:t>— </w:t>
      </w:r>
      <w:r w:rsidRPr="000B5A77">
        <w:rPr>
          <w:sz w:val="28"/>
          <w:szCs w:val="28"/>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7A76D7" w:rsidRPr="000B5A77" w:rsidRDefault="007A76D7" w:rsidP="007A76D7">
      <w:pPr>
        <w:pStyle w:val="a7"/>
        <w:shd w:val="clear" w:color="auto" w:fill="auto"/>
        <w:tabs>
          <w:tab w:val="left" w:pos="721"/>
        </w:tabs>
        <w:spacing w:after="0" w:line="360" w:lineRule="auto"/>
        <w:ind w:firstLine="454"/>
        <w:jc w:val="both"/>
        <w:rPr>
          <w:sz w:val="28"/>
          <w:szCs w:val="28"/>
        </w:rPr>
      </w:pPr>
      <w:r>
        <w:rPr>
          <w:sz w:val="28"/>
          <w:szCs w:val="28"/>
        </w:rPr>
        <w:t>— </w:t>
      </w:r>
      <w:r w:rsidRPr="000B5A77">
        <w:rPr>
          <w:sz w:val="28"/>
          <w:szCs w:val="28"/>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7A76D7" w:rsidRPr="000B5A77" w:rsidRDefault="007A76D7" w:rsidP="007A76D7">
      <w:pPr>
        <w:pStyle w:val="a7"/>
        <w:shd w:val="clear" w:color="auto" w:fill="auto"/>
        <w:tabs>
          <w:tab w:val="left" w:pos="726"/>
        </w:tabs>
        <w:spacing w:after="0" w:line="360" w:lineRule="auto"/>
        <w:ind w:firstLine="454"/>
        <w:jc w:val="both"/>
        <w:rPr>
          <w:sz w:val="28"/>
          <w:szCs w:val="28"/>
        </w:rPr>
      </w:pPr>
      <w:r>
        <w:rPr>
          <w:sz w:val="28"/>
          <w:szCs w:val="28"/>
        </w:rPr>
        <w:t>— </w:t>
      </w:r>
      <w:r w:rsidRPr="000B5A77">
        <w:rPr>
          <w:sz w:val="28"/>
          <w:szCs w:val="28"/>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A76D7" w:rsidRPr="000B5A77" w:rsidRDefault="007A76D7" w:rsidP="007A76D7">
      <w:pPr>
        <w:pStyle w:val="a7"/>
        <w:shd w:val="clear" w:color="auto" w:fill="auto"/>
        <w:tabs>
          <w:tab w:val="left" w:pos="726"/>
        </w:tabs>
        <w:spacing w:after="0" w:line="360" w:lineRule="auto"/>
        <w:ind w:firstLine="454"/>
        <w:jc w:val="both"/>
        <w:rPr>
          <w:sz w:val="28"/>
          <w:szCs w:val="28"/>
        </w:rPr>
      </w:pPr>
      <w:r>
        <w:rPr>
          <w:sz w:val="28"/>
          <w:szCs w:val="28"/>
        </w:rPr>
        <w:t>— </w:t>
      </w:r>
      <w:r w:rsidRPr="000B5A77">
        <w:rPr>
          <w:sz w:val="28"/>
          <w:szCs w:val="28"/>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7A76D7" w:rsidRPr="000B5A77" w:rsidRDefault="007A76D7" w:rsidP="007A76D7">
      <w:pPr>
        <w:pStyle w:val="141"/>
        <w:shd w:val="clear" w:color="auto" w:fill="auto"/>
        <w:spacing w:line="360" w:lineRule="auto"/>
        <w:ind w:firstLine="454"/>
        <w:rPr>
          <w:sz w:val="28"/>
          <w:szCs w:val="28"/>
        </w:rPr>
      </w:pPr>
      <w:r w:rsidRPr="000B5A77">
        <w:rPr>
          <w:rStyle w:val="148"/>
          <w:i/>
          <w:iCs/>
          <w:sz w:val="28"/>
          <w:szCs w:val="28"/>
        </w:rPr>
        <w:t>Информационно-просветительская работа предусматривает:</w:t>
      </w:r>
    </w:p>
    <w:p w:rsidR="007A76D7" w:rsidRPr="000B5A77" w:rsidRDefault="007A76D7" w:rsidP="007A76D7">
      <w:pPr>
        <w:pStyle w:val="a7"/>
        <w:shd w:val="clear" w:color="auto" w:fill="auto"/>
        <w:tabs>
          <w:tab w:val="left" w:pos="721"/>
        </w:tabs>
        <w:spacing w:after="0" w:line="360" w:lineRule="auto"/>
        <w:ind w:firstLine="454"/>
        <w:jc w:val="both"/>
        <w:rPr>
          <w:sz w:val="28"/>
          <w:szCs w:val="28"/>
        </w:rPr>
      </w:pPr>
      <w:r>
        <w:rPr>
          <w:sz w:val="28"/>
          <w:szCs w:val="28"/>
        </w:rPr>
        <w:t>— </w:t>
      </w:r>
      <w:r w:rsidRPr="000B5A77">
        <w:rPr>
          <w:sz w:val="28"/>
          <w:szCs w:val="28"/>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7A76D7" w:rsidRPr="000B5A77" w:rsidRDefault="007A76D7" w:rsidP="007A76D7">
      <w:pPr>
        <w:pStyle w:val="a7"/>
        <w:shd w:val="clear" w:color="auto" w:fill="auto"/>
        <w:tabs>
          <w:tab w:val="left" w:pos="721"/>
        </w:tabs>
        <w:spacing w:after="0" w:line="360" w:lineRule="auto"/>
        <w:ind w:firstLine="454"/>
        <w:jc w:val="both"/>
        <w:rPr>
          <w:sz w:val="28"/>
          <w:szCs w:val="28"/>
        </w:rPr>
      </w:pPr>
      <w:r>
        <w:rPr>
          <w:sz w:val="28"/>
          <w:szCs w:val="28"/>
        </w:rPr>
        <w:t>— </w:t>
      </w:r>
      <w:r w:rsidRPr="000B5A77">
        <w:rPr>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7A76D7" w:rsidRPr="000B5A77" w:rsidRDefault="007A76D7" w:rsidP="007A76D7">
      <w:pPr>
        <w:pStyle w:val="a7"/>
        <w:shd w:val="clear" w:color="auto" w:fill="auto"/>
        <w:tabs>
          <w:tab w:val="left" w:pos="730"/>
        </w:tabs>
        <w:spacing w:after="0" w:line="360" w:lineRule="auto"/>
        <w:ind w:firstLine="454"/>
        <w:jc w:val="both"/>
        <w:rPr>
          <w:sz w:val="28"/>
          <w:szCs w:val="28"/>
        </w:rPr>
      </w:pPr>
      <w:r>
        <w:rPr>
          <w:sz w:val="28"/>
          <w:szCs w:val="28"/>
        </w:rPr>
        <w:t>— </w:t>
      </w:r>
      <w:r w:rsidRPr="000B5A77">
        <w:rPr>
          <w:sz w:val="28"/>
          <w:szCs w:val="28"/>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7A76D7" w:rsidRPr="000B5A77" w:rsidRDefault="007A76D7" w:rsidP="007A76D7">
      <w:pPr>
        <w:pStyle w:val="171"/>
        <w:shd w:val="clear" w:color="auto" w:fill="auto"/>
        <w:spacing w:after="0" w:line="360" w:lineRule="auto"/>
        <w:ind w:firstLine="0"/>
        <w:jc w:val="center"/>
        <w:rPr>
          <w:sz w:val="28"/>
          <w:szCs w:val="28"/>
        </w:rPr>
      </w:pPr>
      <w:bookmarkStart w:id="322" w:name="bookmark391"/>
      <w:r w:rsidRPr="000B5A77">
        <w:rPr>
          <w:sz w:val="28"/>
          <w:szCs w:val="28"/>
        </w:rPr>
        <w:t>Механизмы реализации программы</w:t>
      </w:r>
      <w:bookmarkEnd w:id="322"/>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w:t>
      </w:r>
      <w:r>
        <w:rPr>
          <w:sz w:val="28"/>
          <w:szCs w:val="28"/>
        </w:rPr>
        <w:t xml:space="preserve"> </w:t>
      </w:r>
      <w:r w:rsidRPr="000B5A77">
        <w:rPr>
          <w:sz w:val="28"/>
          <w:szCs w:val="28"/>
        </w:rPr>
        <w:t>и иными организациями, так и самостоятельно (при наличии соответствующих ресурсов).</w:t>
      </w:r>
    </w:p>
    <w:p w:rsidR="007A76D7" w:rsidRPr="000B5A77" w:rsidRDefault="007A76D7" w:rsidP="007A76D7">
      <w:pPr>
        <w:pStyle w:val="a7"/>
        <w:shd w:val="clear" w:color="auto" w:fill="auto"/>
        <w:spacing w:after="0" w:line="360" w:lineRule="auto"/>
        <w:ind w:firstLine="454"/>
        <w:jc w:val="both"/>
        <w:rPr>
          <w:sz w:val="28"/>
          <w:szCs w:val="28"/>
        </w:rPr>
      </w:pPr>
      <w:r w:rsidRPr="000B5A77">
        <w:rPr>
          <w:rStyle w:val="3c"/>
          <w:sz w:val="28"/>
          <w:szCs w:val="28"/>
        </w:rPr>
        <w:t>Организация сетевого взаимодействия</w:t>
      </w:r>
      <w:r w:rsidRPr="000B5A77">
        <w:rPr>
          <w:sz w:val="28"/>
          <w:szCs w:val="28"/>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w:t>
      </w:r>
      <w:r>
        <w:rPr>
          <w:sz w:val="28"/>
          <w:szCs w:val="28"/>
        </w:rPr>
        <w:t>-</w:t>
      </w:r>
      <w:r w:rsidRPr="000B5A77">
        <w:rPr>
          <w:sz w:val="28"/>
          <w:szCs w:val="28"/>
        </w:rPr>
        <w:t>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Сетевое взаимодействие осуществляется в форме совместной деятель</w:t>
      </w:r>
      <w:r>
        <w:rPr>
          <w:sz w:val="28"/>
          <w:szCs w:val="28"/>
        </w:rPr>
        <w:t>-</w:t>
      </w:r>
      <w:r w:rsidRPr="000B5A77">
        <w:rPr>
          <w:sz w:val="28"/>
          <w:szCs w:val="28"/>
        </w:rPr>
        <w:t>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7A76D7" w:rsidRPr="000B5A77" w:rsidRDefault="007A76D7" w:rsidP="007A76D7">
      <w:pPr>
        <w:pStyle w:val="a7"/>
        <w:shd w:val="clear" w:color="auto" w:fill="auto"/>
        <w:spacing w:after="0" w:line="360" w:lineRule="auto"/>
        <w:ind w:firstLine="454"/>
        <w:jc w:val="both"/>
        <w:rPr>
          <w:sz w:val="28"/>
          <w:szCs w:val="28"/>
        </w:rPr>
      </w:pPr>
      <w:r w:rsidRPr="000B5A77">
        <w:rPr>
          <w:rStyle w:val="3c"/>
          <w:sz w:val="28"/>
          <w:szCs w:val="28"/>
        </w:rPr>
        <w:t>Взаимодействие специалистов общеобразовательного</w:t>
      </w:r>
      <w:r w:rsidRPr="000B5A77">
        <w:rPr>
          <w:rStyle w:val="2b"/>
          <w:sz w:val="28"/>
          <w:szCs w:val="28"/>
        </w:rPr>
        <w:t xml:space="preserve"> </w:t>
      </w:r>
      <w:r w:rsidRPr="000B5A77">
        <w:rPr>
          <w:rStyle w:val="3c"/>
          <w:sz w:val="28"/>
          <w:szCs w:val="28"/>
        </w:rPr>
        <w:t>учреждения</w:t>
      </w:r>
      <w:r w:rsidRPr="000B5A77">
        <w:rPr>
          <w:sz w:val="28"/>
          <w:szCs w:val="28"/>
        </w:rPr>
        <w:t xml:space="preserve"> обеспечивает системное сопровождение обучающихся с ограниченными возможностями здоровья специалистами различного профиля в образова</w:t>
      </w:r>
      <w:r>
        <w:rPr>
          <w:sz w:val="28"/>
          <w:szCs w:val="28"/>
        </w:rPr>
        <w:t>-</w:t>
      </w:r>
      <w:r w:rsidRPr="000B5A77">
        <w:rPr>
          <w:sz w:val="28"/>
          <w:szCs w:val="28"/>
        </w:rPr>
        <w:t>тельном процессе. Такое взаимодействие включает:</w:t>
      </w:r>
    </w:p>
    <w:p w:rsidR="007A76D7" w:rsidRPr="000B5A77" w:rsidRDefault="007A76D7" w:rsidP="007A76D7">
      <w:pPr>
        <w:pStyle w:val="a7"/>
        <w:shd w:val="clear" w:color="auto" w:fill="auto"/>
        <w:tabs>
          <w:tab w:val="left" w:pos="1170"/>
        </w:tabs>
        <w:spacing w:after="0" w:line="360" w:lineRule="auto"/>
        <w:ind w:firstLine="454"/>
        <w:jc w:val="both"/>
        <w:rPr>
          <w:sz w:val="28"/>
          <w:szCs w:val="28"/>
        </w:rPr>
      </w:pPr>
      <w:r>
        <w:rPr>
          <w:sz w:val="28"/>
          <w:szCs w:val="28"/>
        </w:rPr>
        <w:t>— </w:t>
      </w:r>
      <w:r w:rsidRPr="000B5A77">
        <w:rPr>
          <w:sz w:val="28"/>
          <w:szCs w:val="28"/>
        </w:rPr>
        <w:t>комплексность в определении и решении проблем обучающегося, предоставлении ему специализированной квалифицированной помощи;</w:t>
      </w:r>
    </w:p>
    <w:p w:rsidR="007A76D7" w:rsidRPr="000B5A77" w:rsidRDefault="007A76D7" w:rsidP="007A76D7">
      <w:pPr>
        <w:pStyle w:val="a7"/>
        <w:shd w:val="clear" w:color="auto" w:fill="auto"/>
        <w:tabs>
          <w:tab w:val="left" w:pos="1166"/>
        </w:tabs>
        <w:spacing w:after="0" w:line="360" w:lineRule="auto"/>
        <w:ind w:firstLine="454"/>
        <w:jc w:val="both"/>
        <w:rPr>
          <w:sz w:val="28"/>
          <w:szCs w:val="28"/>
        </w:rPr>
      </w:pPr>
      <w:r>
        <w:rPr>
          <w:sz w:val="28"/>
          <w:szCs w:val="28"/>
        </w:rPr>
        <w:t>— </w:t>
      </w:r>
      <w:r w:rsidRPr="000B5A77">
        <w:rPr>
          <w:sz w:val="28"/>
          <w:szCs w:val="28"/>
        </w:rPr>
        <w:t>многоаспектный анализ личностного и познавательного развития обучающегося;</w:t>
      </w:r>
    </w:p>
    <w:p w:rsidR="007A76D7" w:rsidRPr="000B5A77" w:rsidRDefault="007A76D7" w:rsidP="007A76D7">
      <w:pPr>
        <w:pStyle w:val="a7"/>
        <w:shd w:val="clear" w:color="auto" w:fill="auto"/>
        <w:tabs>
          <w:tab w:val="left" w:pos="721"/>
        </w:tabs>
        <w:spacing w:after="0" w:line="360" w:lineRule="auto"/>
        <w:ind w:firstLine="454"/>
        <w:jc w:val="both"/>
        <w:rPr>
          <w:sz w:val="28"/>
          <w:szCs w:val="28"/>
        </w:rPr>
      </w:pPr>
      <w:r>
        <w:rPr>
          <w:sz w:val="28"/>
          <w:szCs w:val="28"/>
        </w:rPr>
        <w:t>— </w:t>
      </w:r>
      <w:r w:rsidRPr="000B5A77">
        <w:rPr>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w:t>
      </w:r>
      <w:r>
        <w:rPr>
          <w:sz w:val="28"/>
          <w:szCs w:val="28"/>
        </w:rPr>
        <w:t>-</w:t>
      </w:r>
      <w:r w:rsidRPr="000B5A77">
        <w:rPr>
          <w:sz w:val="28"/>
          <w:szCs w:val="28"/>
        </w:rPr>
        <w:t>ной-волевой и личностной сфер ребёнка.</w:t>
      </w:r>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w:t>
      </w:r>
      <w:r>
        <w:rPr>
          <w:sz w:val="28"/>
          <w:szCs w:val="28"/>
        </w:rPr>
        <w:t>-</w:t>
      </w:r>
      <w:r w:rsidRPr="000B5A77">
        <w:rPr>
          <w:sz w:val="28"/>
          <w:szCs w:val="28"/>
        </w:rPr>
        <w:t>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7A76D7" w:rsidRPr="000B5A77" w:rsidRDefault="007A76D7" w:rsidP="007A76D7">
      <w:pPr>
        <w:pStyle w:val="171"/>
        <w:shd w:val="clear" w:color="auto" w:fill="auto"/>
        <w:spacing w:after="0" w:line="360" w:lineRule="auto"/>
        <w:ind w:firstLine="0"/>
        <w:jc w:val="center"/>
        <w:rPr>
          <w:sz w:val="28"/>
          <w:szCs w:val="28"/>
        </w:rPr>
      </w:pPr>
      <w:bookmarkStart w:id="323" w:name="bookmark392"/>
      <w:r w:rsidRPr="000B5A77">
        <w:rPr>
          <w:sz w:val="28"/>
          <w:szCs w:val="28"/>
        </w:rPr>
        <w:t>Требования к условиям реализации программы</w:t>
      </w:r>
      <w:bookmarkEnd w:id="323"/>
    </w:p>
    <w:p w:rsidR="007A76D7" w:rsidRPr="000B5A77" w:rsidRDefault="007A76D7" w:rsidP="007A76D7">
      <w:pPr>
        <w:pStyle w:val="141"/>
        <w:shd w:val="clear" w:color="auto" w:fill="auto"/>
        <w:spacing w:line="360" w:lineRule="auto"/>
        <w:ind w:firstLine="454"/>
        <w:rPr>
          <w:sz w:val="28"/>
          <w:szCs w:val="28"/>
        </w:rPr>
      </w:pPr>
      <w:r w:rsidRPr="000B5A77">
        <w:rPr>
          <w:rStyle w:val="1461"/>
          <w:i/>
          <w:iCs/>
          <w:sz w:val="28"/>
          <w:szCs w:val="28"/>
        </w:rPr>
        <w:t>Организационные условия</w:t>
      </w:r>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w:t>
      </w:r>
      <w:r>
        <w:rPr>
          <w:sz w:val="28"/>
          <w:szCs w:val="28"/>
        </w:rPr>
        <w:t>-</w:t>
      </w:r>
      <w:r w:rsidRPr="000B5A77">
        <w:rPr>
          <w:sz w:val="28"/>
          <w:szCs w:val="28"/>
        </w:rPr>
        <w:t>ностями здоровья. Это могут быть формы обучения в общеобра</w:t>
      </w:r>
      <w:r>
        <w:rPr>
          <w:sz w:val="28"/>
          <w:szCs w:val="28"/>
        </w:rPr>
        <w:t>зовательном классе, в коррекци</w:t>
      </w:r>
      <w:r w:rsidRPr="000B5A77">
        <w:rPr>
          <w:sz w:val="28"/>
          <w:szCs w:val="28"/>
        </w:rPr>
        <w:t>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w:t>
      </w:r>
      <w:r>
        <w:rPr>
          <w:sz w:val="28"/>
          <w:szCs w:val="28"/>
        </w:rPr>
        <w:t>-</w:t>
      </w:r>
      <w:r w:rsidRPr="000B5A77">
        <w:rPr>
          <w:sz w:val="28"/>
          <w:szCs w:val="28"/>
        </w:rPr>
        <w:t>сии).</w:t>
      </w:r>
    </w:p>
    <w:p w:rsidR="007A76D7" w:rsidRPr="000B5A77" w:rsidRDefault="007A76D7" w:rsidP="007A76D7">
      <w:pPr>
        <w:pStyle w:val="141"/>
        <w:shd w:val="clear" w:color="auto" w:fill="auto"/>
        <w:spacing w:line="360" w:lineRule="auto"/>
        <w:ind w:firstLine="454"/>
        <w:rPr>
          <w:sz w:val="28"/>
          <w:szCs w:val="28"/>
        </w:rPr>
      </w:pPr>
      <w:r w:rsidRPr="000B5A77">
        <w:rPr>
          <w:rStyle w:val="1461"/>
          <w:i/>
          <w:iCs/>
          <w:sz w:val="28"/>
          <w:szCs w:val="28"/>
        </w:rPr>
        <w:t>Психолого-педагогическое обеспечение включает:</w:t>
      </w:r>
    </w:p>
    <w:p w:rsidR="007A76D7" w:rsidRPr="000B5A77" w:rsidRDefault="007A76D7" w:rsidP="007A76D7">
      <w:pPr>
        <w:pStyle w:val="a7"/>
        <w:shd w:val="clear" w:color="auto" w:fill="auto"/>
        <w:tabs>
          <w:tab w:val="left" w:pos="716"/>
        </w:tabs>
        <w:spacing w:after="0" w:line="360" w:lineRule="auto"/>
        <w:ind w:firstLine="454"/>
        <w:jc w:val="both"/>
        <w:rPr>
          <w:sz w:val="28"/>
          <w:szCs w:val="28"/>
        </w:rPr>
      </w:pPr>
      <w:r>
        <w:rPr>
          <w:sz w:val="28"/>
          <w:szCs w:val="28"/>
        </w:rPr>
        <w:t>— </w:t>
      </w:r>
      <w:r w:rsidRPr="000B5A77">
        <w:rPr>
          <w:sz w:val="28"/>
          <w:szCs w:val="28"/>
        </w:rPr>
        <w:t>дифференцированные условия (оптимальный режим учебных наг</w:t>
      </w:r>
      <w:r>
        <w:rPr>
          <w:sz w:val="28"/>
          <w:szCs w:val="28"/>
        </w:rPr>
        <w:t>-</w:t>
      </w:r>
      <w:r w:rsidRPr="000B5A77">
        <w:rPr>
          <w:sz w:val="28"/>
          <w:szCs w:val="28"/>
        </w:rPr>
        <w:t>рузок);</w:t>
      </w:r>
    </w:p>
    <w:p w:rsidR="007A76D7" w:rsidRPr="000B5A77" w:rsidRDefault="007A76D7" w:rsidP="007A76D7">
      <w:pPr>
        <w:pStyle w:val="a7"/>
        <w:shd w:val="clear" w:color="auto" w:fill="auto"/>
        <w:tabs>
          <w:tab w:val="left" w:pos="721"/>
        </w:tabs>
        <w:spacing w:after="0" w:line="360" w:lineRule="auto"/>
        <w:ind w:firstLine="454"/>
        <w:jc w:val="both"/>
        <w:rPr>
          <w:sz w:val="28"/>
          <w:szCs w:val="28"/>
        </w:rPr>
      </w:pPr>
      <w:r>
        <w:rPr>
          <w:sz w:val="28"/>
          <w:szCs w:val="28"/>
        </w:rPr>
        <w:t>— </w:t>
      </w:r>
      <w:r w:rsidRPr="000B5A77">
        <w:rPr>
          <w:sz w:val="28"/>
          <w:szCs w:val="28"/>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w:t>
      </w:r>
      <w:r>
        <w:rPr>
          <w:sz w:val="28"/>
          <w:szCs w:val="28"/>
        </w:rPr>
        <w:t>-</w:t>
      </w:r>
      <w:r w:rsidRPr="000B5A77">
        <w:rPr>
          <w:sz w:val="28"/>
          <w:szCs w:val="28"/>
        </w:rPr>
        <w:t>зование современных педагогических технологий, в том числе инфор</w:t>
      </w:r>
      <w:r>
        <w:rPr>
          <w:sz w:val="28"/>
          <w:szCs w:val="28"/>
        </w:rPr>
        <w:t>-</w:t>
      </w:r>
      <w:r w:rsidRPr="000B5A77">
        <w:rPr>
          <w:sz w:val="28"/>
          <w:szCs w:val="28"/>
        </w:rPr>
        <w:t>мационных, компьютерных для оптимизации образовательного процесса, повышения его эффективности, доступности);</w:t>
      </w:r>
    </w:p>
    <w:p w:rsidR="007A76D7" w:rsidRPr="000B5A77" w:rsidRDefault="007A76D7" w:rsidP="007A76D7">
      <w:pPr>
        <w:pStyle w:val="a7"/>
        <w:shd w:val="clear" w:color="auto" w:fill="auto"/>
        <w:tabs>
          <w:tab w:val="left" w:pos="726"/>
        </w:tabs>
        <w:spacing w:after="0" w:line="360" w:lineRule="auto"/>
        <w:ind w:firstLine="454"/>
        <w:jc w:val="both"/>
        <w:rPr>
          <w:sz w:val="28"/>
          <w:szCs w:val="28"/>
        </w:rPr>
      </w:pPr>
      <w:r>
        <w:rPr>
          <w:sz w:val="28"/>
          <w:szCs w:val="28"/>
        </w:rPr>
        <w:t>— </w:t>
      </w:r>
      <w:r w:rsidRPr="000B5A77">
        <w:rPr>
          <w:sz w:val="28"/>
          <w:szCs w:val="28"/>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w:t>
      </w:r>
      <w:r>
        <w:rPr>
          <w:sz w:val="28"/>
          <w:szCs w:val="28"/>
        </w:rPr>
        <w:t>-</w:t>
      </w:r>
      <w:r w:rsidRPr="000B5A77">
        <w:rPr>
          <w:sz w:val="28"/>
          <w:szCs w:val="28"/>
        </w:rPr>
        <w:t>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w:t>
      </w:r>
      <w:r>
        <w:rPr>
          <w:sz w:val="28"/>
          <w:szCs w:val="28"/>
        </w:rPr>
        <w:t>е потребности детей; дифференци</w:t>
      </w:r>
      <w:r w:rsidRPr="000B5A77">
        <w:rPr>
          <w:sz w:val="28"/>
          <w:szCs w:val="28"/>
        </w:rPr>
        <w:t>рованное и индивидуализированное обу</w:t>
      </w:r>
      <w:r>
        <w:rPr>
          <w:sz w:val="28"/>
          <w:szCs w:val="28"/>
        </w:rPr>
        <w:t>-</w:t>
      </w:r>
      <w:r w:rsidRPr="000B5A77">
        <w:rPr>
          <w:sz w:val="28"/>
          <w:szCs w:val="28"/>
        </w:rPr>
        <w:t>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7A76D7" w:rsidRPr="000B5A77" w:rsidRDefault="007A76D7" w:rsidP="007A76D7">
      <w:pPr>
        <w:pStyle w:val="a7"/>
        <w:shd w:val="clear" w:color="auto" w:fill="auto"/>
        <w:tabs>
          <w:tab w:val="left" w:pos="1166"/>
        </w:tabs>
        <w:spacing w:after="0" w:line="360" w:lineRule="auto"/>
        <w:ind w:firstLine="454"/>
        <w:jc w:val="both"/>
        <w:rPr>
          <w:sz w:val="28"/>
          <w:szCs w:val="28"/>
        </w:rPr>
      </w:pPr>
      <w:r>
        <w:rPr>
          <w:sz w:val="28"/>
          <w:szCs w:val="28"/>
        </w:rPr>
        <w:t>— </w:t>
      </w:r>
      <w:r w:rsidRPr="000B5A77">
        <w:rPr>
          <w:sz w:val="28"/>
          <w:szCs w:val="28"/>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A76D7" w:rsidRPr="000B5A77" w:rsidRDefault="007A76D7" w:rsidP="007A76D7">
      <w:pPr>
        <w:pStyle w:val="a7"/>
        <w:shd w:val="clear" w:color="auto" w:fill="auto"/>
        <w:tabs>
          <w:tab w:val="left" w:pos="1166"/>
        </w:tabs>
        <w:spacing w:after="0" w:line="360" w:lineRule="auto"/>
        <w:ind w:firstLine="454"/>
        <w:jc w:val="both"/>
        <w:rPr>
          <w:sz w:val="28"/>
          <w:szCs w:val="28"/>
        </w:rPr>
      </w:pPr>
      <w:r>
        <w:rPr>
          <w:sz w:val="28"/>
          <w:szCs w:val="28"/>
        </w:rPr>
        <w:t>— </w:t>
      </w:r>
      <w:r w:rsidRPr="000B5A77">
        <w:rPr>
          <w:sz w:val="28"/>
          <w:szCs w:val="28"/>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w:t>
      </w:r>
      <w:r>
        <w:rPr>
          <w:sz w:val="28"/>
          <w:szCs w:val="28"/>
        </w:rPr>
        <w:t>развлекательных, спортивно-</w:t>
      </w:r>
      <w:r w:rsidRPr="000B5A77">
        <w:rPr>
          <w:sz w:val="28"/>
          <w:szCs w:val="28"/>
        </w:rPr>
        <w:t>оздоровительных и иных досуговых мероприятиях;</w:t>
      </w:r>
    </w:p>
    <w:p w:rsidR="007A76D7" w:rsidRPr="000B5A77" w:rsidRDefault="007A76D7" w:rsidP="007A76D7">
      <w:pPr>
        <w:pStyle w:val="a7"/>
        <w:shd w:val="clear" w:color="auto" w:fill="auto"/>
        <w:tabs>
          <w:tab w:val="left" w:pos="1166"/>
        </w:tabs>
        <w:spacing w:after="0" w:line="360" w:lineRule="auto"/>
        <w:ind w:firstLine="454"/>
        <w:jc w:val="both"/>
        <w:rPr>
          <w:sz w:val="28"/>
          <w:szCs w:val="28"/>
        </w:rPr>
      </w:pPr>
      <w:r>
        <w:rPr>
          <w:sz w:val="28"/>
          <w:szCs w:val="28"/>
        </w:rPr>
        <w:t>— </w:t>
      </w:r>
      <w:r w:rsidRPr="000B5A77">
        <w:rPr>
          <w:sz w:val="28"/>
          <w:szCs w:val="28"/>
        </w:rPr>
        <w:t>развитие системы обучения и воспитания детей, имеющих сложные нарушения психического и (или) физического развития</w:t>
      </w:r>
      <w:r>
        <w:rPr>
          <w:rStyle w:val="aa"/>
          <w:sz w:val="28"/>
          <w:szCs w:val="28"/>
        </w:rPr>
        <w:footnoteReference w:id="23"/>
      </w:r>
      <w:r w:rsidRPr="000B5A77">
        <w:rPr>
          <w:sz w:val="28"/>
          <w:szCs w:val="28"/>
        </w:rPr>
        <w:t>.</w:t>
      </w:r>
    </w:p>
    <w:p w:rsidR="007A76D7" w:rsidRPr="000B5A77" w:rsidRDefault="007A76D7" w:rsidP="007A76D7">
      <w:pPr>
        <w:pStyle w:val="141"/>
        <w:shd w:val="clear" w:color="auto" w:fill="auto"/>
        <w:spacing w:line="360" w:lineRule="auto"/>
        <w:ind w:firstLine="454"/>
        <w:rPr>
          <w:sz w:val="28"/>
          <w:szCs w:val="28"/>
        </w:rPr>
      </w:pPr>
      <w:r w:rsidRPr="000B5A77">
        <w:rPr>
          <w:rStyle w:val="145"/>
          <w:i/>
          <w:iCs/>
          <w:sz w:val="28"/>
          <w:szCs w:val="28"/>
        </w:rPr>
        <w:t>Программно-методическое обеспечение</w:t>
      </w:r>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В процессе реализации программы коррекционной работы могут быть использован</w:t>
      </w:r>
      <w:r>
        <w:rPr>
          <w:sz w:val="28"/>
          <w:szCs w:val="28"/>
        </w:rPr>
        <w:t>ы рабочие коррекционно-развива</w:t>
      </w:r>
      <w:r w:rsidRPr="000B5A77">
        <w:rPr>
          <w:sz w:val="28"/>
          <w:szCs w:val="28"/>
        </w:rPr>
        <w:t>ющие программы социально-педагогической направленности, диагностический и коррекционно-разви</w:t>
      </w:r>
      <w:r>
        <w:rPr>
          <w:sz w:val="28"/>
          <w:szCs w:val="28"/>
        </w:rPr>
        <w:t>-</w:t>
      </w:r>
      <w:r w:rsidRPr="000B5A77">
        <w:rPr>
          <w:sz w:val="28"/>
          <w:szCs w:val="28"/>
        </w:rPr>
        <w:t>вающий инструментарий, необходимый для осуществления профессиональ</w:t>
      </w:r>
      <w:r>
        <w:rPr>
          <w:sz w:val="28"/>
          <w:szCs w:val="28"/>
        </w:rPr>
        <w:t>-</w:t>
      </w:r>
      <w:r w:rsidRPr="000B5A77">
        <w:rPr>
          <w:sz w:val="28"/>
          <w:szCs w:val="28"/>
        </w:rPr>
        <w:t>ной деятельности учителя, педагога-психолога, социального педагога, учителя-логопеда, учителя-дефектолога и др.</w:t>
      </w:r>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 ных) образовательных учреждений (соответствующего вида), в том числе цифровых образовательных ресурсов.</w:t>
      </w:r>
    </w:p>
    <w:p w:rsidR="007A76D7" w:rsidRPr="000B5A77" w:rsidRDefault="007A76D7" w:rsidP="007A76D7">
      <w:pPr>
        <w:pStyle w:val="141"/>
        <w:shd w:val="clear" w:color="auto" w:fill="auto"/>
        <w:spacing w:line="360" w:lineRule="auto"/>
        <w:ind w:firstLine="454"/>
        <w:rPr>
          <w:sz w:val="28"/>
          <w:szCs w:val="28"/>
        </w:rPr>
      </w:pPr>
      <w:r w:rsidRPr="000B5A77">
        <w:rPr>
          <w:rStyle w:val="145"/>
          <w:i/>
          <w:iCs/>
          <w:sz w:val="28"/>
          <w:szCs w:val="28"/>
        </w:rPr>
        <w:t>Кадровое обеспечение</w:t>
      </w:r>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w:t>
      </w:r>
      <w:r>
        <w:rPr>
          <w:sz w:val="28"/>
          <w:szCs w:val="28"/>
        </w:rPr>
        <w:t>-</w:t>
      </w:r>
      <w:r w:rsidRPr="000B5A77">
        <w:rPr>
          <w:sz w:val="28"/>
          <w:szCs w:val="28"/>
        </w:rPr>
        <w:t>ды, педагоги-психологи, социальные педагоги и др.) и медицинских работников. Уровень квалификации работников образовательного учрежде</w:t>
      </w:r>
      <w:r>
        <w:rPr>
          <w:sz w:val="28"/>
          <w:szCs w:val="28"/>
        </w:rPr>
        <w:t>-</w:t>
      </w:r>
      <w:r w:rsidRPr="000B5A77">
        <w:rPr>
          <w:sz w:val="28"/>
          <w:szCs w:val="28"/>
        </w:rPr>
        <w:t>ния для каждой занимаемой должности должен соответствовать квалифи</w:t>
      </w:r>
      <w:r>
        <w:rPr>
          <w:sz w:val="28"/>
          <w:szCs w:val="28"/>
        </w:rPr>
        <w:t>-</w:t>
      </w:r>
      <w:r w:rsidRPr="000B5A77">
        <w:rPr>
          <w:sz w:val="28"/>
          <w:szCs w:val="28"/>
        </w:rPr>
        <w:t>кационным характеристикам по соответствующей должности.</w:t>
      </w:r>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Специфика организаци</w:t>
      </w:r>
      <w:r>
        <w:rPr>
          <w:sz w:val="28"/>
          <w:szCs w:val="28"/>
        </w:rPr>
        <w:t>и образовательной и коррекцион</w:t>
      </w:r>
      <w:r w:rsidRPr="000B5A77">
        <w:rPr>
          <w:sz w:val="28"/>
          <w:szCs w:val="28"/>
        </w:rPr>
        <w:t>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w:t>
      </w:r>
      <w:r>
        <w:rPr>
          <w:sz w:val="28"/>
          <w:szCs w:val="28"/>
        </w:rPr>
        <w:t>-</w:t>
      </w:r>
      <w:r w:rsidRPr="000B5A77">
        <w:rPr>
          <w:sz w:val="28"/>
          <w:szCs w:val="28"/>
        </w:rPr>
        <w:t>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7A76D7" w:rsidRPr="000B5A77" w:rsidRDefault="007A76D7" w:rsidP="007A76D7">
      <w:pPr>
        <w:pStyle w:val="141"/>
        <w:shd w:val="clear" w:color="auto" w:fill="auto"/>
        <w:spacing w:line="360" w:lineRule="auto"/>
        <w:ind w:firstLine="454"/>
        <w:rPr>
          <w:sz w:val="28"/>
          <w:szCs w:val="28"/>
        </w:rPr>
      </w:pPr>
      <w:r w:rsidRPr="000B5A77">
        <w:rPr>
          <w:rStyle w:val="1440"/>
          <w:i/>
          <w:iCs/>
          <w:sz w:val="28"/>
          <w:szCs w:val="28"/>
        </w:rPr>
        <w:t>Материально-техническое обеспечение</w:t>
      </w:r>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w:t>
      </w:r>
      <w:r>
        <w:rPr>
          <w:sz w:val="28"/>
          <w:szCs w:val="28"/>
        </w:rPr>
        <w:t>-</w:t>
      </w:r>
      <w:r w:rsidRPr="000B5A77">
        <w:rPr>
          <w:sz w:val="28"/>
          <w:szCs w:val="28"/>
        </w:rPr>
        <w:t>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w:t>
      </w:r>
      <w:r>
        <w:rPr>
          <w:sz w:val="28"/>
          <w:szCs w:val="28"/>
        </w:rPr>
        <w:t>-</w:t>
      </w:r>
      <w:r w:rsidRPr="000B5A77">
        <w:rPr>
          <w:sz w:val="28"/>
          <w:szCs w:val="28"/>
        </w:rPr>
        <w:t>ных и реабилитационных кабинетов, организации спортивных и массовых мероприятий, питания, обеспечения медицинского обслуживания, оздорови</w:t>
      </w:r>
      <w:r>
        <w:rPr>
          <w:sz w:val="28"/>
          <w:szCs w:val="28"/>
        </w:rPr>
        <w:t>-</w:t>
      </w:r>
      <w:r w:rsidRPr="000B5A77">
        <w:rPr>
          <w:sz w:val="28"/>
          <w:szCs w:val="28"/>
        </w:rPr>
        <w:t>тельных и лечебно-профилактических мероприятий, хозяйственно-бытового и санитарно-гигиенического обслуживания).</w:t>
      </w:r>
    </w:p>
    <w:p w:rsidR="007A76D7" w:rsidRPr="000B5A77" w:rsidRDefault="007A76D7" w:rsidP="007A76D7">
      <w:pPr>
        <w:pStyle w:val="141"/>
        <w:shd w:val="clear" w:color="auto" w:fill="auto"/>
        <w:spacing w:line="360" w:lineRule="auto"/>
        <w:ind w:firstLine="454"/>
        <w:rPr>
          <w:sz w:val="28"/>
          <w:szCs w:val="28"/>
        </w:rPr>
      </w:pPr>
      <w:r w:rsidRPr="000B5A77">
        <w:rPr>
          <w:rStyle w:val="1440"/>
          <w:i/>
          <w:iCs/>
          <w:sz w:val="28"/>
          <w:szCs w:val="28"/>
        </w:rPr>
        <w:t>Информационное обеспечение</w:t>
      </w:r>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w:t>
      </w:r>
      <w:r>
        <w:rPr>
          <w:sz w:val="28"/>
          <w:szCs w:val="28"/>
        </w:rPr>
        <w:t>онной формы обучения детей, име</w:t>
      </w:r>
      <w:r w:rsidRPr="000B5A77">
        <w:rPr>
          <w:sz w:val="28"/>
          <w:szCs w:val="28"/>
        </w:rPr>
        <w:t>ющих трудности в передвижении, с использованием современных информационно-коммуникационных технологий.</w:t>
      </w:r>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w:t>
      </w:r>
      <w:r>
        <w:rPr>
          <w:sz w:val="28"/>
          <w:szCs w:val="28"/>
        </w:rPr>
        <w:t>-</w:t>
      </w:r>
      <w:r w:rsidRPr="000B5A77">
        <w:rPr>
          <w:sz w:val="28"/>
          <w:szCs w:val="28"/>
        </w:rPr>
        <w:t>ческих пособий и рекомендаций по всем направлениям и видам деятельности, наглядных пособий, мультимедийных, аудио- и видеомате</w:t>
      </w:r>
      <w:r>
        <w:rPr>
          <w:sz w:val="28"/>
          <w:szCs w:val="28"/>
        </w:rPr>
        <w:t>-</w:t>
      </w:r>
      <w:r w:rsidRPr="000B5A77">
        <w:rPr>
          <w:sz w:val="28"/>
          <w:szCs w:val="28"/>
        </w:rPr>
        <w:t>риалов.</w:t>
      </w:r>
    </w:p>
    <w:p w:rsidR="007A76D7" w:rsidRPr="000B5A77" w:rsidRDefault="007A76D7" w:rsidP="007A76D7">
      <w:pPr>
        <w:pStyle w:val="a7"/>
        <w:shd w:val="clear" w:color="auto" w:fill="auto"/>
        <w:spacing w:after="0" w:line="360" w:lineRule="auto"/>
        <w:ind w:firstLine="454"/>
        <w:jc w:val="both"/>
        <w:rPr>
          <w:sz w:val="28"/>
          <w:szCs w:val="28"/>
        </w:rPr>
      </w:pPr>
      <w:r w:rsidRPr="000B5A77">
        <w:rPr>
          <w:sz w:val="28"/>
          <w:szCs w:val="28"/>
        </w:rPr>
        <w:t>Результатом реализации указанных требований должно быть создание комфортной развивающей образовательной среды:</w:t>
      </w:r>
    </w:p>
    <w:p w:rsidR="007A76D7" w:rsidRPr="000B5A77" w:rsidRDefault="007A76D7" w:rsidP="007A76D7">
      <w:pPr>
        <w:pStyle w:val="a7"/>
        <w:shd w:val="clear" w:color="auto" w:fill="auto"/>
        <w:tabs>
          <w:tab w:val="left" w:pos="1186"/>
        </w:tabs>
        <w:spacing w:after="0" w:line="360" w:lineRule="auto"/>
        <w:ind w:firstLine="454"/>
        <w:jc w:val="both"/>
        <w:rPr>
          <w:sz w:val="28"/>
          <w:szCs w:val="28"/>
        </w:rPr>
      </w:pPr>
      <w:r>
        <w:rPr>
          <w:sz w:val="28"/>
          <w:szCs w:val="28"/>
        </w:rPr>
        <w:t>— </w:t>
      </w:r>
      <w:r w:rsidRPr="000B5A77">
        <w:rPr>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w:t>
      </w:r>
      <w:r>
        <w:rPr>
          <w:sz w:val="28"/>
          <w:szCs w:val="28"/>
        </w:rPr>
        <w:t>-</w:t>
      </w:r>
      <w:r w:rsidRPr="000B5A77">
        <w:rPr>
          <w:sz w:val="28"/>
          <w:szCs w:val="28"/>
        </w:rPr>
        <w:t>ными возможностями здоровья на данной ступени общего образования;</w:t>
      </w:r>
    </w:p>
    <w:p w:rsidR="007A76D7" w:rsidRPr="000B5A77" w:rsidRDefault="007A76D7" w:rsidP="007A76D7">
      <w:pPr>
        <w:pStyle w:val="a7"/>
        <w:shd w:val="clear" w:color="auto" w:fill="auto"/>
        <w:tabs>
          <w:tab w:val="left" w:pos="1186"/>
        </w:tabs>
        <w:spacing w:after="0" w:line="360" w:lineRule="auto"/>
        <w:ind w:firstLine="454"/>
        <w:jc w:val="both"/>
        <w:rPr>
          <w:sz w:val="28"/>
          <w:szCs w:val="28"/>
        </w:rPr>
      </w:pPr>
      <w:r>
        <w:rPr>
          <w:sz w:val="28"/>
          <w:szCs w:val="28"/>
        </w:rPr>
        <w:t>— </w:t>
      </w:r>
      <w:r w:rsidRPr="000B5A77">
        <w:rPr>
          <w:sz w:val="28"/>
          <w:szCs w:val="28"/>
        </w:rPr>
        <w:t>обеспечивающей воспитание, обучение, социальную адаптацию и интеграцию детей с ограниченными возможностями здоровья;</w:t>
      </w:r>
    </w:p>
    <w:p w:rsidR="007A76D7" w:rsidRPr="000B5A77" w:rsidRDefault="007A76D7" w:rsidP="007A76D7">
      <w:pPr>
        <w:pStyle w:val="a7"/>
        <w:shd w:val="clear" w:color="auto" w:fill="auto"/>
        <w:tabs>
          <w:tab w:val="left" w:pos="1181"/>
        </w:tabs>
        <w:spacing w:after="0" w:line="360" w:lineRule="auto"/>
        <w:ind w:firstLine="454"/>
        <w:jc w:val="both"/>
        <w:rPr>
          <w:sz w:val="28"/>
          <w:szCs w:val="28"/>
        </w:rPr>
      </w:pPr>
      <w:r>
        <w:rPr>
          <w:sz w:val="28"/>
          <w:szCs w:val="28"/>
        </w:rPr>
        <w:t>— </w:t>
      </w:r>
      <w:r w:rsidRPr="000B5A77">
        <w:rPr>
          <w:sz w:val="28"/>
          <w:szCs w:val="28"/>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7A76D7" w:rsidRPr="000B5A77" w:rsidRDefault="007A76D7" w:rsidP="007A76D7">
      <w:pPr>
        <w:pStyle w:val="a7"/>
        <w:shd w:val="clear" w:color="auto" w:fill="auto"/>
        <w:tabs>
          <w:tab w:val="left" w:pos="1190"/>
        </w:tabs>
        <w:spacing w:after="0" w:line="360" w:lineRule="auto"/>
        <w:ind w:firstLine="454"/>
        <w:jc w:val="both"/>
        <w:rPr>
          <w:sz w:val="28"/>
          <w:szCs w:val="28"/>
        </w:rPr>
      </w:pPr>
      <w:r>
        <w:rPr>
          <w:sz w:val="28"/>
          <w:szCs w:val="28"/>
        </w:rPr>
        <w:t>— </w:t>
      </w:r>
      <w:r w:rsidRPr="000B5A77">
        <w:rPr>
          <w:sz w:val="28"/>
          <w:szCs w:val="28"/>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FD4BB9" w:rsidRPr="003C5892" w:rsidRDefault="00FD4BB9" w:rsidP="00FD4BB9">
      <w:pPr>
        <w:spacing w:line="360" w:lineRule="auto"/>
        <w:ind w:firstLine="454"/>
        <w:jc w:val="both"/>
        <w:rPr>
          <w:b/>
          <w:sz w:val="28"/>
          <w:szCs w:val="28"/>
        </w:rPr>
      </w:pPr>
      <w:r w:rsidRPr="003C5892">
        <w:rPr>
          <w:b/>
          <w:sz w:val="28"/>
          <w:szCs w:val="28"/>
        </w:rPr>
        <w:t>3. Организационный раздел</w:t>
      </w:r>
    </w:p>
    <w:p w:rsidR="00FD4BB9" w:rsidRPr="003C5892" w:rsidRDefault="00FD4BB9" w:rsidP="00FD4BB9">
      <w:pPr>
        <w:pStyle w:val="113"/>
        <w:keepNext/>
        <w:keepLines/>
        <w:shd w:val="clear" w:color="auto" w:fill="auto"/>
        <w:spacing w:after="0" w:line="360" w:lineRule="auto"/>
        <w:ind w:firstLine="454"/>
        <w:jc w:val="center"/>
        <w:rPr>
          <w:rFonts w:ascii="Times New Roman" w:hAnsi="Times New Roman"/>
          <w:sz w:val="28"/>
          <w:szCs w:val="28"/>
        </w:rPr>
      </w:pPr>
      <w:r w:rsidRPr="003C5892">
        <w:rPr>
          <w:rStyle w:val="12pt2"/>
          <w:rFonts w:ascii="Times New Roman" w:hAnsi="Times New Roman" w:cs="Times New Roman"/>
          <w:spacing w:val="0"/>
          <w:sz w:val="28"/>
          <w:szCs w:val="28"/>
        </w:rPr>
        <w:t>3.1.</w:t>
      </w:r>
      <w:r w:rsidRPr="003C5892">
        <w:rPr>
          <w:rStyle w:val="183"/>
          <w:rFonts w:ascii="Times New Roman" w:hAnsi="Times New Roman" w:cs="Times New Roman"/>
          <w:sz w:val="28"/>
          <w:szCs w:val="28"/>
        </w:rPr>
        <w:t xml:space="preserve"> Базисный учебный план</w:t>
      </w:r>
      <w:r w:rsidRPr="003C5892">
        <w:rPr>
          <w:rStyle w:val="17a"/>
          <w:rFonts w:ascii="Times New Roman" w:hAnsi="Times New Roman" w:cs="Times New Roman"/>
          <w:sz w:val="28"/>
          <w:szCs w:val="28"/>
        </w:rPr>
        <w:t xml:space="preserve"> </w:t>
      </w:r>
      <w:r w:rsidRPr="003C5892">
        <w:rPr>
          <w:rStyle w:val="183"/>
          <w:rFonts w:ascii="Times New Roman" w:hAnsi="Times New Roman" w:cs="Times New Roman"/>
          <w:sz w:val="28"/>
          <w:szCs w:val="28"/>
        </w:rPr>
        <w:t>основного общего образования</w:t>
      </w:r>
    </w:p>
    <w:p w:rsidR="00FD4BB9" w:rsidRPr="003C5892" w:rsidRDefault="00FD4BB9" w:rsidP="00FD4BB9">
      <w:pPr>
        <w:pStyle w:val="a7"/>
        <w:shd w:val="clear" w:color="auto" w:fill="auto"/>
        <w:spacing w:after="0" w:line="360" w:lineRule="auto"/>
        <w:ind w:firstLine="454"/>
        <w:jc w:val="both"/>
        <w:rPr>
          <w:sz w:val="28"/>
          <w:szCs w:val="28"/>
        </w:rPr>
      </w:pPr>
      <w:r w:rsidRPr="003C5892">
        <w:rPr>
          <w:sz w:val="28"/>
          <w:szCs w:val="28"/>
        </w:rPr>
        <w:t>Базисный учебный план образовательных учреждений Российской Федерации, реализующих основную образовательную программу основного общего образования (далее базисный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D4BB9" w:rsidRPr="00102422" w:rsidRDefault="00FD4BB9" w:rsidP="00FD4BB9">
      <w:pPr>
        <w:pStyle w:val="a7"/>
        <w:shd w:val="clear" w:color="auto" w:fill="auto"/>
        <w:spacing w:after="0" w:line="360" w:lineRule="auto"/>
        <w:ind w:firstLine="454"/>
        <w:jc w:val="both"/>
        <w:rPr>
          <w:sz w:val="28"/>
          <w:szCs w:val="28"/>
        </w:rPr>
      </w:pPr>
      <w:r w:rsidRPr="003C5892">
        <w:rPr>
          <w:sz w:val="28"/>
          <w:szCs w:val="28"/>
        </w:rPr>
        <w:t>Базисный учебный план:</w:t>
      </w:r>
    </w:p>
    <w:p w:rsidR="00FD4BB9" w:rsidRPr="003C5892" w:rsidRDefault="00FD4BB9" w:rsidP="00FD4BB9">
      <w:pPr>
        <w:pStyle w:val="a7"/>
        <w:shd w:val="clear" w:color="auto" w:fill="auto"/>
        <w:tabs>
          <w:tab w:val="left" w:pos="711"/>
        </w:tabs>
        <w:spacing w:after="0" w:line="360" w:lineRule="auto"/>
        <w:ind w:firstLine="454"/>
        <w:jc w:val="both"/>
        <w:rPr>
          <w:sz w:val="28"/>
          <w:szCs w:val="28"/>
        </w:rPr>
      </w:pPr>
      <w:r>
        <w:rPr>
          <w:sz w:val="28"/>
          <w:szCs w:val="28"/>
        </w:rPr>
        <w:t>— </w:t>
      </w:r>
      <w:r w:rsidRPr="003C5892">
        <w:rPr>
          <w:sz w:val="28"/>
          <w:szCs w:val="28"/>
        </w:rPr>
        <w:t>фиксирует максимальный объём учебной нагрузки обучающихся;</w:t>
      </w:r>
    </w:p>
    <w:p w:rsidR="00FD4BB9" w:rsidRPr="003C5892" w:rsidRDefault="00FD4BB9" w:rsidP="00FD4BB9">
      <w:pPr>
        <w:pStyle w:val="a7"/>
        <w:shd w:val="clear" w:color="auto" w:fill="auto"/>
        <w:tabs>
          <w:tab w:val="left" w:pos="716"/>
        </w:tabs>
        <w:spacing w:after="0" w:line="360" w:lineRule="auto"/>
        <w:ind w:firstLine="454"/>
        <w:jc w:val="both"/>
        <w:rPr>
          <w:sz w:val="28"/>
          <w:szCs w:val="28"/>
        </w:rPr>
      </w:pPr>
      <w:r>
        <w:rPr>
          <w:sz w:val="28"/>
          <w:szCs w:val="28"/>
        </w:rPr>
        <w:t>— </w:t>
      </w:r>
      <w:r w:rsidRPr="003C5892">
        <w:rPr>
          <w:sz w:val="28"/>
          <w:szCs w:val="28"/>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FD4BB9" w:rsidRPr="003C5892" w:rsidRDefault="00FD4BB9" w:rsidP="00FD4BB9">
      <w:pPr>
        <w:pStyle w:val="a7"/>
        <w:shd w:val="clear" w:color="auto" w:fill="auto"/>
        <w:tabs>
          <w:tab w:val="left" w:pos="716"/>
        </w:tabs>
        <w:spacing w:after="0" w:line="360" w:lineRule="auto"/>
        <w:ind w:firstLine="454"/>
        <w:jc w:val="both"/>
        <w:rPr>
          <w:sz w:val="28"/>
          <w:szCs w:val="28"/>
        </w:rPr>
      </w:pPr>
      <w:r>
        <w:rPr>
          <w:sz w:val="28"/>
          <w:szCs w:val="28"/>
        </w:rPr>
        <w:t>— </w:t>
      </w:r>
      <w:r w:rsidRPr="003C5892">
        <w:rPr>
          <w:sz w:val="28"/>
          <w:szCs w:val="28"/>
        </w:rPr>
        <w:t>распределяет учебные предметы, курсы и направления внеурочной деятельности по классам и учебным годам.</w:t>
      </w:r>
    </w:p>
    <w:p w:rsidR="00FD4BB9" w:rsidRPr="003C5892" w:rsidRDefault="00FD4BB9" w:rsidP="00FD4BB9">
      <w:pPr>
        <w:pStyle w:val="a7"/>
        <w:shd w:val="clear" w:color="auto" w:fill="auto"/>
        <w:spacing w:after="0" w:line="360" w:lineRule="auto"/>
        <w:ind w:firstLine="454"/>
        <w:jc w:val="both"/>
        <w:rPr>
          <w:sz w:val="28"/>
          <w:szCs w:val="28"/>
        </w:rPr>
      </w:pPr>
      <w:r w:rsidRPr="003C5892">
        <w:rPr>
          <w:sz w:val="28"/>
          <w:szCs w:val="28"/>
        </w:rPr>
        <w:t>Базисный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FD4BB9" w:rsidRPr="003C5892" w:rsidRDefault="00FD4BB9" w:rsidP="00FD4BB9">
      <w:pPr>
        <w:pStyle w:val="a7"/>
        <w:shd w:val="clear" w:color="auto" w:fill="auto"/>
        <w:spacing w:after="0" w:line="360" w:lineRule="auto"/>
        <w:ind w:firstLine="454"/>
        <w:jc w:val="both"/>
        <w:rPr>
          <w:sz w:val="28"/>
          <w:szCs w:val="28"/>
        </w:rPr>
      </w:pPr>
      <w:r w:rsidRPr="003C5892">
        <w:rPr>
          <w:sz w:val="28"/>
          <w:szCs w:val="28"/>
        </w:rPr>
        <w:t>Базисный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FD4BB9" w:rsidRPr="003C5892" w:rsidRDefault="00FD4BB9" w:rsidP="00FD4BB9">
      <w:pPr>
        <w:pStyle w:val="a7"/>
        <w:shd w:val="clear" w:color="auto" w:fill="auto"/>
        <w:spacing w:after="0" w:line="360" w:lineRule="auto"/>
        <w:ind w:firstLine="454"/>
        <w:jc w:val="both"/>
        <w:rPr>
          <w:sz w:val="28"/>
          <w:szCs w:val="28"/>
        </w:rPr>
      </w:pPr>
      <w:r w:rsidRPr="003C5892">
        <w:rPr>
          <w:rStyle w:val="a8"/>
          <w:sz w:val="28"/>
          <w:szCs w:val="28"/>
        </w:rPr>
        <w:t>Обязательная часть</w:t>
      </w:r>
      <w:r w:rsidRPr="003C5892">
        <w:rPr>
          <w:sz w:val="28"/>
          <w:szCs w:val="28"/>
        </w:rPr>
        <w:t xml:space="preserve"> базисного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учреждениях, реализующ</w:t>
      </w:r>
      <w:r>
        <w:rPr>
          <w:sz w:val="28"/>
          <w:szCs w:val="28"/>
        </w:rPr>
        <w:t>-</w:t>
      </w:r>
      <w:r w:rsidRPr="003C5892">
        <w:rPr>
          <w:sz w:val="28"/>
          <w:szCs w:val="28"/>
        </w:rPr>
        <w:t>их основную образовательную программу основного общего образования, и учебное время, отводимое на их изучение по классам (годам) обучения.</w:t>
      </w:r>
    </w:p>
    <w:p w:rsidR="00FD4BB9" w:rsidRPr="003C5892" w:rsidRDefault="00FD4BB9" w:rsidP="00FD4BB9">
      <w:pPr>
        <w:pStyle w:val="a7"/>
        <w:shd w:val="clear" w:color="auto" w:fill="auto"/>
        <w:spacing w:after="0" w:line="360" w:lineRule="auto"/>
        <w:ind w:firstLine="454"/>
        <w:jc w:val="both"/>
        <w:rPr>
          <w:sz w:val="28"/>
          <w:szCs w:val="28"/>
        </w:rPr>
      </w:pPr>
      <w:r w:rsidRPr="003C5892">
        <w:rPr>
          <w:rStyle w:val="a8"/>
          <w:sz w:val="28"/>
          <w:szCs w:val="28"/>
        </w:rPr>
        <w:t>Часть базисного учебного плана, формируемая участниками образо</w:t>
      </w:r>
      <w:r>
        <w:rPr>
          <w:rStyle w:val="a8"/>
          <w:sz w:val="28"/>
          <w:szCs w:val="28"/>
        </w:rPr>
        <w:t>-</w:t>
      </w:r>
      <w:r w:rsidRPr="003C5892">
        <w:rPr>
          <w:rStyle w:val="a8"/>
          <w:sz w:val="28"/>
          <w:szCs w:val="28"/>
        </w:rPr>
        <w:t>вательного процесса,</w:t>
      </w:r>
      <w:r w:rsidRPr="003C5892">
        <w:rPr>
          <w:sz w:val="28"/>
          <w:szCs w:val="28"/>
        </w:rPr>
        <w:t xml:space="preserve"> определяет содержание образования, обеспечивающ</w:t>
      </w:r>
      <w:r>
        <w:rPr>
          <w:sz w:val="28"/>
          <w:szCs w:val="28"/>
        </w:rPr>
        <w:t>-</w:t>
      </w:r>
      <w:r w:rsidRPr="003C5892">
        <w:rPr>
          <w:sz w:val="28"/>
          <w:szCs w:val="28"/>
        </w:rPr>
        <w:t>его реализацию интересов и потребностей обучающихся, и</w:t>
      </w:r>
      <w:r>
        <w:rPr>
          <w:sz w:val="28"/>
          <w:szCs w:val="28"/>
        </w:rPr>
        <w:t>х родителей (законных представи</w:t>
      </w:r>
      <w:r w:rsidRPr="003C5892">
        <w:rPr>
          <w:sz w:val="28"/>
          <w:szCs w:val="28"/>
        </w:rPr>
        <w:t>телей), образовательного учреждения, учредителя образовательного учреждения (организации).</w:t>
      </w:r>
    </w:p>
    <w:p w:rsidR="00FD4BB9" w:rsidRPr="003C5892" w:rsidRDefault="00FD4BB9" w:rsidP="00FD4BB9">
      <w:pPr>
        <w:pStyle w:val="a7"/>
        <w:shd w:val="clear" w:color="auto" w:fill="auto"/>
        <w:spacing w:after="0" w:line="360" w:lineRule="auto"/>
        <w:ind w:firstLine="454"/>
        <w:jc w:val="both"/>
        <w:rPr>
          <w:sz w:val="28"/>
          <w:szCs w:val="28"/>
        </w:rPr>
      </w:pPr>
      <w:r w:rsidRPr="003C5892">
        <w:rPr>
          <w:sz w:val="28"/>
          <w:szCs w:val="28"/>
        </w:rPr>
        <w:t>Время, отводимое на данную часть базисного учебного плана, может быть использовано на:</w:t>
      </w:r>
    </w:p>
    <w:p w:rsidR="00FD4BB9" w:rsidRPr="003C5892" w:rsidRDefault="00FD4BB9" w:rsidP="00FD4BB9">
      <w:pPr>
        <w:pStyle w:val="a7"/>
        <w:shd w:val="clear" w:color="auto" w:fill="auto"/>
        <w:tabs>
          <w:tab w:val="left" w:pos="1146"/>
        </w:tabs>
        <w:spacing w:after="0" w:line="360" w:lineRule="auto"/>
        <w:ind w:firstLine="454"/>
        <w:jc w:val="both"/>
        <w:rPr>
          <w:sz w:val="28"/>
          <w:szCs w:val="28"/>
        </w:rPr>
      </w:pPr>
      <w:r>
        <w:rPr>
          <w:sz w:val="28"/>
          <w:szCs w:val="28"/>
        </w:rPr>
        <w:t>— </w:t>
      </w:r>
      <w:r w:rsidRPr="003C5892">
        <w:rPr>
          <w:sz w:val="28"/>
          <w:szCs w:val="28"/>
        </w:rPr>
        <w:t>увеличение учебных часов, предусмотренных на изучение отдельных предметов обязательной части;</w:t>
      </w:r>
    </w:p>
    <w:p w:rsidR="00FD4BB9" w:rsidRPr="003C5892" w:rsidRDefault="00FD4BB9" w:rsidP="00FD4BB9">
      <w:pPr>
        <w:pStyle w:val="a7"/>
        <w:shd w:val="clear" w:color="auto" w:fill="auto"/>
        <w:tabs>
          <w:tab w:val="left" w:pos="1190"/>
        </w:tabs>
        <w:spacing w:after="0" w:line="360" w:lineRule="auto"/>
        <w:ind w:firstLine="454"/>
        <w:jc w:val="both"/>
        <w:rPr>
          <w:sz w:val="28"/>
          <w:szCs w:val="28"/>
        </w:rPr>
      </w:pPr>
      <w:r>
        <w:rPr>
          <w:sz w:val="28"/>
          <w:szCs w:val="28"/>
        </w:rPr>
        <w:t>— </w:t>
      </w:r>
      <w:r w:rsidRPr="003C5892">
        <w:rPr>
          <w:sz w:val="28"/>
          <w:szCs w:val="28"/>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FD4BB9" w:rsidRPr="003C5892" w:rsidRDefault="00FD4BB9" w:rsidP="00FD4BB9">
      <w:pPr>
        <w:pStyle w:val="a7"/>
        <w:shd w:val="clear" w:color="auto" w:fill="auto"/>
        <w:tabs>
          <w:tab w:val="left" w:pos="1129"/>
        </w:tabs>
        <w:spacing w:after="0" w:line="360" w:lineRule="auto"/>
        <w:ind w:firstLine="454"/>
        <w:jc w:val="both"/>
        <w:rPr>
          <w:sz w:val="28"/>
          <w:szCs w:val="28"/>
        </w:rPr>
      </w:pPr>
      <w:r>
        <w:rPr>
          <w:sz w:val="28"/>
          <w:szCs w:val="28"/>
        </w:rPr>
        <w:t>— </w:t>
      </w:r>
      <w:r w:rsidRPr="003C5892">
        <w:rPr>
          <w:sz w:val="28"/>
          <w:szCs w:val="28"/>
        </w:rPr>
        <w:t>внеурочную деятельность.</w:t>
      </w:r>
    </w:p>
    <w:p w:rsidR="00FD4BB9" w:rsidRPr="003C5892" w:rsidRDefault="00FD4BB9" w:rsidP="00FD4BB9">
      <w:pPr>
        <w:pStyle w:val="a7"/>
        <w:shd w:val="clear" w:color="auto" w:fill="auto"/>
        <w:spacing w:after="0" w:line="360" w:lineRule="auto"/>
        <w:ind w:firstLine="454"/>
        <w:jc w:val="both"/>
        <w:rPr>
          <w:sz w:val="28"/>
          <w:szCs w:val="28"/>
        </w:rPr>
      </w:pPr>
      <w:r w:rsidRPr="003C5892">
        <w:rPr>
          <w:rStyle w:val="a8"/>
          <w:sz w:val="28"/>
          <w:szCs w:val="28"/>
        </w:rPr>
        <w:t>Внеурочная деятельность</w:t>
      </w:r>
      <w:r w:rsidRPr="003C5892">
        <w:rPr>
          <w:sz w:val="28"/>
          <w:szCs w:val="28"/>
        </w:rPr>
        <w:t xml:space="preserve">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w:t>
      </w:r>
      <w:r>
        <w:rPr>
          <w:sz w:val="28"/>
          <w:szCs w:val="28"/>
        </w:rPr>
        <w:t>-</w:t>
      </w:r>
      <w:r w:rsidRPr="003C5892">
        <w:rPr>
          <w:sz w:val="28"/>
          <w:szCs w:val="28"/>
        </w:rPr>
        <w:t>тив</w:t>
      </w:r>
      <w:r>
        <w:rPr>
          <w:sz w:val="28"/>
          <w:szCs w:val="28"/>
        </w:rPr>
        <w:t>но-оздоровительное и т. </w:t>
      </w:r>
      <w:r w:rsidRPr="003C5892">
        <w:rPr>
          <w:sz w:val="28"/>
          <w:szCs w:val="28"/>
        </w:rPr>
        <w:t>д.).</w:t>
      </w:r>
    </w:p>
    <w:p w:rsidR="00FD4BB9" w:rsidRPr="003C5892" w:rsidRDefault="00FD4BB9" w:rsidP="00FD4BB9">
      <w:pPr>
        <w:pStyle w:val="a7"/>
        <w:shd w:val="clear" w:color="auto" w:fill="auto"/>
        <w:spacing w:after="0" w:line="360" w:lineRule="auto"/>
        <w:ind w:firstLine="454"/>
        <w:jc w:val="both"/>
        <w:rPr>
          <w:sz w:val="28"/>
          <w:szCs w:val="28"/>
        </w:rPr>
      </w:pPr>
      <w:r w:rsidRPr="003C5892">
        <w:rPr>
          <w:sz w:val="28"/>
          <w:szCs w:val="28"/>
        </w:rPr>
        <w:t>Организация занятий по этим направлениям является неотъемлемой частью образовательного процесса в образовательном учреждении.</w:t>
      </w:r>
    </w:p>
    <w:p w:rsidR="00FD4BB9" w:rsidRPr="003C5892" w:rsidRDefault="00FD4BB9" w:rsidP="00FD4BB9">
      <w:pPr>
        <w:pStyle w:val="a7"/>
        <w:shd w:val="clear" w:color="auto" w:fill="auto"/>
        <w:spacing w:after="0" w:line="360" w:lineRule="auto"/>
        <w:ind w:firstLine="454"/>
        <w:jc w:val="both"/>
        <w:rPr>
          <w:sz w:val="28"/>
          <w:szCs w:val="28"/>
        </w:rPr>
      </w:pPr>
      <w:r w:rsidRPr="003C5892">
        <w:rPr>
          <w:sz w:val="28"/>
          <w:szCs w:val="28"/>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w:t>
      </w:r>
      <w:r>
        <w:rPr>
          <w:sz w:val="28"/>
          <w:szCs w:val="28"/>
        </w:rPr>
        <w:t>ественно полезные практики и т. </w:t>
      </w:r>
      <w:r w:rsidRPr="003C5892">
        <w:rPr>
          <w:sz w:val="28"/>
          <w:szCs w:val="28"/>
        </w:rPr>
        <w:t>д.</w:t>
      </w:r>
    </w:p>
    <w:p w:rsidR="00FD4BB9" w:rsidRPr="003C5892" w:rsidRDefault="00FD4BB9" w:rsidP="00FD4BB9">
      <w:pPr>
        <w:pStyle w:val="a7"/>
        <w:shd w:val="clear" w:color="auto" w:fill="auto"/>
        <w:spacing w:after="0" w:line="360" w:lineRule="auto"/>
        <w:ind w:firstLine="454"/>
        <w:jc w:val="both"/>
        <w:rPr>
          <w:sz w:val="28"/>
          <w:szCs w:val="28"/>
        </w:rPr>
      </w:pPr>
      <w:r w:rsidRPr="003C5892">
        <w:rPr>
          <w:sz w:val="28"/>
          <w:szCs w:val="28"/>
        </w:rPr>
        <w:t>При организации внеурочной деятельности обучающихся образователь</w:t>
      </w:r>
      <w:r>
        <w:rPr>
          <w:sz w:val="28"/>
          <w:szCs w:val="28"/>
        </w:rPr>
        <w:t>-</w:t>
      </w:r>
      <w:r w:rsidRPr="003C5892">
        <w:rPr>
          <w:sz w:val="28"/>
          <w:szCs w:val="28"/>
        </w:rPr>
        <w:t>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FD4BB9" w:rsidRPr="003C5892" w:rsidRDefault="00FD4BB9" w:rsidP="00FD4BB9">
      <w:pPr>
        <w:pStyle w:val="a7"/>
        <w:shd w:val="clear" w:color="auto" w:fill="auto"/>
        <w:spacing w:after="0" w:line="360" w:lineRule="auto"/>
        <w:ind w:firstLine="454"/>
        <w:jc w:val="both"/>
        <w:rPr>
          <w:sz w:val="28"/>
          <w:szCs w:val="28"/>
        </w:rPr>
      </w:pPr>
      <w:r w:rsidRPr="003C5892">
        <w:rPr>
          <w:sz w:val="28"/>
          <w:szCs w:val="28"/>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FD4BB9" w:rsidRPr="003C5892" w:rsidRDefault="00FD4BB9" w:rsidP="00FD4BB9">
      <w:pPr>
        <w:pStyle w:val="a7"/>
        <w:shd w:val="clear" w:color="auto" w:fill="auto"/>
        <w:spacing w:after="0" w:line="360" w:lineRule="auto"/>
        <w:ind w:firstLine="454"/>
        <w:jc w:val="both"/>
        <w:rPr>
          <w:sz w:val="28"/>
          <w:szCs w:val="28"/>
        </w:rPr>
      </w:pPr>
      <w:r w:rsidRPr="003C5892">
        <w:rPr>
          <w:sz w:val="28"/>
          <w:szCs w:val="28"/>
        </w:rPr>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FD4BB9" w:rsidRPr="003C5892" w:rsidRDefault="00FD4BB9" w:rsidP="00FD4BB9">
      <w:pPr>
        <w:pStyle w:val="a7"/>
        <w:shd w:val="clear" w:color="auto" w:fill="auto"/>
        <w:spacing w:after="0" w:line="360" w:lineRule="auto"/>
        <w:ind w:firstLine="454"/>
        <w:jc w:val="both"/>
        <w:rPr>
          <w:sz w:val="28"/>
          <w:szCs w:val="28"/>
        </w:rPr>
      </w:pPr>
      <w:r w:rsidRPr="003C5892">
        <w:rPr>
          <w:sz w:val="28"/>
          <w:szCs w:val="28"/>
        </w:rPr>
        <w:t>Для второй ступени общего образования представлены четыре варианта базисного учебного плана:</w:t>
      </w:r>
    </w:p>
    <w:p w:rsidR="00FD4BB9" w:rsidRPr="003C5892" w:rsidRDefault="00FD4BB9" w:rsidP="00FD4BB9">
      <w:pPr>
        <w:pStyle w:val="a7"/>
        <w:shd w:val="clear" w:color="auto" w:fill="auto"/>
        <w:tabs>
          <w:tab w:val="left" w:pos="721"/>
        </w:tabs>
        <w:spacing w:after="0" w:line="360" w:lineRule="auto"/>
        <w:ind w:firstLine="454"/>
        <w:jc w:val="both"/>
        <w:rPr>
          <w:sz w:val="28"/>
          <w:szCs w:val="28"/>
        </w:rPr>
      </w:pPr>
      <w:r>
        <w:rPr>
          <w:sz w:val="28"/>
          <w:szCs w:val="28"/>
        </w:rPr>
        <w:t>— </w:t>
      </w:r>
      <w:r w:rsidRPr="003C5892">
        <w:rPr>
          <w:sz w:val="28"/>
          <w:szCs w:val="28"/>
        </w:rPr>
        <w:t>варианты 1, 2</w:t>
      </w:r>
      <w:r>
        <w:rPr>
          <w:sz w:val="28"/>
          <w:szCs w:val="28"/>
        </w:rPr>
        <w:t xml:space="preserve"> </w:t>
      </w:r>
      <w:r w:rsidRPr="003C5892">
        <w:rPr>
          <w:sz w:val="28"/>
          <w:szCs w:val="28"/>
        </w:rPr>
        <w:t>—</w:t>
      </w:r>
      <w:r>
        <w:rPr>
          <w:sz w:val="28"/>
          <w:szCs w:val="28"/>
        </w:rPr>
        <w:t xml:space="preserve"> </w:t>
      </w:r>
      <w:r w:rsidRPr="003C5892">
        <w:rPr>
          <w:sz w:val="28"/>
          <w:szCs w:val="28"/>
        </w:rPr>
        <w:t>для общеобразовательных учреждений, в которых обучение ведётся на русском языке;</w:t>
      </w:r>
    </w:p>
    <w:p w:rsidR="00FD4BB9" w:rsidRPr="003C5892" w:rsidRDefault="00FD4BB9" w:rsidP="00FD4BB9">
      <w:pPr>
        <w:pStyle w:val="a7"/>
        <w:shd w:val="clear" w:color="auto" w:fill="auto"/>
        <w:tabs>
          <w:tab w:val="left" w:pos="726"/>
        </w:tabs>
        <w:spacing w:after="0" w:line="360" w:lineRule="auto"/>
        <w:ind w:firstLine="454"/>
        <w:jc w:val="both"/>
        <w:rPr>
          <w:sz w:val="28"/>
          <w:szCs w:val="28"/>
        </w:rPr>
      </w:pPr>
      <w:r>
        <w:rPr>
          <w:sz w:val="28"/>
          <w:szCs w:val="28"/>
        </w:rPr>
        <w:t>— </w:t>
      </w:r>
      <w:r w:rsidRPr="003C5892">
        <w:rPr>
          <w:sz w:val="28"/>
          <w:szCs w:val="28"/>
        </w:rPr>
        <w:t>вариант 3</w:t>
      </w:r>
      <w:r>
        <w:rPr>
          <w:sz w:val="28"/>
          <w:szCs w:val="28"/>
        </w:rPr>
        <w:t xml:space="preserve"> </w:t>
      </w:r>
      <w:r w:rsidRPr="003C5892">
        <w:rPr>
          <w:sz w:val="28"/>
          <w:szCs w:val="28"/>
        </w:rPr>
        <w:t>—</w:t>
      </w:r>
      <w:r>
        <w:rPr>
          <w:sz w:val="28"/>
          <w:szCs w:val="28"/>
        </w:rPr>
        <w:t xml:space="preserve"> </w:t>
      </w:r>
      <w:r w:rsidRPr="003C5892">
        <w:rPr>
          <w:sz w:val="28"/>
          <w:szCs w:val="28"/>
        </w:rPr>
        <w:t>для общеобразовательных учреждений, в которых обучение ведётся на русском языке, но наряду с ним изучается один из языков народов России;</w:t>
      </w:r>
    </w:p>
    <w:p w:rsidR="00FD4BB9" w:rsidRPr="003C5892" w:rsidRDefault="00FD4BB9" w:rsidP="00FD4BB9">
      <w:pPr>
        <w:pStyle w:val="a7"/>
        <w:shd w:val="clear" w:color="auto" w:fill="auto"/>
        <w:tabs>
          <w:tab w:val="left" w:pos="730"/>
        </w:tabs>
        <w:spacing w:after="0" w:line="360" w:lineRule="auto"/>
        <w:ind w:firstLine="454"/>
        <w:jc w:val="both"/>
        <w:rPr>
          <w:sz w:val="28"/>
          <w:szCs w:val="28"/>
        </w:rPr>
      </w:pPr>
      <w:r>
        <w:rPr>
          <w:sz w:val="28"/>
          <w:szCs w:val="28"/>
        </w:rPr>
        <w:t>— </w:t>
      </w:r>
      <w:r w:rsidRPr="003C5892">
        <w:rPr>
          <w:sz w:val="28"/>
          <w:szCs w:val="28"/>
        </w:rPr>
        <w:t>вариант 4</w:t>
      </w:r>
      <w:r>
        <w:rPr>
          <w:sz w:val="28"/>
          <w:szCs w:val="28"/>
        </w:rPr>
        <w:t xml:space="preserve"> </w:t>
      </w:r>
      <w:r w:rsidRPr="003C5892">
        <w:rPr>
          <w:sz w:val="28"/>
          <w:szCs w:val="28"/>
        </w:rPr>
        <w:t>—</w:t>
      </w:r>
      <w:r>
        <w:rPr>
          <w:sz w:val="28"/>
          <w:szCs w:val="28"/>
        </w:rPr>
        <w:t xml:space="preserve"> </w:t>
      </w:r>
      <w:r w:rsidRPr="003C5892">
        <w:rPr>
          <w:sz w:val="28"/>
          <w:szCs w:val="28"/>
        </w:rPr>
        <w:t>для общеобразовательных учреждений, в которых обучение ведётся на родном (нерусском) языке, в том числе в общеобразовательных учреждениях субъекта Российской Федерации, где законодательно установлено государственное двуязычие.</w:t>
      </w:r>
    </w:p>
    <w:p w:rsidR="00FD4BB9" w:rsidRPr="003C5892" w:rsidRDefault="00FD4BB9" w:rsidP="00FD4BB9">
      <w:pPr>
        <w:pStyle w:val="a7"/>
        <w:shd w:val="clear" w:color="auto" w:fill="auto"/>
        <w:spacing w:after="0" w:line="360" w:lineRule="auto"/>
        <w:ind w:firstLine="454"/>
        <w:jc w:val="both"/>
        <w:rPr>
          <w:sz w:val="28"/>
          <w:szCs w:val="28"/>
        </w:rPr>
      </w:pPr>
      <w:r w:rsidRPr="003C5892">
        <w:rPr>
          <w:sz w:val="28"/>
          <w:szCs w:val="28"/>
        </w:rPr>
        <w:t>При проведении занятий по родному (нерусскому) языку в школах, где наряду с русским языком изучается родной (нерусский) язык (5—9 кл.), по иностранному языку и второму иностранному языку (5—9 кл.), технологии (5—9 кл.), а также по физике и химии (во время проведения практических занятий) осуществляется деление классов на две группы: в городских учебных заведениях при наполняемости 25 и более человек, в сельских</w:t>
      </w:r>
      <w:r>
        <w:rPr>
          <w:sz w:val="28"/>
          <w:szCs w:val="28"/>
        </w:rPr>
        <w:t xml:space="preserve"> </w:t>
      </w:r>
      <w:r w:rsidRPr="003C5892">
        <w:rPr>
          <w:sz w:val="28"/>
          <w:szCs w:val="28"/>
        </w:rPr>
        <w:t>—</w:t>
      </w:r>
      <w:r>
        <w:rPr>
          <w:sz w:val="28"/>
          <w:szCs w:val="28"/>
        </w:rPr>
        <w:t xml:space="preserve"> </w:t>
      </w:r>
      <w:r w:rsidRPr="003C5892">
        <w:rPr>
          <w:sz w:val="28"/>
          <w:szCs w:val="28"/>
        </w:rPr>
        <w:t>20 и более человек. При наличии необходимых средств возможно деление на группы классов с меньшей наполняемостью при проведении занятий по другим учебным предметам.</w:t>
      </w:r>
    </w:p>
    <w:p w:rsidR="00FD4BB9" w:rsidRPr="003C5892" w:rsidRDefault="00FD4BB9" w:rsidP="00FD4BB9">
      <w:pPr>
        <w:pStyle w:val="a7"/>
        <w:shd w:val="clear" w:color="auto" w:fill="auto"/>
        <w:spacing w:after="0" w:line="360" w:lineRule="auto"/>
        <w:ind w:firstLine="454"/>
        <w:jc w:val="both"/>
        <w:rPr>
          <w:sz w:val="28"/>
          <w:szCs w:val="28"/>
        </w:rPr>
      </w:pPr>
      <w:r w:rsidRPr="003C5892">
        <w:rPr>
          <w:sz w:val="28"/>
          <w:szCs w:val="28"/>
        </w:rPr>
        <w:t>Каждое образовательное учреждение самостоятельно определяет режим работы (5-дневная или 6-дневная учебная неделя). При этом предельно допустимая аудиторная учебная нагрузка не должна превышать определённую базисным учебным планом максимальную учебную нагрузку.</w:t>
      </w:r>
    </w:p>
    <w:p w:rsidR="00FD4BB9" w:rsidRPr="003C5892" w:rsidRDefault="00FD4BB9" w:rsidP="00FD4BB9">
      <w:pPr>
        <w:pStyle w:val="a7"/>
        <w:shd w:val="clear" w:color="auto" w:fill="auto"/>
        <w:spacing w:after="0" w:line="360" w:lineRule="auto"/>
        <w:ind w:firstLine="454"/>
        <w:jc w:val="both"/>
        <w:rPr>
          <w:sz w:val="28"/>
          <w:szCs w:val="28"/>
        </w:rPr>
      </w:pPr>
      <w:r w:rsidRPr="003C5892">
        <w:rPr>
          <w:sz w:val="28"/>
          <w:szCs w:val="28"/>
        </w:rPr>
        <w:t>Продолжительность учебного года на второй ступени общего образования составляет 35 недель.</w:t>
      </w:r>
    </w:p>
    <w:p w:rsidR="00FD4BB9" w:rsidRPr="003C5892" w:rsidRDefault="00FD4BB9" w:rsidP="00FD4BB9">
      <w:pPr>
        <w:pStyle w:val="a7"/>
        <w:shd w:val="clear" w:color="auto" w:fill="auto"/>
        <w:spacing w:after="0" w:line="360" w:lineRule="auto"/>
        <w:ind w:firstLine="454"/>
        <w:jc w:val="both"/>
        <w:rPr>
          <w:sz w:val="28"/>
          <w:szCs w:val="28"/>
        </w:rPr>
      </w:pPr>
      <w:r w:rsidRPr="003C5892">
        <w:rPr>
          <w:sz w:val="28"/>
          <w:szCs w:val="28"/>
        </w:rPr>
        <w:t>Продолжительность каникул в течение учебного года составляет не менее 30 календарных дней, летом — не менее 8 недель.</w:t>
      </w:r>
    </w:p>
    <w:p w:rsidR="00FD4BB9" w:rsidRDefault="00FD4BB9" w:rsidP="00FD4BB9">
      <w:pPr>
        <w:pStyle w:val="a7"/>
        <w:shd w:val="clear" w:color="auto" w:fill="auto"/>
        <w:spacing w:after="0" w:line="360" w:lineRule="auto"/>
        <w:ind w:firstLine="454"/>
        <w:jc w:val="both"/>
        <w:rPr>
          <w:sz w:val="28"/>
          <w:szCs w:val="28"/>
        </w:rPr>
      </w:pPr>
      <w:r w:rsidRPr="003C5892">
        <w:rPr>
          <w:sz w:val="28"/>
          <w:szCs w:val="28"/>
        </w:rPr>
        <w:t>Продолжительность урока в основной школе составляет 45 минут.</w:t>
      </w:r>
    </w:p>
    <w:p w:rsidR="008F7B8D" w:rsidRDefault="008F7B8D" w:rsidP="00FD4BB9">
      <w:pPr>
        <w:pStyle w:val="a7"/>
        <w:shd w:val="clear" w:color="auto" w:fill="auto"/>
        <w:spacing w:after="0" w:line="360" w:lineRule="auto"/>
        <w:ind w:firstLine="454"/>
        <w:jc w:val="both"/>
        <w:rPr>
          <w:sz w:val="28"/>
          <w:szCs w:val="28"/>
        </w:rPr>
      </w:pPr>
    </w:p>
    <w:p w:rsidR="008F7B8D" w:rsidRDefault="008F7B8D" w:rsidP="00FD4BB9">
      <w:pPr>
        <w:pStyle w:val="a7"/>
        <w:shd w:val="clear" w:color="auto" w:fill="auto"/>
        <w:spacing w:after="0" w:line="360" w:lineRule="auto"/>
        <w:ind w:firstLine="454"/>
        <w:jc w:val="both"/>
        <w:rPr>
          <w:sz w:val="28"/>
          <w:szCs w:val="28"/>
        </w:rPr>
      </w:pPr>
    </w:p>
    <w:p w:rsidR="00DF4C34" w:rsidRDefault="00DF4C34" w:rsidP="00FD4BB9">
      <w:pPr>
        <w:pStyle w:val="a7"/>
        <w:shd w:val="clear" w:color="auto" w:fill="auto"/>
        <w:spacing w:after="0" w:line="360" w:lineRule="auto"/>
        <w:ind w:firstLine="454"/>
        <w:jc w:val="both"/>
        <w:rPr>
          <w:sz w:val="28"/>
          <w:szCs w:val="28"/>
        </w:rPr>
        <w:sectPr w:rsidR="00DF4C34" w:rsidSect="00233072">
          <w:headerReference w:type="even" r:id="rId11"/>
          <w:headerReference w:type="default" r:id="rId12"/>
          <w:footnotePr>
            <w:numRestart w:val="eachPage"/>
          </w:footnotePr>
          <w:pgSz w:w="11906" w:h="16838"/>
          <w:pgMar w:top="1134" w:right="567" w:bottom="1134" w:left="1985" w:header="709" w:footer="709" w:gutter="0"/>
          <w:cols w:space="708"/>
          <w:docGrid w:linePitch="360"/>
        </w:sectPr>
      </w:pPr>
    </w:p>
    <w:p w:rsidR="00FD4BB9" w:rsidRDefault="00FD4BB9" w:rsidP="00FD4BB9">
      <w:pPr>
        <w:spacing w:line="360" w:lineRule="auto"/>
        <w:jc w:val="center"/>
        <w:rPr>
          <w:rStyle w:val="3d"/>
          <w:bCs w:val="0"/>
          <w:sz w:val="28"/>
          <w:szCs w:val="28"/>
        </w:rPr>
      </w:pPr>
      <w:r w:rsidRPr="00102422">
        <w:rPr>
          <w:rStyle w:val="4e"/>
          <w:bCs w:val="0"/>
          <w:sz w:val="28"/>
          <w:szCs w:val="28"/>
        </w:rPr>
        <w:t>Базисный учебный план основного общего образования</w:t>
      </w:r>
      <w:r w:rsidRPr="00102422">
        <w:rPr>
          <w:rStyle w:val="3d"/>
          <w:bCs w:val="0"/>
          <w:sz w:val="28"/>
          <w:szCs w:val="28"/>
        </w:rPr>
        <w:t xml:space="preserve"> </w:t>
      </w:r>
    </w:p>
    <w:p w:rsidR="00FD4BB9" w:rsidRPr="00102422" w:rsidRDefault="00FD4BB9" w:rsidP="00FD4BB9">
      <w:pPr>
        <w:spacing w:line="360" w:lineRule="auto"/>
        <w:jc w:val="center"/>
        <w:rPr>
          <w:sz w:val="28"/>
          <w:szCs w:val="28"/>
        </w:rPr>
      </w:pPr>
      <w:r w:rsidRPr="00102422">
        <w:rPr>
          <w:rStyle w:val="4e"/>
          <w:bCs w:val="0"/>
          <w:sz w:val="28"/>
          <w:szCs w:val="28"/>
        </w:rPr>
        <w:t>Вариант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2540"/>
        <w:gridCol w:w="1622"/>
        <w:gridCol w:w="1588"/>
        <w:gridCol w:w="1610"/>
        <w:gridCol w:w="1631"/>
        <w:gridCol w:w="1588"/>
        <w:gridCol w:w="1666"/>
      </w:tblGrid>
      <w:tr w:rsidR="00DF4C34" w:rsidRPr="00F20C6C" w:rsidTr="00F20C6C">
        <w:tc>
          <w:tcPr>
            <w:tcW w:w="2540" w:type="dxa"/>
            <w:vMerge w:val="restart"/>
          </w:tcPr>
          <w:p w:rsidR="00DF4C34" w:rsidRPr="00F20C6C" w:rsidRDefault="00DF4C34" w:rsidP="00F20C6C">
            <w:pPr>
              <w:spacing w:line="360" w:lineRule="auto"/>
              <w:jc w:val="center"/>
              <w:rPr>
                <w:b/>
                <w:sz w:val="28"/>
                <w:szCs w:val="28"/>
              </w:rPr>
            </w:pPr>
            <w:r w:rsidRPr="00F20C6C">
              <w:rPr>
                <w:b/>
                <w:sz w:val="28"/>
                <w:szCs w:val="28"/>
              </w:rPr>
              <w:t>Предметные области</w:t>
            </w:r>
          </w:p>
        </w:tc>
        <w:tc>
          <w:tcPr>
            <w:tcW w:w="2540" w:type="dxa"/>
            <w:vMerge w:val="restart"/>
            <w:tcBorders>
              <w:tr2bl w:val="single" w:sz="4" w:space="0" w:color="auto"/>
            </w:tcBorders>
          </w:tcPr>
          <w:p w:rsidR="00DF4C34" w:rsidRPr="00F20C6C" w:rsidRDefault="00DF4C34" w:rsidP="00F20C6C">
            <w:pPr>
              <w:spacing w:line="360" w:lineRule="auto"/>
              <w:rPr>
                <w:b/>
                <w:sz w:val="28"/>
                <w:szCs w:val="28"/>
              </w:rPr>
            </w:pPr>
            <w:r w:rsidRPr="00F20C6C">
              <w:rPr>
                <w:b/>
                <w:sz w:val="28"/>
                <w:szCs w:val="28"/>
              </w:rPr>
              <w:t>Учебные пред-</w:t>
            </w:r>
          </w:p>
          <w:p w:rsidR="00DF4C34" w:rsidRPr="00F20C6C" w:rsidRDefault="00DF4C34" w:rsidP="00F20C6C">
            <w:pPr>
              <w:spacing w:line="360" w:lineRule="auto"/>
              <w:rPr>
                <w:b/>
                <w:sz w:val="28"/>
                <w:szCs w:val="28"/>
              </w:rPr>
            </w:pPr>
            <w:r w:rsidRPr="00F20C6C">
              <w:rPr>
                <w:b/>
                <w:sz w:val="28"/>
                <w:szCs w:val="28"/>
              </w:rPr>
              <w:t>меты</w:t>
            </w:r>
          </w:p>
          <w:p w:rsidR="00DF4C34" w:rsidRPr="00F20C6C" w:rsidRDefault="00DF4C34" w:rsidP="00F20C6C">
            <w:pPr>
              <w:spacing w:line="360" w:lineRule="auto"/>
              <w:jc w:val="right"/>
              <w:rPr>
                <w:b/>
                <w:sz w:val="28"/>
                <w:szCs w:val="28"/>
              </w:rPr>
            </w:pPr>
            <w:r w:rsidRPr="00F20C6C">
              <w:rPr>
                <w:b/>
                <w:sz w:val="28"/>
                <w:szCs w:val="28"/>
              </w:rPr>
              <w:t>Классы</w:t>
            </w:r>
          </w:p>
        </w:tc>
        <w:tc>
          <w:tcPr>
            <w:tcW w:w="9705" w:type="dxa"/>
            <w:gridSpan w:val="6"/>
          </w:tcPr>
          <w:p w:rsidR="00DF4C34" w:rsidRPr="00F20C6C" w:rsidRDefault="00DF4C34" w:rsidP="00F20C6C">
            <w:pPr>
              <w:spacing w:line="360" w:lineRule="auto"/>
              <w:jc w:val="center"/>
              <w:rPr>
                <w:b/>
                <w:sz w:val="28"/>
                <w:szCs w:val="28"/>
              </w:rPr>
            </w:pPr>
            <w:r w:rsidRPr="00F20C6C">
              <w:rPr>
                <w:b/>
                <w:sz w:val="28"/>
                <w:szCs w:val="28"/>
              </w:rPr>
              <w:t>Количество часов в неделю</w:t>
            </w:r>
          </w:p>
        </w:tc>
      </w:tr>
      <w:tr w:rsidR="00DF4C34" w:rsidRPr="00F20C6C" w:rsidTr="00F20C6C">
        <w:tc>
          <w:tcPr>
            <w:tcW w:w="2540" w:type="dxa"/>
            <w:vMerge/>
          </w:tcPr>
          <w:p w:rsidR="00DF4C34" w:rsidRPr="00F20C6C" w:rsidRDefault="00DF4C34" w:rsidP="00F20C6C">
            <w:pPr>
              <w:spacing w:line="360" w:lineRule="auto"/>
              <w:jc w:val="center"/>
              <w:rPr>
                <w:b/>
                <w:sz w:val="28"/>
                <w:szCs w:val="28"/>
              </w:rPr>
            </w:pPr>
          </w:p>
        </w:tc>
        <w:tc>
          <w:tcPr>
            <w:tcW w:w="2540" w:type="dxa"/>
            <w:vMerge/>
            <w:tcBorders>
              <w:tr2bl w:val="single" w:sz="4" w:space="0" w:color="auto"/>
            </w:tcBorders>
          </w:tcPr>
          <w:p w:rsidR="00DF4C34" w:rsidRPr="00F20C6C" w:rsidRDefault="00DF4C34" w:rsidP="00F20C6C">
            <w:pPr>
              <w:spacing w:line="360" w:lineRule="auto"/>
              <w:jc w:val="center"/>
              <w:rPr>
                <w:b/>
                <w:sz w:val="28"/>
                <w:szCs w:val="28"/>
              </w:rPr>
            </w:pPr>
          </w:p>
        </w:tc>
        <w:tc>
          <w:tcPr>
            <w:tcW w:w="1622" w:type="dxa"/>
          </w:tcPr>
          <w:p w:rsidR="00DF4C34" w:rsidRPr="00F20C6C" w:rsidRDefault="00DF4C34" w:rsidP="00F20C6C">
            <w:pPr>
              <w:spacing w:line="360" w:lineRule="auto"/>
              <w:jc w:val="center"/>
              <w:rPr>
                <w:b/>
                <w:sz w:val="28"/>
                <w:szCs w:val="28"/>
                <w:lang w:val="en-US"/>
              </w:rPr>
            </w:pPr>
            <w:r w:rsidRPr="00F20C6C">
              <w:rPr>
                <w:b/>
                <w:sz w:val="28"/>
                <w:szCs w:val="28"/>
                <w:lang w:val="en-US"/>
              </w:rPr>
              <w:t>V</w:t>
            </w:r>
          </w:p>
        </w:tc>
        <w:tc>
          <w:tcPr>
            <w:tcW w:w="1588" w:type="dxa"/>
          </w:tcPr>
          <w:p w:rsidR="00DF4C34" w:rsidRPr="00F20C6C" w:rsidRDefault="00DF4C34" w:rsidP="00F20C6C">
            <w:pPr>
              <w:spacing w:line="360" w:lineRule="auto"/>
              <w:jc w:val="center"/>
              <w:rPr>
                <w:b/>
                <w:sz w:val="28"/>
                <w:szCs w:val="28"/>
                <w:lang w:val="en-US"/>
              </w:rPr>
            </w:pPr>
            <w:r w:rsidRPr="00F20C6C">
              <w:rPr>
                <w:b/>
                <w:sz w:val="28"/>
                <w:szCs w:val="28"/>
                <w:lang w:val="en-US"/>
              </w:rPr>
              <w:t>VI</w:t>
            </w:r>
          </w:p>
        </w:tc>
        <w:tc>
          <w:tcPr>
            <w:tcW w:w="1610" w:type="dxa"/>
          </w:tcPr>
          <w:p w:rsidR="00DF4C34" w:rsidRPr="00F20C6C" w:rsidRDefault="00DF4C34" w:rsidP="00F20C6C">
            <w:pPr>
              <w:spacing w:line="360" w:lineRule="auto"/>
              <w:jc w:val="center"/>
              <w:rPr>
                <w:b/>
                <w:sz w:val="28"/>
                <w:szCs w:val="28"/>
                <w:lang w:val="en-US"/>
              </w:rPr>
            </w:pPr>
            <w:r w:rsidRPr="00F20C6C">
              <w:rPr>
                <w:b/>
                <w:sz w:val="28"/>
                <w:szCs w:val="28"/>
                <w:lang w:val="en-US"/>
              </w:rPr>
              <w:t>VII</w:t>
            </w:r>
          </w:p>
        </w:tc>
        <w:tc>
          <w:tcPr>
            <w:tcW w:w="1631" w:type="dxa"/>
          </w:tcPr>
          <w:p w:rsidR="00DF4C34" w:rsidRPr="00F20C6C" w:rsidRDefault="00DF4C34" w:rsidP="00F20C6C">
            <w:pPr>
              <w:spacing w:line="360" w:lineRule="auto"/>
              <w:jc w:val="center"/>
              <w:rPr>
                <w:b/>
                <w:sz w:val="28"/>
                <w:szCs w:val="28"/>
                <w:lang w:val="en-US"/>
              </w:rPr>
            </w:pPr>
            <w:r w:rsidRPr="00F20C6C">
              <w:rPr>
                <w:b/>
                <w:sz w:val="28"/>
                <w:szCs w:val="28"/>
                <w:lang w:val="en-US"/>
              </w:rPr>
              <w:t>VIII</w:t>
            </w:r>
          </w:p>
        </w:tc>
        <w:tc>
          <w:tcPr>
            <w:tcW w:w="1588" w:type="dxa"/>
          </w:tcPr>
          <w:p w:rsidR="00DF4C34" w:rsidRPr="00F20C6C" w:rsidRDefault="00DF4C34" w:rsidP="00F20C6C">
            <w:pPr>
              <w:spacing w:line="360" w:lineRule="auto"/>
              <w:jc w:val="center"/>
              <w:rPr>
                <w:b/>
                <w:sz w:val="28"/>
                <w:szCs w:val="28"/>
                <w:lang w:val="en-US"/>
              </w:rPr>
            </w:pPr>
            <w:r w:rsidRPr="00F20C6C">
              <w:rPr>
                <w:b/>
                <w:sz w:val="28"/>
                <w:szCs w:val="28"/>
                <w:lang w:val="en-US"/>
              </w:rPr>
              <w:t>IX</w:t>
            </w:r>
          </w:p>
        </w:tc>
        <w:tc>
          <w:tcPr>
            <w:tcW w:w="1666" w:type="dxa"/>
          </w:tcPr>
          <w:p w:rsidR="00DF4C34" w:rsidRPr="00F20C6C" w:rsidRDefault="00DF4C34" w:rsidP="00F20C6C">
            <w:pPr>
              <w:spacing w:line="360" w:lineRule="auto"/>
              <w:jc w:val="center"/>
              <w:rPr>
                <w:b/>
                <w:sz w:val="28"/>
                <w:szCs w:val="28"/>
              </w:rPr>
            </w:pPr>
            <w:r w:rsidRPr="00F20C6C">
              <w:rPr>
                <w:b/>
                <w:sz w:val="28"/>
                <w:szCs w:val="28"/>
              </w:rPr>
              <w:t>Всего</w:t>
            </w:r>
          </w:p>
        </w:tc>
      </w:tr>
      <w:tr w:rsidR="00DF4C34" w:rsidRPr="00F20C6C" w:rsidTr="00F20C6C">
        <w:tc>
          <w:tcPr>
            <w:tcW w:w="2540" w:type="dxa"/>
          </w:tcPr>
          <w:p w:rsidR="00DF4C34" w:rsidRPr="00F20C6C" w:rsidRDefault="00DF4C34" w:rsidP="00F20C6C">
            <w:pPr>
              <w:spacing w:line="360" w:lineRule="auto"/>
              <w:jc w:val="both"/>
              <w:rPr>
                <w:sz w:val="28"/>
                <w:szCs w:val="28"/>
              </w:rPr>
            </w:pPr>
          </w:p>
        </w:tc>
        <w:tc>
          <w:tcPr>
            <w:tcW w:w="2540" w:type="dxa"/>
          </w:tcPr>
          <w:p w:rsidR="00DF4C34" w:rsidRPr="00F20C6C" w:rsidRDefault="00DF4C34" w:rsidP="00F20C6C">
            <w:pPr>
              <w:spacing w:line="360" w:lineRule="auto"/>
              <w:rPr>
                <w:i/>
                <w:sz w:val="28"/>
                <w:szCs w:val="28"/>
              </w:rPr>
            </w:pPr>
            <w:r w:rsidRPr="00F20C6C">
              <w:rPr>
                <w:i/>
                <w:sz w:val="28"/>
                <w:szCs w:val="28"/>
              </w:rPr>
              <w:t>Обязательная часть</w:t>
            </w:r>
          </w:p>
        </w:tc>
        <w:tc>
          <w:tcPr>
            <w:tcW w:w="9705" w:type="dxa"/>
            <w:gridSpan w:val="6"/>
          </w:tcPr>
          <w:p w:rsidR="00DF4C34" w:rsidRPr="00F20C6C" w:rsidRDefault="00DF4C34" w:rsidP="00F20C6C">
            <w:pPr>
              <w:spacing w:line="360" w:lineRule="auto"/>
              <w:jc w:val="both"/>
              <w:rPr>
                <w:sz w:val="28"/>
                <w:szCs w:val="28"/>
              </w:rPr>
            </w:pPr>
          </w:p>
        </w:tc>
      </w:tr>
      <w:tr w:rsidR="00DF4C34" w:rsidRPr="00F20C6C" w:rsidTr="00F20C6C">
        <w:tc>
          <w:tcPr>
            <w:tcW w:w="2540" w:type="dxa"/>
            <w:vMerge w:val="restart"/>
          </w:tcPr>
          <w:p w:rsidR="00DF4C34" w:rsidRPr="00F20C6C" w:rsidRDefault="00DF4C34" w:rsidP="00F20C6C">
            <w:pPr>
              <w:spacing w:line="360" w:lineRule="auto"/>
              <w:rPr>
                <w:sz w:val="28"/>
                <w:szCs w:val="28"/>
              </w:rPr>
            </w:pPr>
            <w:r w:rsidRPr="00F20C6C">
              <w:rPr>
                <w:rStyle w:val="1256"/>
                <w:sz w:val="28"/>
                <w:szCs w:val="28"/>
              </w:rPr>
              <w:t>Филология</w:t>
            </w:r>
          </w:p>
        </w:tc>
        <w:tc>
          <w:tcPr>
            <w:tcW w:w="2540" w:type="dxa"/>
          </w:tcPr>
          <w:p w:rsidR="00DF4C34" w:rsidRPr="00F20C6C" w:rsidRDefault="00DF4C34" w:rsidP="00F20C6C">
            <w:pPr>
              <w:spacing w:line="360" w:lineRule="auto"/>
              <w:rPr>
                <w:sz w:val="28"/>
                <w:szCs w:val="28"/>
              </w:rPr>
            </w:pPr>
            <w:r w:rsidRPr="00F20C6C">
              <w:rPr>
                <w:rStyle w:val="1256"/>
                <w:sz w:val="28"/>
                <w:szCs w:val="28"/>
              </w:rPr>
              <w:t>Русский язык</w:t>
            </w:r>
          </w:p>
        </w:tc>
        <w:tc>
          <w:tcPr>
            <w:tcW w:w="1622" w:type="dxa"/>
          </w:tcPr>
          <w:p w:rsidR="00DF4C34" w:rsidRPr="00F20C6C" w:rsidRDefault="00DF4C34" w:rsidP="00F20C6C">
            <w:pPr>
              <w:spacing w:line="360" w:lineRule="auto"/>
              <w:jc w:val="center"/>
              <w:rPr>
                <w:sz w:val="28"/>
                <w:szCs w:val="28"/>
              </w:rPr>
            </w:pPr>
            <w:r w:rsidRPr="00F20C6C">
              <w:rPr>
                <w:sz w:val="28"/>
                <w:szCs w:val="28"/>
              </w:rPr>
              <w:t>5</w:t>
            </w:r>
          </w:p>
        </w:tc>
        <w:tc>
          <w:tcPr>
            <w:tcW w:w="1588" w:type="dxa"/>
          </w:tcPr>
          <w:p w:rsidR="00DF4C34" w:rsidRPr="00F20C6C" w:rsidRDefault="00DF4C34" w:rsidP="00F20C6C">
            <w:pPr>
              <w:spacing w:line="360" w:lineRule="auto"/>
              <w:jc w:val="center"/>
              <w:rPr>
                <w:sz w:val="28"/>
                <w:szCs w:val="28"/>
              </w:rPr>
            </w:pPr>
            <w:r w:rsidRPr="00F20C6C">
              <w:rPr>
                <w:sz w:val="28"/>
                <w:szCs w:val="28"/>
              </w:rPr>
              <w:t>6</w:t>
            </w:r>
          </w:p>
        </w:tc>
        <w:tc>
          <w:tcPr>
            <w:tcW w:w="1610" w:type="dxa"/>
          </w:tcPr>
          <w:p w:rsidR="00DF4C34" w:rsidRPr="00F20C6C" w:rsidRDefault="00DF4C34" w:rsidP="00F20C6C">
            <w:pPr>
              <w:spacing w:line="360" w:lineRule="auto"/>
              <w:jc w:val="center"/>
              <w:rPr>
                <w:sz w:val="28"/>
                <w:szCs w:val="28"/>
              </w:rPr>
            </w:pPr>
            <w:r w:rsidRPr="00F20C6C">
              <w:rPr>
                <w:sz w:val="28"/>
                <w:szCs w:val="28"/>
              </w:rPr>
              <w:t>4</w:t>
            </w:r>
          </w:p>
        </w:tc>
        <w:tc>
          <w:tcPr>
            <w:tcW w:w="1631" w:type="dxa"/>
          </w:tcPr>
          <w:p w:rsidR="00DF4C34" w:rsidRPr="00F20C6C" w:rsidRDefault="00DF4C34" w:rsidP="00F20C6C">
            <w:pPr>
              <w:spacing w:line="360" w:lineRule="auto"/>
              <w:jc w:val="center"/>
              <w:rPr>
                <w:sz w:val="28"/>
                <w:szCs w:val="28"/>
              </w:rPr>
            </w:pPr>
            <w:r w:rsidRPr="00F20C6C">
              <w:rPr>
                <w:sz w:val="28"/>
                <w:szCs w:val="28"/>
              </w:rPr>
              <w:t>3</w:t>
            </w:r>
          </w:p>
        </w:tc>
        <w:tc>
          <w:tcPr>
            <w:tcW w:w="1588" w:type="dxa"/>
          </w:tcPr>
          <w:p w:rsidR="00DF4C34" w:rsidRPr="00F20C6C" w:rsidRDefault="00DF4C34" w:rsidP="00F20C6C">
            <w:pPr>
              <w:spacing w:line="360" w:lineRule="auto"/>
              <w:jc w:val="center"/>
              <w:rPr>
                <w:sz w:val="28"/>
                <w:szCs w:val="28"/>
              </w:rPr>
            </w:pPr>
            <w:r w:rsidRPr="00F20C6C">
              <w:rPr>
                <w:sz w:val="28"/>
                <w:szCs w:val="28"/>
              </w:rPr>
              <w:t>3</w:t>
            </w:r>
          </w:p>
        </w:tc>
        <w:tc>
          <w:tcPr>
            <w:tcW w:w="1666" w:type="dxa"/>
          </w:tcPr>
          <w:p w:rsidR="00DF4C34" w:rsidRPr="00F20C6C" w:rsidRDefault="00DF4C34" w:rsidP="00F20C6C">
            <w:pPr>
              <w:spacing w:line="360" w:lineRule="auto"/>
              <w:jc w:val="center"/>
              <w:rPr>
                <w:sz w:val="28"/>
                <w:szCs w:val="28"/>
              </w:rPr>
            </w:pPr>
            <w:r w:rsidRPr="00F20C6C">
              <w:rPr>
                <w:sz w:val="28"/>
                <w:szCs w:val="28"/>
              </w:rPr>
              <w:t>21</w:t>
            </w:r>
          </w:p>
        </w:tc>
      </w:tr>
      <w:tr w:rsidR="00DF4C34" w:rsidRPr="00F20C6C" w:rsidTr="00F20C6C">
        <w:tc>
          <w:tcPr>
            <w:tcW w:w="2540" w:type="dxa"/>
            <w:vMerge/>
          </w:tcPr>
          <w:p w:rsidR="00DF4C34" w:rsidRPr="00F20C6C" w:rsidRDefault="00DF4C34" w:rsidP="00F20C6C">
            <w:pPr>
              <w:spacing w:line="360" w:lineRule="auto"/>
              <w:rPr>
                <w:sz w:val="28"/>
                <w:szCs w:val="28"/>
              </w:rPr>
            </w:pPr>
          </w:p>
        </w:tc>
        <w:tc>
          <w:tcPr>
            <w:tcW w:w="2540" w:type="dxa"/>
          </w:tcPr>
          <w:p w:rsidR="00DF4C34" w:rsidRPr="00F20C6C" w:rsidRDefault="00DF4C34" w:rsidP="00F20C6C">
            <w:pPr>
              <w:spacing w:line="360" w:lineRule="auto"/>
              <w:rPr>
                <w:sz w:val="28"/>
                <w:szCs w:val="28"/>
              </w:rPr>
            </w:pPr>
            <w:r w:rsidRPr="00F20C6C">
              <w:rPr>
                <w:rStyle w:val="1256"/>
                <w:sz w:val="28"/>
                <w:szCs w:val="28"/>
              </w:rPr>
              <w:t>Литература</w:t>
            </w:r>
          </w:p>
        </w:tc>
        <w:tc>
          <w:tcPr>
            <w:tcW w:w="1622" w:type="dxa"/>
          </w:tcPr>
          <w:p w:rsidR="00DF4C34" w:rsidRPr="00F20C6C" w:rsidRDefault="00DF4C34" w:rsidP="00F20C6C">
            <w:pPr>
              <w:spacing w:line="360" w:lineRule="auto"/>
              <w:jc w:val="center"/>
              <w:rPr>
                <w:sz w:val="28"/>
                <w:szCs w:val="28"/>
              </w:rPr>
            </w:pPr>
            <w:r w:rsidRPr="00F20C6C">
              <w:rPr>
                <w:sz w:val="28"/>
                <w:szCs w:val="28"/>
              </w:rPr>
              <w:t>3</w:t>
            </w:r>
          </w:p>
        </w:tc>
        <w:tc>
          <w:tcPr>
            <w:tcW w:w="1588" w:type="dxa"/>
          </w:tcPr>
          <w:p w:rsidR="00DF4C34" w:rsidRPr="00F20C6C" w:rsidRDefault="00DF4C34" w:rsidP="00F20C6C">
            <w:pPr>
              <w:spacing w:line="360" w:lineRule="auto"/>
              <w:jc w:val="center"/>
              <w:rPr>
                <w:sz w:val="28"/>
                <w:szCs w:val="28"/>
              </w:rPr>
            </w:pPr>
            <w:r w:rsidRPr="00F20C6C">
              <w:rPr>
                <w:sz w:val="28"/>
                <w:szCs w:val="28"/>
              </w:rPr>
              <w:t>3</w:t>
            </w:r>
          </w:p>
        </w:tc>
        <w:tc>
          <w:tcPr>
            <w:tcW w:w="1610" w:type="dxa"/>
          </w:tcPr>
          <w:p w:rsidR="00DF4C34" w:rsidRPr="00F20C6C" w:rsidRDefault="00DF4C34" w:rsidP="00F20C6C">
            <w:pPr>
              <w:spacing w:line="360" w:lineRule="auto"/>
              <w:jc w:val="center"/>
              <w:rPr>
                <w:sz w:val="28"/>
                <w:szCs w:val="28"/>
              </w:rPr>
            </w:pPr>
            <w:r w:rsidRPr="00F20C6C">
              <w:rPr>
                <w:sz w:val="28"/>
                <w:szCs w:val="28"/>
              </w:rPr>
              <w:t>2</w:t>
            </w:r>
          </w:p>
        </w:tc>
        <w:tc>
          <w:tcPr>
            <w:tcW w:w="1631" w:type="dxa"/>
          </w:tcPr>
          <w:p w:rsidR="00DF4C34" w:rsidRPr="00F20C6C" w:rsidRDefault="00DF4C34" w:rsidP="00F20C6C">
            <w:pPr>
              <w:spacing w:line="360" w:lineRule="auto"/>
              <w:jc w:val="center"/>
              <w:rPr>
                <w:sz w:val="28"/>
                <w:szCs w:val="28"/>
              </w:rPr>
            </w:pPr>
            <w:r w:rsidRPr="00F20C6C">
              <w:rPr>
                <w:sz w:val="28"/>
                <w:szCs w:val="28"/>
              </w:rPr>
              <w:t>2</w:t>
            </w:r>
          </w:p>
        </w:tc>
        <w:tc>
          <w:tcPr>
            <w:tcW w:w="1588" w:type="dxa"/>
          </w:tcPr>
          <w:p w:rsidR="00DF4C34" w:rsidRPr="00F20C6C" w:rsidRDefault="00DF4C34" w:rsidP="00F20C6C">
            <w:pPr>
              <w:spacing w:line="360" w:lineRule="auto"/>
              <w:jc w:val="center"/>
              <w:rPr>
                <w:sz w:val="28"/>
                <w:szCs w:val="28"/>
              </w:rPr>
            </w:pPr>
            <w:r w:rsidRPr="00F20C6C">
              <w:rPr>
                <w:sz w:val="28"/>
                <w:szCs w:val="28"/>
              </w:rPr>
              <w:t>3</w:t>
            </w:r>
          </w:p>
        </w:tc>
        <w:tc>
          <w:tcPr>
            <w:tcW w:w="1666" w:type="dxa"/>
          </w:tcPr>
          <w:p w:rsidR="00DF4C34" w:rsidRPr="00F20C6C" w:rsidRDefault="00DF4C34" w:rsidP="00F20C6C">
            <w:pPr>
              <w:spacing w:line="360" w:lineRule="auto"/>
              <w:jc w:val="center"/>
              <w:rPr>
                <w:sz w:val="28"/>
                <w:szCs w:val="28"/>
              </w:rPr>
            </w:pPr>
            <w:r w:rsidRPr="00F20C6C">
              <w:rPr>
                <w:sz w:val="28"/>
                <w:szCs w:val="28"/>
              </w:rPr>
              <w:t>13</w:t>
            </w:r>
          </w:p>
        </w:tc>
      </w:tr>
      <w:tr w:rsidR="00DF4C34" w:rsidRPr="00F20C6C" w:rsidTr="00F20C6C">
        <w:tc>
          <w:tcPr>
            <w:tcW w:w="2540" w:type="dxa"/>
            <w:vMerge/>
          </w:tcPr>
          <w:p w:rsidR="00DF4C34" w:rsidRPr="00F20C6C" w:rsidRDefault="00DF4C34" w:rsidP="00F20C6C">
            <w:pPr>
              <w:spacing w:line="360" w:lineRule="auto"/>
              <w:rPr>
                <w:sz w:val="28"/>
                <w:szCs w:val="28"/>
              </w:rPr>
            </w:pPr>
          </w:p>
        </w:tc>
        <w:tc>
          <w:tcPr>
            <w:tcW w:w="2540" w:type="dxa"/>
          </w:tcPr>
          <w:p w:rsidR="00DF4C34" w:rsidRPr="00F20C6C" w:rsidRDefault="00DF4C34" w:rsidP="00F20C6C">
            <w:pPr>
              <w:spacing w:line="360" w:lineRule="auto"/>
              <w:rPr>
                <w:sz w:val="28"/>
                <w:szCs w:val="28"/>
              </w:rPr>
            </w:pPr>
            <w:r w:rsidRPr="00F20C6C">
              <w:rPr>
                <w:sz w:val="28"/>
                <w:szCs w:val="28"/>
              </w:rPr>
              <w:t>Иностранный язык</w:t>
            </w:r>
          </w:p>
        </w:tc>
        <w:tc>
          <w:tcPr>
            <w:tcW w:w="1622" w:type="dxa"/>
          </w:tcPr>
          <w:p w:rsidR="00DF4C34" w:rsidRPr="00F20C6C" w:rsidRDefault="00DF4C34" w:rsidP="00F20C6C">
            <w:pPr>
              <w:spacing w:line="360" w:lineRule="auto"/>
              <w:jc w:val="center"/>
              <w:rPr>
                <w:sz w:val="28"/>
                <w:szCs w:val="28"/>
              </w:rPr>
            </w:pPr>
            <w:r w:rsidRPr="00F20C6C">
              <w:rPr>
                <w:sz w:val="28"/>
                <w:szCs w:val="28"/>
              </w:rPr>
              <w:t>3</w:t>
            </w:r>
          </w:p>
        </w:tc>
        <w:tc>
          <w:tcPr>
            <w:tcW w:w="1588" w:type="dxa"/>
          </w:tcPr>
          <w:p w:rsidR="00DF4C34" w:rsidRPr="00F20C6C" w:rsidRDefault="00DF4C34" w:rsidP="00F20C6C">
            <w:pPr>
              <w:spacing w:line="360" w:lineRule="auto"/>
              <w:jc w:val="center"/>
              <w:rPr>
                <w:sz w:val="28"/>
                <w:szCs w:val="28"/>
              </w:rPr>
            </w:pPr>
            <w:r w:rsidRPr="00F20C6C">
              <w:rPr>
                <w:sz w:val="28"/>
                <w:szCs w:val="28"/>
              </w:rPr>
              <w:t>3</w:t>
            </w:r>
          </w:p>
        </w:tc>
        <w:tc>
          <w:tcPr>
            <w:tcW w:w="1610" w:type="dxa"/>
          </w:tcPr>
          <w:p w:rsidR="00DF4C34" w:rsidRPr="00F20C6C" w:rsidRDefault="00DF4C34" w:rsidP="00F20C6C">
            <w:pPr>
              <w:spacing w:line="360" w:lineRule="auto"/>
              <w:jc w:val="center"/>
              <w:rPr>
                <w:sz w:val="28"/>
                <w:szCs w:val="28"/>
              </w:rPr>
            </w:pPr>
            <w:r w:rsidRPr="00F20C6C">
              <w:rPr>
                <w:sz w:val="28"/>
                <w:szCs w:val="28"/>
              </w:rPr>
              <w:t>3</w:t>
            </w:r>
          </w:p>
        </w:tc>
        <w:tc>
          <w:tcPr>
            <w:tcW w:w="1631" w:type="dxa"/>
          </w:tcPr>
          <w:p w:rsidR="00DF4C34" w:rsidRPr="00F20C6C" w:rsidRDefault="00DF4C34" w:rsidP="00F20C6C">
            <w:pPr>
              <w:spacing w:line="360" w:lineRule="auto"/>
              <w:jc w:val="center"/>
              <w:rPr>
                <w:sz w:val="28"/>
                <w:szCs w:val="28"/>
              </w:rPr>
            </w:pPr>
            <w:r w:rsidRPr="00F20C6C">
              <w:rPr>
                <w:sz w:val="28"/>
                <w:szCs w:val="28"/>
              </w:rPr>
              <w:t>3</w:t>
            </w:r>
          </w:p>
        </w:tc>
        <w:tc>
          <w:tcPr>
            <w:tcW w:w="1588" w:type="dxa"/>
          </w:tcPr>
          <w:p w:rsidR="00DF4C34" w:rsidRPr="00F20C6C" w:rsidRDefault="00DF4C34" w:rsidP="00F20C6C">
            <w:pPr>
              <w:spacing w:line="360" w:lineRule="auto"/>
              <w:jc w:val="center"/>
              <w:rPr>
                <w:sz w:val="28"/>
                <w:szCs w:val="28"/>
              </w:rPr>
            </w:pPr>
            <w:r w:rsidRPr="00F20C6C">
              <w:rPr>
                <w:sz w:val="28"/>
                <w:szCs w:val="28"/>
              </w:rPr>
              <w:t>3</w:t>
            </w:r>
          </w:p>
        </w:tc>
        <w:tc>
          <w:tcPr>
            <w:tcW w:w="1666" w:type="dxa"/>
          </w:tcPr>
          <w:p w:rsidR="00DF4C34" w:rsidRPr="00F20C6C" w:rsidRDefault="00DF4C34" w:rsidP="00F20C6C">
            <w:pPr>
              <w:spacing w:line="360" w:lineRule="auto"/>
              <w:jc w:val="center"/>
              <w:rPr>
                <w:sz w:val="28"/>
                <w:szCs w:val="28"/>
              </w:rPr>
            </w:pPr>
            <w:r w:rsidRPr="00F20C6C">
              <w:rPr>
                <w:sz w:val="28"/>
                <w:szCs w:val="28"/>
              </w:rPr>
              <w:t>15</w:t>
            </w:r>
          </w:p>
        </w:tc>
      </w:tr>
      <w:tr w:rsidR="00DF4C34" w:rsidRPr="00F20C6C" w:rsidTr="00F20C6C">
        <w:tc>
          <w:tcPr>
            <w:tcW w:w="2540" w:type="dxa"/>
            <w:vMerge w:val="restart"/>
          </w:tcPr>
          <w:p w:rsidR="00DF4C34" w:rsidRPr="00F20C6C" w:rsidRDefault="00DF4C34" w:rsidP="00F20C6C">
            <w:pPr>
              <w:spacing w:line="360" w:lineRule="auto"/>
              <w:rPr>
                <w:sz w:val="28"/>
                <w:szCs w:val="28"/>
              </w:rPr>
            </w:pPr>
            <w:r w:rsidRPr="00F20C6C">
              <w:rPr>
                <w:rStyle w:val="1255"/>
                <w:sz w:val="28"/>
                <w:szCs w:val="28"/>
              </w:rPr>
              <w:t>Математика и информатика</w:t>
            </w:r>
          </w:p>
        </w:tc>
        <w:tc>
          <w:tcPr>
            <w:tcW w:w="2540" w:type="dxa"/>
          </w:tcPr>
          <w:p w:rsidR="00DF4C34" w:rsidRPr="00F20C6C" w:rsidRDefault="00DF4C34" w:rsidP="00F20C6C">
            <w:pPr>
              <w:spacing w:line="360" w:lineRule="auto"/>
              <w:rPr>
                <w:sz w:val="28"/>
                <w:szCs w:val="28"/>
              </w:rPr>
            </w:pPr>
            <w:r w:rsidRPr="00F20C6C">
              <w:rPr>
                <w:rStyle w:val="1255"/>
                <w:sz w:val="28"/>
                <w:szCs w:val="28"/>
              </w:rPr>
              <w:t>Математика</w:t>
            </w:r>
          </w:p>
        </w:tc>
        <w:tc>
          <w:tcPr>
            <w:tcW w:w="1622" w:type="dxa"/>
          </w:tcPr>
          <w:p w:rsidR="00DF4C34" w:rsidRPr="00F20C6C" w:rsidRDefault="00DF4C34" w:rsidP="00F20C6C">
            <w:pPr>
              <w:spacing w:line="360" w:lineRule="auto"/>
              <w:jc w:val="center"/>
              <w:rPr>
                <w:sz w:val="28"/>
                <w:szCs w:val="28"/>
              </w:rPr>
            </w:pPr>
            <w:r w:rsidRPr="00F20C6C">
              <w:rPr>
                <w:sz w:val="28"/>
                <w:szCs w:val="28"/>
              </w:rPr>
              <w:t>5</w:t>
            </w:r>
          </w:p>
        </w:tc>
        <w:tc>
          <w:tcPr>
            <w:tcW w:w="1588" w:type="dxa"/>
          </w:tcPr>
          <w:p w:rsidR="00DF4C34" w:rsidRPr="00F20C6C" w:rsidRDefault="00DF4C34" w:rsidP="00F20C6C">
            <w:pPr>
              <w:spacing w:line="360" w:lineRule="auto"/>
              <w:jc w:val="center"/>
              <w:rPr>
                <w:sz w:val="28"/>
                <w:szCs w:val="28"/>
              </w:rPr>
            </w:pPr>
            <w:r w:rsidRPr="00F20C6C">
              <w:rPr>
                <w:sz w:val="28"/>
                <w:szCs w:val="28"/>
              </w:rPr>
              <w:t>5</w:t>
            </w:r>
          </w:p>
        </w:tc>
        <w:tc>
          <w:tcPr>
            <w:tcW w:w="1610" w:type="dxa"/>
          </w:tcPr>
          <w:p w:rsidR="00DF4C34" w:rsidRPr="00F20C6C" w:rsidRDefault="00DF4C34" w:rsidP="00F20C6C">
            <w:pPr>
              <w:spacing w:line="360" w:lineRule="auto"/>
              <w:jc w:val="center"/>
              <w:rPr>
                <w:sz w:val="28"/>
                <w:szCs w:val="28"/>
              </w:rPr>
            </w:pPr>
          </w:p>
        </w:tc>
        <w:tc>
          <w:tcPr>
            <w:tcW w:w="1631" w:type="dxa"/>
          </w:tcPr>
          <w:p w:rsidR="00DF4C34" w:rsidRPr="00F20C6C" w:rsidRDefault="00DF4C34" w:rsidP="00F20C6C">
            <w:pPr>
              <w:spacing w:line="360" w:lineRule="auto"/>
              <w:jc w:val="center"/>
              <w:rPr>
                <w:sz w:val="28"/>
                <w:szCs w:val="28"/>
              </w:rPr>
            </w:pPr>
          </w:p>
        </w:tc>
        <w:tc>
          <w:tcPr>
            <w:tcW w:w="1588" w:type="dxa"/>
          </w:tcPr>
          <w:p w:rsidR="00DF4C34" w:rsidRPr="00F20C6C" w:rsidRDefault="00DF4C34" w:rsidP="00F20C6C">
            <w:pPr>
              <w:spacing w:line="360" w:lineRule="auto"/>
              <w:jc w:val="center"/>
              <w:rPr>
                <w:sz w:val="28"/>
                <w:szCs w:val="28"/>
              </w:rPr>
            </w:pPr>
          </w:p>
        </w:tc>
        <w:tc>
          <w:tcPr>
            <w:tcW w:w="1666" w:type="dxa"/>
          </w:tcPr>
          <w:p w:rsidR="00DF4C34" w:rsidRPr="00F20C6C" w:rsidRDefault="00DF4C34" w:rsidP="00F20C6C">
            <w:pPr>
              <w:spacing w:line="360" w:lineRule="auto"/>
              <w:jc w:val="center"/>
              <w:rPr>
                <w:sz w:val="28"/>
                <w:szCs w:val="28"/>
              </w:rPr>
            </w:pPr>
            <w:r w:rsidRPr="00F20C6C">
              <w:rPr>
                <w:sz w:val="28"/>
                <w:szCs w:val="28"/>
              </w:rPr>
              <w:t>10</w:t>
            </w:r>
          </w:p>
        </w:tc>
      </w:tr>
      <w:tr w:rsidR="00DF4C34" w:rsidRPr="00F20C6C" w:rsidTr="00F20C6C">
        <w:tc>
          <w:tcPr>
            <w:tcW w:w="2540" w:type="dxa"/>
            <w:vMerge/>
          </w:tcPr>
          <w:p w:rsidR="00DF4C34" w:rsidRPr="00F20C6C" w:rsidRDefault="00DF4C34" w:rsidP="00F20C6C">
            <w:pPr>
              <w:spacing w:line="360" w:lineRule="auto"/>
              <w:rPr>
                <w:sz w:val="28"/>
                <w:szCs w:val="28"/>
              </w:rPr>
            </w:pPr>
          </w:p>
        </w:tc>
        <w:tc>
          <w:tcPr>
            <w:tcW w:w="2540" w:type="dxa"/>
          </w:tcPr>
          <w:p w:rsidR="00DF4C34" w:rsidRPr="00F20C6C" w:rsidRDefault="00DF4C34" w:rsidP="00F20C6C">
            <w:pPr>
              <w:spacing w:line="360" w:lineRule="auto"/>
              <w:rPr>
                <w:sz w:val="28"/>
                <w:szCs w:val="28"/>
              </w:rPr>
            </w:pPr>
            <w:r w:rsidRPr="00F20C6C">
              <w:rPr>
                <w:rStyle w:val="1255"/>
                <w:sz w:val="28"/>
                <w:szCs w:val="28"/>
              </w:rPr>
              <w:t>Алгебра</w:t>
            </w:r>
          </w:p>
        </w:tc>
        <w:tc>
          <w:tcPr>
            <w:tcW w:w="1622" w:type="dxa"/>
          </w:tcPr>
          <w:p w:rsidR="00DF4C34" w:rsidRPr="00F20C6C" w:rsidRDefault="00DF4C34" w:rsidP="00F20C6C">
            <w:pPr>
              <w:spacing w:line="360" w:lineRule="auto"/>
              <w:jc w:val="center"/>
              <w:rPr>
                <w:sz w:val="28"/>
                <w:szCs w:val="28"/>
              </w:rPr>
            </w:pPr>
          </w:p>
        </w:tc>
        <w:tc>
          <w:tcPr>
            <w:tcW w:w="1588" w:type="dxa"/>
          </w:tcPr>
          <w:p w:rsidR="00DF4C34" w:rsidRPr="00F20C6C" w:rsidRDefault="00DF4C34" w:rsidP="00F20C6C">
            <w:pPr>
              <w:spacing w:line="360" w:lineRule="auto"/>
              <w:jc w:val="center"/>
              <w:rPr>
                <w:sz w:val="28"/>
                <w:szCs w:val="28"/>
              </w:rPr>
            </w:pPr>
          </w:p>
        </w:tc>
        <w:tc>
          <w:tcPr>
            <w:tcW w:w="1610" w:type="dxa"/>
          </w:tcPr>
          <w:p w:rsidR="00DF4C34" w:rsidRPr="00F20C6C" w:rsidRDefault="00DF4C34" w:rsidP="00F20C6C">
            <w:pPr>
              <w:spacing w:line="360" w:lineRule="auto"/>
              <w:jc w:val="center"/>
              <w:rPr>
                <w:sz w:val="28"/>
                <w:szCs w:val="28"/>
              </w:rPr>
            </w:pPr>
            <w:r w:rsidRPr="00F20C6C">
              <w:rPr>
                <w:sz w:val="28"/>
                <w:szCs w:val="28"/>
              </w:rPr>
              <w:t>3</w:t>
            </w:r>
          </w:p>
        </w:tc>
        <w:tc>
          <w:tcPr>
            <w:tcW w:w="1631" w:type="dxa"/>
          </w:tcPr>
          <w:p w:rsidR="00DF4C34" w:rsidRPr="00F20C6C" w:rsidRDefault="00DF4C34" w:rsidP="00F20C6C">
            <w:pPr>
              <w:spacing w:line="360" w:lineRule="auto"/>
              <w:jc w:val="center"/>
              <w:rPr>
                <w:sz w:val="28"/>
                <w:szCs w:val="28"/>
              </w:rPr>
            </w:pPr>
            <w:r w:rsidRPr="00F20C6C">
              <w:rPr>
                <w:sz w:val="28"/>
                <w:szCs w:val="28"/>
              </w:rPr>
              <w:t>3</w:t>
            </w:r>
          </w:p>
        </w:tc>
        <w:tc>
          <w:tcPr>
            <w:tcW w:w="1588" w:type="dxa"/>
          </w:tcPr>
          <w:p w:rsidR="00DF4C34" w:rsidRPr="00F20C6C" w:rsidRDefault="00DF4C34" w:rsidP="00F20C6C">
            <w:pPr>
              <w:spacing w:line="360" w:lineRule="auto"/>
              <w:jc w:val="center"/>
              <w:rPr>
                <w:sz w:val="28"/>
                <w:szCs w:val="28"/>
              </w:rPr>
            </w:pPr>
            <w:r w:rsidRPr="00F20C6C">
              <w:rPr>
                <w:sz w:val="28"/>
                <w:szCs w:val="28"/>
              </w:rPr>
              <w:t>3</w:t>
            </w:r>
          </w:p>
        </w:tc>
        <w:tc>
          <w:tcPr>
            <w:tcW w:w="1666" w:type="dxa"/>
          </w:tcPr>
          <w:p w:rsidR="00DF4C34" w:rsidRPr="00F20C6C" w:rsidRDefault="00DF4C34" w:rsidP="00F20C6C">
            <w:pPr>
              <w:spacing w:line="360" w:lineRule="auto"/>
              <w:jc w:val="center"/>
              <w:rPr>
                <w:sz w:val="28"/>
                <w:szCs w:val="28"/>
              </w:rPr>
            </w:pPr>
            <w:r w:rsidRPr="00F20C6C">
              <w:rPr>
                <w:sz w:val="28"/>
                <w:szCs w:val="28"/>
              </w:rPr>
              <w:t>9</w:t>
            </w:r>
          </w:p>
        </w:tc>
      </w:tr>
      <w:tr w:rsidR="00DF4C34" w:rsidRPr="00F20C6C" w:rsidTr="00F20C6C">
        <w:tc>
          <w:tcPr>
            <w:tcW w:w="2540" w:type="dxa"/>
            <w:vMerge/>
          </w:tcPr>
          <w:p w:rsidR="00DF4C34" w:rsidRPr="00F20C6C" w:rsidRDefault="00DF4C34" w:rsidP="00F20C6C">
            <w:pPr>
              <w:spacing w:line="360" w:lineRule="auto"/>
              <w:rPr>
                <w:sz w:val="28"/>
                <w:szCs w:val="28"/>
              </w:rPr>
            </w:pPr>
          </w:p>
        </w:tc>
        <w:tc>
          <w:tcPr>
            <w:tcW w:w="2540" w:type="dxa"/>
          </w:tcPr>
          <w:p w:rsidR="00DF4C34" w:rsidRPr="00F20C6C" w:rsidRDefault="00DF4C34" w:rsidP="00F20C6C">
            <w:pPr>
              <w:spacing w:line="360" w:lineRule="auto"/>
              <w:rPr>
                <w:sz w:val="28"/>
                <w:szCs w:val="28"/>
              </w:rPr>
            </w:pPr>
            <w:r w:rsidRPr="00F20C6C">
              <w:rPr>
                <w:rStyle w:val="1255"/>
                <w:sz w:val="28"/>
                <w:szCs w:val="28"/>
              </w:rPr>
              <w:t>Геометрия</w:t>
            </w:r>
          </w:p>
        </w:tc>
        <w:tc>
          <w:tcPr>
            <w:tcW w:w="1622" w:type="dxa"/>
          </w:tcPr>
          <w:p w:rsidR="00DF4C34" w:rsidRPr="00F20C6C" w:rsidRDefault="00DF4C34" w:rsidP="00F20C6C">
            <w:pPr>
              <w:spacing w:line="360" w:lineRule="auto"/>
              <w:jc w:val="center"/>
              <w:rPr>
                <w:sz w:val="28"/>
                <w:szCs w:val="28"/>
              </w:rPr>
            </w:pPr>
          </w:p>
        </w:tc>
        <w:tc>
          <w:tcPr>
            <w:tcW w:w="1588" w:type="dxa"/>
          </w:tcPr>
          <w:p w:rsidR="00DF4C34" w:rsidRPr="00F20C6C" w:rsidRDefault="00DF4C34" w:rsidP="00F20C6C">
            <w:pPr>
              <w:spacing w:line="360" w:lineRule="auto"/>
              <w:jc w:val="center"/>
              <w:rPr>
                <w:sz w:val="28"/>
                <w:szCs w:val="28"/>
              </w:rPr>
            </w:pPr>
          </w:p>
        </w:tc>
        <w:tc>
          <w:tcPr>
            <w:tcW w:w="1610" w:type="dxa"/>
          </w:tcPr>
          <w:p w:rsidR="00DF4C34" w:rsidRPr="00F20C6C" w:rsidRDefault="00DF4C34" w:rsidP="00F20C6C">
            <w:pPr>
              <w:spacing w:line="360" w:lineRule="auto"/>
              <w:jc w:val="center"/>
              <w:rPr>
                <w:sz w:val="28"/>
                <w:szCs w:val="28"/>
              </w:rPr>
            </w:pPr>
            <w:r w:rsidRPr="00F20C6C">
              <w:rPr>
                <w:sz w:val="28"/>
                <w:szCs w:val="28"/>
              </w:rPr>
              <w:t>2</w:t>
            </w:r>
          </w:p>
        </w:tc>
        <w:tc>
          <w:tcPr>
            <w:tcW w:w="1631" w:type="dxa"/>
          </w:tcPr>
          <w:p w:rsidR="00DF4C34" w:rsidRPr="00F20C6C" w:rsidRDefault="00DF4C34" w:rsidP="00F20C6C">
            <w:pPr>
              <w:spacing w:line="360" w:lineRule="auto"/>
              <w:jc w:val="center"/>
              <w:rPr>
                <w:sz w:val="28"/>
                <w:szCs w:val="28"/>
              </w:rPr>
            </w:pPr>
            <w:r w:rsidRPr="00F20C6C">
              <w:rPr>
                <w:sz w:val="28"/>
                <w:szCs w:val="28"/>
              </w:rPr>
              <w:t>2</w:t>
            </w:r>
          </w:p>
        </w:tc>
        <w:tc>
          <w:tcPr>
            <w:tcW w:w="1588" w:type="dxa"/>
          </w:tcPr>
          <w:p w:rsidR="00DF4C34" w:rsidRPr="00F20C6C" w:rsidRDefault="00DF4C34" w:rsidP="00F20C6C">
            <w:pPr>
              <w:spacing w:line="360" w:lineRule="auto"/>
              <w:jc w:val="center"/>
              <w:rPr>
                <w:sz w:val="28"/>
                <w:szCs w:val="28"/>
              </w:rPr>
            </w:pPr>
            <w:r w:rsidRPr="00F20C6C">
              <w:rPr>
                <w:sz w:val="28"/>
                <w:szCs w:val="28"/>
              </w:rPr>
              <w:t>2</w:t>
            </w:r>
          </w:p>
        </w:tc>
        <w:tc>
          <w:tcPr>
            <w:tcW w:w="1666" w:type="dxa"/>
          </w:tcPr>
          <w:p w:rsidR="00DF4C34" w:rsidRPr="00F20C6C" w:rsidRDefault="00DF4C34" w:rsidP="00F20C6C">
            <w:pPr>
              <w:spacing w:line="360" w:lineRule="auto"/>
              <w:jc w:val="center"/>
              <w:rPr>
                <w:sz w:val="28"/>
                <w:szCs w:val="28"/>
              </w:rPr>
            </w:pPr>
            <w:r w:rsidRPr="00F20C6C">
              <w:rPr>
                <w:sz w:val="28"/>
                <w:szCs w:val="28"/>
              </w:rPr>
              <w:t>6</w:t>
            </w:r>
          </w:p>
        </w:tc>
      </w:tr>
      <w:tr w:rsidR="00DF4C34" w:rsidRPr="00F20C6C" w:rsidTr="00F20C6C">
        <w:tc>
          <w:tcPr>
            <w:tcW w:w="2540" w:type="dxa"/>
            <w:vMerge/>
          </w:tcPr>
          <w:p w:rsidR="00DF4C34" w:rsidRPr="00F20C6C" w:rsidRDefault="00DF4C34" w:rsidP="00F20C6C">
            <w:pPr>
              <w:spacing w:line="360" w:lineRule="auto"/>
              <w:rPr>
                <w:sz w:val="28"/>
                <w:szCs w:val="28"/>
              </w:rPr>
            </w:pPr>
          </w:p>
        </w:tc>
        <w:tc>
          <w:tcPr>
            <w:tcW w:w="2540" w:type="dxa"/>
          </w:tcPr>
          <w:p w:rsidR="00DF4C34" w:rsidRPr="00F20C6C" w:rsidRDefault="00DF4C34" w:rsidP="00F20C6C">
            <w:pPr>
              <w:spacing w:line="360" w:lineRule="auto"/>
              <w:rPr>
                <w:sz w:val="28"/>
                <w:szCs w:val="28"/>
              </w:rPr>
            </w:pPr>
            <w:r w:rsidRPr="00F20C6C">
              <w:rPr>
                <w:rStyle w:val="1255"/>
                <w:sz w:val="28"/>
                <w:szCs w:val="28"/>
              </w:rPr>
              <w:t>Информатика</w:t>
            </w:r>
          </w:p>
        </w:tc>
        <w:tc>
          <w:tcPr>
            <w:tcW w:w="1622" w:type="dxa"/>
          </w:tcPr>
          <w:p w:rsidR="00DF4C34" w:rsidRPr="00F20C6C" w:rsidRDefault="00DF4C34" w:rsidP="00F20C6C">
            <w:pPr>
              <w:spacing w:line="360" w:lineRule="auto"/>
              <w:jc w:val="center"/>
              <w:rPr>
                <w:sz w:val="28"/>
                <w:szCs w:val="28"/>
              </w:rPr>
            </w:pPr>
          </w:p>
        </w:tc>
        <w:tc>
          <w:tcPr>
            <w:tcW w:w="1588" w:type="dxa"/>
          </w:tcPr>
          <w:p w:rsidR="00DF4C34" w:rsidRPr="00F20C6C" w:rsidRDefault="00DF4C34" w:rsidP="00F20C6C">
            <w:pPr>
              <w:spacing w:line="360" w:lineRule="auto"/>
              <w:jc w:val="center"/>
              <w:rPr>
                <w:sz w:val="28"/>
                <w:szCs w:val="28"/>
              </w:rPr>
            </w:pPr>
          </w:p>
        </w:tc>
        <w:tc>
          <w:tcPr>
            <w:tcW w:w="1610" w:type="dxa"/>
          </w:tcPr>
          <w:p w:rsidR="00DF4C34" w:rsidRPr="00F20C6C" w:rsidRDefault="00DF4C34" w:rsidP="00F20C6C">
            <w:pPr>
              <w:spacing w:line="360" w:lineRule="auto"/>
              <w:jc w:val="center"/>
              <w:rPr>
                <w:sz w:val="28"/>
                <w:szCs w:val="28"/>
              </w:rPr>
            </w:pPr>
            <w:r w:rsidRPr="00F20C6C">
              <w:rPr>
                <w:sz w:val="28"/>
                <w:szCs w:val="28"/>
              </w:rPr>
              <w:t>1</w:t>
            </w:r>
          </w:p>
        </w:tc>
        <w:tc>
          <w:tcPr>
            <w:tcW w:w="1631" w:type="dxa"/>
          </w:tcPr>
          <w:p w:rsidR="00DF4C34" w:rsidRPr="00F20C6C" w:rsidRDefault="00DF4C34" w:rsidP="00F20C6C">
            <w:pPr>
              <w:spacing w:line="360" w:lineRule="auto"/>
              <w:jc w:val="center"/>
              <w:rPr>
                <w:sz w:val="28"/>
                <w:szCs w:val="28"/>
              </w:rPr>
            </w:pPr>
            <w:r w:rsidRPr="00F20C6C">
              <w:rPr>
                <w:sz w:val="28"/>
                <w:szCs w:val="28"/>
              </w:rPr>
              <w:t>1</w:t>
            </w:r>
          </w:p>
        </w:tc>
        <w:tc>
          <w:tcPr>
            <w:tcW w:w="1588" w:type="dxa"/>
          </w:tcPr>
          <w:p w:rsidR="00DF4C34" w:rsidRPr="00F20C6C" w:rsidRDefault="00DF4C34" w:rsidP="00F20C6C">
            <w:pPr>
              <w:spacing w:line="360" w:lineRule="auto"/>
              <w:jc w:val="center"/>
              <w:rPr>
                <w:sz w:val="28"/>
                <w:szCs w:val="28"/>
              </w:rPr>
            </w:pPr>
            <w:r w:rsidRPr="00F20C6C">
              <w:rPr>
                <w:sz w:val="28"/>
                <w:szCs w:val="28"/>
              </w:rPr>
              <w:t>1</w:t>
            </w:r>
          </w:p>
        </w:tc>
        <w:tc>
          <w:tcPr>
            <w:tcW w:w="1666" w:type="dxa"/>
          </w:tcPr>
          <w:p w:rsidR="00DF4C34" w:rsidRPr="00F20C6C" w:rsidRDefault="00DF4C34" w:rsidP="00F20C6C">
            <w:pPr>
              <w:spacing w:line="360" w:lineRule="auto"/>
              <w:jc w:val="center"/>
              <w:rPr>
                <w:sz w:val="28"/>
                <w:szCs w:val="28"/>
              </w:rPr>
            </w:pPr>
            <w:r w:rsidRPr="00F20C6C">
              <w:rPr>
                <w:sz w:val="28"/>
                <w:szCs w:val="28"/>
              </w:rPr>
              <w:t>3</w:t>
            </w:r>
          </w:p>
        </w:tc>
      </w:tr>
      <w:tr w:rsidR="00DF4C34" w:rsidRPr="00F20C6C" w:rsidTr="00F20C6C">
        <w:tc>
          <w:tcPr>
            <w:tcW w:w="2540" w:type="dxa"/>
            <w:vMerge w:val="restart"/>
          </w:tcPr>
          <w:p w:rsidR="00DF4C34" w:rsidRPr="00F20C6C" w:rsidRDefault="00DF4C34" w:rsidP="00F20C6C">
            <w:pPr>
              <w:spacing w:line="360" w:lineRule="auto"/>
              <w:rPr>
                <w:sz w:val="28"/>
                <w:szCs w:val="28"/>
              </w:rPr>
            </w:pPr>
            <w:r w:rsidRPr="00F20C6C">
              <w:rPr>
                <w:rStyle w:val="1255"/>
                <w:sz w:val="28"/>
                <w:szCs w:val="28"/>
              </w:rPr>
              <w:t>Общественно-научные</w:t>
            </w:r>
            <w:r w:rsidRPr="00F20C6C">
              <w:rPr>
                <w:rStyle w:val="1254"/>
                <w:sz w:val="28"/>
                <w:szCs w:val="28"/>
              </w:rPr>
              <w:t xml:space="preserve"> </w:t>
            </w:r>
            <w:r w:rsidRPr="00F20C6C">
              <w:rPr>
                <w:rStyle w:val="1255"/>
                <w:sz w:val="28"/>
                <w:szCs w:val="28"/>
              </w:rPr>
              <w:t>предметы</w:t>
            </w:r>
          </w:p>
        </w:tc>
        <w:tc>
          <w:tcPr>
            <w:tcW w:w="2540" w:type="dxa"/>
          </w:tcPr>
          <w:p w:rsidR="00DF4C34" w:rsidRPr="00F20C6C" w:rsidRDefault="00DF4C34" w:rsidP="00F20C6C">
            <w:pPr>
              <w:spacing w:line="360" w:lineRule="auto"/>
              <w:rPr>
                <w:sz w:val="28"/>
                <w:szCs w:val="28"/>
              </w:rPr>
            </w:pPr>
            <w:r w:rsidRPr="00F20C6C">
              <w:rPr>
                <w:rStyle w:val="1255"/>
                <w:sz w:val="28"/>
                <w:szCs w:val="28"/>
              </w:rPr>
              <w:t>История</w:t>
            </w:r>
          </w:p>
        </w:tc>
        <w:tc>
          <w:tcPr>
            <w:tcW w:w="1622" w:type="dxa"/>
          </w:tcPr>
          <w:p w:rsidR="00DF4C34" w:rsidRPr="00F20C6C" w:rsidRDefault="00DF4C34" w:rsidP="00F20C6C">
            <w:pPr>
              <w:spacing w:line="360" w:lineRule="auto"/>
              <w:jc w:val="center"/>
              <w:rPr>
                <w:sz w:val="28"/>
                <w:szCs w:val="28"/>
              </w:rPr>
            </w:pPr>
            <w:r w:rsidRPr="00F20C6C">
              <w:rPr>
                <w:sz w:val="28"/>
                <w:szCs w:val="28"/>
              </w:rPr>
              <w:t>2</w:t>
            </w:r>
          </w:p>
        </w:tc>
        <w:tc>
          <w:tcPr>
            <w:tcW w:w="1588" w:type="dxa"/>
          </w:tcPr>
          <w:p w:rsidR="00DF4C34" w:rsidRPr="00F20C6C" w:rsidRDefault="00DF4C34" w:rsidP="00F20C6C">
            <w:pPr>
              <w:spacing w:line="360" w:lineRule="auto"/>
              <w:jc w:val="center"/>
              <w:rPr>
                <w:sz w:val="28"/>
                <w:szCs w:val="28"/>
              </w:rPr>
            </w:pPr>
            <w:r w:rsidRPr="00F20C6C">
              <w:rPr>
                <w:sz w:val="28"/>
                <w:szCs w:val="28"/>
              </w:rPr>
              <w:t>2</w:t>
            </w:r>
          </w:p>
        </w:tc>
        <w:tc>
          <w:tcPr>
            <w:tcW w:w="1610" w:type="dxa"/>
          </w:tcPr>
          <w:p w:rsidR="00DF4C34" w:rsidRPr="00F20C6C" w:rsidRDefault="00DF4C34" w:rsidP="00F20C6C">
            <w:pPr>
              <w:spacing w:line="360" w:lineRule="auto"/>
              <w:jc w:val="center"/>
              <w:rPr>
                <w:sz w:val="28"/>
                <w:szCs w:val="28"/>
              </w:rPr>
            </w:pPr>
            <w:r w:rsidRPr="00F20C6C">
              <w:rPr>
                <w:sz w:val="28"/>
                <w:szCs w:val="28"/>
              </w:rPr>
              <w:t>2</w:t>
            </w:r>
          </w:p>
        </w:tc>
        <w:tc>
          <w:tcPr>
            <w:tcW w:w="1631" w:type="dxa"/>
          </w:tcPr>
          <w:p w:rsidR="00DF4C34" w:rsidRPr="00F20C6C" w:rsidRDefault="00DF4C34" w:rsidP="00F20C6C">
            <w:pPr>
              <w:spacing w:line="360" w:lineRule="auto"/>
              <w:jc w:val="center"/>
              <w:rPr>
                <w:sz w:val="28"/>
                <w:szCs w:val="28"/>
              </w:rPr>
            </w:pPr>
            <w:r w:rsidRPr="00F20C6C">
              <w:rPr>
                <w:sz w:val="28"/>
                <w:szCs w:val="28"/>
              </w:rPr>
              <w:t>2</w:t>
            </w:r>
          </w:p>
        </w:tc>
        <w:tc>
          <w:tcPr>
            <w:tcW w:w="1588" w:type="dxa"/>
          </w:tcPr>
          <w:p w:rsidR="00DF4C34" w:rsidRPr="00F20C6C" w:rsidRDefault="00DF4C34" w:rsidP="00F20C6C">
            <w:pPr>
              <w:spacing w:line="360" w:lineRule="auto"/>
              <w:jc w:val="center"/>
              <w:rPr>
                <w:sz w:val="28"/>
                <w:szCs w:val="28"/>
              </w:rPr>
            </w:pPr>
            <w:r w:rsidRPr="00F20C6C">
              <w:rPr>
                <w:sz w:val="28"/>
                <w:szCs w:val="28"/>
              </w:rPr>
              <w:t>3</w:t>
            </w:r>
          </w:p>
        </w:tc>
        <w:tc>
          <w:tcPr>
            <w:tcW w:w="1666" w:type="dxa"/>
          </w:tcPr>
          <w:p w:rsidR="00DF4C34" w:rsidRPr="00F20C6C" w:rsidRDefault="00DF4C34" w:rsidP="00F20C6C">
            <w:pPr>
              <w:spacing w:line="360" w:lineRule="auto"/>
              <w:jc w:val="center"/>
              <w:rPr>
                <w:sz w:val="28"/>
                <w:szCs w:val="28"/>
              </w:rPr>
            </w:pPr>
            <w:r w:rsidRPr="00F20C6C">
              <w:rPr>
                <w:sz w:val="28"/>
                <w:szCs w:val="28"/>
              </w:rPr>
              <w:t>11</w:t>
            </w:r>
          </w:p>
        </w:tc>
      </w:tr>
      <w:tr w:rsidR="00DF4C34" w:rsidRPr="00F20C6C" w:rsidTr="00F20C6C">
        <w:tc>
          <w:tcPr>
            <w:tcW w:w="2540" w:type="dxa"/>
            <w:vMerge/>
          </w:tcPr>
          <w:p w:rsidR="00DF4C34" w:rsidRPr="00F20C6C" w:rsidRDefault="00DF4C34" w:rsidP="00F20C6C">
            <w:pPr>
              <w:spacing w:line="360" w:lineRule="auto"/>
              <w:rPr>
                <w:sz w:val="28"/>
                <w:szCs w:val="28"/>
              </w:rPr>
            </w:pPr>
          </w:p>
        </w:tc>
        <w:tc>
          <w:tcPr>
            <w:tcW w:w="2540" w:type="dxa"/>
          </w:tcPr>
          <w:p w:rsidR="00DF4C34" w:rsidRPr="00F20C6C" w:rsidRDefault="00DF4C34" w:rsidP="00F20C6C">
            <w:pPr>
              <w:spacing w:line="360" w:lineRule="auto"/>
              <w:rPr>
                <w:sz w:val="28"/>
                <w:szCs w:val="28"/>
              </w:rPr>
            </w:pPr>
            <w:r w:rsidRPr="00F20C6C">
              <w:rPr>
                <w:rStyle w:val="1255"/>
                <w:sz w:val="28"/>
                <w:szCs w:val="28"/>
              </w:rPr>
              <w:t>Обществознание</w:t>
            </w:r>
          </w:p>
        </w:tc>
        <w:tc>
          <w:tcPr>
            <w:tcW w:w="1622" w:type="dxa"/>
          </w:tcPr>
          <w:p w:rsidR="00DF4C34" w:rsidRPr="00F20C6C" w:rsidRDefault="00DF4C34" w:rsidP="00F20C6C">
            <w:pPr>
              <w:spacing w:line="360" w:lineRule="auto"/>
              <w:jc w:val="center"/>
              <w:rPr>
                <w:sz w:val="28"/>
                <w:szCs w:val="28"/>
              </w:rPr>
            </w:pPr>
            <w:r w:rsidRPr="00F20C6C">
              <w:rPr>
                <w:sz w:val="28"/>
                <w:szCs w:val="28"/>
              </w:rPr>
              <w:t>1</w:t>
            </w:r>
          </w:p>
        </w:tc>
        <w:tc>
          <w:tcPr>
            <w:tcW w:w="1588" w:type="dxa"/>
          </w:tcPr>
          <w:p w:rsidR="00DF4C34" w:rsidRPr="00F20C6C" w:rsidRDefault="00DF4C34" w:rsidP="00F20C6C">
            <w:pPr>
              <w:spacing w:line="360" w:lineRule="auto"/>
              <w:jc w:val="center"/>
              <w:rPr>
                <w:sz w:val="28"/>
                <w:szCs w:val="28"/>
              </w:rPr>
            </w:pPr>
            <w:r w:rsidRPr="00F20C6C">
              <w:rPr>
                <w:sz w:val="28"/>
                <w:szCs w:val="28"/>
              </w:rPr>
              <w:t>1</w:t>
            </w:r>
          </w:p>
        </w:tc>
        <w:tc>
          <w:tcPr>
            <w:tcW w:w="1610" w:type="dxa"/>
          </w:tcPr>
          <w:p w:rsidR="00DF4C34" w:rsidRPr="00F20C6C" w:rsidRDefault="00DF4C34" w:rsidP="00F20C6C">
            <w:pPr>
              <w:spacing w:line="360" w:lineRule="auto"/>
              <w:jc w:val="center"/>
              <w:rPr>
                <w:sz w:val="28"/>
                <w:szCs w:val="28"/>
              </w:rPr>
            </w:pPr>
            <w:r w:rsidRPr="00F20C6C">
              <w:rPr>
                <w:sz w:val="28"/>
                <w:szCs w:val="28"/>
              </w:rPr>
              <w:t>1</w:t>
            </w:r>
          </w:p>
        </w:tc>
        <w:tc>
          <w:tcPr>
            <w:tcW w:w="1631" w:type="dxa"/>
          </w:tcPr>
          <w:p w:rsidR="00DF4C34" w:rsidRPr="00F20C6C" w:rsidRDefault="00DF4C34" w:rsidP="00F20C6C">
            <w:pPr>
              <w:spacing w:line="360" w:lineRule="auto"/>
              <w:jc w:val="center"/>
              <w:rPr>
                <w:sz w:val="28"/>
                <w:szCs w:val="28"/>
              </w:rPr>
            </w:pPr>
            <w:r w:rsidRPr="00F20C6C">
              <w:rPr>
                <w:sz w:val="28"/>
                <w:szCs w:val="28"/>
              </w:rPr>
              <w:t>1</w:t>
            </w:r>
          </w:p>
        </w:tc>
        <w:tc>
          <w:tcPr>
            <w:tcW w:w="1588" w:type="dxa"/>
          </w:tcPr>
          <w:p w:rsidR="00DF4C34" w:rsidRPr="00F20C6C" w:rsidRDefault="00DF4C34" w:rsidP="00F20C6C">
            <w:pPr>
              <w:spacing w:line="360" w:lineRule="auto"/>
              <w:jc w:val="center"/>
              <w:rPr>
                <w:sz w:val="28"/>
                <w:szCs w:val="28"/>
              </w:rPr>
            </w:pPr>
            <w:r w:rsidRPr="00F20C6C">
              <w:rPr>
                <w:sz w:val="28"/>
                <w:szCs w:val="28"/>
              </w:rPr>
              <w:t>1</w:t>
            </w:r>
          </w:p>
        </w:tc>
        <w:tc>
          <w:tcPr>
            <w:tcW w:w="1666" w:type="dxa"/>
          </w:tcPr>
          <w:p w:rsidR="00DF4C34" w:rsidRPr="00F20C6C" w:rsidRDefault="00DF4C34" w:rsidP="00F20C6C">
            <w:pPr>
              <w:spacing w:line="360" w:lineRule="auto"/>
              <w:jc w:val="center"/>
              <w:rPr>
                <w:sz w:val="28"/>
                <w:szCs w:val="28"/>
              </w:rPr>
            </w:pPr>
            <w:r w:rsidRPr="00F20C6C">
              <w:rPr>
                <w:sz w:val="28"/>
                <w:szCs w:val="28"/>
              </w:rPr>
              <w:t>5</w:t>
            </w:r>
          </w:p>
        </w:tc>
      </w:tr>
      <w:tr w:rsidR="00DF4C34" w:rsidRPr="00F20C6C" w:rsidTr="00F20C6C">
        <w:tc>
          <w:tcPr>
            <w:tcW w:w="2540" w:type="dxa"/>
            <w:vMerge/>
          </w:tcPr>
          <w:p w:rsidR="00DF4C34" w:rsidRPr="00F20C6C" w:rsidRDefault="00DF4C34" w:rsidP="00F20C6C">
            <w:pPr>
              <w:spacing w:line="360" w:lineRule="auto"/>
              <w:rPr>
                <w:sz w:val="28"/>
                <w:szCs w:val="28"/>
              </w:rPr>
            </w:pPr>
          </w:p>
        </w:tc>
        <w:tc>
          <w:tcPr>
            <w:tcW w:w="2540" w:type="dxa"/>
          </w:tcPr>
          <w:p w:rsidR="00DF4C34" w:rsidRPr="00F20C6C" w:rsidRDefault="00DF4C34" w:rsidP="00F20C6C">
            <w:pPr>
              <w:spacing w:line="360" w:lineRule="auto"/>
              <w:rPr>
                <w:sz w:val="28"/>
                <w:szCs w:val="28"/>
              </w:rPr>
            </w:pPr>
            <w:r w:rsidRPr="00F20C6C">
              <w:rPr>
                <w:rStyle w:val="1255"/>
                <w:sz w:val="28"/>
                <w:szCs w:val="28"/>
              </w:rPr>
              <w:t>География</w:t>
            </w:r>
          </w:p>
        </w:tc>
        <w:tc>
          <w:tcPr>
            <w:tcW w:w="1622" w:type="dxa"/>
          </w:tcPr>
          <w:p w:rsidR="00DF4C34" w:rsidRPr="00F20C6C" w:rsidRDefault="00DF4C34" w:rsidP="00F20C6C">
            <w:pPr>
              <w:spacing w:line="360" w:lineRule="auto"/>
              <w:jc w:val="center"/>
              <w:rPr>
                <w:sz w:val="28"/>
                <w:szCs w:val="28"/>
              </w:rPr>
            </w:pPr>
            <w:r w:rsidRPr="00F20C6C">
              <w:rPr>
                <w:sz w:val="28"/>
                <w:szCs w:val="28"/>
              </w:rPr>
              <w:t>1</w:t>
            </w:r>
          </w:p>
        </w:tc>
        <w:tc>
          <w:tcPr>
            <w:tcW w:w="1588" w:type="dxa"/>
          </w:tcPr>
          <w:p w:rsidR="00DF4C34" w:rsidRPr="00F20C6C" w:rsidRDefault="00DF4C34" w:rsidP="00F20C6C">
            <w:pPr>
              <w:spacing w:line="360" w:lineRule="auto"/>
              <w:jc w:val="center"/>
              <w:rPr>
                <w:sz w:val="28"/>
                <w:szCs w:val="28"/>
              </w:rPr>
            </w:pPr>
            <w:r w:rsidRPr="00F20C6C">
              <w:rPr>
                <w:sz w:val="28"/>
                <w:szCs w:val="28"/>
              </w:rPr>
              <w:t>1</w:t>
            </w:r>
          </w:p>
        </w:tc>
        <w:tc>
          <w:tcPr>
            <w:tcW w:w="1610" w:type="dxa"/>
          </w:tcPr>
          <w:p w:rsidR="00DF4C34" w:rsidRPr="00F20C6C" w:rsidRDefault="00DF4C34" w:rsidP="00F20C6C">
            <w:pPr>
              <w:spacing w:line="360" w:lineRule="auto"/>
              <w:jc w:val="center"/>
              <w:rPr>
                <w:sz w:val="28"/>
                <w:szCs w:val="28"/>
              </w:rPr>
            </w:pPr>
            <w:r w:rsidRPr="00F20C6C">
              <w:rPr>
                <w:sz w:val="28"/>
                <w:szCs w:val="28"/>
              </w:rPr>
              <w:t>2</w:t>
            </w:r>
          </w:p>
        </w:tc>
        <w:tc>
          <w:tcPr>
            <w:tcW w:w="1631" w:type="dxa"/>
          </w:tcPr>
          <w:p w:rsidR="00DF4C34" w:rsidRPr="00F20C6C" w:rsidRDefault="00DF4C34" w:rsidP="00F20C6C">
            <w:pPr>
              <w:spacing w:line="360" w:lineRule="auto"/>
              <w:jc w:val="center"/>
              <w:rPr>
                <w:sz w:val="28"/>
                <w:szCs w:val="28"/>
              </w:rPr>
            </w:pPr>
            <w:r w:rsidRPr="00F20C6C">
              <w:rPr>
                <w:sz w:val="28"/>
                <w:szCs w:val="28"/>
              </w:rPr>
              <w:t>2</w:t>
            </w:r>
          </w:p>
        </w:tc>
        <w:tc>
          <w:tcPr>
            <w:tcW w:w="1588" w:type="dxa"/>
          </w:tcPr>
          <w:p w:rsidR="00DF4C34" w:rsidRPr="00F20C6C" w:rsidRDefault="00DF4C34" w:rsidP="00F20C6C">
            <w:pPr>
              <w:spacing w:line="360" w:lineRule="auto"/>
              <w:jc w:val="center"/>
              <w:rPr>
                <w:sz w:val="28"/>
                <w:szCs w:val="28"/>
              </w:rPr>
            </w:pPr>
            <w:r w:rsidRPr="00F20C6C">
              <w:rPr>
                <w:sz w:val="28"/>
                <w:szCs w:val="28"/>
              </w:rPr>
              <w:t>2</w:t>
            </w:r>
          </w:p>
        </w:tc>
        <w:tc>
          <w:tcPr>
            <w:tcW w:w="1666" w:type="dxa"/>
          </w:tcPr>
          <w:p w:rsidR="00DF4C34" w:rsidRPr="00F20C6C" w:rsidRDefault="00DF4C34" w:rsidP="00F20C6C">
            <w:pPr>
              <w:spacing w:line="360" w:lineRule="auto"/>
              <w:jc w:val="center"/>
              <w:rPr>
                <w:sz w:val="28"/>
                <w:szCs w:val="28"/>
              </w:rPr>
            </w:pPr>
            <w:r w:rsidRPr="00F20C6C">
              <w:rPr>
                <w:sz w:val="28"/>
                <w:szCs w:val="28"/>
              </w:rPr>
              <w:t>8</w:t>
            </w:r>
          </w:p>
        </w:tc>
      </w:tr>
      <w:tr w:rsidR="00DF4C34" w:rsidRPr="00F20C6C" w:rsidTr="00F20C6C">
        <w:tc>
          <w:tcPr>
            <w:tcW w:w="2540" w:type="dxa"/>
          </w:tcPr>
          <w:p w:rsidR="00DF4C34" w:rsidRPr="00F20C6C" w:rsidRDefault="00DF4C34" w:rsidP="00F20C6C">
            <w:pPr>
              <w:spacing w:line="360" w:lineRule="auto"/>
              <w:rPr>
                <w:sz w:val="28"/>
                <w:szCs w:val="28"/>
              </w:rPr>
            </w:pPr>
            <w:r w:rsidRPr="00F20C6C">
              <w:rPr>
                <w:rStyle w:val="1255"/>
                <w:sz w:val="28"/>
                <w:szCs w:val="28"/>
              </w:rPr>
              <w:t>Основы</w:t>
            </w:r>
            <w:r w:rsidRPr="00F20C6C">
              <w:rPr>
                <w:rStyle w:val="1254"/>
                <w:sz w:val="28"/>
                <w:szCs w:val="28"/>
              </w:rPr>
              <w:t xml:space="preserve"> </w:t>
            </w:r>
            <w:r w:rsidRPr="00F20C6C">
              <w:rPr>
                <w:rStyle w:val="1255"/>
                <w:sz w:val="28"/>
                <w:szCs w:val="28"/>
              </w:rPr>
              <w:t>духовно-нравственной культуры народов</w:t>
            </w:r>
            <w:r w:rsidRPr="00F20C6C">
              <w:rPr>
                <w:rStyle w:val="1254"/>
                <w:sz w:val="28"/>
                <w:szCs w:val="28"/>
              </w:rPr>
              <w:t xml:space="preserve"> </w:t>
            </w:r>
            <w:r w:rsidRPr="00F20C6C">
              <w:rPr>
                <w:rStyle w:val="1255"/>
                <w:sz w:val="28"/>
                <w:szCs w:val="28"/>
              </w:rPr>
              <w:t>России</w:t>
            </w:r>
          </w:p>
        </w:tc>
        <w:tc>
          <w:tcPr>
            <w:tcW w:w="2540" w:type="dxa"/>
          </w:tcPr>
          <w:p w:rsidR="00DF4C34" w:rsidRPr="00F20C6C" w:rsidRDefault="00DF4C34" w:rsidP="00F20C6C">
            <w:pPr>
              <w:spacing w:line="360" w:lineRule="auto"/>
              <w:rPr>
                <w:sz w:val="28"/>
                <w:szCs w:val="28"/>
              </w:rPr>
            </w:pPr>
            <w:r w:rsidRPr="00F20C6C">
              <w:rPr>
                <w:rStyle w:val="1255"/>
                <w:sz w:val="28"/>
                <w:szCs w:val="28"/>
              </w:rPr>
              <w:t>Основы духовно-</w:t>
            </w:r>
            <w:r w:rsidRPr="00F20C6C">
              <w:rPr>
                <w:rStyle w:val="1254"/>
                <w:sz w:val="28"/>
                <w:szCs w:val="28"/>
              </w:rPr>
              <w:t xml:space="preserve"> </w:t>
            </w:r>
            <w:r w:rsidRPr="00F20C6C">
              <w:rPr>
                <w:rStyle w:val="1255"/>
                <w:sz w:val="28"/>
                <w:szCs w:val="28"/>
              </w:rPr>
              <w:t>нравственной</w:t>
            </w:r>
            <w:r w:rsidRPr="00F20C6C">
              <w:rPr>
                <w:rStyle w:val="1254"/>
                <w:sz w:val="28"/>
                <w:szCs w:val="28"/>
              </w:rPr>
              <w:t xml:space="preserve"> </w:t>
            </w:r>
            <w:r w:rsidRPr="00F20C6C">
              <w:rPr>
                <w:rStyle w:val="1255"/>
                <w:sz w:val="28"/>
                <w:szCs w:val="28"/>
              </w:rPr>
              <w:t>культуры народов</w:t>
            </w:r>
            <w:r w:rsidRPr="00F20C6C">
              <w:rPr>
                <w:rStyle w:val="1254"/>
                <w:sz w:val="28"/>
                <w:szCs w:val="28"/>
              </w:rPr>
              <w:t xml:space="preserve"> </w:t>
            </w:r>
            <w:r w:rsidRPr="00F20C6C">
              <w:rPr>
                <w:rStyle w:val="1255"/>
                <w:sz w:val="28"/>
                <w:szCs w:val="28"/>
              </w:rPr>
              <w:t>России</w:t>
            </w:r>
          </w:p>
        </w:tc>
        <w:tc>
          <w:tcPr>
            <w:tcW w:w="1622" w:type="dxa"/>
          </w:tcPr>
          <w:p w:rsidR="00DF4C34" w:rsidRPr="00F20C6C" w:rsidRDefault="00DF4C34" w:rsidP="00F20C6C">
            <w:pPr>
              <w:spacing w:line="360" w:lineRule="auto"/>
              <w:jc w:val="center"/>
              <w:rPr>
                <w:sz w:val="28"/>
                <w:szCs w:val="28"/>
              </w:rPr>
            </w:pPr>
            <w:r w:rsidRPr="00F20C6C">
              <w:rPr>
                <w:sz w:val="28"/>
                <w:szCs w:val="28"/>
              </w:rPr>
              <w:t>1/0</w:t>
            </w:r>
          </w:p>
        </w:tc>
        <w:tc>
          <w:tcPr>
            <w:tcW w:w="1588" w:type="dxa"/>
          </w:tcPr>
          <w:p w:rsidR="00DF4C34" w:rsidRPr="00F20C6C" w:rsidRDefault="00DF4C34" w:rsidP="00F20C6C">
            <w:pPr>
              <w:spacing w:line="360" w:lineRule="auto"/>
              <w:jc w:val="center"/>
              <w:rPr>
                <w:sz w:val="28"/>
                <w:szCs w:val="28"/>
              </w:rPr>
            </w:pPr>
          </w:p>
        </w:tc>
        <w:tc>
          <w:tcPr>
            <w:tcW w:w="1610" w:type="dxa"/>
          </w:tcPr>
          <w:p w:rsidR="00DF4C34" w:rsidRPr="00F20C6C" w:rsidRDefault="00DF4C34" w:rsidP="00F20C6C">
            <w:pPr>
              <w:spacing w:line="360" w:lineRule="auto"/>
              <w:jc w:val="center"/>
              <w:rPr>
                <w:sz w:val="28"/>
                <w:szCs w:val="28"/>
              </w:rPr>
            </w:pPr>
          </w:p>
        </w:tc>
        <w:tc>
          <w:tcPr>
            <w:tcW w:w="1631" w:type="dxa"/>
          </w:tcPr>
          <w:p w:rsidR="00DF4C34" w:rsidRPr="00F20C6C" w:rsidRDefault="00DF4C34" w:rsidP="00F20C6C">
            <w:pPr>
              <w:spacing w:line="360" w:lineRule="auto"/>
              <w:jc w:val="center"/>
              <w:rPr>
                <w:sz w:val="28"/>
                <w:szCs w:val="28"/>
              </w:rPr>
            </w:pPr>
          </w:p>
        </w:tc>
        <w:tc>
          <w:tcPr>
            <w:tcW w:w="1588" w:type="dxa"/>
          </w:tcPr>
          <w:p w:rsidR="00DF4C34" w:rsidRPr="00F20C6C" w:rsidRDefault="00DF4C34" w:rsidP="00F20C6C">
            <w:pPr>
              <w:spacing w:line="360" w:lineRule="auto"/>
              <w:jc w:val="center"/>
              <w:rPr>
                <w:sz w:val="28"/>
                <w:szCs w:val="28"/>
              </w:rPr>
            </w:pPr>
          </w:p>
        </w:tc>
        <w:tc>
          <w:tcPr>
            <w:tcW w:w="1666" w:type="dxa"/>
          </w:tcPr>
          <w:p w:rsidR="00DF4C34" w:rsidRPr="00F20C6C" w:rsidRDefault="00DF4C34" w:rsidP="00F20C6C">
            <w:pPr>
              <w:spacing w:line="360" w:lineRule="auto"/>
              <w:jc w:val="center"/>
              <w:rPr>
                <w:sz w:val="28"/>
                <w:szCs w:val="28"/>
              </w:rPr>
            </w:pPr>
            <w:r w:rsidRPr="00F20C6C">
              <w:rPr>
                <w:sz w:val="28"/>
                <w:szCs w:val="28"/>
              </w:rPr>
              <w:t>0,5</w:t>
            </w:r>
          </w:p>
        </w:tc>
      </w:tr>
      <w:tr w:rsidR="00DF4C34" w:rsidRPr="00F20C6C" w:rsidTr="00F20C6C">
        <w:tc>
          <w:tcPr>
            <w:tcW w:w="2540" w:type="dxa"/>
            <w:vMerge w:val="restart"/>
          </w:tcPr>
          <w:p w:rsidR="00DF4C34" w:rsidRPr="00F20C6C" w:rsidRDefault="00DF4C34" w:rsidP="00F20C6C">
            <w:pPr>
              <w:spacing w:line="360" w:lineRule="auto"/>
              <w:rPr>
                <w:sz w:val="28"/>
                <w:szCs w:val="28"/>
              </w:rPr>
            </w:pPr>
            <w:r w:rsidRPr="00F20C6C">
              <w:rPr>
                <w:rStyle w:val="1255"/>
                <w:sz w:val="28"/>
                <w:szCs w:val="28"/>
              </w:rPr>
              <w:t>Естественно-научные</w:t>
            </w:r>
            <w:r w:rsidRPr="00F20C6C">
              <w:rPr>
                <w:rStyle w:val="1254"/>
                <w:sz w:val="28"/>
                <w:szCs w:val="28"/>
              </w:rPr>
              <w:t xml:space="preserve"> </w:t>
            </w:r>
            <w:r w:rsidRPr="00F20C6C">
              <w:rPr>
                <w:rStyle w:val="1255"/>
                <w:sz w:val="28"/>
                <w:szCs w:val="28"/>
              </w:rPr>
              <w:t>предметы</w:t>
            </w:r>
          </w:p>
        </w:tc>
        <w:tc>
          <w:tcPr>
            <w:tcW w:w="2540" w:type="dxa"/>
          </w:tcPr>
          <w:p w:rsidR="00DF4C34" w:rsidRPr="00F20C6C" w:rsidRDefault="00DF4C34" w:rsidP="00F20C6C">
            <w:pPr>
              <w:spacing w:line="360" w:lineRule="auto"/>
              <w:rPr>
                <w:sz w:val="28"/>
                <w:szCs w:val="28"/>
              </w:rPr>
            </w:pPr>
            <w:r w:rsidRPr="00F20C6C">
              <w:rPr>
                <w:rStyle w:val="1255"/>
                <w:sz w:val="28"/>
                <w:szCs w:val="28"/>
              </w:rPr>
              <w:t>Физика</w:t>
            </w:r>
          </w:p>
        </w:tc>
        <w:tc>
          <w:tcPr>
            <w:tcW w:w="1622" w:type="dxa"/>
          </w:tcPr>
          <w:p w:rsidR="00DF4C34" w:rsidRPr="00F20C6C" w:rsidRDefault="00DF4C34" w:rsidP="00F20C6C">
            <w:pPr>
              <w:spacing w:line="360" w:lineRule="auto"/>
              <w:jc w:val="center"/>
              <w:rPr>
                <w:sz w:val="28"/>
                <w:szCs w:val="28"/>
              </w:rPr>
            </w:pPr>
          </w:p>
        </w:tc>
        <w:tc>
          <w:tcPr>
            <w:tcW w:w="1588" w:type="dxa"/>
          </w:tcPr>
          <w:p w:rsidR="00DF4C34" w:rsidRPr="00F20C6C" w:rsidRDefault="00DF4C34" w:rsidP="00F20C6C">
            <w:pPr>
              <w:spacing w:line="360" w:lineRule="auto"/>
              <w:jc w:val="center"/>
              <w:rPr>
                <w:sz w:val="28"/>
                <w:szCs w:val="28"/>
              </w:rPr>
            </w:pPr>
          </w:p>
        </w:tc>
        <w:tc>
          <w:tcPr>
            <w:tcW w:w="1610" w:type="dxa"/>
          </w:tcPr>
          <w:p w:rsidR="00DF4C34" w:rsidRPr="00F20C6C" w:rsidRDefault="00DF4C34" w:rsidP="00F20C6C">
            <w:pPr>
              <w:spacing w:line="360" w:lineRule="auto"/>
              <w:jc w:val="center"/>
              <w:rPr>
                <w:sz w:val="28"/>
                <w:szCs w:val="28"/>
              </w:rPr>
            </w:pPr>
            <w:r w:rsidRPr="00F20C6C">
              <w:rPr>
                <w:sz w:val="28"/>
                <w:szCs w:val="28"/>
              </w:rPr>
              <w:t>2</w:t>
            </w:r>
          </w:p>
        </w:tc>
        <w:tc>
          <w:tcPr>
            <w:tcW w:w="1631" w:type="dxa"/>
          </w:tcPr>
          <w:p w:rsidR="00DF4C34" w:rsidRPr="00F20C6C" w:rsidRDefault="00DF4C34" w:rsidP="00F20C6C">
            <w:pPr>
              <w:spacing w:line="360" w:lineRule="auto"/>
              <w:jc w:val="center"/>
              <w:rPr>
                <w:sz w:val="28"/>
                <w:szCs w:val="28"/>
              </w:rPr>
            </w:pPr>
            <w:r w:rsidRPr="00F20C6C">
              <w:rPr>
                <w:sz w:val="28"/>
                <w:szCs w:val="28"/>
              </w:rPr>
              <w:t>2</w:t>
            </w:r>
          </w:p>
        </w:tc>
        <w:tc>
          <w:tcPr>
            <w:tcW w:w="1588" w:type="dxa"/>
          </w:tcPr>
          <w:p w:rsidR="00DF4C34" w:rsidRPr="00F20C6C" w:rsidRDefault="00DF4C34" w:rsidP="00F20C6C">
            <w:pPr>
              <w:spacing w:line="360" w:lineRule="auto"/>
              <w:jc w:val="center"/>
              <w:rPr>
                <w:sz w:val="28"/>
                <w:szCs w:val="28"/>
              </w:rPr>
            </w:pPr>
            <w:r w:rsidRPr="00F20C6C">
              <w:rPr>
                <w:sz w:val="28"/>
                <w:szCs w:val="28"/>
              </w:rPr>
              <w:t>2</w:t>
            </w:r>
          </w:p>
        </w:tc>
        <w:tc>
          <w:tcPr>
            <w:tcW w:w="1666" w:type="dxa"/>
          </w:tcPr>
          <w:p w:rsidR="00DF4C34" w:rsidRPr="00F20C6C" w:rsidRDefault="00DF4C34" w:rsidP="00F20C6C">
            <w:pPr>
              <w:spacing w:line="360" w:lineRule="auto"/>
              <w:jc w:val="center"/>
              <w:rPr>
                <w:sz w:val="28"/>
                <w:szCs w:val="28"/>
              </w:rPr>
            </w:pPr>
            <w:r w:rsidRPr="00F20C6C">
              <w:rPr>
                <w:sz w:val="28"/>
                <w:szCs w:val="28"/>
              </w:rPr>
              <w:t>6</w:t>
            </w:r>
          </w:p>
        </w:tc>
      </w:tr>
      <w:tr w:rsidR="00DF4C34" w:rsidRPr="00F20C6C" w:rsidTr="00F20C6C">
        <w:tc>
          <w:tcPr>
            <w:tcW w:w="2540" w:type="dxa"/>
            <w:vMerge/>
          </w:tcPr>
          <w:p w:rsidR="00DF4C34" w:rsidRPr="00F20C6C" w:rsidRDefault="00DF4C34" w:rsidP="00F20C6C">
            <w:pPr>
              <w:spacing w:line="360" w:lineRule="auto"/>
              <w:rPr>
                <w:sz w:val="28"/>
                <w:szCs w:val="28"/>
              </w:rPr>
            </w:pPr>
          </w:p>
        </w:tc>
        <w:tc>
          <w:tcPr>
            <w:tcW w:w="2540" w:type="dxa"/>
          </w:tcPr>
          <w:p w:rsidR="00DF4C34" w:rsidRPr="00F20C6C" w:rsidRDefault="00DF4C34" w:rsidP="00F20C6C">
            <w:pPr>
              <w:spacing w:line="360" w:lineRule="auto"/>
              <w:rPr>
                <w:sz w:val="28"/>
                <w:szCs w:val="28"/>
              </w:rPr>
            </w:pPr>
            <w:r w:rsidRPr="00F20C6C">
              <w:rPr>
                <w:rStyle w:val="1255"/>
                <w:sz w:val="28"/>
                <w:szCs w:val="28"/>
              </w:rPr>
              <w:t>Химия</w:t>
            </w:r>
          </w:p>
        </w:tc>
        <w:tc>
          <w:tcPr>
            <w:tcW w:w="1622" w:type="dxa"/>
          </w:tcPr>
          <w:p w:rsidR="00DF4C34" w:rsidRPr="00F20C6C" w:rsidRDefault="00DF4C34" w:rsidP="00F20C6C">
            <w:pPr>
              <w:spacing w:line="360" w:lineRule="auto"/>
              <w:jc w:val="center"/>
              <w:rPr>
                <w:sz w:val="28"/>
                <w:szCs w:val="28"/>
              </w:rPr>
            </w:pPr>
          </w:p>
        </w:tc>
        <w:tc>
          <w:tcPr>
            <w:tcW w:w="1588" w:type="dxa"/>
          </w:tcPr>
          <w:p w:rsidR="00DF4C34" w:rsidRPr="00F20C6C" w:rsidRDefault="00DF4C34" w:rsidP="00F20C6C">
            <w:pPr>
              <w:spacing w:line="360" w:lineRule="auto"/>
              <w:jc w:val="center"/>
              <w:rPr>
                <w:sz w:val="28"/>
                <w:szCs w:val="28"/>
              </w:rPr>
            </w:pPr>
          </w:p>
        </w:tc>
        <w:tc>
          <w:tcPr>
            <w:tcW w:w="1610" w:type="dxa"/>
          </w:tcPr>
          <w:p w:rsidR="00DF4C34" w:rsidRPr="00F20C6C" w:rsidRDefault="00DF4C34" w:rsidP="00F20C6C">
            <w:pPr>
              <w:spacing w:line="360" w:lineRule="auto"/>
              <w:jc w:val="center"/>
              <w:rPr>
                <w:sz w:val="28"/>
                <w:szCs w:val="28"/>
              </w:rPr>
            </w:pPr>
          </w:p>
        </w:tc>
        <w:tc>
          <w:tcPr>
            <w:tcW w:w="1631" w:type="dxa"/>
          </w:tcPr>
          <w:p w:rsidR="00DF4C34" w:rsidRPr="00F20C6C" w:rsidRDefault="00DF4C34" w:rsidP="00F20C6C">
            <w:pPr>
              <w:spacing w:line="360" w:lineRule="auto"/>
              <w:jc w:val="center"/>
              <w:rPr>
                <w:sz w:val="28"/>
                <w:szCs w:val="28"/>
              </w:rPr>
            </w:pPr>
            <w:r w:rsidRPr="00F20C6C">
              <w:rPr>
                <w:sz w:val="28"/>
                <w:szCs w:val="28"/>
              </w:rPr>
              <w:t>2</w:t>
            </w:r>
          </w:p>
        </w:tc>
        <w:tc>
          <w:tcPr>
            <w:tcW w:w="1588" w:type="dxa"/>
          </w:tcPr>
          <w:p w:rsidR="00DF4C34" w:rsidRPr="00F20C6C" w:rsidRDefault="00DF4C34" w:rsidP="00F20C6C">
            <w:pPr>
              <w:spacing w:line="360" w:lineRule="auto"/>
              <w:jc w:val="center"/>
              <w:rPr>
                <w:sz w:val="28"/>
                <w:szCs w:val="28"/>
              </w:rPr>
            </w:pPr>
            <w:r w:rsidRPr="00F20C6C">
              <w:rPr>
                <w:sz w:val="28"/>
                <w:szCs w:val="28"/>
              </w:rPr>
              <w:t>2</w:t>
            </w:r>
          </w:p>
        </w:tc>
        <w:tc>
          <w:tcPr>
            <w:tcW w:w="1666" w:type="dxa"/>
          </w:tcPr>
          <w:p w:rsidR="00DF4C34" w:rsidRPr="00F20C6C" w:rsidRDefault="00DF4C34" w:rsidP="00F20C6C">
            <w:pPr>
              <w:spacing w:line="360" w:lineRule="auto"/>
              <w:jc w:val="center"/>
              <w:rPr>
                <w:sz w:val="28"/>
                <w:szCs w:val="28"/>
              </w:rPr>
            </w:pPr>
            <w:r w:rsidRPr="00F20C6C">
              <w:rPr>
                <w:sz w:val="28"/>
                <w:szCs w:val="28"/>
              </w:rPr>
              <w:t>4</w:t>
            </w:r>
          </w:p>
        </w:tc>
      </w:tr>
      <w:tr w:rsidR="00DF4C34" w:rsidRPr="00F20C6C" w:rsidTr="00F20C6C">
        <w:tc>
          <w:tcPr>
            <w:tcW w:w="2540" w:type="dxa"/>
            <w:vMerge/>
          </w:tcPr>
          <w:p w:rsidR="00DF4C34" w:rsidRPr="00F20C6C" w:rsidRDefault="00DF4C34" w:rsidP="00F20C6C">
            <w:pPr>
              <w:spacing w:line="360" w:lineRule="auto"/>
              <w:rPr>
                <w:sz w:val="28"/>
                <w:szCs w:val="28"/>
              </w:rPr>
            </w:pPr>
          </w:p>
        </w:tc>
        <w:tc>
          <w:tcPr>
            <w:tcW w:w="2540" w:type="dxa"/>
          </w:tcPr>
          <w:p w:rsidR="00DF4C34" w:rsidRPr="00F20C6C" w:rsidRDefault="00DF4C34" w:rsidP="00F20C6C">
            <w:pPr>
              <w:spacing w:line="360" w:lineRule="auto"/>
              <w:rPr>
                <w:sz w:val="28"/>
                <w:szCs w:val="28"/>
              </w:rPr>
            </w:pPr>
            <w:r w:rsidRPr="00F20C6C">
              <w:rPr>
                <w:rStyle w:val="1255"/>
                <w:sz w:val="28"/>
                <w:szCs w:val="28"/>
              </w:rPr>
              <w:t>Биология</w:t>
            </w:r>
          </w:p>
        </w:tc>
        <w:tc>
          <w:tcPr>
            <w:tcW w:w="1622" w:type="dxa"/>
          </w:tcPr>
          <w:p w:rsidR="00DF4C34" w:rsidRPr="00F20C6C" w:rsidRDefault="00DF4C34" w:rsidP="00F20C6C">
            <w:pPr>
              <w:spacing w:line="360" w:lineRule="auto"/>
              <w:jc w:val="center"/>
              <w:rPr>
                <w:sz w:val="28"/>
                <w:szCs w:val="28"/>
              </w:rPr>
            </w:pPr>
            <w:r w:rsidRPr="00F20C6C">
              <w:rPr>
                <w:sz w:val="28"/>
                <w:szCs w:val="28"/>
              </w:rPr>
              <w:t>1</w:t>
            </w:r>
          </w:p>
        </w:tc>
        <w:tc>
          <w:tcPr>
            <w:tcW w:w="1588" w:type="dxa"/>
          </w:tcPr>
          <w:p w:rsidR="00DF4C34" w:rsidRPr="00F20C6C" w:rsidRDefault="00DF4C34" w:rsidP="00F20C6C">
            <w:pPr>
              <w:spacing w:line="360" w:lineRule="auto"/>
              <w:jc w:val="center"/>
              <w:rPr>
                <w:sz w:val="28"/>
                <w:szCs w:val="28"/>
              </w:rPr>
            </w:pPr>
            <w:r w:rsidRPr="00F20C6C">
              <w:rPr>
                <w:sz w:val="28"/>
                <w:szCs w:val="28"/>
              </w:rPr>
              <w:t>1</w:t>
            </w:r>
          </w:p>
        </w:tc>
        <w:tc>
          <w:tcPr>
            <w:tcW w:w="1610" w:type="dxa"/>
          </w:tcPr>
          <w:p w:rsidR="00DF4C34" w:rsidRPr="00F20C6C" w:rsidRDefault="00DF4C34" w:rsidP="00F20C6C">
            <w:pPr>
              <w:spacing w:line="360" w:lineRule="auto"/>
              <w:jc w:val="center"/>
              <w:rPr>
                <w:sz w:val="28"/>
                <w:szCs w:val="28"/>
              </w:rPr>
            </w:pPr>
            <w:r w:rsidRPr="00F20C6C">
              <w:rPr>
                <w:sz w:val="28"/>
                <w:szCs w:val="28"/>
              </w:rPr>
              <w:t>2</w:t>
            </w:r>
          </w:p>
        </w:tc>
        <w:tc>
          <w:tcPr>
            <w:tcW w:w="1631" w:type="dxa"/>
          </w:tcPr>
          <w:p w:rsidR="00DF4C34" w:rsidRPr="00F20C6C" w:rsidRDefault="00DF4C34" w:rsidP="00F20C6C">
            <w:pPr>
              <w:spacing w:line="360" w:lineRule="auto"/>
              <w:jc w:val="center"/>
              <w:rPr>
                <w:sz w:val="28"/>
                <w:szCs w:val="28"/>
              </w:rPr>
            </w:pPr>
            <w:r w:rsidRPr="00F20C6C">
              <w:rPr>
                <w:sz w:val="28"/>
                <w:szCs w:val="28"/>
              </w:rPr>
              <w:t>2</w:t>
            </w:r>
          </w:p>
        </w:tc>
        <w:tc>
          <w:tcPr>
            <w:tcW w:w="1588" w:type="dxa"/>
          </w:tcPr>
          <w:p w:rsidR="00DF4C34" w:rsidRPr="00F20C6C" w:rsidRDefault="00DF4C34" w:rsidP="00F20C6C">
            <w:pPr>
              <w:spacing w:line="360" w:lineRule="auto"/>
              <w:jc w:val="center"/>
              <w:rPr>
                <w:sz w:val="28"/>
                <w:szCs w:val="28"/>
              </w:rPr>
            </w:pPr>
            <w:r w:rsidRPr="00F20C6C">
              <w:rPr>
                <w:sz w:val="28"/>
                <w:szCs w:val="28"/>
              </w:rPr>
              <w:t>2</w:t>
            </w:r>
          </w:p>
        </w:tc>
        <w:tc>
          <w:tcPr>
            <w:tcW w:w="1666" w:type="dxa"/>
          </w:tcPr>
          <w:p w:rsidR="00DF4C34" w:rsidRPr="00F20C6C" w:rsidRDefault="00DF4C34" w:rsidP="00F20C6C">
            <w:pPr>
              <w:spacing w:line="360" w:lineRule="auto"/>
              <w:jc w:val="center"/>
              <w:rPr>
                <w:sz w:val="28"/>
                <w:szCs w:val="28"/>
              </w:rPr>
            </w:pPr>
            <w:r w:rsidRPr="00F20C6C">
              <w:rPr>
                <w:sz w:val="28"/>
                <w:szCs w:val="28"/>
              </w:rPr>
              <w:t>8</w:t>
            </w:r>
          </w:p>
        </w:tc>
      </w:tr>
      <w:tr w:rsidR="00DF4C34" w:rsidRPr="00F20C6C" w:rsidTr="00F20C6C">
        <w:tc>
          <w:tcPr>
            <w:tcW w:w="2540" w:type="dxa"/>
            <w:vMerge w:val="restart"/>
          </w:tcPr>
          <w:p w:rsidR="00DF4C34" w:rsidRPr="00F20C6C" w:rsidRDefault="00DF4C34" w:rsidP="00F20C6C">
            <w:pPr>
              <w:spacing w:line="360" w:lineRule="auto"/>
              <w:rPr>
                <w:sz w:val="28"/>
                <w:szCs w:val="28"/>
              </w:rPr>
            </w:pPr>
            <w:r w:rsidRPr="00F20C6C">
              <w:rPr>
                <w:rStyle w:val="1255"/>
                <w:sz w:val="28"/>
                <w:szCs w:val="28"/>
              </w:rPr>
              <w:t>Искусство</w:t>
            </w:r>
          </w:p>
        </w:tc>
        <w:tc>
          <w:tcPr>
            <w:tcW w:w="2540" w:type="dxa"/>
          </w:tcPr>
          <w:p w:rsidR="00DF4C34" w:rsidRPr="00F20C6C" w:rsidRDefault="00DF4C34" w:rsidP="00F20C6C">
            <w:pPr>
              <w:spacing w:line="360" w:lineRule="auto"/>
              <w:rPr>
                <w:sz w:val="28"/>
                <w:szCs w:val="28"/>
              </w:rPr>
            </w:pPr>
            <w:r w:rsidRPr="00F20C6C">
              <w:rPr>
                <w:rStyle w:val="1255"/>
                <w:sz w:val="28"/>
                <w:szCs w:val="28"/>
              </w:rPr>
              <w:t>Музыка</w:t>
            </w:r>
          </w:p>
        </w:tc>
        <w:tc>
          <w:tcPr>
            <w:tcW w:w="1622" w:type="dxa"/>
          </w:tcPr>
          <w:p w:rsidR="00DF4C34" w:rsidRPr="00F20C6C" w:rsidRDefault="00DF4C34" w:rsidP="00F20C6C">
            <w:pPr>
              <w:spacing w:line="360" w:lineRule="auto"/>
              <w:jc w:val="center"/>
              <w:rPr>
                <w:sz w:val="28"/>
                <w:szCs w:val="28"/>
              </w:rPr>
            </w:pPr>
            <w:r w:rsidRPr="00F20C6C">
              <w:rPr>
                <w:sz w:val="28"/>
                <w:szCs w:val="28"/>
              </w:rPr>
              <w:t>1</w:t>
            </w:r>
          </w:p>
        </w:tc>
        <w:tc>
          <w:tcPr>
            <w:tcW w:w="1588" w:type="dxa"/>
          </w:tcPr>
          <w:p w:rsidR="00DF4C34" w:rsidRPr="00F20C6C" w:rsidRDefault="00DF4C34" w:rsidP="00F20C6C">
            <w:pPr>
              <w:spacing w:line="360" w:lineRule="auto"/>
              <w:jc w:val="center"/>
              <w:rPr>
                <w:sz w:val="28"/>
                <w:szCs w:val="28"/>
              </w:rPr>
            </w:pPr>
            <w:r w:rsidRPr="00F20C6C">
              <w:rPr>
                <w:sz w:val="28"/>
                <w:szCs w:val="28"/>
              </w:rPr>
              <w:t>1</w:t>
            </w:r>
          </w:p>
        </w:tc>
        <w:tc>
          <w:tcPr>
            <w:tcW w:w="1610" w:type="dxa"/>
          </w:tcPr>
          <w:p w:rsidR="00DF4C34" w:rsidRPr="00F20C6C" w:rsidRDefault="00DF4C34" w:rsidP="00F20C6C">
            <w:pPr>
              <w:spacing w:line="360" w:lineRule="auto"/>
              <w:jc w:val="center"/>
              <w:rPr>
                <w:sz w:val="28"/>
                <w:szCs w:val="28"/>
              </w:rPr>
            </w:pPr>
            <w:r w:rsidRPr="00F20C6C">
              <w:rPr>
                <w:sz w:val="28"/>
                <w:szCs w:val="28"/>
              </w:rPr>
              <w:t>1</w:t>
            </w:r>
          </w:p>
        </w:tc>
        <w:tc>
          <w:tcPr>
            <w:tcW w:w="1631" w:type="dxa"/>
          </w:tcPr>
          <w:p w:rsidR="00DF4C34" w:rsidRPr="00F20C6C" w:rsidRDefault="00DF4C34" w:rsidP="00F20C6C">
            <w:pPr>
              <w:spacing w:line="360" w:lineRule="auto"/>
              <w:jc w:val="center"/>
              <w:rPr>
                <w:sz w:val="28"/>
                <w:szCs w:val="28"/>
              </w:rPr>
            </w:pPr>
          </w:p>
        </w:tc>
        <w:tc>
          <w:tcPr>
            <w:tcW w:w="1588" w:type="dxa"/>
          </w:tcPr>
          <w:p w:rsidR="00DF4C34" w:rsidRPr="00F20C6C" w:rsidRDefault="00DF4C34" w:rsidP="00F20C6C">
            <w:pPr>
              <w:spacing w:line="360" w:lineRule="auto"/>
              <w:jc w:val="center"/>
              <w:rPr>
                <w:sz w:val="28"/>
                <w:szCs w:val="28"/>
              </w:rPr>
            </w:pPr>
          </w:p>
        </w:tc>
        <w:tc>
          <w:tcPr>
            <w:tcW w:w="1666" w:type="dxa"/>
          </w:tcPr>
          <w:p w:rsidR="00DF4C34" w:rsidRPr="00F20C6C" w:rsidRDefault="00DF4C34" w:rsidP="00F20C6C">
            <w:pPr>
              <w:spacing w:line="360" w:lineRule="auto"/>
              <w:jc w:val="center"/>
              <w:rPr>
                <w:sz w:val="28"/>
                <w:szCs w:val="28"/>
              </w:rPr>
            </w:pPr>
            <w:r w:rsidRPr="00F20C6C">
              <w:rPr>
                <w:sz w:val="28"/>
                <w:szCs w:val="28"/>
              </w:rPr>
              <w:t>3</w:t>
            </w:r>
          </w:p>
        </w:tc>
      </w:tr>
      <w:tr w:rsidR="00DF4C34" w:rsidRPr="00F20C6C" w:rsidTr="00F20C6C">
        <w:tc>
          <w:tcPr>
            <w:tcW w:w="2540" w:type="dxa"/>
            <w:vMerge/>
          </w:tcPr>
          <w:p w:rsidR="00DF4C34" w:rsidRPr="00F20C6C" w:rsidRDefault="00DF4C34" w:rsidP="00F20C6C">
            <w:pPr>
              <w:spacing w:line="360" w:lineRule="auto"/>
              <w:rPr>
                <w:sz w:val="28"/>
                <w:szCs w:val="28"/>
              </w:rPr>
            </w:pPr>
          </w:p>
        </w:tc>
        <w:tc>
          <w:tcPr>
            <w:tcW w:w="2540" w:type="dxa"/>
          </w:tcPr>
          <w:p w:rsidR="00DF4C34" w:rsidRPr="00F20C6C" w:rsidRDefault="00DF4C34" w:rsidP="00F20C6C">
            <w:pPr>
              <w:spacing w:line="360" w:lineRule="auto"/>
              <w:rPr>
                <w:sz w:val="28"/>
                <w:szCs w:val="28"/>
              </w:rPr>
            </w:pPr>
            <w:r w:rsidRPr="00F20C6C">
              <w:rPr>
                <w:rStyle w:val="1255"/>
                <w:sz w:val="28"/>
                <w:szCs w:val="28"/>
              </w:rPr>
              <w:t>Изобразительное</w:t>
            </w:r>
            <w:r w:rsidRPr="00F20C6C">
              <w:rPr>
                <w:rStyle w:val="1254"/>
                <w:sz w:val="28"/>
                <w:szCs w:val="28"/>
              </w:rPr>
              <w:t xml:space="preserve"> </w:t>
            </w:r>
            <w:r w:rsidRPr="00F20C6C">
              <w:rPr>
                <w:rStyle w:val="1255"/>
                <w:sz w:val="28"/>
                <w:szCs w:val="28"/>
              </w:rPr>
              <w:t>искусство</w:t>
            </w:r>
          </w:p>
        </w:tc>
        <w:tc>
          <w:tcPr>
            <w:tcW w:w="1622" w:type="dxa"/>
          </w:tcPr>
          <w:p w:rsidR="00DF4C34" w:rsidRPr="00F20C6C" w:rsidRDefault="00DF4C34" w:rsidP="00F20C6C">
            <w:pPr>
              <w:spacing w:line="360" w:lineRule="auto"/>
              <w:jc w:val="center"/>
              <w:rPr>
                <w:sz w:val="28"/>
                <w:szCs w:val="28"/>
              </w:rPr>
            </w:pPr>
            <w:r w:rsidRPr="00F20C6C">
              <w:rPr>
                <w:sz w:val="28"/>
                <w:szCs w:val="28"/>
              </w:rPr>
              <w:t>1</w:t>
            </w:r>
          </w:p>
        </w:tc>
        <w:tc>
          <w:tcPr>
            <w:tcW w:w="1588" w:type="dxa"/>
          </w:tcPr>
          <w:p w:rsidR="00DF4C34" w:rsidRPr="00F20C6C" w:rsidRDefault="00DF4C34" w:rsidP="00F20C6C">
            <w:pPr>
              <w:spacing w:line="360" w:lineRule="auto"/>
              <w:jc w:val="center"/>
              <w:rPr>
                <w:sz w:val="28"/>
                <w:szCs w:val="28"/>
              </w:rPr>
            </w:pPr>
            <w:r w:rsidRPr="00F20C6C">
              <w:rPr>
                <w:sz w:val="28"/>
                <w:szCs w:val="28"/>
              </w:rPr>
              <w:t>1</w:t>
            </w:r>
          </w:p>
        </w:tc>
        <w:tc>
          <w:tcPr>
            <w:tcW w:w="1610" w:type="dxa"/>
          </w:tcPr>
          <w:p w:rsidR="00DF4C34" w:rsidRPr="00F20C6C" w:rsidRDefault="00DF4C34" w:rsidP="00F20C6C">
            <w:pPr>
              <w:spacing w:line="360" w:lineRule="auto"/>
              <w:jc w:val="center"/>
              <w:rPr>
                <w:sz w:val="28"/>
                <w:szCs w:val="28"/>
              </w:rPr>
            </w:pPr>
            <w:r w:rsidRPr="00F20C6C">
              <w:rPr>
                <w:sz w:val="28"/>
                <w:szCs w:val="28"/>
              </w:rPr>
              <w:t>1</w:t>
            </w:r>
          </w:p>
        </w:tc>
        <w:tc>
          <w:tcPr>
            <w:tcW w:w="1631" w:type="dxa"/>
          </w:tcPr>
          <w:p w:rsidR="00DF4C34" w:rsidRPr="00F20C6C" w:rsidRDefault="00DF4C34" w:rsidP="00F20C6C">
            <w:pPr>
              <w:spacing w:line="360" w:lineRule="auto"/>
              <w:jc w:val="center"/>
              <w:rPr>
                <w:sz w:val="28"/>
                <w:szCs w:val="28"/>
              </w:rPr>
            </w:pPr>
            <w:r w:rsidRPr="00F20C6C">
              <w:rPr>
                <w:sz w:val="28"/>
                <w:szCs w:val="28"/>
              </w:rPr>
              <w:t>1</w:t>
            </w:r>
          </w:p>
        </w:tc>
        <w:tc>
          <w:tcPr>
            <w:tcW w:w="1588" w:type="dxa"/>
          </w:tcPr>
          <w:p w:rsidR="00DF4C34" w:rsidRPr="00F20C6C" w:rsidRDefault="00DF4C34" w:rsidP="00F20C6C">
            <w:pPr>
              <w:spacing w:line="360" w:lineRule="auto"/>
              <w:jc w:val="center"/>
              <w:rPr>
                <w:sz w:val="28"/>
                <w:szCs w:val="28"/>
              </w:rPr>
            </w:pPr>
          </w:p>
        </w:tc>
        <w:tc>
          <w:tcPr>
            <w:tcW w:w="1666" w:type="dxa"/>
          </w:tcPr>
          <w:p w:rsidR="00DF4C34" w:rsidRPr="00F20C6C" w:rsidRDefault="00DF4C34" w:rsidP="00F20C6C">
            <w:pPr>
              <w:spacing w:line="360" w:lineRule="auto"/>
              <w:jc w:val="center"/>
              <w:rPr>
                <w:sz w:val="28"/>
                <w:szCs w:val="28"/>
              </w:rPr>
            </w:pPr>
            <w:r w:rsidRPr="00F20C6C">
              <w:rPr>
                <w:sz w:val="28"/>
                <w:szCs w:val="28"/>
              </w:rPr>
              <w:t>4</w:t>
            </w:r>
          </w:p>
        </w:tc>
      </w:tr>
      <w:tr w:rsidR="00DF4C34" w:rsidRPr="00F20C6C" w:rsidTr="00F20C6C">
        <w:tc>
          <w:tcPr>
            <w:tcW w:w="2540" w:type="dxa"/>
          </w:tcPr>
          <w:p w:rsidR="00DF4C34" w:rsidRPr="00F20C6C" w:rsidRDefault="00DF4C34" w:rsidP="00F20C6C">
            <w:pPr>
              <w:spacing w:line="360" w:lineRule="auto"/>
              <w:rPr>
                <w:sz w:val="28"/>
                <w:szCs w:val="28"/>
              </w:rPr>
            </w:pPr>
            <w:r w:rsidRPr="00F20C6C">
              <w:rPr>
                <w:rStyle w:val="1255"/>
                <w:sz w:val="28"/>
                <w:szCs w:val="28"/>
              </w:rPr>
              <w:t>Технология</w:t>
            </w:r>
          </w:p>
        </w:tc>
        <w:tc>
          <w:tcPr>
            <w:tcW w:w="2540" w:type="dxa"/>
          </w:tcPr>
          <w:p w:rsidR="00DF4C34" w:rsidRPr="00F20C6C" w:rsidRDefault="00DF4C34" w:rsidP="00F20C6C">
            <w:pPr>
              <w:spacing w:line="360" w:lineRule="auto"/>
              <w:rPr>
                <w:sz w:val="28"/>
                <w:szCs w:val="28"/>
              </w:rPr>
            </w:pPr>
            <w:r w:rsidRPr="00F20C6C">
              <w:rPr>
                <w:rStyle w:val="1255"/>
                <w:sz w:val="28"/>
                <w:szCs w:val="28"/>
              </w:rPr>
              <w:t>Технология</w:t>
            </w:r>
          </w:p>
        </w:tc>
        <w:tc>
          <w:tcPr>
            <w:tcW w:w="1622" w:type="dxa"/>
          </w:tcPr>
          <w:p w:rsidR="00DF4C34" w:rsidRPr="00F20C6C" w:rsidRDefault="00DF4C34" w:rsidP="00F20C6C">
            <w:pPr>
              <w:spacing w:line="360" w:lineRule="auto"/>
              <w:jc w:val="center"/>
              <w:rPr>
                <w:sz w:val="28"/>
                <w:szCs w:val="28"/>
              </w:rPr>
            </w:pPr>
            <w:r w:rsidRPr="00F20C6C">
              <w:rPr>
                <w:sz w:val="28"/>
                <w:szCs w:val="28"/>
              </w:rPr>
              <w:t>2</w:t>
            </w:r>
          </w:p>
        </w:tc>
        <w:tc>
          <w:tcPr>
            <w:tcW w:w="1588" w:type="dxa"/>
          </w:tcPr>
          <w:p w:rsidR="00DF4C34" w:rsidRPr="00F20C6C" w:rsidRDefault="00DF4C34" w:rsidP="00F20C6C">
            <w:pPr>
              <w:spacing w:line="360" w:lineRule="auto"/>
              <w:jc w:val="center"/>
              <w:rPr>
                <w:sz w:val="28"/>
                <w:szCs w:val="28"/>
              </w:rPr>
            </w:pPr>
            <w:r w:rsidRPr="00F20C6C">
              <w:rPr>
                <w:sz w:val="28"/>
                <w:szCs w:val="28"/>
              </w:rPr>
              <w:t>2</w:t>
            </w:r>
          </w:p>
        </w:tc>
        <w:tc>
          <w:tcPr>
            <w:tcW w:w="1610" w:type="dxa"/>
          </w:tcPr>
          <w:p w:rsidR="00DF4C34" w:rsidRPr="00F20C6C" w:rsidRDefault="00DF4C34" w:rsidP="00F20C6C">
            <w:pPr>
              <w:spacing w:line="360" w:lineRule="auto"/>
              <w:jc w:val="center"/>
              <w:rPr>
                <w:sz w:val="28"/>
                <w:szCs w:val="28"/>
              </w:rPr>
            </w:pPr>
            <w:r w:rsidRPr="00F20C6C">
              <w:rPr>
                <w:sz w:val="28"/>
                <w:szCs w:val="28"/>
              </w:rPr>
              <w:t>1</w:t>
            </w:r>
          </w:p>
        </w:tc>
        <w:tc>
          <w:tcPr>
            <w:tcW w:w="1631" w:type="dxa"/>
          </w:tcPr>
          <w:p w:rsidR="00DF4C34" w:rsidRPr="00F20C6C" w:rsidRDefault="00DF4C34" w:rsidP="00F20C6C">
            <w:pPr>
              <w:spacing w:line="360" w:lineRule="auto"/>
              <w:jc w:val="center"/>
              <w:rPr>
                <w:sz w:val="28"/>
                <w:szCs w:val="28"/>
              </w:rPr>
            </w:pPr>
            <w:r w:rsidRPr="00F20C6C">
              <w:rPr>
                <w:sz w:val="28"/>
                <w:szCs w:val="28"/>
              </w:rPr>
              <w:t>1</w:t>
            </w:r>
          </w:p>
        </w:tc>
        <w:tc>
          <w:tcPr>
            <w:tcW w:w="1588" w:type="dxa"/>
          </w:tcPr>
          <w:p w:rsidR="00DF4C34" w:rsidRPr="00F20C6C" w:rsidRDefault="00DF4C34" w:rsidP="00F20C6C">
            <w:pPr>
              <w:spacing w:line="360" w:lineRule="auto"/>
              <w:jc w:val="center"/>
              <w:rPr>
                <w:sz w:val="28"/>
                <w:szCs w:val="28"/>
              </w:rPr>
            </w:pPr>
          </w:p>
        </w:tc>
        <w:tc>
          <w:tcPr>
            <w:tcW w:w="1666" w:type="dxa"/>
          </w:tcPr>
          <w:p w:rsidR="00DF4C34" w:rsidRPr="00F20C6C" w:rsidRDefault="00DF4C34" w:rsidP="00F20C6C">
            <w:pPr>
              <w:spacing w:line="360" w:lineRule="auto"/>
              <w:jc w:val="center"/>
              <w:rPr>
                <w:sz w:val="28"/>
                <w:szCs w:val="28"/>
              </w:rPr>
            </w:pPr>
            <w:r w:rsidRPr="00F20C6C">
              <w:rPr>
                <w:sz w:val="28"/>
                <w:szCs w:val="28"/>
              </w:rPr>
              <w:t>6</w:t>
            </w:r>
          </w:p>
        </w:tc>
      </w:tr>
      <w:tr w:rsidR="007601DE" w:rsidRPr="00F20C6C" w:rsidTr="00F20C6C">
        <w:tc>
          <w:tcPr>
            <w:tcW w:w="2540" w:type="dxa"/>
            <w:vMerge w:val="restart"/>
          </w:tcPr>
          <w:p w:rsidR="007601DE" w:rsidRPr="00F20C6C" w:rsidRDefault="007601DE" w:rsidP="00F20C6C">
            <w:pPr>
              <w:spacing w:line="360" w:lineRule="auto"/>
              <w:rPr>
                <w:sz w:val="28"/>
                <w:szCs w:val="28"/>
              </w:rPr>
            </w:pPr>
            <w:r w:rsidRPr="00F20C6C">
              <w:rPr>
                <w:rStyle w:val="1255"/>
                <w:sz w:val="28"/>
                <w:szCs w:val="28"/>
              </w:rPr>
              <w:t>Физическая культура и</w:t>
            </w:r>
            <w:r w:rsidRPr="00F20C6C">
              <w:rPr>
                <w:rStyle w:val="1254"/>
                <w:sz w:val="28"/>
                <w:szCs w:val="28"/>
              </w:rPr>
              <w:t xml:space="preserve"> </w:t>
            </w:r>
            <w:r w:rsidRPr="00F20C6C">
              <w:rPr>
                <w:rStyle w:val="1255"/>
                <w:sz w:val="28"/>
                <w:szCs w:val="28"/>
              </w:rPr>
              <w:t>основы безопасности</w:t>
            </w:r>
            <w:r w:rsidRPr="00F20C6C">
              <w:rPr>
                <w:rStyle w:val="1254"/>
                <w:sz w:val="28"/>
                <w:szCs w:val="28"/>
              </w:rPr>
              <w:t xml:space="preserve"> </w:t>
            </w:r>
            <w:r w:rsidRPr="00F20C6C">
              <w:rPr>
                <w:rStyle w:val="1255"/>
                <w:sz w:val="28"/>
                <w:szCs w:val="28"/>
              </w:rPr>
              <w:t>жизнедеятельности</w:t>
            </w:r>
          </w:p>
        </w:tc>
        <w:tc>
          <w:tcPr>
            <w:tcW w:w="2540" w:type="dxa"/>
          </w:tcPr>
          <w:p w:rsidR="007601DE" w:rsidRPr="00F20C6C" w:rsidRDefault="007601DE" w:rsidP="00F20C6C">
            <w:pPr>
              <w:spacing w:line="360" w:lineRule="auto"/>
              <w:rPr>
                <w:sz w:val="28"/>
                <w:szCs w:val="28"/>
              </w:rPr>
            </w:pPr>
            <w:r w:rsidRPr="00F20C6C">
              <w:rPr>
                <w:rStyle w:val="1255"/>
                <w:sz w:val="28"/>
                <w:szCs w:val="28"/>
              </w:rPr>
              <w:t>Основы безопасности жизнедеятельности</w:t>
            </w:r>
          </w:p>
        </w:tc>
        <w:tc>
          <w:tcPr>
            <w:tcW w:w="1622" w:type="dxa"/>
          </w:tcPr>
          <w:p w:rsidR="007601DE" w:rsidRPr="00F20C6C" w:rsidRDefault="007601DE" w:rsidP="00F20C6C">
            <w:pPr>
              <w:spacing w:line="360" w:lineRule="auto"/>
              <w:jc w:val="center"/>
              <w:rPr>
                <w:sz w:val="28"/>
                <w:szCs w:val="28"/>
              </w:rPr>
            </w:pPr>
          </w:p>
        </w:tc>
        <w:tc>
          <w:tcPr>
            <w:tcW w:w="1588" w:type="dxa"/>
          </w:tcPr>
          <w:p w:rsidR="007601DE" w:rsidRPr="00F20C6C" w:rsidRDefault="007601DE" w:rsidP="00F20C6C">
            <w:pPr>
              <w:spacing w:line="360" w:lineRule="auto"/>
              <w:jc w:val="center"/>
              <w:rPr>
                <w:sz w:val="28"/>
                <w:szCs w:val="28"/>
              </w:rPr>
            </w:pPr>
          </w:p>
        </w:tc>
        <w:tc>
          <w:tcPr>
            <w:tcW w:w="1610" w:type="dxa"/>
          </w:tcPr>
          <w:p w:rsidR="007601DE" w:rsidRPr="00F20C6C" w:rsidRDefault="007601DE" w:rsidP="00F20C6C">
            <w:pPr>
              <w:spacing w:line="360" w:lineRule="auto"/>
              <w:jc w:val="center"/>
              <w:rPr>
                <w:sz w:val="28"/>
                <w:szCs w:val="28"/>
              </w:rPr>
            </w:pPr>
            <w:r w:rsidRPr="00F20C6C">
              <w:rPr>
                <w:sz w:val="28"/>
                <w:szCs w:val="28"/>
              </w:rPr>
              <w:t>1</w:t>
            </w:r>
          </w:p>
        </w:tc>
        <w:tc>
          <w:tcPr>
            <w:tcW w:w="1631" w:type="dxa"/>
          </w:tcPr>
          <w:p w:rsidR="007601DE" w:rsidRPr="00F20C6C" w:rsidRDefault="007601DE" w:rsidP="00F20C6C">
            <w:pPr>
              <w:spacing w:line="360" w:lineRule="auto"/>
              <w:jc w:val="center"/>
              <w:rPr>
                <w:sz w:val="28"/>
                <w:szCs w:val="28"/>
              </w:rPr>
            </w:pPr>
            <w:r w:rsidRPr="00F20C6C">
              <w:rPr>
                <w:sz w:val="28"/>
                <w:szCs w:val="28"/>
              </w:rPr>
              <w:t>1</w:t>
            </w:r>
          </w:p>
        </w:tc>
        <w:tc>
          <w:tcPr>
            <w:tcW w:w="1588" w:type="dxa"/>
          </w:tcPr>
          <w:p w:rsidR="007601DE" w:rsidRPr="00F20C6C" w:rsidRDefault="007601DE" w:rsidP="00F20C6C">
            <w:pPr>
              <w:spacing w:line="360" w:lineRule="auto"/>
              <w:jc w:val="center"/>
              <w:rPr>
                <w:sz w:val="28"/>
                <w:szCs w:val="28"/>
              </w:rPr>
            </w:pPr>
            <w:r w:rsidRPr="00F20C6C">
              <w:rPr>
                <w:sz w:val="28"/>
                <w:szCs w:val="28"/>
              </w:rPr>
              <w:t>1</w:t>
            </w:r>
          </w:p>
        </w:tc>
        <w:tc>
          <w:tcPr>
            <w:tcW w:w="1666" w:type="dxa"/>
          </w:tcPr>
          <w:p w:rsidR="007601DE" w:rsidRPr="00F20C6C" w:rsidRDefault="007601DE" w:rsidP="00F20C6C">
            <w:pPr>
              <w:spacing w:line="360" w:lineRule="auto"/>
              <w:jc w:val="center"/>
              <w:rPr>
                <w:sz w:val="28"/>
                <w:szCs w:val="28"/>
              </w:rPr>
            </w:pPr>
            <w:r w:rsidRPr="00F20C6C">
              <w:rPr>
                <w:sz w:val="28"/>
                <w:szCs w:val="28"/>
              </w:rPr>
              <w:t>3</w:t>
            </w:r>
          </w:p>
        </w:tc>
      </w:tr>
      <w:tr w:rsidR="007601DE" w:rsidRPr="00F20C6C" w:rsidTr="00F20C6C">
        <w:tc>
          <w:tcPr>
            <w:tcW w:w="2540" w:type="dxa"/>
            <w:vMerge/>
          </w:tcPr>
          <w:p w:rsidR="007601DE" w:rsidRPr="00F20C6C" w:rsidRDefault="007601DE" w:rsidP="00F20C6C">
            <w:pPr>
              <w:spacing w:line="360" w:lineRule="auto"/>
              <w:jc w:val="both"/>
              <w:rPr>
                <w:sz w:val="28"/>
                <w:szCs w:val="28"/>
              </w:rPr>
            </w:pPr>
          </w:p>
        </w:tc>
        <w:tc>
          <w:tcPr>
            <w:tcW w:w="2540" w:type="dxa"/>
          </w:tcPr>
          <w:p w:rsidR="007601DE" w:rsidRPr="00F20C6C" w:rsidRDefault="007601DE" w:rsidP="00F20C6C">
            <w:pPr>
              <w:spacing w:line="360" w:lineRule="auto"/>
              <w:rPr>
                <w:sz w:val="28"/>
                <w:szCs w:val="28"/>
              </w:rPr>
            </w:pPr>
            <w:r w:rsidRPr="00F20C6C">
              <w:rPr>
                <w:rStyle w:val="1255"/>
                <w:sz w:val="28"/>
                <w:szCs w:val="28"/>
              </w:rPr>
              <w:t>Физическая культура</w:t>
            </w:r>
          </w:p>
        </w:tc>
        <w:tc>
          <w:tcPr>
            <w:tcW w:w="1622" w:type="dxa"/>
          </w:tcPr>
          <w:p w:rsidR="007601DE" w:rsidRPr="00F20C6C" w:rsidRDefault="007601DE" w:rsidP="00F20C6C">
            <w:pPr>
              <w:spacing w:line="360" w:lineRule="auto"/>
              <w:jc w:val="center"/>
              <w:rPr>
                <w:sz w:val="28"/>
                <w:szCs w:val="28"/>
              </w:rPr>
            </w:pPr>
            <w:r w:rsidRPr="00F20C6C">
              <w:rPr>
                <w:sz w:val="28"/>
                <w:szCs w:val="28"/>
              </w:rPr>
              <w:t>3</w:t>
            </w:r>
          </w:p>
        </w:tc>
        <w:tc>
          <w:tcPr>
            <w:tcW w:w="1588" w:type="dxa"/>
          </w:tcPr>
          <w:p w:rsidR="007601DE" w:rsidRPr="00F20C6C" w:rsidRDefault="007601DE" w:rsidP="00F20C6C">
            <w:pPr>
              <w:spacing w:line="360" w:lineRule="auto"/>
              <w:jc w:val="center"/>
              <w:rPr>
                <w:sz w:val="28"/>
                <w:szCs w:val="28"/>
              </w:rPr>
            </w:pPr>
            <w:r w:rsidRPr="00F20C6C">
              <w:rPr>
                <w:sz w:val="28"/>
                <w:szCs w:val="28"/>
              </w:rPr>
              <w:t>3</w:t>
            </w:r>
          </w:p>
        </w:tc>
        <w:tc>
          <w:tcPr>
            <w:tcW w:w="1610" w:type="dxa"/>
          </w:tcPr>
          <w:p w:rsidR="007601DE" w:rsidRPr="00F20C6C" w:rsidRDefault="007601DE" w:rsidP="00F20C6C">
            <w:pPr>
              <w:spacing w:line="360" w:lineRule="auto"/>
              <w:jc w:val="center"/>
              <w:rPr>
                <w:sz w:val="28"/>
                <w:szCs w:val="28"/>
              </w:rPr>
            </w:pPr>
            <w:r w:rsidRPr="00F20C6C">
              <w:rPr>
                <w:sz w:val="28"/>
                <w:szCs w:val="28"/>
              </w:rPr>
              <w:t>3</w:t>
            </w:r>
          </w:p>
        </w:tc>
        <w:tc>
          <w:tcPr>
            <w:tcW w:w="1631" w:type="dxa"/>
          </w:tcPr>
          <w:p w:rsidR="007601DE" w:rsidRPr="00F20C6C" w:rsidRDefault="007601DE" w:rsidP="00F20C6C">
            <w:pPr>
              <w:spacing w:line="360" w:lineRule="auto"/>
              <w:jc w:val="center"/>
              <w:rPr>
                <w:sz w:val="28"/>
                <w:szCs w:val="28"/>
              </w:rPr>
            </w:pPr>
            <w:r w:rsidRPr="00F20C6C">
              <w:rPr>
                <w:sz w:val="28"/>
                <w:szCs w:val="28"/>
              </w:rPr>
              <w:t>3</w:t>
            </w:r>
          </w:p>
        </w:tc>
        <w:tc>
          <w:tcPr>
            <w:tcW w:w="1588" w:type="dxa"/>
          </w:tcPr>
          <w:p w:rsidR="007601DE" w:rsidRPr="00F20C6C" w:rsidRDefault="007601DE" w:rsidP="00F20C6C">
            <w:pPr>
              <w:spacing w:line="360" w:lineRule="auto"/>
              <w:jc w:val="center"/>
              <w:rPr>
                <w:sz w:val="28"/>
                <w:szCs w:val="28"/>
              </w:rPr>
            </w:pPr>
            <w:r w:rsidRPr="00F20C6C">
              <w:rPr>
                <w:sz w:val="28"/>
                <w:szCs w:val="28"/>
              </w:rPr>
              <w:t>3</w:t>
            </w:r>
          </w:p>
        </w:tc>
        <w:tc>
          <w:tcPr>
            <w:tcW w:w="1666" w:type="dxa"/>
          </w:tcPr>
          <w:p w:rsidR="007601DE" w:rsidRPr="00F20C6C" w:rsidRDefault="007601DE" w:rsidP="00F20C6C">
            <w:pPr>
              <w:spacing w:line="360" w:lineRule="auto"/>
              <w:jc w:val="center"/>
              <w:rPr>
                <w:sz w:val="28"/>
                <w:szCs w:val="28"/>
              </w:rPr>
            </w:pPr>
            <w:r w:rsidRPr="00F20C6C">
              <w:rPr>
                <w:sz w:val="28"/>
                <w:szCs w:val="28"/>
              </w:rPr>
              <w:t>15</w:t>
            </w:r>
          </w:p>
        </w:tc>
      </w:tr>
      <w:tr w:rsidR="00DF4C34" w:rsidRPr="00F20C6C" w:rsidTr="00F20C6C">
        <w:tc>
          <w:tcPr>
            <w:tcW w:w="5080" w:type="dxa"/>
            <w:gridSpan w:val="2"/>
          </w:tcPr>
          <w:p w:rsidR="00DF4C34" w:rsidRPr="00F20C6C" w:rsidRDefault="00DF4C34" w:rsidP="00F20C6C">
            <w:pPr>
              <w:spacing w:line="360" w:lineRule="auto"/>
              <w:jc w:val="both"/>
              <w:rPr>
                <w:sz w:val="28"/>
                <w:szCs w:val="28"/>
              </w:rPr>
            </w:pPr>
            <w:r w:rsidRPr="00F20C6C">
              <w:rPr>
                <w:sz w:val="28"/>
                <w:szCs w:val="28"/>
              </w:rPr>
              <w:t>Итого</w:t>
            </w:r>
          </w:p>
        </w:tc>
        <w:tc>
          <w:tcPr>
            <w:tcW w:w="1622" w:type="dxa"/>
          </w:tcPr>
          <w:p w:rsidR="00DF4C34" w:rsidRPr="00F20C6C" w:rsidRDefault="00DF4C34" w:rsidP="00F20C6C">
            <w:pPr>
              <w:spacing w:line="360" w:lineRule="auto"/>
              <w:jc w:val="center"/>
              <w:rPr>
                <w:sz w:val="28"/>
                <w:szCs w:val="28"/>
              </w:rPr>
            </w:pPr>
            <w:r w:rsidRPr="00F20C6C">
              <w:rPr>
                <w:sz w:val="28"/>
                <w:szCs w:val="28"/>
              </w:rPr>
              <w:t>28,5</w:t>
            </w:r>
          </w:p>
        </w:tc>
        <w:tc>
          <w:tcPr>
            <w:tcW w:w="1588" w:type="dxa"/>
          </w:tcPr>
          <w:p w:rsidR="00DF4C34" w:rsidRPr="00F20C6C" w:rsidRDefault="00DF4C34" w:rsidP="00F20C6C">
            <w:pPr>
              <w:spacing w:line="360" w:lineRule="auto"/>
              <w:jc w:val="center"/>
              <w:rPr>
                <w:sz w:val="28"/>
                <w:szCs w:val="28"/>
              </w:rPr>
            </w:pPr>
            <w:r w:rsidRPr="00F20C6C">
              <w:rPr>
                <w:sz w:val="28"/>
                <w:szCs w:val="28"/>
              </w:rPr>
              <w:t>29</w:t>
            </w:r>
          </w:p>
        </w:tc>
        <w:tc>
          <w:tcPr>
            <w:tcW w:w="1610" w:type="dxa"/>
          </w:tcPr>
          <w:p w:rsidR="00DF4C34" w:rsidRPr="00F20C6C" w:rsidRDefault="00DF4C34" w:rsidP="00F20C6C">
            <w:pPr>
              <w:spacing w:line="360" w:lineRule="auto"/>
              <w:jc w:val="center"/>
              <w:rPr>
                <w:sz w:val="28"/>
                <w:szCs w:val="28"/>
              </w:rPr>
            </w:pPr>
            <w:r w:rsidRPr="00F20C6C">
              <w:rPr>
                <w:sz w:val="28"/>
                <w:szCs w:val="28"/>
              </w:rPr>
              <w:t>31</w:t>
            </w:r>
          </w:p>
        </w:tc>
        <w:tc>
          <w:tcPr>
            <w:tcW w:w="1631" w:type="dxa"/>
          </w:tcPr>
          <w:p w:rsidR="00DF4C34" w:rsidRPr="00F20C6C" w:rsidRDefault="00DF4C34" w:rsidP="00F20C6C">
            <w:pPr>
              <w:spacing w:line="360" w:lineRule="auto"/>
              <w:jc w:val="center"/>
              <w:rPr>
                <w:sz w:val="28"/>
                <w:szCs w:val="28"/>
              </w:rPr>
            </w:pPr>
            <w:r w:rsidRPr="00F20C6C">
              <w:rPr>
                <w:sz w:val="28"/>
                <w:szCs w:val="28"/>
              </w:rPr>
              <w:t>31</w:t>
            </w:r>
          </w:p>
        </w:tc>
        <w:tc>
          <w:tcPr>
            <w:tcW w:w="1588" w:type="dxa"/>
          </w:tcPr>
          <w:p w:rsidR="00DF4C34" w:rsidRPr="00F20C6C" w:rsidRDefault="00DF4C34" w:rsidP="00F20C6C">
            <w:pPr>
              <w:spacing w:line="360" w:lineRule="auto"/>
              <w:jc w:val="center"/>
              <w:rPr>
                <w:sz w:val="28"/>
                <w:szCs w:val="28"/>
              </w:rPr>
            </w:pPr>
            <w:r w:rsidRPr="00F20C6C">
              <w:rPr>
                <w:sz w:val="28"/>
                <w:szCs w:val="28"/>
              </w:rPr>
              <w:t>31</w:t>
            </w:r>
          </w:p>
        </w:tc>
        <w:tc>
          <w:tcPr>
            <w:tcW w:w="1666" w:type="dxa"/>
          </w:tcPr>
          <w:p w:rsidR="00DF4C34" w:rsidRPr="00F20C6C" w:rsidRDefault="00DF4C34" w:rsidP="00F20C6C">
            <w:pPr>
              <w:spacing w:line="360" w:lineRule="auto"/>
              <w:jc w:val="center"/>
              <w:rPr>
                <w:sz w:val="28"/>
                <w:szCs w:val="28"/>
              </w:rPr>
            </w:pPr>
            <w:r w:rsidRPr="00F20C6C">
              <w:rPr>
                <w:sz w:val="28"/>
                <w:szCs w:val="28"/>
              </w:rPr>
              <w:t>150,5</w:t>
            </w:r>
          </w:p>
        </w:tc>
      </w:tr>
      <w:tr w:rsidR="00DF4C34" w:rsidRPr="00F20C6C" w:rsidTr="00F20C6C">
        <w:tc>
          <w:tcPr>
            <w:tcW w:w="5080" w:type="dxa"/>
            <w:gridSpan w:val="2"/>
          </w:tcPr>
          <w:p w:rsidR="00DF4C34" w:rsidRPr="00F20C6C" w:rsidRDefault="00DF4C34" w:rsidP="00F20C6C">
            <w:pPr>
              <w:spacing w:line="360" w:lineRule="auto"/>
              <w:rPr>
                <w:sz w:val="28"/>
                <w:szCs w:val="28"/>
              </w:rPr>
            </w:pPr>
            <w:r w:rsidRPr="00F20C6C">
              <w:rPr>
                <w:rStyle w:val="1512"/>
                <w:i w:val="0"/>
                <w:iCs w:val="0"/>
                <w:sz w:val="28"/>
                <w:szCs w:val="28"/>
              </w:rPr>
              <w:t>Часть, формируемая участниками образовательного процесса</w:t>
            </w:r>
          </w:p>
        </w:tc>
        <w:tc>
          <w:tcPr>
            <w:tcW w:w="1622" w:type="dxa"/>
          </w:tcPr>
          <w:p w:rsidR="00DF4C34" w:rsidRPr="00F20C6C" w:rsidRDefault="00DF4C34" w:rsidP="00F20C6C">
            <w:pPr>
              <w:spacing w:line="360" w:lineRule="auto"/>
              <w:jc w:val="center"/>
              <w:rPr>
                <w:sz w:val="28"/>
                <w:szCs w:val="28"/>
              </w:rPr>
            </w:pPr>
            <w:r w:rsidRPr="00F20C6C">
              <w:rPr>
                <w:sz w:val="28"/>
                <w:szCs w:val="28"/>
              </w:rPr>
              <w:t>3,5</w:t>
            </w:r>
          </w:p>
        </w:tc>
        <w:tc>
          <w:tcPr>
            <w:tcW w:w="1588" w:type="dxa"/>
          </w:tcPr>
          <w:p w:rsidR="00DF4C34" w:rsidRPr="00F20C6C" w:rsidRDefault="00DF4C34" w:rsidP="00F20C6C">
            <w:pPr>
              <w:spacing w:line="360" w:lineRule="auto"/>
              <w:jc w:val="center"/>
              <w:rPr>
                <w:sz w:val="28"/>
                <w:szCs w:val="28"/>
              </w:rPr>
            </w:pPr>
            <w:r w:rsidRPr="00F20C6C">
              <w:rPr>
                <w:sz w:val="28"/>
                <w:szCs w:val="28"/>
              </w:rPr>
              <w:t>4</w:t>
            </w:r>
          </w:p>
        </w:tc>
        <w:tc>
          <w:tcPr>
            <w:tcW w:w="1610" w:type="dxa"/>
          </w:tcPr>
          <w:p w:rsidR="00DF4C34" w:rsidRPr="00F20C6C" w:rsidRDefault="00DF4C34" w:rsidP="00F20C6C">
            <w:pPr>
              <w:spacing w:line="360" w:lineRule="auto"/>
              <w:jc w:val="center"/>
              <w:rPr>
                <w:sz w:val="28"/>
                <w:szCs w:val="28"/>
              </w:rPr>
            </w:pPr>
            <w:r w:rsidRPr="00F20C6C">
              <w:rPr>
                <w:sz w:val="28"/>
                <w:szCs w:val="28"/>
              </w:rPr>
              <w:t>4</w:t>
            </w:r>
          </w:p>
        </w:tc>
        <w:tc>
          <w:tcPr>
            <w:tcW w:w="1631" w:type="dxa"/>
          </w:tcPr>
          <w:p w:rsidR="00DF4C34" w:rsidRPr="00F20C6C" w:rsidRDefault="00DF4C34" w:rsidP="00F20C6C">
            <w:pPr>
              <w:spacing w:line="360" w:lineRule="auto"/>
              <w:jc w:val="center"/>
              <w:rPr>
                <w:sz w:val="28"/>
                <w:szCs w:val="28"/>
              </w:rPr>
            </w:pPr>
            <w:r w:rsidRPr="00F20C6C">
              <w:rPr>
                <w:sz w:val="28"/>
                <w:szCs w:val="28"/>
              </w:rPr>
              <w:t>5</w:t>
            </w:r>
          </w:p>
        </w:tc>
        <w:tc>
          <w:tcPr>
            <w:tcW w:w="1588" w:type="dxa"/>
          </w:tcPr>
          <w:p w:rsidR="00DF4C34" w:rsidRPr="00F20C6C" w:rsidRDefault="00DF4C34" w:rsidP="00F20C6C">
            <w:pPr>
              <w:spacing w:line="360" w:lineRule="auto"/>
              <w:jc w:val="center"/>
              <w:rPr>
                <w:sz w:val="28"/>
                <w:szCs w:val="28"/>
              </w:rPr>
            </w:pPr>
            <w:r w:rsidRPr="00F20C6C">
              <w:rPr>
                <w:sz w:val="28"/>
                <w:szCs w:val="28"/>
              </w:rPr>
              <w:t>5</w:t>
            </w:r>
          </w:p>
        </w:tc>
        <w:tc>
          <w:tcPr>
            <w:tcW w:w="1666" w:type="dxa"/>
          </w:tcPr>
          <w:p w:rsidR="00DF4C34" w:rsidRPr="00F20C6C" w:rsidRDefault="00DF4C34" w:rsidP="00F20C6C">
            <w:pPr>
              <w:spacing w:line="360" w:lineRule="auto"/>
              <w:jc w:val="center"/>
              <w:rPr>
                <w:sz w:val="28"/>
                <w:szCs w:val="28"/>
              </w:rPr>
            </w:pPr>
            <w:r w:rsidRPr="00F20C6C">
              <w:rPr>
                <w:sz w:val="28"/>
                <w:szCs w:val="28"/>
              </w:rPr>
              <w:t>21,5</w:t>
            </w:r>
          </w:p>
        </w:tc>
      </w:tr>
      <w:tr w:rsidR="00DF4C34" w:rsidRPr="00F20C6C" w:rsidTr="00F20C6C">
        <w:tc>
          <w:tcPr>
            <w:tcW w:w="5080" w:type="dxa"/>
            <w:gridSpan w:val="2"/>
          </w:tcPr>
          <w:p w:rsidR="00DF4C34" w:rsidRPr="00F20C6C" w:rsidRDefault="00DF4C34" w:rsidP="00F20C6C">
            <w:pPr>
              <w:spacing w:line="360" w:lineRule="auto"/>
              <w:rPr>
                <w:sz w:val="28"/>
                <w:szCs w:val="28"/>
              </w:rPr>
            </w:pPr>
            <w:r w:rsidRPr="00F20C6C">
              <w:rPr>
                <w:rStyle w:val="1253"/>
                <w:sz w:val="28"/>
                <w:szCs w:val="28"/>
              </w:rPr>
              <w:t>Максимально допустимая недельная нагрузка</w:t>
            </w:r>
          </w:p>
        </w:tc>
        <w:tc>
          <w:tcPr>
            <w:tcW w:w="1622" w:type="dxa"/>
          </w:tcPr>
          <w:p w:rsidR="00DF4C34" w:rsidRPr="00F20C6C" w:rsidRDefault="00DF4C34" w:rsidP="00F20C6C">
            <w:pPr>
              <w:spacing w:line="360" w:lineRule="auto"/>
              <w:jc w:val="center"/>
              <w:rPr>
                <w:sz w:val="28"/>
                <w:szCs w:val="28"/>
              </w:rPr>
            </w:pPr>
            <w:r w:rsidRPr="00F20C6C">
              <w:rPr>
                <w:sz w:val="28"/>
                <w:szCs w:val="28"/>
              </w:rPr>
              <w:t>32</w:t>
            </w:r>
          </w:p>
        </w:tc>
        <w:tc>
          <w:tcPr>
            <w:tcW w:w="1588" w:type="dxa"/>
          </w:tcPr>
          <w:p w:rsidR="00DF4C34" w:rsidRPr="00F20C6C" w:rsidRDefault="00DF4C34" w:rsidP="00F20C6C">
            <w:pPr>
              <w:spacing w:line="360" w:lineRule="auto"/>
              <w:jc w:val="center"/>
              <w:rPr>
                <w:sz w:val="28"/>
                <w:szCs w:val="28"/>
              </w:rPr>
            </w:pPr>
            <w:r w:rsidRPr="00F20C6C">
              <w:rPr>
                <w:sz w:val="28"/>
                <w:szCs w:val="28"/>
              </w:rPr>
              <w:t>33</w:t>
            </w:r>
          </w:p>
        </w:tc>
        <w:tc>
          <w:tcPr>
            <w:tcW w:w="1610" w:type="dxa"/>
          </w:tcPr>
          <w:p w:rsidR="00DF4C34" w:rsidRPr="00F20C6C" w:rsidRDefault="00DF4C34" w:rsidP="00F20C6C">
            <w:pPr>
              <w:spacing w:line="360" w:lineRule="auto"/>
              <w:jc w:val="center"/>
              <w:rPr>
                <w:sz w:val="28"/>
                <w:szCs w:val="28"/>
              </w:rPr>
            </w:pPr>
            <w:r w:rsidRPr="00F20C6C">
              <w:rPr>
                <w:sz w:val="28"/>
                <w:szCs w:val="28"/>
              </w:rPr>
              <w:t>35</w:t>
            </w:r>
          </w:p>
        </w:tc>
        <w:tc>
          <w:tcPr>
            <w:tcW w:w="1631" w:type="dxa"/>
          </w:tcPr>
          <w:p w:rsidR="00DF4C34" w:rsidRPr="00F20C6C" w:rsidRDefault="00DF4C34" w:rsidP="00F20C6C">
            <w:pPr>
              <w:spacing w:line="360" w:lineRule="auto"/>
              <w:jc w:val="center"/>
              <w:rPr>
                <w:sz w:val="28"/>
                <w:szCs w:val="28"/>
              </w:rPr>
            </w:pPr>
            <w:r w:rsidRPr="00F20C6C">
              <w:rPr>
                <w:sz w:val="28"/>
                <w:szCs w:val="28"/>
              </w:rPr>
              <w:t>36</w:t>
            </w:r>
          </w:p>
        </w:tc>
        <w:tc>
          <w:tcPr>
            <w:tcW w:w="1588" w:type="dxa"/>
          </w:tcPr>
          <w:p w:rsidR="00DF4C34" w:rsidRPr="00F20C6C" w:rsidRDefault="00DF4C34" w:rsidP="00F20C6C">
            <w:pPr>
              <w:spacing w:line="360" w:lineRule="auto"/>
              <w:jc w:val="center"/>
              <w:rPr>
                <w:sz w:val="28"/>
                <w:szCs w:val="28"/>
              </w:rPr>
            </w:pPr>
            <w:r w:rsidRPr="00F20C6C">
              <w:rPr>
                <w:sz w:val="28"/>
                <w:szCs w:val="28"/>
              </w:rPr>
              <w:t>36</w:t>
            </w:r>
          </w:p>
        </w:tc>
        <w:tc>
          <w:tcPr>
            <w:tcW w:w="1666" w:type="dxa"/>
          </w:tcPr>
          <w:p w:rsidR="00DF4C34" w:rsidRPr="00F20C6C" w:rsidRDefault="00DF4C34" w:rsidP="00F20C6C">
            <w:pPr>
              <w:spacing w:line="360" w:lineRule="auto"/>
              <w:jc w:val="center"/>
              <w:rPr>
                <w:sz w:val="28"/>
                <w:szCs w:val="28"/>
              </w:rPr>
            </w:pPr>
            <w:r w:rsidRPr="00F20C6C">
              <w:rPr>
                <w:sz w:val="28"/>
                <w:szCs w:val="28"/>
              </w:rPr>
              <w:t>172</w:t>
            </w:r>
          </w:p>
        </w:tc>
      </w:tr>
      <w:tr w:rsidR="00DF4C34" w:rsidRPr="00F20C6C" w:rsidTr="00F20C6C">
        <w:tc>
          <w:tcPr>
            <w:tcW w:w="5080" w:type="dxa"/>
            <w:gridSpan w:val="2"/>
          </w:tcPr>
          <w:p w:rsidR="00DF4C34" w:rsidRPr="00F20C6C" w:rsidRDefault="00DF4C34" w:rsidP="00F20C6C">
            <w:pPr>
              <w:spacing w:line="360" w:lineRule="auto"/>
              <w:rPr>
                <w:sz w:val="28"/>
                <w:szCs w:val="28"/>
              </w:rPr>
            </w:pPr>
            <w:r w:rsidRPr="00F20C6C">
              <w:rPr>
                <w:rStyle w:val="1253"/>
                <w:sz w:val="28"/>
                <w:szCs w:val="28"/>
              </w:rPr>
              <w:t>Внеурочная деятельность (кружки, секции, проектная деятельность и др.)*</w:t>
            </w:r>
          </w:p>
        </w:tc>
        <w:tc>
          <w:tcPr>
            <w:tcW w:w="1622" w:type="dxa"/>
          </w:tcPr>
          <w:p w:rsidR="00DF4C34" w:rsidRPr="00F20C6C" w:rsidRDefault="00DF4C34" w:rsidP="00F20C6C">
            <w:pPr>
              <w:spacing w:line="360" w:lineRule="auto"/>
              <w:jc w:val="both"/>
              <w:rPr>
                <w:sz w:val="28"/>
                <w:szCs w:val="28"/>
              </w:rPr>
            </w:pPr>
          </w:p>
        </w:tc>
        <w:tc>
          <w:tcPr>
            <w:tcW w:w="1588" w:type="dxa"/>
          </w:tcPr>
          <w:p w:rsidR="00DF4C34" w:rsidRPr="00F20C6C" w:rsidRDefault="00DF4C34" w:rsidP="00F20C6C">
            <w:pPr>
              <w:spacing w:line="360" w:lineRule="auto"/>
              <w:jc w:val="both"/>
              <w:rPr>
                <w:sz w:val="28"/>
                <w:szCs w:val="28"/>
              </w:rPr>
            </w:pPr>
          </w:p>
        </w:tc>
        <w:tc>
          <w:tcPr>
            <w:tcW w:w="1610" w:type="dxa"/>
          </w:tcPr>
          <w:p w:rsidR="00DF4C34" w:rsidRPr="00F20C6C" w:rsidRDefault="00DF4C34" w:rsidP="00F20C6C">
            <w:pPr>
              <w:spacing w:line="360" w:lineRule="auto"/>
              <w:jc w:val="both"/>
              <w:rPr>
                <w:sz w:val="28"/>
                <w:szCs w:val="28"/>
              </w:rPr>
            </w:pPr>
          </w:p>
        </w:tc>
        <w:tc>
          <w:tcPr>
            <w:tcW w:w="1631" w:type="dxa"/>
          </w:tcPr>
          <w:p w:rsidR="00DF4C34" w:rsidRPr="00F20C6C" w:rsidRDefault="00DF4C34" w:rsidP="00F20C6C">
            <w:pPr>
              <w:spacing w:line="360" w:lineRule="auto"/>
              <w:jc w:val="both"/>
              <w:rPr>
                <w:sz w:val="28"/>
                <w:szCs w:val="28"/>
              </w:rPr>
            </w:pPr>
          </w:p>
        </w:tc>
        <w:tc>
          <w:tcPr>
            <w:tcW w:w="1588" w:type="dxa"/>
          </w:tcPr>
          <w:p w:rsidR="00DF4C34" w:rsidRPr="00F20C6C" w:rsidRDefault="00DF4C34" w:rsidP="00F20C6C">
            <w:pPr>
              <w:spacing w:line="360" w:lineRule="auto"/>
              <w:jc w:val="both"/>
              <w:rPr>
                <w:sz w:val="28"/>
                <w:szCs w:val="28"/>
              </w:rPr>
            </w:pPr>
          </w:p>
        </w:tc>
        <w:tc>
          <w:tcPr>
            <w:tcW w:w="1666" w:type="dxa"/>
          </w:tcPr>
          <w:p w:rsidR="00DF4C34" w:rsidRPr="00F20C6C" w:rsidRDefault="00DF4C34" w:rsidP="00F20C6C">
            <w:pPr>
              <w:spacing w:line="360" w:lineRule="auto"/>
              <w:jc w:val="both"/>
              <w:rPr>
                <w:sz w:val="28"/>
                <w:szCs w:val="28"/>
              </w:rPr>
            </w:pPr>
          </w:p>
        </w:tc>
      </w:tr>
    </w:tbl>
    <w:p w:rsidR="00DF4C34" w:rsidRPr="002140DA" w:rsidRDefault="00DF4C34" w:rsidP="00DF4C34">
      <w:pPr>
        <w:spacing w:line="360" w:lineRule="auto"/>
        <w:ind w:firstLine="454"/>
        <w:jc w:val="both"/>
        <w:rPr>
          <w:sz w:val="28"/>
          <w:szCs w:val="28"/>
        </w:rPr>
      </w:pPr>
      <w:r w:rsidRPr="002140DA">
        <w:rPr>
          <w:sz w:val="28"/>
          <w:szCs w:val="28"/>
        </w:rPr>
        <w:t>* </w:t>
      </w:r>
      <w:r w:rsidRPr="002140DA">
        <w:rPr>
          <w:rStyle w:val="2c"/>
          <w:sz w:val="28"/>
          <w:szCs w:val="28"/>
        </w:rPr>
        <w:t>Время, отводимое на внеурочную деятельность, определяется образовательным учреждением.</w:t>
      </w:r>
    </w:p>
    <w:p w:rsidR="00A2501C" w:rsidRDefault="00A2501C" w:rsidP="00A2501C">
      <w:pPr>
        <w:spacing w:line="360" w:lineRule="auto"/>
        <w:jc w:val="center"/>
        <w:rPr>
          <w:rStyle w:val="3d"/>
          <w:bCs w:val="0"/>
          <w:sz w:val="28"/>
          <w:szCs w:val="28"/>
        </w:rPr>
      </w:pPr>
      <w:r w:rsidRPr="00102422">
        <w:rPr>
          <w:rStyle w:val="4e"/>
          <w:bCs w:val="0"/>
          <w:sz w:val="28"/>
          <w:szCs w:val="28"/>
        </w:rPr>
        <w:t>Базисный учебный план основного общего образования</w:t>
      </w:r>
    </w:p>
    <w:p w:rsidR="00FD4BB9" w:rsidRPr="003C5892" w:rsidRDefault="00A2501C" w:rsidP="00A2501C">
      <w:pPr>
        <w:spacing w:line="360" w:lineRule="auto"/>
        <w:ind w:firstLine="454"/>
        <w:jc w:val="center"/>
        <w:rPr>
          <w:sz w:val="28"/>
          <w:szCs w:val="28"/>
        </w:rPr>
      </w:pPr>
      <w:r w:rsidRPr="00102422">
        <w:rPr>
          <w:rStyle w:val="4e"/>
          <w:bCs w:val="0"/>
          <w:sz w:val="28"/>
          <w:szCs w:val="28"/>
        </w:rPr>
        <w:t xml:space="preserve">Вариант № </w:t>
      </w:r>
      <w:r>
        <w:rPr>
          <w:rStyle w:val="4e"/>
          <w:bCs w:val="0"/>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2540"/>
        <w:gridCol w:w="1622"/>
        <w:gridCol w:w="1588"/>
        <w:gridCol w:w="1610"/>
        <w:gridCol w:w="1631"/>
        <w:gridCol w:w="1588"/>
        <w:gridCol w:w="1666"/>
      </w:tblGrid>
      <w:tr w:rsidR="0064239B" w:rsidRPr="00F20C6C" w:rsidTr="00F20C6C">
        <w:tc>
          <w:tcPr>
            <w:tcW w:w="2540" w:type="dxa"/>
            <w:vMerge w:val="restart"/>
          </w:tcPr>
          <w:p w:rsidR="0064239B" w:rsidRPr="00F20C6C" w:rsidRDefault="0064239B" w:rsidP="00F20C6C">
            <w:pPr>
              <w:spacing w:line="360" w:lineRule="auto"/>
              <w:jc w:val="center"/>
              <w:rPr>
                <w:b/>
                <w:sz w:val="28"/>
                <w:szCs w:val="28"/>
              </w:rPr>
            </w:pPr>
            <w:r w:rsidRPr="00F20C6C">
              <w:rPr>
                <w:b/>
                <w:sz w:val="28"/>
                <w:szCs w:val="28"/>
              </w:rPr>
              <w:t>Предметные области</w:t>
            </w:r>
          </w:p>
        </w:tc>
        <w:tc>
          <w:tcPr>
            <w:tcW w:w="2540" w:type="dxa"/>
            <w:vMerge w:val="restart"/>
            <w:tcBorders>
              <w:tr2bl w:val="single" w:sz="4" w:space="0" w:color="auto"/>
            </w:tcBorders>
          </w:tcPr>
          <w:p w:rsidR="0064239B" w:rsidRPr="00F20C6C" w:rsidRDefault="0064239B" w:rsidP="00F20C6C">
            <w:pPr>
              <w:spacing w:line="360" w:lineRule="auto"/>
              <w:rPr>
                <w:b/>
                <w:sz w:val="28"/>
                <w:szCs w:val="28"/>
              </w:rPr>
            </w:pPr>
            <w:r w:rsidRPr="00F20C6C">
              <w:rPr>
                <w:b/>
                <w:sz w:val="28"/>
                <w:szCs w:val="28"/>
              </w:rPr>
              <w:t>Учебные пред-</w:t>
            </w:r>
          </w:p>
          <w:p w:rsidR="0064239B" w:rsidRPr="00F20C6C" w:rsidRDefault="0064239B" w:rsidP="00F20C6C">
            <w:pPr>
              <w:spacing w:line="360" w:lineRule="auto"/>
              <w:rPr>
                <w:b/>
                <w:sz w:val="28"/>
                <w:szCs w:val="28"/>
              </w:rPr>
            </w:pPr>
            <w:r w:rsidRPr="00F20C6C">
              <w:rPr>
                <w:b/>
                <w:sz w:val="28"/>
                <w:szCs w:val="28"/>
              </w:rPr>
              <w:t>меты</w:t>
            </w:r>
          </w:p>
          <w:p w:rsidR="0064239B" w:rsidRPr="00F20C6C" w:rsidRDefault="0064239B" w:rsidP="00F20C6C">
            <w:pPr>
              <w:spacing w:line="360" w:lineRule="auto"/>
              <w:jc w:val="right"/>
              <w:rPr>
                <w:b/>
                <w:sz w:val="28"/>
                <w:szCs w:val="28"/>
              </w:rPr>
            </w:pPr>
            <w:r w:rsidRPr="00F20C6C">
              <w:rPr>
                <w:b/>
                <w:sz w:val="28"/>
                <w:szCs w:val="28"/>
              </w:rPr>
              <w:t>Классы</w:t>
            </w:r>
          </w:p>
        </w:tc>
        <w:tc>
          <w:tcPr>
            <w:tcW w:w="9705" w:type="dxa"/>
            <w:gridSpan w:val="6"/>
          </w:tcPr>
          <w:p w:rsidR="0064239B" w:rsidRPr="00F20C6C" w:rsidRDefault="0064239B" w:rsidP="00F20C6C">
            <w:pPr>
              <w:spacing w:line="360" w:lineRule="auto"/>
              <w:jc w:val="center"/>
              <w:rPr>
                <w:b/>
                <w:sz w:val="28"/>
                <w:szCs w:val="28"/>
              </w:rPr>
            </w:pPr>
            <w:r w:rsidRPr="00F20C6C">
              <w:rPr>
                <w:b/>
                <w:sz w:val="28"/>
                <w:szCs w:val="28"/>
              </w:rPr>
              <w:t>Количество часов в неделю</w:t>
            </w:r>
          </w:p>
        </w:tc>
      </w:tr>
      <w:tr w:rsidR="0064239B" w:rsidRPr="00F20C6C" w:rsidTr="00F20C6C">
        <w:tc>
          <w:tcPr>
            <w:tcW w:w="2540" w:type="dxa"/>
            <w:vMerge/>
          </w:tcPr>
          <w:p w:rsidR="0064239B" w:rsidRPr="00F20C6C" w:rsidRDefault="0064239B" w:rsidP="00F20C6C">
            <w:pPr>
              <w:spacing w:line="360" w:lineRule="auto"/>
              <w:jc w:val="center"/>
              <w:rPr>
                <w:b/>
                <w:sz w:val="28"/>
                <w:szCs w:val="28"/>
              </w:rPr>
            </w:pPr>
          </w:p>
        </w:tc>
        <w:tc>
          <w:tcPr>
            <w:tcW w:w="2540" w:type="dxa"/>
            <w:vMerge/>
            <w:tcBorders>
              <w:tr2bl w:val="single" w:sz="4" w:space="0" w:color="auto"/>
            </w:tcBorders>
          </w:tcPr>
          <w:p w:rsidR="0064239B" w:rsidRPr="00F20C6C" w:rsidRDefault="0064239B" w:rsidP="00F20C6C">
            <w:pPr>
              <w:spacing w:line="360" w:lineRule="auto"/>
              <w:jc w:val="center"/>
              <w:rPr>
                <w:b/>
                <w:sz w:val="28"/>
                <w:szCs w:val="28"/>
              </w:rPr>
            </w:pPr>
          </w:p>
        </w:tc>
        <w:tc>
          <w:tcPr>
            <w:tcW w:w="1622" w:type="dxa"/>
          </w:tcPr>
          <w:p w:rsidR="0064239B" w:rsidRPr="00F20C6C" w:rsidRDefault="0064239B" w:rsidP="00F20C6C">
            <w:pPr>
              <w:spacing w:line="360" w:lineRule="auto"/>
              <w:jc w:val="center"/>
              <w:rPr>
                <w:b/>
                <w:sz w:val="28"/>
                <w:szCs w:val="28"/>
                <w:lang w:val="en-US"/>
              </w:rPr>
            </w:pPr>
            <w:r w:rsidRPr="00F20C6C">
              <w:rPr>
                <w:b/>
                <w:sz w:val="28"/>
                <w:szCs w:val="28"/>
                <w:lang w:val="en-US"/>
              </w:rPr>
              <w:t>V</w:t>
            </w:r>
          </w:p>
        </w:tc>
        <w:tc>
          <w:tcPr>
            <w:tcW w:w="1588" w:type="dxa"/>
          </w:tcPr>
          <w:p w:rsidR="0064239B" w:rsidRPr="00F20C6C" w:rsidRDefault="0064239B" w:rsidP="00F20C6C">
            <w:pPr>
              <w:spacing w:line="360" w:lineRule="auto"/>
              <w:jc w:val="center"/>
              <w:rPr>
                <w:b/>
                <w:sz w:val="28"/>
                <w:szCs w:val="28"/>
                <w:lang w:val="en-US"/>
              </w:rPr>
            </w:pPr>
            <w:r w:rsidRPr="00F20C6C">
              <w:rPr>
                <w:b/>
                <w:sz w:val="28"/>
                <w:szCs w:val="28"/>
                <w:lang w:val="en-US"/>
              </w:rPr>
              <w:t>VI</w:t>
            </w:r>
          </w:p>
        </w:tc>
        <w:tc>
          <w:tcPr>
            <w:tcW w:w="1610" w:type="dxa"/>
          </w:tcPr>
          <w:p w:rsidR="0064239B" w:rsidRPr="00F20C6C" w:rsidRDefault="0064239B" w:rsidP="00F20C6C">
            <w:pPr>
              <w:spacing w:line="360" w:lineRule="auto"/>
              <w:jc w:val="center"/>
              <w:rPr>
                <w:b/>
                <w:sz w:val="28"/>
                <w:szCs w:val="28"/>
                <w:lang w:val="en-US"/>
              </w:rPr>
            </w:pPr>
            <w:r w:rsidRPr="00F20C6C">
              <w:rPr>
                <w:b/>
                <w:sz w:val="28"/>
                <w:szCs w:val="28"/>
                <w:lang w:val="en-US"/>
              </w:rPr>
              <w:t>VII</w:t>
            </w:r>
          </w:p>
        </w:tc>
        <w:tc>
          <w:tcPr>
            <w:tcW w:w="1631" w:type="dxa"/>
          </w:tcPr>
          <w:p w:rsidR="0064239B" w:rsidRPr="00F20C6C" w:rsidRDefault="0064239B" w:rsidP="00F20C6C">
            <w:pPr>
              <w:spacing w:line="360" w:lineRule="auto"/>
              <w:jc w:val="center"/>
              <w:rPr>
                <w:b/>
                <w:sz w:val="28"/>
                <w:szCs w:val="28"/>
                <w:lang w:val="en-US"/>
              </w:rPr>
            </w:pPr>
            <w:r w:rsidRPr="00F20C6C">
              <w:rPr>
                <w:b/>
                <w:sz w:val="28"/>
                <w:szCs w:val="28"/>
                <w:lang w:val="en-US"/>
              </w:rPr>
              <w:t>VIII</w:t>
            </w:r>
          </w:p>
        </w:tc>
        <w:tc>
          <w:tcPr>
            <w:tcW w:w="1588" w:type="dxa"/>
          </w:tcPr>
          <w:p w:rsidR="0064239B" w:rsidRPr="00F20C6C" w:rsidRDefault="0064239B" w:rsidP="00F20C6C">
            <w:pPr>
              <w:spacing w:line="360" w:lineRule="auto"/>
              <w:jc w:val="center"/>
              <w:rPr>
                <w:b/>
                <w:sz w:val="28"/>
                <w:szCs w:val="28"/>
                <w:lang w:val="en-US"/>
              </w:rPr>
            </w:pPr>
            <w:r w:rsidRPr="00F20C6C">
              <w:rPr>
                <w:b/>
                <w:sz w:val="28"/>
                <w:szCs w:val="28"/>
                <w:lang w:val="en-US"/>
              </w:rPr>
              <w:t>IX</w:t>
            </w:r>
          </w:p>
        </w:tc>
        <w:tc>
          <w:tcPr>
            <w:tcW w:w="1666" w:type="dxa"/>
          </w:tcPr>
          <w:p w:rsidR="0064239B" w:rsidRPr="00F20C6C" w:rsidRDefault="0064239B" w:rsidP="00F20C6C">
            <w:pPr>
              <w:spacing w:line="360" w:lineRule="auto"/>
              <w:jc w:val="center"/>
              <w:rPr>
                <w:b/>
                <w:sz w:val="28"/>
                <w:szCs w:val="28"/>
              </w:rPr>
            </w:pPr>
            <w:r w:rsidRPr="00F20C6C">
              <w:rPr>
                <w:b/>
                <w:sz w:val="28"/>
                <w:szCs w:val="28"/>
              </w:rPr>
              <w:t>Всего</w:t>
            </w:r>
          </w:p>
        </w:tc>
      </w:tr>
      <w:tr w:rsidR="0064239B" w:rsidRPr="00F20C6C" w:rsidTr="00F20C6C">
        <w:tc>
          <w:tcPr>
            <w:tcW w:w="2540" w:type="dxa"/>
          </w:tcPr>
          <w:p w:rsidR="0064239B" w:rsidRPr="00F20C6C" w:rsidRDefault="0064239B" w:rsidP="00F20C6C">
            <w:pPr>
              <w:spacing w:line="360" w:lineRule="auto"/>
              <w:jc w:val="both"/>
              <w:rPr>
                <w:sz w:val="28"/>
                <w:szCs w:val="28"/>
              </w:rPr>
            </w:pPr>
          </w:p>
        </w:tc>
        <w:tc>
          <w:tcPr>
            <w:tcW w:w="2540" w:type="dxa"/>
          </w:tcPr>
          <w:p w:rsidR="0064239B" w:rsidRPr="00F20C6C" w:rsidRDefault="0064239B" w:rsidP="00F20C6C">
            <w:pPr>
              <w:spacing w:line="360" w:lineRule="auto"/>
              <w:rPr>
                <w:i/>
                <w:sz w:val="28"/>
                <w:szCs w:val="28"/>
              </w:rPr>
            </w:pPr>
            <w:r w:rsidRPr="00F20C6C">
              <w:rPr>
                <w:i/>
                <w:sz w:val="28"/>
                <w:szCs w:val="28"/>
              </w:rPr>
              <w:t>Обязательная часть</w:t>
            </w:r>
          </w:p>
        </w:tc>
        <w:tc>
          <w:tcPr>
            <w:tcW w:w="9705" w:type="dxa"/>
            <w:gridSpan w:val="6"/>
          </w:tcPr>
          <w:p w:rsidR="0064239B" w:rsidRPr="00F20C6C" w:rsidRDefault="0064239B" w:rsidP="00F20C6C">
            <w:pPr>
              <w:spacing w:line="360" w:lineRule="auto"/>
              <w:jc w:val="both"/>
              <w:rPr>
                <w:sz w:val="28"/>
                <w:szCs w:val="28"/>
              </w:rPr>
            </w:pPr>
          </w:p>
        </w:tc>
      </w:tr>
      <w:tr w:rsidR="0064239B" w:rsidRPr="00F20C6C" w:rsidTr="00F20C6C">
        <w:tc>
          <w:tcPr>
            <w:tcW w:w="2540" w:type="dxa"/>
            <w:vMerge w:val="restart"/>
          </w:tcPr>
          <w:p w:rsidR="0064239B" w:rsidRPr="00F20C6C" w:rsidRDefault="0064239B" w:rsidP="00F20C6C">
            <w:pPr>
              <w:spacing w:line="360" w:lineRule="auto"/>
              <w:rPr>
                <w:sz w:val="28"/>
                <w:szCs w:val="28"/>
              </w:rPr>
            </w:pPr>
            <w:r w:rsidRPr="00F20C6C">
              <w:rPr>
                <w:rStyle w:val="1256"/>
                <w:sz w:val="28"/>
                <w:szCs w:val="28"/>
              </w:rPr>
              <w:t>Филология</w:t>
            </w:r>
          </w:p>
        </w:tc>
        <w:tc>
          <w:tcPr>
            <w:tcW w:w="2540" w:type="dxa"/>
          </w:tcPr>
          <w:p w:rsidR="0064239B" w:rsidRPr="00F20C6C" w:rsidRDefault="0064239B" w:rsidP="00F20C6C">
            <w:pPr>
              <w:spacing w:line="360" w:lineRule="auto"/>
              <w:rPr>
                <w:sz w:val="28"/>
                <w:szCs w:val="28"/>
              </w:rPr>
            </w:pPr>
            <w:r w:rsidRPr="00F20C6C">
              <w:rPr>
                <w:rStyle w:val="1256"/>
                <w:sz w:val="28"/>
                <w:szCs w:val="28"/>
              </w:rPr>
              <w:t>Русский язык</w:t>
            </w:r>
          </w:p>
        </w:tc>
        <w:tc>
          <w:tcPr>
            <w:tcW w:w="1622" w:type="dxa"/>
          </w:tcPr>
          <w:p w:rsidR="0064239B" w:rsidRPr="00F20C6C" w:rsidRDefault="0064239B" w:rsidP="00F20C6C">
            <w:pPr>
              <w:spacing w:line="360" w:lineRule="auto"/>
              <w:jc w:val="center"/>
              <w:rPr>
                <w:sz w:val="28"/>
                <w:szCs w:val="28"/>
              </w:rPr>
            </w:pPr>
            <w:r w:rsidRPr="00F20C6C">
              <w:rPr>
                <w:sz w:val="28"/>
                <w:szCs w:val="28"/>
              </w:rPr>
              <w:t>5</w:t>
            </w:r>
          </w:p>
        </w:tc>
        <w:tc>
          <w:tcPr>
            <w:tcW w:w="1588" w:type="dxa"/>
          </w:tcPr>
          <w:p w:rsidR="0064239B" w:rsidRPr="00F20C6C" w:rsidRDefault="0064239B" w:rsidP="00F20C6C">
            <w:pPr>
              <w:spacing w:line="360" w:lineRule="auto"/>
              <w:jc w:val="center"/>
              <w:rPr>
                <w:sz w:val="28"/>
                <w:szCs w:val="28"/>
              </w:rPr>
            </w:pPr>
            <w:r w:rsidRPr="00F20C6C">
              <w:rPr>
                <w:sz w:val="28"/>
                <w:szCs w:val="28"/>
              </w:rPr>
              <w:t>6</w:t>
            </w:r>
          </w:p>
        </w:tc>
        <w:tc>
          <w:tcPr>
            <w:tcW w:w="1610" w:type="dxa"/>
          </w:tcPr>
          <w:p w:rsidR="0064239B" w:rsidRPr="00F20C6C" w:rsidRDefault="0064239B" w:rsidP="00F20C6C">
            <w:pPr>
              <w:spacing w:line="360" w:lineRule="auto"/>
              <w:jc w:val="center"/>
              <w:rPr>
                <w:sz w:val="28"/>
                <w:szCs w:val="28"/>
              </w:rPr>
            </w:pPr>
            <w:r w:rsidRPr="00F20C6C">
              <w:rPr>
                <w:sz w:val="28"/>
                <w:szCs w:val="28"/>
              </w:rPr>
              <w:t>4</w:t>
            </w:r>
          </w:p>
        </w:tc>
        <w:tc>
          <w:tcPr>
            <w:tcW w:w="1631" w:type="dxa"/>
          </w:tcPr>
          <w:p w:rsidR="0064239B" w:rsidRPr="00F20C6C" w:rsidRDefault="0064239B" w:rsidP="00F20C6C">
            <w:pPr>
              <w:spacing w:line="360" w:lineRule="auto"/>
              <w:jc w:val="center"/>
              <w:rPr>
                <w:sz w:val="28"/>
                <w:szCs w:val="28"/>
              </w:rPr>
            </w:pPr>
            <w:r w:rsidRPr="00F20C6C">
              <w:rPr>
                <w:sz w:val="28"/>
                <w:szCs w:val="28"/>
              </w:rPr>
              <w:t>3</w:t>
            </w:r>
          </w:p>
        </w:tc>
        <w:tc>
          <w:tcPr>
            <w:tcW w:w="1588" w:type="dxa"/>
          </w:tcPr>
          <w:p w:rsidR="0064239B" w:rsidRPr="00F20C6C" w:rsidRDefault="0064239B" w:rsidP="00F20C6C">
            <w:pPr>
              <w:spacing w:line="360" w:lineRule="auto"/>
              <w:jc w:val="center"/>
              <w:rPr>
                <w:sz w:val="28"/>
                <w:szCs w:val="28"/>
              </w:rPr>
            </w:pPr>
            <w:r w:rsidRPr="00F20C6C">
              <w:rPr>
                <w:sz w:val="28"/>
                <w:szCs w:val="28"/>
              </w:rPr>
              <w:t>3</w:t>
            </w:r>
          </w:p>
        </w:tc>
        <w:tc>
          <w:tcPr>
            <w:tcW w:w="1666" w:type="dxa"/>
          </w:tcPr>
          <w:p w:rsidR="0064239B" w:rsidRPr="00F20C6C" w:rsidRDefault="0064239B" w:rsidP="00F20C6C">
            <w:pPr>
              <w:spacing w:line="360" w:lineRule="auto"/>
              <w:jc w:val="center"/>
              <w:rPr>
                <w:sz w:val="28"/>
                <w:szCs w:val="28"/>
              </w:rPr>
            </w:pPr>
            <w:r w:rsidRPr="00F20C6C">
              <w:rPr>
                <w:sz w:val="28"/>
                <w:szCs w:val="28"/>
              </w:rPr>
              <w:t>21</w:t>
            </w:r>
          </w:p>
        </w:tc>
      </w:tr>
      <w:tr w:rsidR="0064239B" w:rsidRPr="00F20C6C" w:rsidTr="00F20C6C">
        <w:tc>
          <w:tcPr>
            <w:tcW w:w="2540" w:type="dxa"/>
            <w:vMerge/>
          </w:tcPr>
          <w:p w:rsidR="0064239B" w:rsidRPr="00F20C6C" w:rsidRDefault="0064239B" w:rsidP="00F20C6C">
            <w:pPr>
              <w:spacing w:line="360" w:lineRule="auto"/>
              <w:rPr>
                <w:sz w:val="28"/>
                <w:szCs w:val="28"/>
              </w:rPr>
            </w:pPr>
          </w:p>
        </w:tc>
        <w:tc>
          <w:tcPr>
            <w:tcW w:w="2540" w:type="dxa"/>
          </w:tcPr>
          <w:p w:rsidR="0064239B" w:rsidRPr="00F20C6C" w:rsidRDefault="0064239B" w:rsidP="00F20C6C">
            <w:pPr>
              <w:spacing w:line="360" w:lineRule="auto"/>
              <w:rPr>
                <w:sz w:val="28"/>
                <w:szCs w:val="28"/>
              </w:rPr>
            </w:pPr>
            <w:r w:rsidRPr="00F20C6C">
              <w:rPr>
                <w:rStyle w:val="1256"/>
                <w:sz w:val="28"/>
                <w:szCs w:val="28"/>
              </w:rPr>
              <w:t>Литература</w:t>
            </w:r>
          </w:p>
        </w:tc>
        <w:tc>
          <w:tcPr>
            <w:tcW w:w="1622" w:type="dxa"/>
          </w:tcPr>
          <w:p w:rsidR="0064239B" w:rsidRPr="00F20C6C" w:rsidRDefault="0064239B" w:rsidP="00F20C6C">
            <w:pPr>
              <w:spacing w:line="360" w:lineRule="auto"/>
              <w:jc w:val="center"/>
              <w:rPr>
                <w:sz w:val="28"/>
                <w:szCs w:val="28"/>
              </w:rPr>
            </w:pPr>
            <w:r w:rsidRPr="00F20C6C">
              <w:rPr>
                <w:sz w:val="28"/>
                <w:szCs w:val="28"/>
              </w:rPr>
              <w:t>3</w:t>
            </w:r>
          </w:p>
        </w:tc>
        <w:tc>
          <w:tcPr>
            <w:tcW w:w="1588" w:type="dxa"/>
          </w:tcPr>
          <w:p w:rsidR="0064239B" w:rsidRPr="00F20C6C" w:rsidRDefault="0064239B" w:rsidP="00F20C6C">
            <w:pPr>
              <w:spacing w:line="360" w:lineRule="auto"/>
              <w:jc w:val="center"/>
              <w:rPr>
                <w:sz w:val="28"/>
                <w:szCs w:val="28"/>
              </w:rPr>
            </w:pPr>
            <w:r w:rsidRPr="00F20C6C">
              <w:rPr>
                <w:sz w:val="28"/>
                <w:szCs w:val="28"/>
              </w:rPr>
              <w:t>3</w:t>
            </w:r>
          </w:p>
        </w:tc>
        <w:tc>
          <w:tcPr>
            <w:tcW w:w="1610" w:type="dxa"/>
          </w:tcPr>
          <w:p w:rsidR="0064239B" w:rsidRPr="00F20C6C" w:rsidRDefault="0064239B" w:rsidP="00F20C6C">
            <w:pPr>
              <w:spacing w:line="360" w:lineRule="auto"/>
              <w:jc w:val="center"/>
              <w:rPr>
                <w:sz w:val="28"/>
                <w:szCs w:val="28"/>
              </w:rPr>
            </w:pPr>
            <w:r w:rsidRPr="00F20C6C">
              <w:rPr>
                <w:sz w:val="28"/>
                <w:szCs w:val="28"/>
              </w:rPr>
              <w:t>2</w:t>
            </w:r>
          </w:p>
        </w:tc>
        <w:tc>
          <w:tcPr>
            <w:tcW w:w="1631" w:type="dxa"/>
          </w:tcPr>
          <w:p w:rsidR="0064239B" w:rsidRPr="00F20C6C" w:rsidRDefault="0064239B" w:rsidP="00F20C6C">
            <w:pPr>
              <w:spacing w:line="360" w:lineRule="auto"/>
              <w:jc w:val="center"/>
              <w:rPr>
                <w:sz w:val="28"/>
                <w:szCs w:val="28"/>
              </w:rPr>
            </w:pPr>
            <w:r w:rsidRPr="00F20C6C">
              <w:rPr>
                <w:sz w:val="28"/>
                <w:szCs w:val="28"/>
              </w:rPr>
              <w:t>2</w:t>
            </w:r>
          </w:p>
        </w:tc>
        <w:tc>
          <w:tcPr>
            <w:tcW w:w="1588" w:type="dxa"/>
          </w:tcPr>
          <w:p w:rsidR="0064239B" w:rsidRPr="00F20C6C" w:rsidRDefault="0064239B" w:rsidP="00F20C6C">
            <w:pPr>
              <w:spacing w:line="360" w:lineRule="auto"/>
              <w:jc w:val="center"/>
              <w:rPr>
                <w:sz w:val="28"/>
                <w:szCs w:val="28"/>
              </w:rPr>
            </w:pPr>
            <w:r w:rsidRPr="00F20C6C">
              <w:rPr>
                <w:sz w:val="28"/>
                <w:szCs w:val="28"/>
              </w:rPr>
              <w:t>3</w:t>
            </w:r>
          </w:p>
        </w:tc>
        <w:tc>
          <w:tcPr>
            <w:tcW w:w="1666" w:type="dxa"/>
          </w:tcPr>
          <w:p w:rsidR="0064239B" w:rsidRPr="00F20C6C" w:rsidRDefault="0064239B" w:rsidP="00F20C6C">
            <w:pPr>
              <w:spacing w:line="360" w:lineRule="auto"/>
              <w:jc w:val="center"/>
              <w:rPr>
                <w:sz w:val="28"/>
                <w:szCs w:val="28"/>
              </w:rPr>
            </w:pPr>
            <w:r w:rsidRPr="00F20C6C">
              <w:rPr>
                <w:sz w:val="28"/>
                <w:szCs w:val="28"/>
              </w:rPr>
              <w:t>13</w:t>
            </w:r>
          </w:p>
        </w:tc>
      </w:tr>
      <w:tr w:rsidR="0064239B" w:rsidRPr="00F20C6C" w:rsidTr="00F20C6C">
        <w:tc>
          <w:tcPr>
            <w:tcW w:w="2540" w:type="dxa"/>
            <w:vMerge/>
          </w:tcPr>
          <w:p w:rsidR="0064239B" w:rsidRPr="00F20C6C" w:rsidRDefault="0064239B" w:rsidP="00F20C6C">
            <w:pPr>
              <w:spacing w:line="360" w:lineRule="auto"/>
              <w:rPr>
                <w:sz w:val="28"/>
                <w:szCs w:val="28"/>
              </w:rPr>
            </w:pPr>
          </w:p>
        </w:tc>
        <w:tc>
          <w:tcPr>
            <w:tcW w:w="2540" w:type="dxa"/>
          </w:tcPr>
          <w:p w:rsidR="0064239B" w:rsidRPr="00F20C6C" w:rsidRDefault="0064239B" w:rsidP="00F20C6C">
            <w:pPr>
              <w:spacing w:line="360" w:lineRule="auto"/>
              <w:rPr>
                <w:sz w:val="28"/>
                <w:szCs w:val="28"/>
              </w:rPr>
            </w:pPr>
            <w:r w:rsidRPr="00F20C6C">
              <w:rPr>
                <w:sz w:val="28"/>
                <w:szCs w:val="28"/>
              </w:rPr>
              <w:t>Иностранный язык</w:t>
            </w:r>
          </w:p>
        </w:tc>
        <w:tc>
          <w:tcPr>
            <w:tcW w:w="1622" w:type="dxa"/>
          </w:tcPr>
          <w:p w:rsidR="0064239B" w:rsidRPr="00F20C6C" w:rsidRDefault="0064239B" w:rsidP="00F20C6C">
            <w:pPr>
              <w:spacing w:line="360" w:lineRule="auto"/>
              <w:jc w:val="center"/>
              <w:rPr>
                <w:sz w:val="28"/>
                <w:szCs w:val="28"/>
              </w:rPr>
            </w:pPr>
            <w:r w:rsidRPr="00F20C6C">
              <w:rPr>
                <w:sz w:val="28"/>
                <w:szCs w:val="28"/>
              </w:rPr>
              <w:t>3</w:t>
            </w:r>
          </w:p>
        </w:tc>
        <w:tc>
          <w:tcPr>
            <w:tcW w:w="1588" w:type="dxa"/>
          </w:tcPr>
          <w:p w:rsidR="0064239B" w:rsidRPr="00F20C6C" w:rsidRDefault="0064239B" w:rsidP="00F20C6C">
            <w:pPr>
              <w:spacing w:line="360" w:lineRule="auto"/>
              <w:jc w:val="center"/>
              <w:rPr>
                <w:sz w:val="28"/>
                <w:szCs w:val="28"/>
              </w:rPr>
            </w:pPr>
            <w:r w:rsidRPr="00F20C6C">
              <w:rPr>
                <w:sz w:val="28"/>
                <w:szCs w:val="28"/>
              </w:rPr>
              <w:t>3</w:t>
            </w:r>
          </w:p>
        </w:tc>
        <w:tc>
          <w:tcPr>
            <w:tcW w:w="1610" w:type="dxa"/>
          </w:tcPr>
          <w:p w:rsidR="0064239B" w:rsidRPr="00F20C6C" w:rsidRDefault="0064239B" w:rsidP="00F20C6C">
            <w:pPr>
              <w:spacing w:line="360" w:lineRule="auto"/>
              <w:jc w:val="center"/>
              <w:rPr>
                <w:sz w:val="28"/>
                <w:szCs w:val="28"/>
              </w:rPr>
            </w:pPr>
            <w:r w:rsidRPr="00F20C6C">
              <w:rPr>
                <w:sz w:val="28"/>
                <w:szCs w:val="28"/>
              </w:rPr>
              <w:t>3</w:t>
            </w:r>
          </w:p>
        </w:tc>
        <w:tc>
          <w:tcPr>
            <w:tcW w:w="1631" w:type="dxa"/>
          </w:tcPr>
          <w:p w:rsidR="0064239B" w:rsidRPr="00F20C6C" w:rsidRDefault="0064239B" w:rsidP="00F20C6C">
            <w:pPr>
              <w:spacing w:line="360" w:lineRule="auto"/>
              <w:jc w:val="center"/>
              <w:rPr>
                <w:sz w:val="28"/>
                <w:szCs w:val="28"/>
              </w:rPr>
            </w:pPr>
            <w:r w:rsidRPr="00F20C6C">
              <w:rPr>
                <w:sz w:val="28"/>
                <w:szCs w:val="28"/>
              </w:rPr>
              <w:t>3</w:t>
            </w:r>
          </w:p>
        </w:tc>
        <w:tc>
          <w:tcPr>
            <w:tcW w:w="1588" w:type="dxa"/>
          </w:tcPr>
          <w:p w:rsidR="0064239B" w:rsidRPr="00F20C6C" w:rsidRDefault="0064239B" w:rsidP="00F20C6C">
            <w:pPr>
              <w:spacing w:line="360" w:lineRule="auto"/>
              <w:jc w:val="center"/>
              <w:rPr>
                <w:sz w:val="28"/>
                <w:szCs w:val="28"/>
              </w:rPr>
            </w:pPr>
            <w:r w:rsidRPr="00F20C6C">
              <w:rPr>
                <w:sz w:val="28"/>
                <w:szCs w:val="28"/>
              </w:rPr>
              <w:t>3</w:t>
            </w:r>
          </w:p>
        </w:tc>
        <w:tc>
          <w:tcPr>
            <w:tcW w:w="1666" w:type="dxa"/>
          </w:tcPr>
          <w:p w:rsidR="0064239B" w:rsidRPr="00F20C6C" w:rsidRDefault="0064239B" w:rsidP="00F20C6C">
            <w:pPr>
              <w:spacing w:line="360" w:lineRule="auto"/>
              <w:jc w:val="center"/>
              <w:rPr>
                <w:sz w:val="28"/>
                <w:szCs w:val="28"/>
              </w:rPr>
            </w:pPr>
            <w:r w:rsidRPr="00F20C6C">
              <w:rPr>
                <w:sz w:val="28"/>
                <w:szCs w:val="28"/>
              </w:rPr>
              <w:t>15</w:t>
            </w:r>
          </w:p>
        </w:tc>
      </w:tr>
      <w:tr w:rsidR="0064239B" w:rsidRPr="00F20C6C" w:rsidTr="00F20C6C">
        <w:tc>
          <w:tcPr>
            <w:tcW w:w="2540" w:type="dxa"/>
            <w:vMerge/>
          </w:tcPr>
          <w:p w:rsidR="0064239B" w:rsidRPr="00F20C6C" w:rsidRDefault="0064239B" w:rsidP="00F20C6C">
            <w:pPr>
              <w:spacing w:line="360" w:lineRule="auto"/>
              <w:rPr>
                <w:sz w:val="28"/>
                <w:szCs w:val="28"/>
              </w:rPr>
            </w:pPr>
          </w:p>
        </w:tc>
        <w:tc>
          <w:tcPr>
            <w:tcW w:w="2540" w:type="dxa"/>
          </w:tcPr>
          <w:p w:rsidR="0064239B" w:rsidRPr="00F20C6C" w:rsidRDefault="0064239B" w:rsidP="00F20C6C">
            <w:pPr>
              <w:spacing w:line="360" w:lineRule="auto"/>
              <w:rPr>
                <w:sz w:val="28"/>
                <w:szCs w:val="28"/>
              </w:rPr>
            </w:pPr>
            <w:r w:rsidRPr="00F20C6C">
              <w:rPr>
                <w:sz w:val="28"/>
                <w:szCs w:val="28"/>
              </w:rPr>
              <w:t>Второй иностранный язык</w:t>
            </w:r>
          </w:p>
        </w:tc>
        <w:tc>
          <w:tcPr>
            <w:tcW w:w="1622" w:type="dxa"/>
          </w:tcPr>
          <w:p w:rsidR="0064239B" w:rsidRPr="00F20C6C" w:rsidRDefault="0064239B" w:rsidP="00F20C6C">
            <w:pPr>
              <w:spacing w:line="360" w:lineRule="auto"/>
              <w:jc w:val="center"/>
              <w:rPr>
                <w:sz w:val="28"/>
                <w:szCs w:val="28"/>
              </w:rPr>
            </w:pPr>
            <w:r w:rsidRPr="00F20C6C">
              <w:rPr>
                <w:sz w:val="28"/>
                <w:szCs w:val="28"/>
              </w:rPr>
              <w:t>2</w:t>
            </w:r>
          </w:p>
        </w:tc>
        <w:tc>
          <w:tcPr>
            <w:tcW w:w="1588" w:type="dxa"/>
          </w:tcPr>
          <w:p w:rsidR="0064239B" w:rsidRPr="00F20C6C" w:rsidRDefault="0064239B" w:rsidP="00F20C6C">
            <w:pPr>
              <w:spacing w:line="360" w:lineRule="auto"/>
              <w:jc w:val="center"/>
              <w:rPr>
                <w:sz w:val="28"/>
                <w:szCs w:val="28"/>
              </w:rPr>
            </w:pPr>
            <w:r w:rsidRPr="00F20C6C">
              <w:rPr>
                <w:sz w:val="28"/>
                <w:szCs w:val="28"/>
              </w:rPr>
              <w:t>2</w:t>
            </w:r>
          </w:p>
        </w:tc>
        <w:tc>
          <w:tcPr>
            <w:tcW w:w="1610" w:type="dxa"/>
          </w:tcPr>
          <w:p w:rsidR="0064239B" w:rsidRPr="00F20C6C" w:rsidRDefault="0064239B" w:rsidP="00F20C6C">
            <w:pPr>
              <w:spacing w:line="360" w:lineRule="auto"/>
              <w:jc w:val="center"/>
              <w:rPr>
                <w:sz w:val="28"/>
                <w:szCs w:val="28"/>
              </w:rPr>
            </w:pPr>
            <w:r w:rsidRPr="00F20C6C">
              <w:rPr>
                <w:sz w:val="28"/>
                <w:szCs w:val="28"/>
              </w:rPr>
              <w:t>2</w:t>
            </w:r>
          </w:p>
        </w:tc>
        <w:tc>
          <w:tcPr>
            <w:tcW w:w="1631" w:type="dxa"/>
          </w:tcPr>
          <w:p w:rsidR="0064239B" w:rsidRPr="00F20C6C" w:rsidRDefault="0064239B" w:rsidP="00F20C6C">
            <w:pPr>
              <w:spacing w:line="360" w:lineRule="auto"/>
              <w:jc w:val="center"/>
              <w:rPr>
                <w:sz w:val="28"/>
                <w:szCs w:val="28"/>
              </w:rPr>
            </w:pPr>
            <w:r w:rsidRPr="00F20C6C">
              <w:rPr>
                <w:sz w:val="28"/>
                <w:szCs w:val="28"/>
              </w:rPr>
              <w:t>2</w:t>
            </w:r>
          </w:p>
        </w:tc>
        <w:tc>
          <w:tcPr>
            <w:tcW w:w="1588" w:type="dxa"/>
          </w:tcPr>
          <w:p w:rsidR="0064239B" w:rsidRPr="00F20C6C" w:rsidRDefault="0064239B" w:rsidP="00F20C6C">
            <w:pPr>
              <w:spacing w:line="360" w:lineRule="auto"/>
              <w:jc w:val="center"/>
              <w:rPr>
                <w:sz w:val="28"/>
                <w:szCs w:val="28"/>
              </w:rPr>
            </w:pPr>
            <w:r w:rsidRPr="00F20C6C">
              <w:rPr>
                <w:sz w:val="28"/>
                <w:szCs w:val="28"/>
              </w:rPr>
              <w:t>2</w:t>
            </w:r>
          </w:p>
        </w:tc>
        <w:tc>
          <w:tcPr>
            <w:tcW w:w="1666" w:type="dxa"/>
          </w:tcPr>
          <w:p w:rsidR="0064239B" w:rsidRPr="00F20C6C" w:rsidRDefault="0064239B" w:rsidP="00F20C6C">
            <w:pPr>
              <w:spacing w:line="360" w:lineRule="auto"/>
              <w:jc w:val="center"/>
              <w:rPr>
                <w:sz w:val="28"/>
                <w:szCs w:val="28"/>
              </w:rPr>
            </w:pPr>
            <w:r w:rsidRPr="00F20C6C">
              <w:rPr>
                <w:sz w:val="28"/>
                <w:szCs w:val="28"/>
              </w:rPr>
              <w:t>10</w:t>
            </w:r>
          </w:p>
        </w:tc>
      </w:tr>
      <w:tr w:rsidR="0064239B" w:rsidRPr="00F20C6C" w:rsidTr="00F20C6C">
        <w:tc>
          <w:tcPr>
            <w:tcW w:w="2540" w:type="dxa"/>
            <w:vMerge w:val="restart"/>
          </w:tcPr>
          <w:p w:rsidR="0064239B" w:rsidRPr="00F20C6C" w:rsidRDefault="0064239B" w:rsidP="00F20C6C">
            <w:pPr>
              <w:spacing w:line="360" w:lineRule="auto"/>
              <w:rPr>
                <w:sz w:val="28"/>
                <w:szCs w:val="28"/>
              </w:rPr>
            </w:pPr>
            <w:r w:rsidRPr="00F20C6C">
              <w:rPr>
                <w:rStyle w:val="1255"/>
                <w:sz w:val="28"/>
                <w:szCs w:val="28"/>
              </w:rPr>
              <w:t>Математика и информатика</w:t>
            </w:r>
          </w:p>
        </w:tc>
        <w:tc>
          <w:tcPr>
            <w:tcW w:w="2540" w:type="dxa"/>
          </w:tcPr>
          <w:p w:rsidR="0064239B" w:rsidRPr="00F20C6C" w:rsidRDefault="0064239B" w:rsidP="00F20C6C">
            <w:pPr>
              <w:spacing w:line="360" w:lineRule="auto"/>
              <w:rPr>
                <w:sz w:val="28"/>
                <w:szCs w:val="28"/>
              </w:rPr>
            </w:pPr>
            <w:r w:rsidRPr="00F20C6C">
              <w:rPr>
                <w:rStyle w:val="1255"/>
                <w:sz w:val="28"/>
                <w:szCs w:val="28"/>
              </w:rPr>
              <w:t>Математика</w:t>
            </w:r>
          </w:p>
        </w:tc>
        <w:tc>
          <w:tcPr>
            <w:tcW w:w="1622" w:type="dxa"/>
          </w:tcPr>
          <w:p w:rsidR="0064239B" w:rsidRPr="00F20C6C" w:rsidRDefault="0064239B" w:rsidP="00F20C6C">
            <w:pPr>
              <w:spacing w:line="360" w:lineRule="auto"/>
              <w:jc w:val="center"/>
              <w:rPr>
                <w:sz w:val="28"/>
                <w:szCs w:val="28"/>
              </w:rPr>
            </w:pPr>
            <w:r w:rsidRPr="00F20C6C">
              <w:rPr>
                <w:sz w:val="28"/>
                <w:szCs w:val="28"/>
              </w:rPr>
              <w:t>5</w:t>
            </w:r>
          </w:p>
        </w:tc>
        <w:tc>
          <w:tcPr>
            <w:tcW w:w="1588" w:type="dxa"/>
          </w:tcPr>
          <w:p w:rsidR="0064239B" w:rsidRPr="00F20C6C" w:rsidRDefault="0064239B" w:rsidP="00F20C6C">
            <w:pPr>
              <w:spacing w:line="360" w:lineRule="auto"/>
              <w:jc w:val="center"/>
              <w:rPr>
                <w:sz w:val="28"/>
                <w:szCs w:val="28"/>
              </w:rPr>
            </w:pPr>
            <w:r w:rsidRPr="00F20C6C">
              <w:rPr>
                <w:sz w:val="28"/>
                <w:szCs w:val="28"/>
              </w:rPr>
              <w:t>5</w:t>
            </w:r>
          </w:p>
        </w:tc>
        <w:tc>
          <w:tcPr>
            <w:tcW w:w="1610" w:type="dxa"/>
          </w:tcPr>
          <w:p w:rsidR="0064239B" w:rsidRPr="00F20C6C" w:rsidRDefault="0064239B" w:rsidP="00F20C6C">
            <w:pPr>
              <w:spacing w:line="360" w:lineRule="auto"/>
              <w:jc w:val="center"/>
              <w:rPr>
                <w:sz w:val="28"/>
                <w:szCs w:val="28"/>
              </w:rPr>
            </w:pPr>
          </w:p>
        </w:tc>
        <w:tc>
          <w:tcPr>
            <w:tcW w:w="1631" w:type="dxa"/>
          </w:tcPr>
          <w:p w:rsidR="0064239B" w:rsidRPr="00F20C6C" w:rsidRDefault="0064239B" w:rsidP="00F20C6C">
            <w:pPr>
              <w:spacing w:line="360" w:lineRule="auto"/>
              <w:jc w:val="center"/>
              <w:rPr>
                <w:sz w:val="28"/>
                <w:szCs w:val="28"/>
              </w:rPr>
            </w:pPr>
          </w:p>
        </w:tc>
        <w:tc>
          <w:tcPr>
            <w:tcW w:w="1588" w:type="dxa"/>
          </w:tcPr>
          <w:p w:rsidR="0064239B" w:rsidRPr="00F20C6C" w:rsidRDefault="0064239B" w:rsidP="00F20C6C">
            <w:pPr>
              <w:spacing w:line="360" w:lineRule="auto"/>
              <w:jc w:val="center"/>
              <w:rPr>
                <w:sz w:val="28"/>
                <w:szCs w:val="28"/>
              </w:rPr>
            </w:pPr>
          </w:p>
        </w:tc>
        <w:tc>
          <w:tcPr>
            <w:tcW w:w="1666" w:type="dxa"/>
          </w:tcPr>
          <w:p w:rsidR="0064239B" w:rsidRPr="00F20C6C" w:rsidRDefault="0064239B" w:rsidP="00F20C6C">
            <w:pPr>
              <w:spacing w:line="360" w:lineRule="auto"/>
              <w:jc w:val="center"/>
              <w:rPr>
                <w:sz w:val="28"/>
                <w:szCs w:val="28"/>
              </w:rPr>
            </w:pPr>
            <w:r w:rsidRPr="00F20C6C">
              <w:rPr>
                <w:sz w:val="28"/>
                <w:szCs w:val="28"/>
              </w:rPr>
              <w:t>10</w:t>
            </w:r>
          </w:p>
        </w:tc>
      </w:tr>
      <w:tr w:rsidR="0064239B" w:rsidRPr="00F20C6C" w:rsidTr="00F20C6C">
        <w:tc>
          <w:tcPr>
            <w:tcW w:w="2540" w:type="dxa"/>
            <w:vMerge/>
          </w:tcPr>
          <w:p w:rsidR="0064239B" w:rsidRPr="00F20C6C" w:rsidRDefault="0064239B" w:rsidP="00F20C6C">
            <w:pPr>
              <w:spacing w:line="360" w:lineRule="auto"/>
              <w:rPr>
                <w:sz w:val="28"/>
                <w:szCs w:val="28"/>
              </w:rPr>
            </w:pPr>
          </w:p>
        </w:tc>
        <w:tc>
          <w:tcPr>
            <w:tcW w:w="2540" w:type="dxa"/>
          </w:tcPr>
          <w:p w:rsidR="0064239B" w:rsidRPr="00F20C6C" w:rsidRDefault="0064239B" w:rsidP="00F20C6C">
            <w:pPr>
              <w:spacing w:line="360" w:lineRule="auto"/>
              <w:rPr>
                <w:sz w:val="28"/>
                <w:szCs w:val="28"/>
              </w:rPr>
            </w:pPr>
            <w:r w:rsidRPr="00F20C6C">
              <w:rPr>
                <w:rStyle w:val="1255"/>
                <w:sz w:val="28"/>
                <w:szCs w:val="28"/>
              </w:rPr>
              <w:t>Алгебра</w:t>
            </w:r>
          </w:p>
        </w:tc>
        <w:tc>
          <w:tcPr>
            <w:tcW w:w="1622" w:type="dxa"/>
          </w:tcPr>
          <w:p w:rsidR="0064239B" w:rsidRPr="00F20C6C" w:rsidRDefault="0064239B" w:rsidP="00F20C6C">
            <w:pPr>
              <w:spacing w:line="360" w:lineRule="auto"/>
              <w:jc w:val="center"/>
              <w:rPr>
                <w:sz w:val="28"/>
                <w:szCs w:val="28"/>
              </w:rPr>
            </w:pPr>
          </w:p>
        </w:tc>
        <w:tc>
          <w:tcPr>
            <w:tcW w:w="1588" w:type="dxa"/>
          </w:tcPr>
          <w:p w:rsidR="0064239B" w:rsidRPr="00F20C6C" w:rsidRDefault="0064239B" w:rsidP="00F20C6C">
            <w:pPr>
              <w:spacing w:line="360" w:lineRule="auto"/>
              <w:jc w:val="center"/>
              <w:rPr>
                <w:sz w:val="28"/>
                <w:szCs w:val="28"/>
              </w:rPr>
            </w:pPr>
          </w:p>
        </w:tc>
        <w:tc>
          <w:tcPr>
            <w:tcW w:w="1610" w:type="dxa"/>
          </w:tcPr>
          <w:p w:rsidR="0064239B" w:rsidRPr="00F20C6C" w:rsidRDefault="0064239B" w:rsidP="00F20C6C">
            <w:pPr>
              <w:spacing w:line="360" w:lineRule="auto"/>
              <w:jc w:val="center"/>
              <w:rPr>
                <w:sz w:val="28"/>
                <w:szCs w:val="28"/>
              </w:rPr>
            </w:pPr>
            <w:r w:rsidRPr="00F20C6C">
              <w:rPr>
                <w:sz w:val="28"/>
                <w:szCs w:val="28"/>
              </w:rPr>
              <w:t>3</w:t>
            </w:r>
          </w:p>
        </w:tc>
        <w:tc>
          <w:tcPr>
            <w:tcW w:w="1631" w:type="dxa"/>
          </w:tcPr>
          <w:p w:rsidR="0064239B" w:rsidRPr="00F20C6C" w:rsidRDefault="0064239B" w:rsidP="00F20C6C">
            <w:pPr>
              <w:spacing w:line="360" w:lineRule="auto"/>
              <w:jc w:val="center"/>
              <w:rPr>
                <w:sz w:val="28"/>
                <w:szCs w:val="28"/>
              </w:rPr>
            </w:pPr>
            <w:r w:rsidRPr="00F20C6C">
              <w:rPr>
                <w:sz w:val="28"/>
                <w:szCs w:val="28"/>
              </w:rPr>
              <w:t>3</w:t>
            </w:r>
          </w:p>
        </w:tc>
        <w:tc>
          <w:tcPr>
            <w:tcW w:w="1588" w:type="dxa"/>
          </w:tcPr>
          <w:p w:rsidR="0064239B" w:rsidRPr="00F20C6C" w:rsidRDefault="0064239B" w:rsidP="00F20C6C">
            <w:pPr>
              <w:spacing w:line="360" w:lineRule="auto"/>
              <w:jc w:val="center"/>
              <w:rPr>
                <w:sz w:val="28"/>
                <w:szCs w:val="28"/>
              </w:rPr>
            </w:pPr>
            <w:r w:rsidRPr="00F20C6C">
              <w:rPr>
                <w:sz w:val="28"/>
                <w:szCs w:val="28"/>
              </w:rPr>
              <w:t>3</w:t>
            </w:r>
          </w:p>
        </w:tc>
        <w:tc>
          <w:tcPr>
            <w:tcW w:w="1666" w:type="dxa"/>
          </w:tcPr>
          <w:p w:rsidR="0064239B" w:rsidRPr="00F20C6C" w:rsidRDefault="0064239B" w:rsidP="00F20C6C">
            <w:pPr>
              <w:spacing w:line="360" w:lineRule="auto"/>
              <w:jc w:val="center"/>
              <w:rPr>
                <w:sz w:val="28"/>
                <w:szCs w:val="28"/>
              </w:rPr>
            </w:pPr>
            <w:r w:rsidRPr="00F20C6C">
              <w:rPr>
                <w:sz w:val="28"/>
                <w:szCs w:val="28"/>
              </w:rPr>
              <w:t>9</w:t>
            </w:r>
          </w:p>
        </w:tc>
      </w:tr>
      <w:tr w:rsidR="0064239B" w:rsidRPr="00F20C6C" w:rsidTr="00F20C6C">
        <w:tc>
          <w:tcPr>
            <w:tcW w:w="2540" w:type="dxa"/>
            <w:vMerge/>
          </w:tcPr>
          <w:p w:rsidR="0064239B" w:rsidRPr="00F20C6C" w:rsidRDefault="0064239B" w:rsidP="00F20C6C">
            <w:pPr>
              <w:spacing w:line="360" w:lineRule="auto"/>
              <w:rPr>
                <w:sz w:val="28"/>
                <w:szCs w:val="28"/>
              </w:rPr>
            </w:pPr>
          </w:p>
        </w:tc>
        <w:tc>
          <w:tcPr>
            <w:tcW w:w="2540" w:type="dxa"/>
          </w:tcPr>
          <w:p w:rsidR="0064239B" w:rsidRPr="00F20C6C" w:rsidRDefault="0064239B" w:rsidP="00F20C6C">
            <w:pPr>
              <w:spacing w:line="360" w:lineRule="auto"/>
              <w:rPr>
                <w:sz w:val="28"/>
                <w:szCs w:val="28"/>
              </w:rPr>
            </w:pPr>
            <w:r w:rsidRPr="00F20C6C">
              <w:rPr>
                <w:rStyle w:val="1255"/>
                <w:sz w:val="28"/>
                <w:szCs w:val="28"/>
              </w:rPr>
              <w:t>Геометрия</w:t>
            </w:r>
          </w:p>
        </w:tc>
        <w:tc>
          <w:tcPr>
            <w:tcW w:w="1622" w:type="dxa"/>
          </w:tcPr>
          <w:p w:rsidR="0064239B" w:rsidRPr="00F20C6C" w:rsidRDefault="0064239B" w:rsidP="00F20C6C">
            <w:pPr>
              <w:spacing w:line="360" w:lineRule="auto"/>
              <w:jc w:val="center"/>
              <w:rPr>
                <w:sz w:val="28"/>
                <w:szCs w:val="28"/>
              </w:rPr>
            </w:pPr>
          </w:p>
        </w:tc>
        <w:tc>
          <w:tcPr>
            <w:tcW w:w="1588" w:type="dxa"/>
          </w:tcPr>
          <w:p w:rsidR="0064239B" w:rsidRPr="00F20C6C" w:rsidRDefault="0064239B" w:rsidP="00F20C6C">
            <w:pPr>
              <w:spacing w:line="360" w:lineRule="auto"/>
              <w:jc w:val="center"/>
              <w:rPr>
                <w:sz w:val="28"/>
                <w:szCs w:val="28"/>
              </w:rPr>
            </w:pPr>
          </w:p>
        </w:tc>
        <w:tc>
          <w:tcPr>
            <w:tcW w:w="1610" w:type="dxa"/>
          </w:tcPr>
          <w:p w:rsidR="0064239B" w:rsidRPr="00F20C6C" w:rsidRDefault="0064239B" w:rsidP="00F20C6C">
            <w:pPr>
              <w:spacing w:line="360" w:lineRule="auto"/>
              <w:jc w:val="center"/>
              <w:rPr>
                <w:sz w:val="28"/>
                <w:szCs w:val="28"/>
              </w:rPr>
            </w:pPr>
            <w:r w:rsidRPr="00F20C6C">
              <w:rPr>
                <w:sz w:val="28"/>
                <w:szCs w:val="28"/>
              </w:rPr>
              <w:t>2</w:t>
            </w:r>
          </w:p>
        </w:tc>
        <w:tc>
          <w:tcPr>
            <w:tcW w:w="1631" w:type="dxa"/>
          </w:tcPr>
          <w:p w:rsidR="0064239B" w:rsidRPr="00F20C6C" w:rsidRDefault="0064239B" w:rsidP="00F20C6C">
            <w:pPr>
              <w:spacing w:line="360" w:lineRule="auto"/>
              <w:jc w:val="center"/>
              <w:rPr>
                <w:sz w:val="28"/>
                <w:szCs w:val="28"/>
              </w:rPr>
            </w:pPr>
            <w:r w:rsidRPr="00F20C6C">
              <w:rPr>
                <w:sz w:val="28"/>
                <w:szCs w:val="28"/>
              </w:rPr>
              <w:t>2</w:t>
            </w:r>
          </w:p>
        </w:tc>
        <w:tc>
          <w:tcPr>
            <w:tcW w:w="1588" w:type="dxa"/>
          </w:tcPr>
          <w:p w:rsidR="0064239B" w:rsidRPr="00F20C6C" w:rsidRDefault="0064239B" w:rsidP="00F20C6C">
            <w:pPr>
              <w:spacing w:line="360" w:lineRule="auto"/>
              <w:jc w:val="center"/>
              <w:rPr>
                <w:sz w:val="28"/>
                <w:szCs w:val="28"/>
              </w:rPr>
            </w:pPr>
            <w:r w:rsidRPr="00F20C6C">
              <w:rPr>
                <w:sz w:val="28"/>
                <w:szCs w:val="28"/>
              </w:rPr>
              <w:t>2</w:t>
            </w:r>
          </w:p>
        </w:tc>
        <w:tc>
          <w:tcPr>
            <w:tcW w:w="1666" w:type="dxa"/>
          </w:tcPr>
          <w:p w:rsidR="0064239B" w:rsidRPr="00F20C6C" w:rsidRDefault="0064239B" w:rsidP="00F20C6C">
            <w:pPr>
              <w:spacing w:line="360" w:lineRule="auto"/>
              <w:jc w:val="center"/>
              <w:rPr>
                <w:sz w:val="28"/>
                <w:szCs w:val="28"/>
              </w:rPr>
            </w:pPr>
            <w:r w:rsidRPr="00F20C6C">
              <w:rPr>
                <w:sz w:val="28"/>
                <w:szCs w:val="28"/>
              </w:rPr>
              <w:t>6</w:t>
            </w:r>
          </w:p>
        </w:tc>
      </w:tr>
      <w:tr w:rsidR="0064239B" w:rsidRPr="00F20C6C" w:rsidTr="00F20C6C">
        <w:tc>
          <w:tcPr>
            <w:tcW w:w="2540" w:type="dxa"/>
            <w:vMerge/>
          </w:tcPr>
          <w:p w:rsidR="0064239B" w:rsidRPr="00F20C6C" w:rsidRDefault="0064239B" w:rsidP="00F20C6C">
            <w:pPr>
              <w:spacing w:line="360" w:lineRule="auto"/>
              <w:rPr>
                <w:sz w:val="28"/>
                <w:szCs w:val="28"/>
              </w:rPr>
            </w:pPr>
          </w:p>
        </w:tc>
        <w:tc>
          <w:tcPr>
            <w:tcW w:w="2540" w:type="dxa"/>
          </w:tcPr>
          <w:p w:rsidR="0064239B" w:rsidRPr="00F20C6C" w:rsidRDefault="0064239B" w:rsidP="00F20C6C">
            <w:pPr>
              <w:spacing w:line="360" w:lineRule="auto"/>
              <w:rPr>
                <w:sz w:val="28"/>
                <w:szCs w:val="28"/>
              </w:rPr>
            </w:pPr>
            <w:r w:rsidRPr="00F20C6C">
              <w:rPr>
                <w:rStyle w:val="1255"/>
                <w:sz w:val="28"/>
                <w:szCs w:val="28"/>
              </w:rPr>
              <w:t>Информатика</w:t>
            </w:r>
          </w:p>
        </w:tc>
        <w:tc>
          <w:tcPr>
            <w:tcW w:w="1622" w:type="dxa"/>
          </w:tcPr>
          <w:p w:rsidR="0064239B" w:rsidRPr="00F20C6C" w:rsidRDefault="0064239B" w:rsidP="00F20C6C">
            <w:pPr>
              <w:spacing w:line="360" w:lineRule="auto"/>
              <w:jc w:val="center"/>
              <w:rPr>
                <w:sz w:val="28"/>
                <w:szCs w:val="28"/>
              </w:rPr>
            </w:pPr>
          </w:p>
        </w:tc>
        <w:tc>
          <w:tcPr>
            <w:tcW w:w="1588" w:type="dxa"/>
          </w:tcPr>
          <w:p w:rsidR="0064239B" w:rsidRPr="00F20C6C" w:rsidRDefault="0064239B" w:rsidP="00F20C6C">
            <w:pPr>
              <w:spacing w:line="360" w:lineRule="auto"/>
              <w:jc w:val="center"/>
              <w:rPr>
                <w:sz w:val="28"/>
                <w:szCs w:val="28"/>
              </w:rPr>
            </w:pPr>
          </w:p>
        </w:tc>
        <w:tc>
          <w:tcPr>
            <w:tcW w:w="1610" w:type="dxa"/>
          </w:tcPr>
          <w:p w:rsidR="0064239B" w:rsidRPr="00F20C6C" w:rsidRDefault="0064239B" w:rsidP="00F20C6C">
            <w:pPr>
              <w:spacing w:line="360" w:lineRule="auto"/>
              <w:jc w:val="center"/>
              <w:rPr>
                <w:sz w:val="28"/>
                <w:szCs w:val="28"/>
              </w:rPr>
            </w:pPr>
            <w:r w:rsidRPr="00F20C6C">
              <w:rPr>
                <w:sz w:val="28"/>
                <w:szCs w:val="28"/>
              </w:rPr>
              <w:t>1</w:t>
            </w:r>
          </w:p>
        </w:tc>
        <w:tc>
          <w:tcPr>
            <w:tcW w:w="1631" w:type="dxa"/>
          </w:tcPr>
          <w:p w:rsidR="0064239B" w:rsidRPr="00F20C6C" w:rsidRDefault="0064239B" w:rsidP="00F20C6C">
            <w:pPr>
              <w:spacing w:line="360" w:lineRule="auto"/>
              <w:jc w:val="center"/>
              <w:rPr>
                <w:sz w:val="28"/>
                <w:szCs w:val="28"/>
              </w:rPr>
            </w:pPr>
            <w:r w:rsidRPr="00F20C6C">
              <w:rPr>
                <w:sz w:val="28"/>
                <w:szCs w:val="28"/>
              </w:rPr>
              <w:t>1</w:t>
            </w:r>
          </w:p>
        </w:tc>
        <w:tc>
          <w:tcPr>
            <w:tcW w:w="1588" w:type="dxa"/>
          </w:tcPr>
          <w:p w:rsidR="0064239B" w:rsidRPr="00F20C6C" w:rsidRDefault="0064239B" w:rsidP="00F20C6C">
            <w:pPr>
              <w:spacing w:line="360" w:lineRule="auto"/>
              <w:jc w:val="center"/>
              <w:rPr>
                <w:sz w:val="28"/>
                <w:szCs w:val="28"/>
              </w:rPr>
            </w:pPr>
            <w:r w:rsidRPr="00F20C6C">
              <w:rPr>
                <w:sz w:val="28"/>
                <w:szCs w:val="28"/>
              </w:rPr>
              <w:t>1</w:t>
            </w:r>
          </w:p>
        </w:tc>
        <w:tc>
          <w:tcPr>
            <w:tcW w:w="1666" w:type="dxa"/>
          </w:tcPr>
          <w:p w:rsidR="0064239B" w:rsidRPr="00F20C6C" w:rsidRDefault="0064239B" w:rsidP="00F20C6C">
            <w:pPr>
              <w:spacing w:line="360" w:lineRule="auto"/>
              <w:jc w:val="center"/>
              <w:rPr>
                <w:sz w:val="28"/>
                <w:szCs w:val="28"/>
              </w:rPr>
            </w:pPr>
            <w:r w:rsidRPr="00F20C6C">
              <w:rPr>
                <w:sz w:val="28"/>
                <w:szCs w:val="28"/>
              </w:rPr>
              <w:t>3</w:t>
            </w:r>
          </w:p>
        </w:tc>
      </w:tr>
      <w:tr w:rsidR="0064239B" w:rsidRPr="00F20C6C" w:rsidTr="00F20C6C">
        <w:tc>
          <w:tcPr>
            <w:tcW w:w="2540" w:type="dxa"/>
            <w:vMerge w:val="restart"/>
          </w:tcPr>
          <w:p w:rsidR="0064239B" w:rsidRPr="00F20C6C" w:rsidRDefault="0064239B" w:rsidP="00F20C6C">
            <w:pPr>
              <w:spacing w:line="360" w:lineRule="auto"/>
              <w:rPr>
                <w:sz w:val="28"/>
                <w:szCs w:val="28"/>
              </w:rPr>
            </w:pPr>
            <w:r w:rsidRPr="00F20C6C">
              <w:rPr>
                <w:rStyle w:val="1255"/>
                <w:sz w:val="28"/>
                <w:szCs w:val="28"/>
              </w:rPr>
              <w:t>Общественно-научные</w:t>
            </w:r>
            <w:r w:rsidRPr="00F20C6C">
              <w:rPr>
                <w:rStyle w:val="1254"/>
                <w:sz w:val="28"/>
                <w:szCs w:val="28"/>
              </w:rPr>
              <w:t xml:space="preserve"> </w:t>
            </w:r>
            <w:r w:rsidRPr="00F20C6C">
              <w:rPr>
                <w:rStyle w:val="1255"/>
                <w:sz w:val="28"/>
                <w:szCs w:val="28"/>
              </w:rPr>
              <w:t>предметы</w:t>
            </w:r>
          </w:p>
        </w:tc>
        <w:tc>
          <w:tcPr>
            <w:tcW w:w="2540" w:type="dxa"/>
          </w:tcPr>
          <w:p w:rsidR="0064239B" w:rsidRPr="00F20C6C" w:rsidRDefault="0064239B" w:rsidP="00F20C6C">
            <w:pPr>
              <w:spacing w:line="360" w:lineRule="auto"/>
              <w:rPr>
                <w:sz w:val="28"/>
                <w:szCs w:val="28"/>
              </w:rPr>
            </w:pPr>
            <w:r w:rsidRPr="00F20C6C">
              <w:rPr>
                <w:rStyle w:val="1255"/>
                <w:sz w:val="28"/>
                <w:szCs w:val="28"/>
              </w:rPr>
              <w:t>История</w:t>
            </w:r>
          </w:p>
        </w:tc>
        <w:tc>
          <w:tcPr>
            <w:tcW w:w="1622" w:type="dxa"/>
          </w:tcPr>
          <w:p w:rsidR="0064239B" w:rsidRPr="00F20C6C" w:rsidRDefault="0064239B" w:rsidP="00F20C6C">
            <w:pPr>
              <w:spacing w:line="360" w:lineRule="auto"/>
              <w:jc w:val="center"/>
              <w:rPr>
                <w:sz w:val="28"/>
                <w:szCs w:val="28"/>
              </w:rPr>
            </w:pPr>
            <w:r w:rsidRPr="00F20C6C">
              <w:rPr>
                <w:sz w:val="28"/>
                <w:szCs w:val="28"/>
              </w:rPr>
              <w:t>2</w:t>
            </w:r>
          </w:p>
        </w:tc>
        <w:tc>
          <w:tcPr>
            <w:tcW w:w="1588" w:type="dxa"/>
          </w:tcPr>
          <w:p w:rsidR="0064239B" w:rsidRPr="00F20C6C" w:rsidRDefault="0064239B" w:rsidP="00F20C6C">
            <w:pPr>
              <w:spacing w:line="360" w:lineRule="auto"/>
              <w:jc w:val="center"/>
              <w:rPr>
                <w:sz w:val="28"/>
                <w:szCs w:val="28"/>
              </w:rPr>
            </w:pPr>
            <w:r w:rsidRPr="00F20C6C">
              <w:rPr>
                <w:sz w:val="28"/>
                <w:szCs w:val="28"/>
              </w:rPr>
              <w:t>2</w:t>
            </w:r>
          </w:p>
        </w:tc>
        <w:tc>
          <w:tcPr>
            <w:tcW w:w="1610" w:type="dxa"/>
          </w:tcPr>
          <w:p w:rsidR="0064239B" w:rsidRPr="00F20C6C" w:rsidRDefault="0064239B" w:rsidP="00F20C6C">
            <w:pPr>
              <w:spacing w:line="360" w:lineRule="auto"/>
              <w:jc w:val="center"/>
              <w:rPr>
                <w:sz w:val="28"/>
                <w:szCs w:val="28"/>
              </w:rPr>
            </w:pPr>
            <w:r w:rsidRPr="00F20C6C">
              <w:rPr>
                <w:sz w:val="28"/>
                <w:szCs w:val="28"/>
              </w:rPr>
              <w:t>2</w:t>
            </w:r>
          </w:p>
        </w:tc>
        <w:tc>
          <w:tcPr>
            <w:tcW w:w="1631" w:type="dxa"/>
          </w:tcPr>
          <w:p w:rsidR="0064239B" w:rsidRPr="00F20C6C" w:rsidRDefault="0064239B" w:rsidP="00F20C6C">
            <w:pPr>
              <w:spacing w:line="360" w:lineRule="auto"/>
              <w:jc w:val="center"/>
              <w:rPr>
                <w:sz w:val="28"/>
                <w:szCs w:val="28"/>
              </w:rPr>
            </w:pPr>
            <w:r w:rsidRPr="00F20C6C">
              <w:rPr>
                <w:sz w:val="28"/>
                <w:szCs w:val="28"/>
              </w:rPr>
              <w:t>2</w:t>
            </w:r>
          </w:p>
        </w:tc>
        <w:tc>
          <w:tcPr>
            <w:tcW w:w="1588" w:type="dxa"/>
          </w:tcPr>
          <w:p w:rsidR="0064239B" w:rsidRPr="00F20C6C" w:rsidRDefault="0064239B" w:rsidP="00F20C6C">
            <w:pPr>
              <w:spacing w:line="360" w:lineRule="auto"/>
              <w:jc w:val="center"/>
              <w:rPr>
                <w:sz w:val="28"/>
                <w:szCs w:val="28"/>
              </w:rPr>
            </w:pPr>
            <w:r w:rsidRPr="00F20C6C">
              <w:rPr>
                <w:sz w:val="28"/>
                <w:szCs w:val="28"/>
              </w:rPr>
              <w:t>3</w:t>
            </w:r>
          </w:p>
        </w:tc>
        <w:tc>
          <w:tcPr>
            <w:tcW w:w="1666" w:type="dxa"/>
          </w:tcPr>
          <w:p w:rsidR="0064239B" w:rsidRPr="00F20C6C" w:rsidRDefault="0064239B" w:rsidP="00F20C6C">
            <w:pPr>
              <w:spacing w:line="360" w:lineRule="auto"/>
              <w:jc w:val="center"/>
              <w:rPr>
                <w:sz w:val="28"/>
                <w:szCs w:val="28"/>
              </w:rPr>
            </w:pPr>
            <w:r w:rsidRPr="00F20C6C">
              <w:rPr>
                <w:sz w:val="28"/>
                <w:szCs w:val="28"/>
              </w:rPr>
              <w:t>11</w:t>
            </w:r>
          </w:p>
        </w:tc>
      </w:tr>
      <w:tr w:rsidR="0064239B" w:rsidRPr="00F20C6C" w:rsidTr="00F20C6C">
        <w:tc>
          <w:tcPr>
            <w:tcW w:w="2540" w:type="dxa"/>
            <w:vMerge/>
          </w:tcPr>
          <w:p w:rsidR="0064239B" w:rsidRPr="00F20C6C" w:rsidRDefault="0064239B" w:rsidP="00F20C6C">
            <w:pPr>
              <w:spacing w:line="360" w:lineRule="auto"/>
              <w:rPr>
                <w:sz w:val="28"/>
                <w:szCs w:val="28"/>
              </w:rPr>
            </w:pPr>
          </w:p>
        </w:tc>
        <w:tc>
          <w:tcPr>
            <w:tcW w:w="2540" w:type="dxa"/>
          </w:tcPr>
          <w:p w:rsidR="0064239B" w:rsidRPr="00F20C6C" w:rsidRDefault="0064239B" w:rsidP="00F20C6C">
            <w:pPr>
              <w:spacing w:line="360" w:lineRule="auto"/>
              <w:rPr>
                <w:sz w:val="28"/>
                <w:szCs w:val="28"/>
              </w:rPr>
            </w:pPr>
            <w:r w:rsidRPr="00F20C6C">
              <w:rPr>
                <w:rStyle w:val="1255"/>
                <w:sz w:val="28"/>
                <w:szCs w:val="28"/>
              </w:rPr>
              <w:t>Обществознание</w:t>
            </w:r>
          </w:p>
        </w:tc>
        <w:tc>
          <w:tcPr>
            <w:tcW w:w="1622" w:type="dxa"/>
          </w:tcPr>
          <w:p w:rsidR="0064239B" w:rsidRPr="00F20C6C" w:rsidRDefault="0064239B" w:rsidP="00F20C6C">
            <w:pPr>
              <w:spacing w:line="360" w:lineRule="auto"/>
              <w:jc w:val="center"/>
              <w:rPr>
                <w:sz w:val="28"/>
                <w:szCs w:val="28"/>
              </w:rPr>
            </w:pPr>
            <w:r w:rsidRPr="00F20C6C">
              <w:rPr>
                <w:sz w:val="28"/>
                <w:szCs w:val="28"/>
              </w:rPr>
              <w:t>1</w:t>
            </w:r>
          </w:p>
        </w:tc>
        <w:tc>
          <w:tcPr>
            <w:tcW w:w="1588" w:type="dxa"/>
          </w:tcPr>
          <w:p w:rsidR="0064239B" w:rsidRPr="00F20C6C" w:rsidRDefault="0064239B" w:rsidP="00F20C6C">
            <w:pPr>
              <w:spacing w:line="360" w:lineRule="auto"/>
              <w:jc w:val="center"/>
              <w:rPr>
                <w:sz w:val="28"/>
                <w:szCs w:val="28"/>
              </w:rPr>
            </w:pPr>
            <w:r w:rsidRPr="00F20C6C">
              <w:rPr>
                <w:sz w:val="28"/>
                <w:szCs w:val="28"/>
              </w:rPr>
              <w:t>1</w:t>
            </w:r>
          </w:p>
        </w:tc>
        <w:tc>
          <w:tcPr>
            <w:tcW w:w="1610" w:type="dxa"/>
          </w:tcPr>
          <w:p w:rsidR="0064239B" w:rsidRPr="00F20C6C" w:rsidRDefault="0064239B" w:rsidP="00F20C6C">
            <w:pPr>
              <w:spacing w:line="360" w:lineRule="auto"/>
              <w:jc w:val="center"/>
              <w:rPr>
                <w:sz w:val="28"/>
                <w:szCs w:val="28"/>
              </w:rPr>
            </w:pPr>
            <w:r w:rsidRPr="00F20C6C">
              <w:rPr>
                <w:sz w:val="28"/>
                <w:szCs w:val="28"/>
              </w:rPr>
              <w:t>1</w:t>
            </w:r>
          </w:p>
        </w:tc>
        <w:tc>
          <w:tcPr>
            <w:tcW w:w="1631" w:type="dxa"/>
          </w:tcPr>
          <w:p w:rsidR="0064239B" w:rsidRPr="00F20C6C" w:rsidRDefault="0064239B" w:rsidP="00F20C6C">
            <w:pPr>
              <w:spacing w:line="360" w:lineRule="auto"/>
              <w:jc w:val="center"/>
              <w:rPr>
                <w:sz w:val="28"/>
                <w:szCs w:val="28"/>
              </w:rPr>
            </w:pPr>
            <w:r w:rsidRPr="00F20C6C">
              <w:rPr>
                <w:sz w:val="28"/>
                <w:szCs w:val="28"/>
              </w:rPr>
              <w:t>1</w:t>
            </w:r>
          </w:p>
        </w:tc>
        <w:tc>
          <w:tcPr>
            <w:tcW w:w="1588" w:type="dxa"/>
          </w:tcPr>
          <w:p w:rsidR="0064239B" w:rsidRPr="00F20C6C" w:rsidRDefault="0064239B" w:rsidP="00F20C6C">
            <w:pPr>
              <w:spacing w:line="360" w:lineRule="auto"/>
              <w:jc w:val="center"/>
              <w:rPr>
                <w:sz w:val="28"/>
                <w:szCs w:val="28"/>
              </w:rPr>
            </w:pPr>
            <w:r w:rsidRPr="00F20C6C">
              <w:rPr>
                <w:sz w:val="28"/>
                <w:szCs w:val="28"/>
              </w:rPr>
              <w:t>1</w:t>
            </w:r>
          </w:p>
        </w:tc>
        <w:tc>
          <w:tcPr>
            <w:tcW w:w="1666" w:type="dxa"/>
          </w:tcPr>
          <w:p w:rsidR="0064239B" w:rsidRPr="00F20C6C" w:rsidRDefault="0064239B" w:rsidP="00F20C6C">
            <w:pPr>
              <w:spacing w:line="360" w:lineRule="auto"/>
              <w:jc w:val="center"/>
              <w:rPr>
                <w:sz w:val="28"/>
                <w:szCs w:val="28"/>
              </w:rPr>
            </w:pPr>
            <w:r w:rsidRPr="00F20C6C">
              <w:rPr>
                <w:sz w:val="28"/>
                <w:szCs w:val="28"/>
              </w:rPr>
              <w:t>5</w:t>
            </w:r>
          </w:p>
        </w:tc>
      </w:tr>
      <w:tr w:rsidR="0064239B" w:rsidRPr="00F20C6C" w:rsidTr="00F20C6C">
        <w:tc>
          <w:tcPr>
            <w:tcW w:w="2540" w:type="dxa"/>
            <w:vMerge/>
          </w:tcPr>
          <w:p w:rsidR="0064239B" w:rsidRPr="00F20C6C" w:rsidRDefault="0064239B" w:rsidP="00F20C6C">
            <w:pPr>
              <w:spacing w:line="360" w:lineRule="auto"/>
              <w:rPr>
                <w:sz w:val="28"/>
                <w:szCs w:val="28"/>
              </w:rPr>
            </w:pPr>
          </w:p>
        </w:tc>
        <w:tc>
          <w:tcPr>
            <w:tcW w:w="2540" w:type="dxa"/>
          </w:tcPr>
          <w:p w:rsidR="0064239B" w:rsidRPr="00F20C6C" w:rsidRDefault="0064239B" w:rsidP="00F20C6C">
            <w:pPr>
              <w:spacing w:line="360" w:lineRule="auto"/>
              <w:rPr>
                <w:sz w:val="28"/>
                <w:szCs w:val="28"/>
              </w:rPr>
            </w:pPr>
            <w:r w:rsidRPr="00F20C6C">
              <w:rPr>
                <w:rStyle w:val="1255"/>
                <w:sz w:val="28"/>
                <w:szCs w:val="28"/>
              </w:rPr>
              <w:t>География</w:t>
            </w:r>
          </w:p>
        </w:tc>
        <w:tc>
          <w:tcPr>
            <w:tcW w:w="1622" w:type="dxa"/>
          </w:tcPr>
          <w:p w:rsidR="0064239B" w:rsidRPr="00F20C6C" w:rsidRDefault="0064239B" w:rsidP="00F20C6C">
            <w:pPr>
              <w:spacing w:line="360" w:lineRule="auto"/>
              <w:jc w:val="center"/>
              <w:rPr>
                <w:sz w:val="28"/>
                <w:szCs w:val="28"/>
              </w:rPr>
            </w:pPr>
            <w:r w:rsidRPr="00F20C6C">
              <w:rPr>
                <w:sz w:val="28"/>
                <w:szCs w:val="28"/>
              </w:rPr>
              <w:t>1</w:t>
            </w:r>
          </w:p>
        </w:tc>
        <w:tc>
          <w:tcPr>
            <w:tcW w:w="1588" w:type="dxa"/>
          </w:tcPr>
          <w:p w:rsidR="0064239B" w:rsidRPr="00F20C6C" w:rsidRDefault="0064239B" w:rsidP="00F20C6C">
            <w:pPr>
              <w:spacing w:line="360" w:lineRule="auto"/>
              <w:jc w:val="center"/>
              <w:rPr>
                <w:sz w:val="28"/>
                <w:szCs w:val="28"/>
              </w:rPr>
            </w:pPr>
            <w:r w:rsidRPr="00F20C6C">
              <w:rPr>
                <w:sz w:val="28"/>
                <w:szCs w:val="28"/>
              </w:rPr>
              <w:t>1</w:t>
            </w:r>
          </w:p>
        </w:tc>
        <w:tc>
          <w:tcPr>
            <w:tcW w:w="1610" w:type="dxa"/>
          </w:tcPr>
          <w:p w:rsidR="0064239B" w:rsidRPr="00F20C6C" w:rsidRDefault="0064239B" w:rsidP="00F20C6C">
            <w:pPr>
              <w:spacing w:line="360" w:lineRule="auto"/>
              <w:jc w:val="center"/>
              <w:rPr>
                <w:sz w:val="28"/>
                <w:szCs w:val="28"/>
              </w:rPr>
            </w:pPr>
            <w:r w:rsidRPr="00F20C6C">
              <w:rPr>
                <w:sz w:val="28"/>
                <w:szCs w:val="28"/>
              </w:rPr>
              <w:t>2</w:t>
            </w:r>
          </w:p>
        </w:tc>
        <w:tc>
          <w:tcPr>
            <w:tcW w:w="1631" w:type="dxa"/>
          </w:tcPr>
          <w:p w:rsidR="0064239B" w:rsidRPr="00F20C6C" w:rsidRDefault="0064239B" w:rsidP="00F20C6C">
            <w:pPr>
              <w:spacing w:line="360" w:lineRule="auto"/>
              <w:jc w:val="center"/>
              <w:rPr>
                <w:sz w:val="28"/>
                <w:szCs w:val="28"/>
              </w:rPr>
            </w:pPr>
            <w:r w:rsidRPr="00F20C6C">
              <w:rPr>
                <w:sz w:val="28"/>
                <w:szCs w:val="28"/>
              </w:rPr>
              <w:t>2</w:t>
            </w:r>
          </w:p>
        </w:tc>
        <w:tc>
          <w:tcPr>
            <w:tcW w:w="1588" w:type="dxa"/>
          </w:tcPr>
          <w:p w:rsidR="0064239B" w:rsidRPr="00F20C6C" w:rsidRDefault="0064239B" w:rsidP="00F20C6C">
            <w:pPr>
              <w:spacing w:line="360" w:lineRule="auto"/>
              <w:jc w:val="center"/>
              <w:rPr>
                <w:sz w:val="28"/>
                <w:szCs w:val="28"/>
              </w:rPr>
            </w:pPr>
            <w:r w:rsidRPr="00F20C6C">
              <w:rPr>
                <w:sz w:val="28"/>
                <w:szCs w:val="28"/>
              </w:rPr>
              <w:t>2</w:t>
            </w:r>
          </w:p>
        </w:tc>
        <w:tc>
          <w:tcPr>
            <w:tcW w:w="1666" w:type="dxa"/>
          </w:tcPr>
          <w:p w:rsidR="0064239B" w:rsidRPr="00F20C6C" w:rsidRDefault="0064239B" w:rsidP="00F20C6C">
            <w:pPr>
              <w:spacing w:line="360" w:lineRule="auto"/>
              <w:jc w:val="center"/>
              <w:rPr>
                <w:sz w:val="28"/>
                <w:szCs w:val="28"/>
              </w:rPr>
            </w:pPr>
            <w:r w:rsidRPr="00F20C6C">
              <w:rPr>
                <w:sz w:val="28"/>
                <w:szCs w:val="28"/>
              </w:rPr>
              <w:t>8</w:t>
            </w:r>
          </w:p>
        </w:tc>
      </w:tr>
      <w:tr w:rsidR="0064239B" w:rsidRPr="00F20C6C" w:rsidTr="00F20C6C">
        <w:tc>
          <w:tcPr>
            <w:tcW w:w="2540" w:type="dxa"/>
          </w:tcPr>
          <w:p w:rsidR="0064239B" w:rsidRPr="00F20C6C" w:rsidRDefault="0064239B" w:rsidP="00F20C6C">
            <w:pPr>
              <w:spacing w:line="360" w:lineRule="auto"/>
              <w:rPr>
                <w:sz w:val="28"/>
                <w:szCs w:val="28"/>
              </w:rPr>
            </w:pPr>
            <w:r w:rsidRPr="00F20C6C">
              <w:rPr>
                <w:rStyle w:val="1255"/>
                <w:sz w:val="28"/>
                <w:szCs w:val="28"/>
              </w:rPr>
              <w:t>Основы</w:t>
            </w:r>
            <w:r w:rsidRPr="00F20C6C">
              <w:rPr>
                <w:rStyle w:val="1254"/>
                <w:sz w:val="28"/>
                <w:szCs w:val="28"/>
              </w:rPr>
              <w:t xml:space="preserve"> </w:t>
            </w:r>
            <w:r w:rsidRPr="00F20C6C">
              <w:rPr>
                <w:rStyle w:val="1255"/>
                <w:sz w:val="28"/>
                <w:szCs w:val="28"/>
              </w:rPr>
              <w:t>духовно-нравственной культуры народов</w:t>
            </w:r>
            <w:r w:rsidRPr="00F20C6C">
              <w:rPr>
                <w:rStyle w:val="1254"/>
                <w:sz w:val="28"/>
                <w:szCs w:val="28"/>
              </w:rPr>
              <w:t xml:space="preserve"> </w:t>
            </w:r>
            <w:r w:rsidRPr="00F20C6C">
              <w:rPr>
                <w:rStyle w:val="1255"/>
                <w:sz w:val="28"/>
                <w:szCs w:val="28"/>
              </w:rPr>
              <w:t>России</w:t>
            </w:r>
          </w:p>
        </w:tc>
        <w:tc>
          <w:tcPr>
            <w:tcW w:w="2540" w:type="dxa"/>
          </w:tcPr>
          <w:p w:rsidR="0064239B" w:rsidRPr="00F20C6C" w:rsidRDefault="0064239B" w:rsidP="00F20C6C">
            <w:pPr>
              <w:spacing w:line="360" w:lineRule="auto"/>
              <w:rPr>
                <w:sz w:val="28"/>
                <w:szCs w:val="28"/>
              </w:rPr>
            </w:pPr>
            <w:r w:rsidRPr="00F20C6C">
              <w:rPr>
                <w:rStyle w:val="1255"/>
                <w:sz w:val="28"/>
                <w:szCs w:val="28"/>
              </w:rPr>
              <w:t>Основы духовно-нравственной</w:t>
            </w:r>
            <w:r w:rsidRPr="00F20C6C">
              <w:rPr>
                <w:rStyle w:val="1254"/>
                <w:sz w:val="28"/>
                <w:szCs w:val="28"/>
              </w:rPr>
              <w:t xml:space="preserve"> </w:t>
            </w:r>
            <w:r w:rsidRPr="00F20C6C">
              <w:rPr>
                <w:rStyle w:val="1255"/>
                <w:sz w:val="28"/>
                <w:szCs w:val="28"/>
              </w:rPr>
              <w:t>культуры народов</w:t>
            </w:r>
            <w:r w:rsidRPr="00F20C6C">
              <w:rPr>
                <w:rStyle w:val="1254"/>
                <w:sz w:val="28"/>
                <w:szCs w:val="28"/>
              </w:rPr>
              <w:t xml:space="preserve"> </w:t>
            </w:r>
            <w:r w:rsidRPr="00F20C6C">
              <w:rPr>
                <w:rStyle w:val="1255"/>
                <w:sz w:val="28"/>
                <w:szCs w:val="28"/>
              </w:rPr>
              <w:t>России</w:t>
            </w:r>
          </w:p>
        </w:tc>
        <w:tc>
          <w:tcPr>
            <w:tcW w:w="1622" w:type="dxa"/>
          </w:tcPr>
          <w:p w:rsidR="0064239B" w:rsidRPr="00F20C6C" w:rsidRDefault="0064239B" w:rsidP="00F20C6C">
            <w:pPr>
              <w:spacing w:line="360" w:lineRule="auto"/>
              <w:jc w:val="center"/>
              <w:rPr>
                <w:sz w:val="28"/>
                <w:szCs w:val="28"/>
              </w:rPr>
            </w:pPr>
            <w:r w:rsidRPr="00F20C6C">
              <w:rPr>
                <w:sz w:val="28"/>
                <w:szCs w:val="28"/>
              </w:rPr>
              <w:t>1/0</w:t>
            </w:r>
          </w:p>
        </w:tc>
        <w:tc>
          <w:tcPr>
            <w:tcW w:w="1588" w:type="dxa"/>
          </w:tcPr>
          <w:p w:rsidR="0064239B" w:rsidRPr="00F20C6C" w:rsidRDefault="0064239B" w:rsidP="00F20C6C">
            <w:pPr>
              <w:spacing w:line="360" w:lineRule="auto"/>
              <w:jc w:val="center"/>
              <w:rPr>
                <w:sz w:val="28"/>
                <w:szCs w:val="28"/>
              </w:rPr>
            </w:pPr>
          </w:p>
        </w:tc>
        <w:tc>
          <w:tcPr>
            <w:tcW w:w="1610" w:type="dxa"/>
          </w:tcPr>
          <w:p w:rsidR="0064239B" w:rsidRPr="00F20C6C" w:rsidRDefault="0064239B" w:rsidP="00F20C6C">
            <w:pPr>
              <w:spacing w:line="360" w:lineRule="auto"/>
              <w:jc w:val="center"/>
              <w:rPr>
                <w:sz w:val="28"/>
                <w:szCs w:val="28"/>
              </w:rPr>
            </w:pPr>
          </w:p>
        </w:tc>
        <w:tc>
          <w:tcPr>
            <w:tcW w:w="1631" w:type="dxa"/>
          </w:tcPr>
          <w:p w:rsidR="0064239B" w:rsidRPr="00F20C6C" w:rsidRDefault="0064239B" w:rsidP="00F20C6C">
            <w:pPr>
              <w:spacing w:line="360" w:lineRule="auto"/>
              <w:jc w:val="center"/>
              <w:rPr>
                <w:sz w:val="28"/>
                <w:szCs w:val="28"/>
              </w:rPr>
            </w:pPr>
          </w:p>
        </w:tc>
        <w:tc>
          <w:tcPr>
            <w:tcW w:w="1588" w:type="dxa"/>
          </w:tcPr>
          <w:p w:rsidR="0064239B" w:rsidRPr="00F20C6C" w:rsidRDefault="0064239B" w:rsidP="00F20C6C">
            <w:pPr>
              <w:spacing w:line="360" w:lineRule="auto"/>
              <w:jc w:val="center"/>
              <w:rPr>
                <w:sz w:val="28"/>
                <w:szCs w:val="28"/>
              </w:rPr>
            </w:pPr>
          </w:p>
        </w:tc>
        <w:tc>
          <w:tcPr>
            <w:tcW w:w="1666" w:type="dxa"/>
          </w:tcPr>
          <w:p w:rsidR="0064239B" w:rsidRPr="00F20C6C" w:rsidRDefault="0064239B" w:rsidP="00F20C6C">
            <w:pPr>
              <w:spacing w:line="360" w:lineRule="auto"/>
              <w:jc w:val="center"/>
              <w:rPr>
                <w:sz w:val="28"/>
                <w:szCs w:val="28"/>
              </w:rPr>
            </w:pPr>
            <w:r w:rsidRPr="00F20C6C">
              <w:rPr>
                <w:sz w:val="28"/>
                <w:szCs w:val="28"/>
              </w:rPr>
              <w:t>0,5</w:t>
            </w:r>
          </w:p>
        </w:tc>
      </w:tr>
      <w:tr w:rsidR="0064239B" w:rsidRPr="00F20C6C" w:rsidTr="00F20C6C">
        <w:tc>
          <w:tcPr>
            <w:tcW w:w="2540" w:type="dxa"/>
            <w:vMerge w:val="restart"/>
          </w:tcPr>
          <w:p w:rsidR="0064239B" w:rsidRPr="00F20C6C" w:rsidRDefault="0064239B" w:rsidP="00F20C6C">
            <w:pPr>
              <w:spacing w:line="360" w:lineRule="auto"/>
              <w:rPr>
                <w:sz w:val="28"/>
                <w:szCs w:val="28"/>
              </w:rPr>
            </w:pPr>
            <w:r w:rsidRPr="00F20C6C">
              <w:rPr>
                <w:rStyle w:val="1255"/>
                <w:sz w:val="28"/>
                <w:szCs w:val="28"/>
              </w:rPr>
              <w:t>Естественно-научные</w:t>
            </w:r>
            <w:r w:rsidRPr="00F20C6C">
              <w:rPr>
                <w:rStyle w:val="1254"/>
                <w:sz w:val="28"/>
                <w:szCs w:val="28"/>
              </w:rPr>
              <w:t xml:space="preserve"> </w:t>
            </w:r>
            <w:r w:rsidRPr="00F20C6C">
              <w:rPr>
                <w:rStyle w:val="1255"/>
                <w:sz w:val="28"/>
                <w:szCs w:val="28"/>
              </w:rPr>
              <w:t>предметы</w:t>
            </w:r>
          </w:p>
        </w:tc>
        <w:tc>
          <w:tcPr>
            <w:tcW w:w="2540" w:type="dxa"/>
          </w:tcPr>
          <w:p w:rsidR="0064239B" w:rsidRPr="00F20C6C" w:rsidRDefault="0064239B" w:rsidP="00F20C6C">
            <w:pPr>
              <w:spacing w:line="360" w:lineRule="auto"/>
              <w:rPr>
                <w:sz w:val="28"/>
                <w:szCs w:val="28"/>
              </w:rPr>
            </w:pPr>
            <w:r w:rsidRPr="00F20C6C">
              <w:rPr>
                <w:rStyle w:val="1255"/>
                <w:sz w:val="28"/>
                <w:szCs w:val="28"/>
              </w:rPr>
              <w:t>Физика</w:t>
            </w:r>
          </w:p>
        </w:tc>
        <w:tc>
          <w:tcPr>
            <w:tcW w:w="1622" w:type="dxa"/>
          </w:tcPr>
          <w:p w:rsidR="0064239B" w:rsidRPr="00F20C6C" w:rsidRDefault="0064239B" w:rsidP="00F20C6C">
            <w:pPr>
              <w:spacing w:line="360" w:lineRule="auto"/>
              <w:jc w:val="center"/>
              <w:rPr>
                <w:sz w:val="28"/>
                <w:szCs w:val="28"/>
              </w:rPr>
            </w:pPr>
          </w:p>
        </w:tc>
        <w:tc>
          <w:tcPr>
            <w:tcW w:w="1588" w:type="dxa"/>
          </w:tcPr>
          <w:p w:rsidR="0064239B" w:rsidRPr="00F20C6C" w:rsidRDefault="0064239B" w:rsidP="00F20C6C">
            <w:pPr>
              <w:spacing w:line="360" w:lineRule="auto"/>
              <w:jc w:val="center"/>
              <w:rPr>
                <w:sz w:val="28"/>
                <w:szCs w:val="28"/>
              </w:rPr>
            </w:pPr>
          </w:p>
        </w:tc>
        <w:tc>
          <w:tcPr>
            <w:tcW w:w="1610" w:type="dxa"/>
          </w:tcPr>
          <w:p w:rsidR="0064239B" w:rsidRPr="00F20C6C" w:rsidRDefault="0064239B" w:rsidP="00F20C6C">
            <w:pPr>
              <w:spacing w:line="360" w:lineRule="auto"/>
              <w:jc w:val="center"/>
              <w:rPr>
                <w:sz w:val="28"/>
                <w:szCs w:val="28"/>
              </w:rPr>
            </w:pPr>
            <w:r w:rsidRPr="00F20C6C">
              <w:rPr>
                <w:sz w:val="28"/>
                <w:szCs w:val="28"/>
              </w:rPr>
              <w:t>2</w:t>
            </w:r>
          </w:p>
        </w:tc>
        <w:tc>
          <w:tcPr>
            <w:tcW w:w="1631" w:type="dxa"/>
          </w:tcPr>
          <w:p w:rsidR="0064239B" w:rsidRPr="00F20C6C" w:rsidRDefault="0064239B" w:rsidP="00F20C6C">
            <w:pPr>
              <w:spacing w:line="360" w:lineRule="auto"/>
              <w:jc w:val="center"/>
              <w:rPr>
                <w:sz w:val="28"/>
                <w:szCs w:val="28"/>
              </w:rPr>
            </w:pPr>
            <w:r w:rsidRPr="00F20C6C">
              <w:rPr>
                <w:sz w:val="28"/>
                <w:szCs w:val="28"/>
              </w:rPr>
              <w:t>2</w:t>
            </w:r>
          </w:p>
        </w:tc>
        <w:tc>
          <w:tcPr>
            <w:tcW w:w="1588" w:type="dxa"/>
          </w:tcPr>
          <w:p w:rsidR="0064239B" w:rsidRPr="00F20C6C" w:rsidRDefault="0064239B" w:rsidP="00F20C6C">
            <w:pPr>
              <w:spacing w:line="360" w:lineRule="auto"/>
              <w:jc w:val="center"/>
              <w:rPr>
                <w:sz w:val="28"/>
                <w:szCs w:val="28"/>
              </w:rPr>
            </w:pPr>
            <w:r w:rsidRPr="00F20C6C">
              <w:rPr>
                <w:sz w:val="28"/>
                <w:szCs w:val="28"/>
              </w:rPr>
              <w:t>2</w:t>
            </w:r>
          </w:p>
        </w:tc>
        <w:tc>
          <w:tcPr>
            <w:tcW w:w="1666" w:type="dxa"/>
          </w:tcPr>
          <w:p w:rsidR="0064239B" w:rsidRPr="00F20C6C" w:rsidRDefault="0064239B" w:rsidP="00F20C6C">
            <w:pPr>
              <w:spacing w:line="360" w:lineRule="auto"/>
              <w:jc w:val="center"/>
              <w:rPr>
                <w:sz w:val="28"/>
                <w:szCs w:val="28"/>
              </w:rPr>
            </w:pPr>
            <w:r w:rsidRPr="00F20C6C">
              <w:rPr>
                <w:sz w:val="28"/>
                <w:szCs w:val="28"/>
              </w:rPr>
              <w:t>6</w:t>
            </w:r>
          </w:p>
        </w:tc>
      </w:tr>
      <w:tr w:rsidR="0064239B" w:rsidRPr="00F20C6C" w:rsidTr="00F20C6C">
        <w:tc>
          <w:tcPr>
            <w:tcW w:w="2540" w:type="dxa"/>
            <w:vMerge/>
          </w:tcPr>
          <w:p w:rsidR="0064239B" w:rsidRPr="00F20C6C" w:rsidRDefault="0064239B" w:rsidP="00F20C6C">
            <w:pPr>
              <w:spacing w:line="360" w:lineRule="auto"/>
              <w:rPr>
                <w:sz w:val="28"/>
                <w:szCs w:val="28"/>
              </w:rPr>
            </w:pPr>
          </w:p>
        </w:tc>
        <w:tc>
          <w:tcPr>
            <w:tcW w:w="2540" w:type="dxa"/>
          </w:tcPr>
          <w:p w:rsidR="0064239B" w:rsidRPr="00F20C6C" w:rsidRDefault="0064239B" w:rsidP="00F20C6C">
            <w:pPr>
              <w:spacing w:line="360" w:lineRule="auto"/>
              <w:rPr>
                <w:sz w:val="28"/>
                <w:szCs w:val="28"/>
              </w:rPr>
            </w:pPr>
            <w:r w:rsidRPr="00F20C6C">
              <w:rPr>
                <w:rStyle w:val="1255"/>
                <w:sz w:val="28"/>
                <w:szCs w:val="28"/>
              </w:rPr>
              <w:t>Химия</w:t>
            </w:r>
          </w:p>
        </w:tc>
        <w:tc>
          <w:tcPr>
            <w:tcW w:w="1622" w:type="dxa"/>
          </w:tcPr>
          <w:p w:rsidR="0064239B" w:rsidRPr="00F20C6C" w:rsidRDefault="0064239B" w:rsidP="00F20C6C">
            <w:pPr>
              <w:spacing w:line="360" w:lineRule="auto"/>
              <w:jc w:val="center"/>
              <w:rPr>
                <w:sz w:val="28"/>
                <w:szCs w:val="28"/>
              </w:rPr>
            </w:pPr>
          </w:p>
        </w:tc>
        <w:tc>
          <w:tcPr>
            <w:tcW w:w="1588" w:type="dxa"/>
          </w:tcPr>
          <w:p w:rsidR="0064239B" w:rsidRPr="00F20C6C" w:rsidRDefault="0064239B" w:rsidP="00F20C6C">
            <w:pPr>
              <w:spacing w:line="360" w:lineRule="auto"/>
              <w:jc w:val="center"/>
              <w:rPr>
                <w:sz w:val="28"/>
                <w:szCs w:val="28"/>
              </w:rPr>
            </w:pPr>
          </w:p>
        </w:tc>
        <w:tc>
          <w:tcPr>
            <w:tcW w:w="1610" w:type="dxa"/>
          </w:tcPr>
          <w:p w:rsidR="0064239B" w:rsidRPr="00F20C6C" w:rsidRDefault="0064239B" w:rsidP="00F20C6C">
            <w:pPr>
              <w:spacing w:line="360" w:lineRule="auto"/>
              <w:jc w:val="center"/>
              <w:rPr>
                <w:sz w:val="28"/>
                <w:szCs w:val="28"/>
              </w:rPr>
            </w:pPr>
          </w:p>
        </w:tc>
        <w:tc>
          <w:tcPr>
            <w:tcW w:w="1631" w:type="dxa"/>
          </w:tcPr>
          <w:p w:rsidR="0064239B" w:rsidRPr="00F20C6C" w:rsidRDefault="0064239B" w:rsidP="00F20C6C">
            <w:pPr>
              <w:spacing w:line="360" w:lineRule="auto"/>
              <w:jc w:val="center"/>
              <w:rPr>
                <w:sz w:val="28"/>
                <w:szCs w:val="28"/>
              </w:rPr>
            </w:pPr>
            <w:r w:rsidRPr="00F20C6C">
              <w:rPr>
                <w:sz w:val="28"/>
                <w:szCs w:val="28"/>
              </w:rPr>
              <w:t>2</w:t>
            </w:r>
          </w:p>
        </w:tc>
        <w:tc>
          <w:tcPr>
            <w:tcW w:w="1588" w:type="dxa"/>
          </w:tcPr>
          <w:p w:rsidR="0064239B" w:rsidRPr="00F20C6C" w:rsidRDefault="0064239B" w:rsidP="00F20C6C">
            <w:pPr>
              <w:spacing w:line="360" w:lineRule="auto"/>
              <w:jc w:val="center"/>
              <w:rPr>
                <w:sz w:val="28"/>
                <w:szCs w:val="28"/>
              </w:rPr>
            </w:pPr>
            <w:r w:rsidRPr="00F20C6C">
              <w:rPr>
                <w:sz w:val="28"/>
                <w:szCs w:val="28"/>
              </w:rPr>
              <w:t>2</w:t>
            </w:r>
          </w:p>
        </w:tc>
        <w:tc>
          <w:tcPr>
            <w:tcW w:w="1666" w:type="dxa"/>
          </w:tcPr>
          <w:p w:rsidR="0064239B" w:rsidRPr="00F20C6C" w:rsidRDefault="0064239B" w:rsidP="00F20C6C">
            <w:pPr>
              <w:spacing w:line="360" w:lineRule="auto"/>
              <w:jc w:val="center"/>
              <w:rPr>
                <w:sz w:val="28"/>
                <w:szCs w:val="28"/>
              </w:rPr>
            </w:pPr>
            <w:r w:rsidRPr="00F20C6C">
              <w:rPr>
                <w:sz w:val="28"/>
                <w:szCs w:val="28"/>
              </w:rPr>
              <w:t>4</w:t>
            </w:r>
          </w:p>
        </w:tc>
      </w:tr>
      <w:tr w:rsidR="0064239B" w:rsidRPr="00F20C6C" w:rsidTr="00F20C6C">
        <w:tc>
          <w:tcPr>
            <w:tcW w:w="2540" w:type="dxa"/>
            <w:vMerge/>
          </w:tcPr>
          <w:p w:rsidR="0064239B" w:rsidRPr="00F20C6C" w:rsidRDefault="0064239B" w:rsidP="00F20C6C">
            <w:pPr>
              <w:spacing w:line="360" w:lineRule="auto"/>
              <w:rPr>
                <w:sz w:val="28"/>
                <w:szCs w:val="28"/>
              </w:rPr>
            </w:pPr>
          </w:p>
        </w:tc>
        <w:tc>
          <w:tcPr>
            <w:tcW w:w="2540" w:type="dxa"/>
          </w:tcPr>
          <w:p w:rsidR="0064239B" w:rsidRPr="00F20C6C" w:rsidRDefault="0064239B" w:rsidP="00F20C6C">
            <w:pPr>
              <w:spacing w:line="360" w:lineRule="auto"/>
              <w:rPr>
                <w:sz w:val="28"/>
                <w:szCs w:val="28"/>
              </w:rPr>
            </w:pPr>
            <w:r w:rsidRPr="00F20C6C">
              <w:rPr>
                <w:rStyle w:val="1255"/>
                <w:sz w:val="28"/>
                <w:szCs w:val="28"/>
              </w:rPr>
              <w:t>Биология</w:t>
            </w:r>
          </w:p>
        </w:tc>
        <w:tc>
          <w:tcPr>
            <w:tcW w:w="1622" w:type="dxa"/>
          </w:tcPr>
          <w:p w:rsidR="0064239B" w:rsidRPr="00F20C6C" w:rsidRDefault="0064239B" w:rsidP="00F20C6C">
            <w:pPr>
              <w:spacing w:line="360" w:lineRule="auto"/>
              <w:jc w:val="center"/>
              <w:rPr>
                <w:sz w:val="28"/>
                <w:szCs w:val="28"/>
              </w:rPr>
            </w:pPr>
            <w:r w:rsidRPr="00F20C6C">
              <w:rPr>
                <w:sz w:val="28"/>
                <w:szCs w:val="28"/>
              </w:rPr>
              <w:t>1</w:t>
            </w:r>
          </w:p>
        </w:tc>
        <w:tc>
          <w:tcPr>
            <w:tcW w:w="1588" w:type="dxa"/>
          </w:tcPr>
          <w:p w:rsidR="0064239B" w:rsidRPr="00F20C6C" w:rsidRDefault="0064239B" w:rsidP="00F20C6C">
            <w:pPr>
              <w:spacing w:line="360" w:lineRule="auto"/>
              <w:jc w:val="center"/>
              <w:rPr>
                <w:sz w:val="28"/>
                <w:szCs w:val="28"/>
              </w:rPr>
            </w:pPr>
            <w:r w:rsidRPr="00F20C6C">
              <w:rPr>
                <w:sz w:val="28"/>
                <w:szCs w:val="28"/>
              </w:rPr>
              <w:t>1</w:t>
            </w:r>
          </w:p>
        </w:tc>
        <w:tc>
          <w:tcPr>
            <w:tcW w:w="1610" w:type="dxa"/>
          </w:tcPr>
          <w:p w:rsidR="0064239B" w:rsidRPr="00F20C6C" w:rsidRDefault="0064239B" w:rsidP="00F20C6C">
            <w:pPr>
              <w:spacing w:line="360" w:lineRule="auto"/>
              <w:jc w:val="center"/>
              <w:rPr>
                <w:sz w:val="28"/>
                <w:szCs w:val="28"/>
              </w:rPr>
            </w:pPr>
            <w:r w:rsidRPr="00F20C6C">
              <w:rPr>
                <w:sz w:val="28"/>
                <w:szCs w:val="28"/>
              </w:rPr>
              <w:t>2</w:t>
            </w:r>
          </w:p>
        </w:tc>
        <w:tc>
          <w:tcPr>
            <w:tcW w:w="1631" w:type="dxa"/>
          </w:tcPr>
          <w:p w:rsidR="0064239B" w:rsidRPr="00F20C6C" w:rsidRDefault="0064239B" w:rsidP="00F20C6C">
            <w:pPr>
              <w:spacing w:line="360" w:lineRule="auto"/>
              <w:jc w:val="center"/>
              <w:rPr>
                <w:sz w:val="28"/>
                <w:szCs w:val="28"/>
              </w:rPr>
            </w:pPr>
            <w:r w:rsidRPr="00F20C6C">
              <w:rPr>
                <w:sz w:val="28"/>
                <w:szCs w:val="28"/>
              </w:rPr>
              <w:t>2</w:t>
            </w:r>
          </w:p>
        </w:tc>
        <w:tc>
          <w:tcPr>
            <w:tcW w:w="1588" w:type="dxa"/>
          </w:tcPr>
          <w:p w:rsidR="0064239B" w:rsidRPr="00F20C6C" w:rsidRDefault="0064239B" w:rsidP="00F20C6C">
            <w:pPr>
              <w:spacing w:line="360" w:lineRule="auto"/>
              <w:jc w:val="center"/>
              <w:rPr>
                <w:sz w:val="28"/>
                <w:szCs w:val="28"/>
              </w:rPr>
            </w:pPr>
            <w:r w:rsidRPr="00F20C6C">
              <w:rPr>
                <w:sz w:val="28"/>
                <w:szCs w:val="28"/>
              </w:rPr>
              <w:t>2</w:t>
            </w:r>
          </w:p>
        </w:tc>
        <w:tc>
          <w:tcPr>
            <w:tcW w:w="1666" w:type="dxa"/>
          </w:tcPr>
          <w:p w:rsidR="0064239B" w:rsidRPr="00F20C6C" w:rsidRDefault="0064239B" w:rsidP="00F20C6C">
            <w:pPr>
              <w:spacing w:line="360" w:lineRule="auto"/>
              <w:jc w:val="center"/>
              <w:rPr>
                <w:sz w:val="28"/>
                <w:szCs w:val="28"/>
              </w:rPr>
            </w:pPr>
            <w:r w:rsidRPr="00F20C6C">
              <w:rPr>
                <w:sz w:val="28"/>
                <w:szCs w:val="28"/>
              </w:rPr>
              <w:t>8</w:t>
            </w:r>
          </w:p>
        </w:tc>
      </w:tr>
      <w:tr w:rsidR="0064239B" w:rsidRPr="00F20C6C" w:rsidTr="00F20C6C">
        <w:tc>
          <w:tcPr>
            <w:tcW w:w="2540" w:type="dxa"/>
            <w:vMerge w:val="restart"/>
          </w:tcPr>
          <w:p w:rsidR="0064239B" w:rsidRPr="00F20C6C" w:rsidRDefault="0064239B" w:rsidP="00F20C6C">
            <w:pPr>
              <w:spacing w:line="360" w:lineRule="auto"/>
              <w:rPr>
                <w:sz w:val="28"/>
                <w:szCs w:val="28"/>
              </w:rPr>
            </w:pPr>
            <w:r w:rsidRPr="00F20C6C">
              <w:rPr>
                <w:rStyle w:val="1255"/>
                <w:sz w:val="28"/>
                <w:szCs w:val="28"/>
              </w:rPr>
              <w:t>Искусство</w:t>
            </w:r>
          </w:p>
        </w:tc>
        <w:tc>
          <w:tcPr>
            <w:tcW w:w="2540" w:type="dxa"/>
          </w:tcPr>
          <w:p w:rsidR="0064239B" w:rsidRPr="00F20C6C" w:rsidRDefault="0064239B" w:rsidP="00F20C6C">
            <w:pPr>
              <w:spacing w:line="360" w:lineRule="auto"/>
              <w:rPr>
                <w:sz w:val="28"/>
                <w:szCs w:val="28"/>
              </w:rPr>
            </w:pPr>
            <w:r w:rsidRPr="00F20C6C">
              <w:rPr>
                <w:rStyle w:val="1255"/>
                <w:sz w:val="28"/>
                <w:szCs w:val="28"/>
              </w:rPr>
              <w:t>Музыка</w:t>
            </w:r>
          </w:p>
        </w:tc>
        <w:tc>
          <w:tcPr>
            <w:tcW w:w="1622" w:type="dxa"/>
          </w:tcPr>
          <w:p w:rsidR="0064239B" w:rsidRPr="00F20C6C" w:rsidRDefault="0064239B" w:rsidP="00F20C6C">
            <w:pPr>
              <w:spacing w:line="360" w:lineRule="auto"/>
              <w:jc w:val="center"/>
              <w:rPr>
                <w:sz w:val="28"/>
                <w:szCs w:val="28"/>
              </w:rPr>
            </w:pPr>
            <w:r w:rsidRPr="00F20C6C">
              <w:rPr>
                <w:sz w:val="28"/>
                <w:szCs w:val="28"/>
              </w:rPr>
              <w:t>1</w:t>
            </w:r>
          </w:p>
        </w:tc>
        <w:tc>
          <w:tcPr>
            <w:tcW w:w="1588" w:type="dxa"/>
          </w:tcPr>
          <w:p w:rsidR="0064239B" w:rsidRPr="00F20C6C" w:rsidRDefault="0064239B" w:rsidP="00F20C6C">
            <w:pPr>
              <w:spacing w:line="360" w:lineRule="auto"/>
              <w:jc w:val="center"/>
              <w:rPr>
                <w:sz w:val="28"/>
                <w:szCs w:val="28"/>
              </w:rPr>
            </w:pPr>
            <w:r w:rsidRPr="00F20C6C">
              <w:rPr>
                <w:sz w:val="28"/>
                <w:szCs w:val="28"/>
              </w:rPr>
              <w:t>1</w:t>
            </w:r>
          </w:p>
        </w:tc>
        <w:tc>
          <w:tcPr>
            <w:tcW w:w="1610" w:type="dxa"/>
          </w:tcPr>
          <w:p w:rsidR="0064239B" w:rsidRPr="00F20C6C" w:rsidRDefault="0064239B" w:rsidP="00F20C6C">
            <w:pPr>
              <w:spacing w:line="360" w:lineRule="auto"/>
              <w:jc w:val="center"/>
              <w:rPr>
                <w:sz w:val="28"/>
                <w:szCs w:val="28"/>
              </w:rPr>
            </w:pPr>
            <w:r w:rsidRPr="00F20C6C">
              <w:rPr>
                <w:sz w:val="28"/>
                <w:szCs w:val="28"/>
              </w:rPr>
              <w:t>1</w:t>
            </w:r>
          </w:p>
        </w:tc>
        <w:tc>
          <w:tcPr>
            <w:tcW w:w="1631" w:type="dxa"/>
          </w:tcPr>
          <w:p w:rsidR="0064239B" w:rsidRPr="00F20C6C" w:rsidRDefault="0064239B" w:rsidP="00F20C6C">
            <w:pPr>
              <w:spacing w:line="360" w:lineRule="auto"/>
              <w:jc w:val="center"/>
              <w:rPr>
                <w:sz w:val="28"/>
                <w:szCs w:val="28"/>
              </w:rPr>
            </w:pPr>
          </w:p>
        </w:tc>
        <w:tc>
          <w:tcPr>
            <w:tcW w:w="1588" w:type="dxa"/>
          </w:tcPr>
          <w:p w:rsidR="0064239B" w:rsidRPr="00F20C6C" w:rsidRDefault="0064239B" w:rsidP="00F20C6C">
            <w:pPr>
              <w:spacing w:line="360" w:lineRule="auto"/>
              <w:jc w:val="center"/>
              <w:rPr>
                <w:sz w:val="28"/>
                <w:szCs w:val="28"/>
              </w:rPr>
            </w:pPr>
          </w:p>
        </w:tc>
        <w:tc>
          <w:tcPr>
            <w:tcW w:w="1666" w:type="dxa"/>
          </w:tcPr>
          <w:p w:rsidR="0064239B" w:rsidRPr="00F20C6C" w:rsidRDefault="0064239B" w:rsidP="00F20C6C">
            <w:pPr>
              <w:spacing w:line="360" w:lineRule="auto"/>
              <w:jc w:val="center"/>
              <w:rPr>
                <w:sz w:val="28"/>
                <w:szCs w:val="28"/>
              </w:rPr>
            </w:pPr>
            <w:r w:rsidRPr="00F20C6C">
              <w:rPr>
                <w:sz w:val="28"/>
                <w:szCs w:val="28"/>
              </w:rPr>
              <w:t>3</w:t>
            </w:r>
          </w:p>
        </w:tc>
      </w:tr>
      <w:tr w:rsidR="0064239B" w:rsidRPr="00F20C6C" w:rsidTr="00F20C6C">
        <w:tc>
          <w:tcPr>
            <w:tcW w:w="2540" w:type="dxa"/>
            <w:vMerge/>
          </w:tcPr>
          <w:p w:rsidR="0064239B" w:rsidRPr="00F20C6C" w:rsidRDefault="0064239B" w:rsidP="00F20C6C">
            <w:pPr>
              <w:spacing w:line="360" w:lineRule="auto"/>
              <w:rPr>
                <w:sz w:val="28"/>
                <w:szCs w:val="28"/>
              </w:rPr>
            </w:pPr>
          </w:p>
        </w:tc>
        <w:tc>
          <w:tcPr>
            <w:tcW w:w="2540" w:type="dxa"/>
          </w:tcPr>
          <w:p w:rsidR="0064239B" w:rsidRPr="00F20C6C" w:rsidRDefault="0064239B" w:rsidP="00F20C6C">
            <w:pPr>
              <w:spacing w:line="360" w:lineRule="auto"/>
              <w:rPr>
                <w:sz w:val="28"/>
                <w:szCs w:val="28"/>
              </w:rPr>
            </w:pPr>
            <w:r w:rsidRPr="00F20C6C">
              <w:rPr>
                <w:rStyle w:val="1255"/>
                <w:sz w:val="28"/>
                <w:szCs w:val="28"/>
              </w:rPr>
              <w:t>Изобразительное</w:t>
            </w:r>
            <w:r w:rsidRPr="00F20C6C">
              <w:rPr>
                <w:rStyle w:val="1254"/>
                <w:sz w:val="28"/>
                <w:szCs w:val="28"/>
              </w:rPr>
              <w:t xml:space="preserve"> </w:t>
            </w:r>
            <w:r w:rsidRPr="00F20C6C">
              <w:rPr>
                <w:rStyle w:val="1255"/>
                <w:sz w:val="28"/>
                <w:szCs w:val="28"/>
              </w:rPr>
              <w:t>искусство</w:t>
            </w:r>
          </w:p>
        </w:tc>
        <w:tc>
          <w:tcPr>
            <w:tcW w:w="1622" w:type="dxa"/>
          </w:tcPr>
          <w:p w:rsidR="0064239B" w:rsidRPr="00F20C6C" w:rsidRDefault="0064239B" w:rsidP="00F20C6C">
            <w:pPr>
              <w:spacing w:line="360" w:lineRule="auto"/>
              <w:jc w:val="center"/>
              <w:rPr>
                <w:sz w:val="28"/>
                <w:szCs w:val="28"/>
              </w:rPr>
            </w:pPr>
            <w:r w:rsidRPr="00F20C6C">
              <w:rPr>
                <w:sz w:val="28"/>
                <w:szCs w:val="28"/>
              </w:rPr>
              <w:t>1</w:t>
            </w:r>
          </w:p>
        </w:tc>
        <w:tc>
          <w:tcPr>
            <w:tcW w:w="1588" w:type="dxa"/>
          </w:tcPr>
          <w:p w:rsidR="0064239B" w:rsidRPr="00F20C6C" w:rsidRDefault="0064239B" w:rsidP="00F20C6C">
            <w:pPr>
              <w:spacing w:line="360" w:lineRule="auto"/>
              <w:jc w:val="center"/>
              <w:rPr>
                <w:sz w:val="28"/>
                <w:szCs w:val="28"/>
              </w:rPr>
            </w:pPr>
            <w:r w:rsidRPr="00F20C6C">
              <w:rPr>
                <w:sz w:val="28"/>
                <w:szCs w:val="28"/>
              </w:rPr>
              <w:t>1</w:t>
            </w:r>
          </w:p>
        </w:tc>
        <w:tc>
          <w:tcPr>
            <w:tcW w:w="1610" w:type="dxa"/>
          </w:tcPr>
          <w:p w:rsidR="0064239B" w:rsidRPr="00F20C6C" w:rsidRDefault="0064239B" w:rsidP="00F20C6C">
            <w:pPr>
              <w:spacing w:line="360" w:lineRule="auto"/>
              <w:jc w:val="center"/>
              <w:rPr>
                <w:sz w:val="28"/>
                <w:szCs w:val="28"/>
              </w:rPr>
            </w:pPr>
            <w:r w:rsidRPr="00F20C6C">
              <w:rPr>
                <w:sz w:val="28"/>
                <w:szCs w:val="28"/>
              </w:rPr>
              <w:t>1</w:t>
            </w:r>
          </w:p>
        </w:tc>
        <w:tc>
          <w:tcPr>
            <w:tcW w:w="1631" w:type="dxa"/>
          </w:tcPr>
          <w:p w:rsidR="0064239B" w:rsidRPr="00F20C6C" w:rsidRDefault="0064239B" w:rsidP="00F20C6C">
            <w:pPr>
              <w:spacing w:line="360" w:lineRule="auto"/>
              <w:jc w:val="center"/>
              <w:rPr>
                <w:sz w:val="28"/>
                <w:szCs w:val="28"/>
              </w:rPr>
            </w:pPr>
            <w:r w:rsidRPr="00F20C6C">
              <w:rPr>
                <w:sz w:val="28"/>
                <w:szCs w:val="28"/>
              </w:rPr>
              <w:t>1</w:t>
            </w:r>
          </w:p>
        </w:tc>
        <w:tc>
          <w:tcPr>
            <w:tcW w:w="1588" w:type="dxa"/>
          </w:tcPr>
          <w:p w:rsidR="0064239B" w:rsidRPr="00F20C6C" w:rsidRDefault="0064239B" w:rsidP="00F20C6C">
            <w:pPr>
              <w:spacing w:line="360" w:lineRule="auto"/>
              <w:jc w:val="center"/>
              <w:rPr>
                <w:sz w:val="28"/>
                <w:szCs w:val="28"/>
              </w:rPr>
            </w:pPr>
          </w:p>
        </w:tc>
        <w:tc>
          <w:tcPr>
            <w:tcW w:w="1666" w:type="dxa"/>
          </w:tcPr>
          <w:p w:rsidR="0064239B" w:rsidRPr="00F20C6C" w:rsidRDefault="0064239B" w:rsidP="00F20C6C">
            <w:pPr>
              <w:spacing w:line="360" w:lineRule="auto"/>
              <w:jc w:val="center"/>
              <w:rPr>
                <w:sz w:val="28"/>
                <w:szCs w:val="28"/>
              </w:rPr>
            </w:pPr>
            <w:r w:rsidRPr="00F20C6C">
              <w:rPr>
                <w:sz w:val="28"/>
                <w:szCs w:val="28"/>
              </w:rPr>
              <w:t>4</w:t>
            </w:r>
          </w:p>
        </w:tc>
      </w:tr>
      <w:tr w:rsidR="0064239B" w:rsidRPr="00F20C6C" w:rsidTr="00F20C6C">
        <w:tc>
          <w:tcPr>
            <w:tcW w:w="2540" w:type="dxa"/>
          </w:tcPr>
          <w:p w:rsidR="0064239B" w:rsidRPr="00F20C6C" w:rsidRDefault="0064239B" w:rsidP="00F20C6C">
            <w:pPr>
              <w:spacing w:line="360" w:lineRule="auto"/>
              <w:rPr>
                <w:sz w:val="28"/>
                <w:szCs w:val="28"/>
              </w:rPr>
            </w:pPr>
            <w:r w:rsidRPr="00F20C6C">
              <w:rPr>
                <w:rStyle w:val="1255"/>
                <w:sz w:val="28"/>
                <w:szCs w:val="28"/>
              </w:rPr>
              <w:t>Технология</w:t>
            </w:r>
          </w:p>
        </w:tc>
        <w:tc>
          <w:tcPr>
            <w:tcW w:w="2540" w:type="dxa"/>
          </w:tcPr>
          <w:p w:rsidR="0064239B" w:rsidRPr="00F20C6C" w:rsidRDefault="0064239B" w:rsidP="00F20C6C">
            <w:pPr>
              <w:spacing w:line="360" w:lineRule="auto"/>
              <w:rPr>
                <w:sz w:val="28"/>
                <w:szCs w:val="28"/>
              </w:rPr>
            </w:pPr>
            <w:r w:rsidRPr="00F20C6C">
              <w:rPr>
                <w:rStyle w:val="1255"/>
                <w:sz w:val="28"/>
                <w:szCs w:val="28"/>
              </w:rPr>
              <w:t>Технология</w:t>
            </w:r>
          </w:p>
        </w:tc>
        <w:tc>
          <w:tcPr>
            <w:tcW w:w="1622" w:type="dxa"/>
          </w:tcPr>
          <w:p w:rsidR="0064239B" w:rsidRPr="00F20C6C" w:rsidRDefault="0064239B" w:rsidP="00F20C6C">
            <w:pPr>
              <w:spacing w:line="360" w:lineRule="auto"/>
              <w:jc w:val="center"/>
              <w:rPr>
                <w:sz w:val="28"/>
                <w:szCs w:val="28"/>
              </w:rPr>
            </w:pPr>
            <w:r w:rsidRPr="00F20C6C">
              <w:rPr>
                <w:sz w:val="28"/>
                <w:szCs w:val="28"/>
              </w:rPr>
              <w:t>2</w:t>
            </w:r>
          </w:p>
        </w:tc>
        <w:tc>
          <w:tcPr>
            <w:tcW w:w="1588" w:type="dxa"/>
          </w:tcPr>
          <w:p w:rsidR="0064239B" w:rsidRPr="00F20C6C" w:rsidRDefault="0064239B" w:rsidP="00F20C6C">
            <w:pPr>
              <w:spacing w:line="360" w:lineRule="auto"/>
              <w:jc w:val="center"/>
              <w:rPr>
                <w:sz w:val="28"/>
                <w:szCs w:val="28"/>
              </w:rPr>
            </w:pPr>
            <w:r w:rsidRPr="00F20C6C">
              <w:rPr>
                <w:sz w:val="28"/>
                <w:szCs w:val="28"/>
              </w:rPr>
              <w:t>2</w:t>
            </w:r>
          </w:p>
        </w:tc>
        <w:tc>
          <w:tcPr>
            <w:tcW w:w="1610" w:type="dxa"/>
          </w:tcPr>
          <w:p w:rsidR="0064239B" w:rsidRPr="00F20C6C" w:rsidRDefault="0064239B" w:rsidP="00F20C6C">
            <w:pPr>
              <w:spacing w:line="360" w:lineRule="auto"/>
              <w:jc w:val="center"/>
              <w:rPr>
                <w:sz w:val="28"/>
                <w:szCs w:val="28"/>
              </w:rPr>
            </w:pPr>
            <w:r w:rsidRPr="00F20C6C">
              <w:rPr>
                <w:sz w:val="28"/>
                <w:szCs w:val="28"/>
              </w:rPr>
              <w:t>1</w:t>
            </w:r>
          </w:p>
        </w:tc>
        <w:tc>
          <w:tcPr>
            <w:tcW w:w="1631" w:type="dxa"/>
          </w:tcPr>
          <w:p w:rsidR="0064239B" w:rsidRPr="00F20C6C" w:rsidRDefault="0064239B" w:rsidP="00F20C6C">
            <w:pPr>
              <w:spacing w:line="360" w:lineRule="auto"/>
              <w:jc w:val="center"/>
              <w:rPr>
                <w:sz w:val="28"/>
                <w:szCs w:val="28"/>
              </w:rPr>
            </w:pPr>
            <w:r w:rsidRPr="00F20C6C">
              <w:rPr>
                <w:sz w:val="28"/>
                <w:szCs w:val="28"/>
              </w:rPr>
              <w:t>1</w:t>
            </w:r>
          </w:p>
        </w:tc>
        <w:tc>
          <w:tcPr>
            <w:tcW w:w="1588" w:type="dxa"/>
          </w:tcPr>
          <w:p w:rsidR="0064239B" w:rsidRPr="00F20C6C" w:rsidRDefault="0064239B" w:rsidP="00F20C6C">
            <w:pPr>
              <w:spacing w:line="360" w:lineRule="auto"/>
              <w:jc w:val="center"/>
              <w:rPr>
                <w:sz w:val="28"/>
                <w:szCs w:val="28"/>
              </w:rPr>
            </w:pPr>
          </w:p>
        </w:tc>
        <w:tc>
          <w:tcPr>
            <w:tcW w:w="1666" w:type="dxa"/>
          </w:tcPr>
          <w:p w:rsidR="0064239B" w:rsidRPr="00F20C6C" w:rsidRDefault="0064239B" w:rsidP="00F20C6C">
            <w:pPr>
              <w:spacing w:line="360" w:lineRule="auto"/>
              <w:jc w:val="center"/>
              <w:rPr>
                <w:sz w:val="28"/>
                <w:szCs w:val="28"/>
              </w:rPr>
            </w:pPr>
            <w:r w:rsidRPr="00F20C6C">
              <w:rPr>
                <w:sz w:val="28"/>
                <w:szCs w:val="28"/>
              </w:rPr>
              <w:t>6</w:t>
            </w:r>
          </w:p>
        </w:tc>
      </w:tr>
      <w:tr w:rsidR="0064239B" w:rsidRPr="00F20C6C" w:rsidTr="00F20C6C">
        <w:tc>
          <w:tcPr>
            <w:tcW w:w="2540" w:type="dxa"/>
            <w:vMerge w:val="restart"/>
          </w:tcPr>
          <w:p w:rsidR="0064239B" w:rsidRPr="00F20C6C" w:rsidRDefault="0064239B" w:rsidP="00F20C6C">
            <w:pPr>
              <w:spacing w:line="360" w:lineRule="auto"/>
              <w:rPr>
                <w:sz w:val="28"/>
                <w:szCs w:val="28"/>
              </w:rPr>
            </w:pPr>
            <w:r w:rsidRPr="00F20C6C">
              <w:rPr>
                <w:rStyle w:val="1255"/>
                <w:sz w:val="28"/>
                <w:szCs w:val="28"/>
              </w:rPr>
              <w:t>Физическая культура и</w:t>
            </w:r>
            <w:r w:rsidRPr="00F20C6C">
              <w:rPr>
                <w:rStyle w:val="1254"/>
                <w:sz w:val="28"/>
                <w:szCs w:val="28"/>
              </w:rPr>
              <w:t xml:space="preserve"> </w:t>
            </w:r>
            <w:r w:rsidRPr="00F20C6C">
              <w:rPr>
                <w:rStyle w:val="1255"/>
                <w:sz w:val="28"/>
                <w:szCs w:val="28"/>
              </w:rPr>
              <w:t>основы безопасности</w:t>
            </w:r>
            <w:r w:rsidRPr="00F20C6C">
              <w:rPr>
                <w:rStyle w:val="1254"/>
                <w:sz w:val="28"/>
                <w:szCs w:val="28"/>
              </w:rPr>
              <w:t xml:space="preserve"> </w:t>
            </w:r>
            <w:r w:rsidRPr="00F20C6C">
              <w:rPr>
                <w:rStyle w:val="1255"/>
                <w:sz w:val="28"/>
                <w:szCs w:val="28"/>
              </w:rPr>
              <w:t>жизнедеятельности</w:t>
            </w:r>
          </w:p>
        </w:tc>
        <w:tc>
          <w:tcPr>
            <w:tcW w:w="2540" w:type="dxa"/>
          </w:tcPr>
          <w:p w:rsidR="0064239B" w:rsidRPr="00F20C6C" w:rsidRDefault="0064239B" w:rsidP="00F20C6C">
            <w:pPr>
              <w:spacing w:line="360" w:lineRule="auto"/>
              <w:rPr>
                <w:sz w:val="28"/>
                <w:szCs w:val="28"/>
              </w:rPr>
            </w:pPr>
            <w:r w:rsidRPr="00F20C6C">
              <w:rPr>
                <w:rStyle w:val="1255"/>
                <w:sz w:val="28"/>
                <w:szCs w:val="28"/>
              </w:rPr>
              <w:t>Основы безопасности жизнедеятельности</w:t>
            </w:r>
          </w:p>
        </w:tc>
        <w:tc>
          <w:tcPr>
            <w:tcW w:w="1622" w:type="dxa"/>
          </w:tcPr>
          <w:p w:rsidR="0064239B" w:rsidRPr="00F20C6C" w:rsidRDefault="0064239B" w:rsidP="00F20C6C">
            <w:pPr>
              <w:spacing w:line="360" w:lineRule="auto"/>
              <w:jc w:val="center"/>
              <w:rPr>
                <w:sz w:val="28"/>
                <w:szCs w:val="28"/>
              </w:rPr>
            </w:pPr>
          </w:p>
        </w:tc>
        <w:tc>
          <w:tcPr>
            <w:tcW w:w="1588" w:type="dxa"/>
          </w:tcPr>
          <w:p w:rsidR="0064239B" w:rsidRPr="00F20C6C" w:rsidRDefault="0064239B" w:rsidP="00F20C6C">
            <w:pPr>
              <w:spacing w:line="360" w:lineRule="auto"/>
              <w:jc w:val="center"/>
              <w:rPr>
                <w:sz w:val="28"/>
                <w:szCs w:val="28"/>
              </w:rPr>
            </w:pPr>
          </w:p>
        </w:tc>
        <w:tc>
          <w:tcPr>
            <w:tcW w:w="1610" w:type="dxa"/>
          </w:tcPr>
          <w:p w:rsidR="0064239B" w:rsidRPr="00F20C6C" w:rsidRDefault="0064239B" w:rsidP="00F20C6C">
            <w:pPr>
              <w:spacing w:line="360" w:lineRule="auto"/>
              <w:jc w:val="center"/>
              <w:rPr>
                <w:sz w:val="28"/>
                <w:szCs w:val="28"/>
              </w:rPr>
            </w:pPr>
            <w:r w:rsidRPr="00F20C6C">
              <w:rPr>
                <w:sz w:val="28"/>
                <w:szCs w:val="28"/>
              </w:rPr>
              <w:t>1</w:t>
            </w:r>
          </w:p>
        </w:tc>
        <w:tc>
          <w:tcPr>
            <w:tcW w:w="1631" w:type="dxa"/>
          </w:tcPr>
          <w:p w:rsidR="0064239B" w:rsidRPr="00F20C6C" w:rsidRDefault="0064239B" w:rsidP="00F20C6C">
            <w:pPr>
              <w:spacing w:line="360" w:lineRule="auto"/>
              <w:jc w:val="center"/>
              <w:rPr>
                <w:sz w:val="28"/>
                <w:szCs w:val="28"/>
              </w:rPr>
            </w:pPr>
            <w:r w:rsidRPr="00F20C6C">
              <w:rPr>
                <w:sz w:val="28"/>
                <w:szCs w:val="28"/>
              </w:rPr>
              <w:t>1</w:t>
            </w:r>
          </w:p>
        </w:tc>
        <w:tc>
          <w:tcPr>
            <w:tcW w:w="1588" w:type="dxa"/>
          </w:tcPr>
          <w:p w:rsidR="0064239B" w:rsidRPr="00F20C6C" w:rsidRDefault="0064239B" w:rsidP="00F20C6C">
            <w:pPr>
              <w:spacing w:line="360" w:lineRule="auto"/>
              <w:jc w:val="center"/>
              <w:rPr>
                <w:sz w:val="28"/>
                <w:szCs w:val="28"/>
              </w:rPr>
            </w:pPr>
            <w:r w:rsidRPr="00F20C6C">
              <w:rPr>
                <w:sz w:val="28"/>
                <w:szCs w:val="28"/>
              </w:rPr>
              <w:t>1</w:t>
            </w:r>
          </w:p>
        </w:tc>
        <w:tc>
          <w:tcPr>
            <w:tcW w:w="1666" w:type="dxa"/>
          </w:tcPr>
          <w:p w:rsidR="0064239B" w:rsidRPr="00F20C6C" w:rsidRDefault="0064239B" w:rsidP="00F20C6C">
            <w:pPr>
              <w:spacing w:line="360" w:lineRule="auto"/>
              <w:jc w:val="center"/>
              <w:rPr>
                <w:sz w:val="28"/>
                <w:szCs w:val="28"/>
              </w:rPr>
            </w:pPr>
            <w:r w:rsidRPr="00F20C6C">
              <w:rPr>
                <w:sz w:val="28"/>
                <w:szCs w:val="28"/>
              </w:rPr>
              <w:t>3</w:t>
            </w:r>
          </w:p>
        </w:tc>
      </w:tr>
      <w:tr w:rsidR="0064239B" w:rsidRPr="00F20C6C" w:rsidTr="00F20C6C">
        <w:tc>
          <w:tcPr>
            <w:tcW w:w="2540" w:type="dxa"/>
            <w:vMerge/>
          </w:tcPr>
          <w:p w:rsidR="0064239B" w:rsidRPr="00F20C6C" w:rsidRDefault="0064239B" w:rsidP="00F20C6C">
            <w:pPr>
              <w:spacing w:line="360" w:lineRule="auto"/>
              <w:jc w:val="both"/>
              <w:rPr>
                <w:sz w:val="28"/>
                <w:szCs w:val="28"/>
              </w:rPr>
            </w:pPr>
          </w:p>
        </w:tc>
        <w:tc>
          <w:tcPr>
            <w:tcW w:w="2540" w:type="dxa"/>
          </w:tcPr>
          <w:p w:rsidR="0064239B" w:rsidRPr="00F20C6C" w:rsidRDefault="0064239B" w:rsidP="00F20C6C">
            <w:pPr>
              <w:spacing w:line="360" w:lineRule="auto"/>
              <w:rPr>
                <w:sz w:val="28"/>
                <w:szCs w:val="28"/>
              </w:rPr>
            </w:pPr>
            <w:r w:rsidRPr="00F20C6C">
              <w:rPr>
                <w:rStyle w:val="1255"/>
                <w:sz w:val="28"/>
                <w:szCs w:val="28"/>
              </w:rPr>
              <w:t>Физическая культура</w:t>
            </w:r>
          </w:p>
        </w:tc>
        <w:tc>
          <w:tcPr>
            <w:tcW w:w="1622" w:type="dxa"/>
          </w:tcPr>
          <w:p w:rsidR="0064239B" w:rsidRPr="00F20C6C" w:rsidRDefault="0064239B" w:rsidP="00F20C6C">
            <w:pPr>
              <w:spacing w:line="360" w:lineRule="auto"/>
              <w:jc w:val="center"/>
              <w:rPr>
                <w:sz w:val="28"/>
                <w:szCs w:val="28"/>
              </w:rPr>
            </w:pPr>
            <w:r w:rsidRPr="00F20C6C">
              <w:rPr>
                <w:sz w:val="28"/>
                <w:szCs w:val="28"/>
              </w:rPr>
              <w:t>3</w:t>
            </w:r>
          </w:p>
        </w:tc>
        <w:tc>
          <w:tcPr>
            <w:tcW w:w="1588" w:type="dxa"/>
          </w:tcPr>
          <w:p w:rsidR="0064239B" w:rsidRPr="00F20C6C" w:rsidRDefault="0064239B" w:rsidP="00F20C6C">
            <w:pPr>
              <w:spacing w:line="360" w:lineRule="auto"/>
              <w:jc w:val="center"/>
              <w:rPr>
                <w:sz w:val="28"/>
                <w:szCs w:val="28"/>
              </w:rPr>
            </w:pPr>
            <w:r w:rsidRPr="00F20C6C">
              <w:rPr>
                <w:sz w:val="28"/>
                <w:szCs w:val="28"/>
              </w:rPr>
              <w:t>3</w:t>
            </w:r>
          </w:p>
        </w:tc>
        <w:tc>
          <w:tcPr>
            <w:tcW w:w="1610" w:type="dxa"/>
          </w:tcPr>
          <w:p w:rsidR="0064239B" w:rsidRPr="00F20C6C" w:rsidRDefault="0064239B" w:rsidP="00F20C6C">
            <w:pPr>
              <w:spacing w:line="360" w:lineRule="auto"/>
              <w:jc w:val="center"/>
              <w:rPr>
                <w:sz w:val="28"/>
                <w:szCs w:val="28"/>
              </w:rPr>
            </w:pPr>
            <w:r w:rsidRPr="00F20C6C">
              <w:rPr>
                <w:sz w:val="28"/>
                <w:szCs w:val="28"/>
              </w:rPr>
              <w:t>3</w:t>
            </w:r>
          </w:p>
        </w:tc>
        <w:tc>
          <w:tcPr>
            <w:tcW w:w="1631" w:type="dxa"/>
          </w:tcPr>
          <w:p w:rsidR="0064239B" w:rsidRPr="00F20C6C" w:rsidRDefault="0064239B" w:rsidP="00F20C6C">
            <w:pPr>
              <w:spacing w:line="360" w:lineRule="auto"/>
              <w:jc w:val="center"/>
              <w:rPr>
                <w:sz w:val="28"/>
                <w:szCs w:val="28"/>
              </w:rPr>
            </w:pPr>
            <w:r w:rsidRPr="00F20C6C">
              <w:rPr>
                <w:sz w:val="28"/>
                <w:szCs w:val="28"/>
              </w:rPr>
              <w:t>3</w:t>
            </w:r>
          </w:p>
        </w:tc>
        <w:tc>
          <w:tcPr>
            <w:tcW w:w="1588" w:type="dxa"/>
          </w:tcPr>
          <w:p w:rsidR="0064239B" w:rsidRPr="00F20C6C" w:rsidRDefault="0064239B" w:rsidP="00F20C6C">
            <w:pPr>
              <w:spacing w:line="360" w:lineRule="auto"/>
              <w:jc w:val="center"/>
              <w:rPr>
                <w:sz w:val="28"/>
                <w:szCs w:val="28"/>
              </w:rPr>
            </w:pPr>
            <w:r w:rsidRPr="00F20C6C">
              <w:rPr>
                <w:sz w:val="28"/>
                <w:szCs w:val="28"/>
              </w:rPr>
              <w:t>3</w:t>
            </w:r>
          </w:p>
        </w:tc>
        <w:tc>
          <w:tcPr>
            <w:tcW w:w="1666" w:type="dxa"/>
          </w:tcPr>
          <w:p w:rsidR="0064239B" w:rsidRPr="00F20C6C" w:rsidRDefault="0064239B" w:rsidP="00F20C6C">
            <w:pPr>
              <w:spacing w:line="360" w:lineRule="auto"/>
              <w:jc w:val="center"/>
              <w:rPr>
                <w:sz w:val="28"/>
                <w:szCs w:val="28"/>
              </w:rPr>
            </w:pPr>
            <w:r w:rsidRPr="00F20C6C">
              <w:rPr>
                <w:sz w:val="28"/>
                <w:szCs w:val="28"/>
              </w:rPr>
              <w:t>15</w:t>
            </w:r>
          </w:p>
        </w:tc>
      </w:tr>
      <w:tr w:rsidR="0064239B" w:rsidRPr="00F20C6C" w:rsidTr="00F20C6C">
        <w:tc>
          <w:tcPr>
            <w:tcW w:w="5080" w:type="dxa"/>
            <w:gridSpan w:val="2"/>
          </w:tcPr>
          <w:p w:rsidR="0064239B" w:rsidRPr="00F20C6C" w:rsidRDefault="0064239B" w:rsidP="00F20C6C">
            <w:pPr>
              <w:spacing w:line="360" w:lineRule="auto"/>
              <w:jc w:val="both"/>
              <w:rPr>
                <w:sz w:val="28"/>
                <w:szCs w:val="28"/>
              </w:rPr>
            </w:pPr>
            <w:r w:rsidRPr="00F20C6C">
              <w:rPr>
                <w:sz w:val="28"/>
                <w:szCs w:val="28"/>
              </w:rPr>
              <w:t>Итого</w:t>
            </w:r>
          </w:p>
        </w:tc>
        <w:tc>
          <w:tcPr>
            <w:tcW w:w="1622" w:type="dxa"/>
          </w:tcPr>
          <w:p w:rsidR="0064239B" w:rsidRPr="00F20C6C" w:rsidRDefault="0064239B" w:rsidP="00F20C6C">
            <w:pPr>
              <w:spacing w:line="360" w:lineRule="auto"/>
              <w:jc w:val="center"/>
              <w:rPr>
                <w:sz w:val="28"/>
                <w:szCs w:val="28"/>
              </w:rPr>
            </w:pPr>
            <w:r w:rsidRPr="00F20C6C">
              <w:rPr>
                <w:sz w:val="28"/>
                <w:szCs w:val="28"/>
              </w:rPr>
              <w:t>30,5</w:t>
            </w:r>
          </w:p>
        </w:tc>
        <w:tc>
          <w:tcPr>
            <w:tcW w:w="1588" w:type="dxa"/>
          </w:tcPr>
          <w:p w:rsidR="0064239B" w:rsidRPr="00F20C6C" w:rsidRDefault="0064239B" w:rsidP="00F20C6C">
            <w:pPr>
              <w:spacing w:line="360" w:lineRule="auto"/>
              <w:jc w:val="center"/>
              <w:rPr>
                <w:sz w:val="28"/>
                <w:szCs w:val="28"/>
              </w:rPr>
            </w:pPr>
            <w:r w:rsidRPr="00F20C6C">
              <w:rPr>
                <w:sz w:val="28"/>
                <w:szCs w:val="28"/>
              </w:rPr>
              <w:t>31</w:t>
            </w:r>
          </w:p>
        </w:tc>
        <w:tc>
          <w:tcPr>
            <w:tcW w:w="1610" w:type="dxa"/>
          </w:tcPr>
          <w:p w:rsidR="0064239B" w:rsidRPr="00F20C6C" w:rsidRDefault="0064239B" w:rsidP="00F20C6C">
            <w:pPr>
              <w:spacing w:line="360" w:lineRule="auto"/>
              <w:jc w:val="center"/>
              <w:rPr>
                <w:sz w:val="28"/>
                <w:szCs w:val="28"/>
              </w:rPr>
            </w:pPr>
            <w:r w:rsidRPr="00F20C6C">
              <w:rPr>
                <w:sz w:val="28"/>
                <w:szCs w:val="28"/>
              </w:rPr>
              <w:t>33</w:t>
            </w:r>
          </w:p>
        </w:tc>
        <w:tc>
          <w:tcPr>
            <w:tcW w:w="1631" w:type="dxa"/>
          </w:tcPr>
          <w:p w:rsidR="0064239B" w:rsidRPr="00F20C6C" w:rsidRDefault="0064239B" w:rsidP="00F20C6C">
            <w:pPr>
              <w:spacing w:line="360" w:lineRule="auto"/>
              <w:jc w:val="center"/>
              <w:rPr>
                <w:sz w:val="28"/>
                <w:szCs w:val="28"/>
              </w:rPr>
            </w:pPr>
            <w:r w:rsidRPr="00F20C6C">
              <w:rPr>
                <w:sz w:val="28"/>
                <w:szCs w:val="28"/>
              </w:rPr>
              <w:t>33</w:t>
            </w:r>
          </w:p>
        </w:tc>
        <w:tc>
          <w:tcPr>
            <w:tcW w:w="1588" w:type="dxa"/>
          </w:tcPr>
          <w:p w:rsidR="0064239B" w:rsidRPr="00F20C6C" w:rsidRDefault="0064239B" w:rsidP="00F20C6C">
            <w:pPr>
              <w:spacing w:line="360" w:lineRule="auto"/>
              <w:jc w:val="center"/>
              <w:rPr>
                <w:sz w:val="28"/>
                <w:szCs w:val="28"/>
              </w:rPr>
            </w:pPr>
            <w:r w:rsidRPr="00F20C6C">
              <w:rPr>
                <w:sz w:val="28"/>
                <w:szCs w:val="28"/>
              </w:rPr>
              <w:t>33</w:t>
            </w:r>
          </w:p>
        </w:tc>
        <w:tc>
          <w:tcPr>
            <w:tcW w:w="1666" w:type="dxa"/>
          </w:tcPr>
          <w:p w:rsidR="0064239B" w:rsidRPr="00F20C6C" w:rsidRDefault="0064239B" w:rsidP="00F20C6C">
            <w:pPr>
              <w:spacing w:line="360" w:lineRule="auto"/>
              <w:jc w:val="center"/>
              <w:rPr>
                <w:sz w:val="28"/>
                <w:szCs w:val="28"/>
              </w:rPr>
            </w:pPr>
            <w:r w:rsidRPr="00F20C6C">
              <w:rPr>
                <w:sz w:val="28"/>
                <w:szCs w:val="28"/>
              </w:rPr>
              <w:t>160,5</w:t>
            </w:r>
          </w:p>
        </w:tc>
      </w:tr>
      <w:tr w:rsidR="0064239B" w:rsidRPr="00F20C6C" w:rsidTr="00F20C6C">
        <w:tc>
          <w:tcPr>
            <w:tcW w:w="5080" w:type="dxa"/>
            <w:gridSpan w:val="2"/>
          </w:tcPr>
          <w:p w:rsidR="0064239B" w:rsidRPr="00F20C6C" w:rsidRDefault="0064239B" w:rsidP="00F20C6C">
            <w:pPr>
              <w:spacing w:line="360" w:lineRule="auto"/>
              <w:rPr>
                <w:sz w:val="28"/>
                <w:szCs w:val="28"/>
              </w:rPr>
            </w:pPr>
            <w:r w:rsidRPr="00F20C6C">
              <w:rPr>
                <w:rStyle w:val="1512"/>
                <w:i w:val="0"/>
                <w:iCs w:val="0"/>
                <w:sz w:val="28"/>
                <w:szCs w:val="28"/>
              </w:rPr>
              <w:t>Часть, формируемая участниками образовательного процесса</w:t>
            </w:r>
          </w:p>
        </w:tc>
        <w:tc>
          <w:tcPr>
            <w:tcW w:w="1622" w:type="dxa"/>
          </w:tcPr>
          <w:p w:rsidR="0064239B" w:rsidRPr="00F20C6C" w:rsidRDefault="0064239B" w:rsidP="00F20C6C">
            <w:pPr>
              <w:spacing w:line="360" w:lineRule="auto"/>
              <w:jc w:val="center"/>
              <w:rPr>
                <w:sz w:val="28"/>
                <w:szCs w:val="28"/>
              </w:rPr>
            </w:pPr>
            <w:r w:rsidRPr="00F20C6C">
              <w:rPr>
                <w:sz w:val="28"/>
                <w:szCs w:val="28"/>
              </w:rPr>
              <w:t>1,5</w:t>
            </w:r>
          </w:p>
        </w:tc>
        <w:tc>
          <w:tcPr>
            <w:tcW w:w="1588" w:type="dxa"/>
          </w:tcPr>
          <w:p w:rsidR="0064239B" w:rsidRPr="00F20C6C" w:rsidRDefault="0064239B" w:rsidP="00F20C6C">
            <w:pPr>
              <w:spacing w:line="360" w:lineRule="auto"/>
              <w:jc w:val="center"/>
              <w:rPr>
                <w:sz w:val="28"/>
                <w:szCs w:val="28"/>
              </w:rPr>
            </w:pPr>
            <w:r w:rsidRPr="00F20C6C">
              <w:rPr>
                <w:sz w:val="28"/>
                <w:szCs w:val="28"/>
              </w:rPr>
              <w:t>2</w:t>
            </w:r>
          </w:p>
        </w:tc>
        <w:tc>
          <w:tcPr>
            <w:tcW w:w="1610" w:type="dxa"/>
          </w:tcPr>
          <w:p w:rsidR="0064239B" w:rsidRPr="00F20C6C" w:rsidRDefault="0064239B" w:rsidP="00F20C6C">
            <w:pPr>
              <w:spacing w:line="360" w:lineRule="auto"/>
              <w:jc w:val="center"/>
              <w:rPr>
                <w:sz w:val="28"/>
                <w:szCs w:val="28"/>
              </w:rPr>
            </w:pPr>
            <w:r w:rsidRPr="00F20C6C">
              <w:rPr>
                <w:sz w:val="28"/>
                <w:szCs w:val="28"/>
              </w:rPr>
              <w:t>2</w:t>
            </w:r>
          </w:p>
        </w:tc>
        <w:tc>
          <w:tcPr>
            <w:tcW w:w="1631" w:type="dxa"/>
          </w:tcPr>
          <w:p w:rsidR="0064239B" w:rsidRPr="00F20C6C" w:rsidRDefault="0064239B" w:rsidP="00F20C6C">
            <w:pPr>
              <w:spacing w:line="360" w:lineRule="auto"/>
              <w:jc w:val="center"/>
              <w:rPr>
                <w:sz w:val="28"/>
                <w:szCs w:val="28"/>
              </w:rPr>
            </w:pPr>
            <w:r w:rsidRPr="00F20C6C">
              <w:rPr>
                <w:sz w:val="28"/>
                <w:szCs w:val="28"/>
              </w:rPr>
              <w:t>3</w:t>
            </w:r>
          </w:p>
        </w:tc>
        <w:tc>
          <w:tcPr>
            <w:tcW w:w="1588" w:type="dxa"/>
          </w:tcPr>
          <w:p w:rsidR="0064239B" w:rsidRPr="00F20C6C" w:rsidRDefault="0064239B" w:rsidP="00F20C6C">
            <w:pPr>
              <w:spacing w:line="360" w:lineRule="auto"/>
              <w:jc w:val="center"/>
              <w:rPr>
                <w:sz w:val="28"/>
                <w:szCs w:val="28"/>
              </w:rPr>
            </w:pPr>
            <w:r w:rsidRPr="00F20C6C">
              <w:rPr>
                <w:sz w:val="28"/>
                <w:szCs w:val="28"/>
              </w:rPr>
              <w:t>3</w:t>
            </w:r>
          </w:p>
        </w:tc>
        <w:tc>
          <w:tcPr>
            <w:tcW w:w="1666" w:type="dxa"/>
          </w:tcPr>
          <w:p w:rsidR="0064239B" w:rsidRPr="00F20C6C" w:rsidRDefault="0064239B" w:rsidP="00F20C6C">
            <w:pPr>
              <w:spacing w:line="360" w:lineRule="auto"/>
              <w:jc w:val="center"/>
              <w:rPr>
                <w:sz w:val="28"/>
                <w:szCs w:val="28"/>
              </w:rPr>
            </w:pPr>
            <w:r w:rsidRPr="00F20C6C">
              <w:rPr>
                <w:sz w:val="28"/>
                <w:szCs w:val="28"/>
              </w:rPr>
              <w:t>11,5</w:t>
            </w:r>
          </w:p>
        </w:tc>
      </w:tr>
      <w:tr w:rsidR="0064239B" w:rsidRPr="00F20C6C" w:rsidTr="00F20C6C">
        <w:tc>
          <w:tcPr>
            <w:tcW w:w="5080" w:type="dxa"/>
            <w:gridSpan w:val="2"/>
          </w:tcPr>
          <w:p w:rsidR="0064239B" w:rsidRPr="00F20C6C" w:rsidRDefault="0064239B" w:rsidP="00F20C6C">
            <w:pPr>
              <w:spacing w:line="360" w:lineRule="auto"/>
              <w:rPr>
                <w:sz w:val="28"/>
                <w:szCs w:val="28"/>
              </w:rPr>
            </w:pPr>
            <w:r w:rsidRPr="00F20C6C">
              <w:rPr>
                <w:rStyle w:val="1253"/>
                <w:sz w:val="28"/>
                <w:szCs w:val="28"/>
              </w:rPr>
              <w:t>Максимально допустимая недельная нагрузка</w:t>
            </w:r>
          </w:p>
        </w:tc>
        <w:tc>
          <w:tcPr>
            <w:tcW w:w="1622" w:type="dxa"/>
          </w:tcPr>
          <w:p w:rsidR="0064239B" w:rsidRPr="00F20C6C" w:rsidRDefault="0064239B" w:rsidP="00F20C6C">
            <w:pPr>
              <w:spacing w:line="360" w:lineRule="auto"/>
              <w:jc w:val="center"/>
              <w:rPr>
                <w:sz w:val="28"/>
                <w:szCs w:val="28"/>
              </w:rPr>
            </w:pPr>
            <w:r w:rsidRPr="00F20C6C">
              <w:rPr>
                <w:sz w:val="28"/>
                <w:szCs w:val="28"/>
              </w:rPr>
              <w:t>32</w:t>
            </w:r>
          </w:p>
        </w:tc>
        <w:tc>
          <w:tcPr>
            <w:tcW w:w="1588" w:type="dxa"/>
          </w:tcPr>
          <w:p w:rsidR="0064239B" w:rsidRPr="00F20C6C" w:rsidRDefault="0064239B" w:rsidP="00F20C6C">
            <w:pPr>
              <w:spacing w:line="360" w:lineRule="auto"/>
              <w:jc w:val="center"/>
              <w:rPr>
                <w:sz w:val="28"/>
                <w:szCs w:val="28"/>
              </w:rPr>
            </w:pPr>
            <w:r w:rsidRPr="00F20C6C">
              <w:rPr>
                <w:sz w:val="28"/>
                <w:szCs w:val="28"/>
              </w:rPr>
              <w:t>33</w:t>
            </w:r>
          </w:p>
        </w:tc>
        <w:tc>
          <w:tcPr>
            <w:tcW w:w="1610" w:type="dxa"/>
          </w:tcPr>
          <w:p w:rsidR="0064239B" w:rsidRPr="00F20C6C" w:rsidRDefault="0064239B" w:rsidP="00F20C6C">
            <w:pPr>
              <w:spacing w:line="360" w:lineRule="auto"/>
              <w:jc w:val="center"/>
              <w:rPr>
                <w:sz w:val="28"/>
                <w:szCs w:val="28"/>
              </w:rPr>
            </w:pPr>
            <w:r w:rsidRPr="00F20C6C">
              <w:rPr>
                <w:sz w:val="28"/>
                <w:szCs w:val="28"/>
              </w:rPr>
              <w:t>35</w:t>
            </w:r>
          </w:p>
        </w:tc>
        <w:tc>
          <w:tcPr>
            <w:tcW w:w="1631" w:type="dxa"/>
          </w:tcPr>
          <w:p w:rsidR="0064239B" w:rsidRPr="00F20C6C" w:rsidRDefault="0064239B" w:rsidP="00F20C6C">
            <w:pPr>
              <w:spacing w:line="360" w:lineRule="auto"/>
              <w:jc w:val="center"/>
              <w:rPr>
                <w:sz w:val="28"/>
                <w:szCs w:val="28"/>
              </w:rPr>
            </w:pPr>
            <w:r w:rsidRPr="00F20C6C">
              <w:rPr>
                <w:sz w:val="28"/>
                <w:szCs w:val="28"/>
              </w:rPr>
              <w:t>36</w:t>
            </w:r>
          </w:p>
        </w:tc>
        <w:tc>
          <w:tcPr>
            <w:tcW w:w="1588" w:type="dxa"/>
          </w:tcPr>
          <w:p w:rsidR="0064239B" w:rsidRPr="00F20C6C" w:rsidRDefault="0064239B" w:rsidP="00F20C6C">
            <w:pPr>
              <w:spacing w:line="360" w:lineRule="auto"/>
              <w:jc w:val="center"/>
              <w:rPr>
                <w:sz w:val="28"/>
                <w:szCs w:val="28"/>
              </w:rPr>
            </w:pPr>
            <w:r w:rsidRPr="00F20C6C">
              <w:rPr>
                <w:sz w:val="28"/>
                <w:szCs w:val="28"/>
              </w:rPr>
              <w:t>36</w:t>
            </w:r>
          </w:p>
        </w:tc>
        <w:tc>
          <w:tcPr>
            <w:tcW w:w="1666" w:type="dxa"/>
          </w:tcPr>
          <w:p w:rsidR="0064239B" w:rsidRPr="00F20C6C" w:rsidRDefault="0064239B" w:rsidP="00F20C6C">
            <w:pPr>
              <w:spacing w:line="360" w:lineRule="auto"/>
              <w:jc w:val="center"/>
              <w:rPr>
                <w:sz w:val="28"/>
                <w:szCs w:val="28"/>
              </w:rPr>
            </w:pPr>
            <w:r w:rsidRPr="00F20C6C">
              <w:rPr>
                <w:sz w:val="28"/>
                <w:szCs w:val="28"/>
              </w:rPr>
              <w:t>172</w:t>
            </w:r>
          </w:p>
        </w:tc>
      </w:tr>
      <w:tr w:rsidR="0064239B" w:rsidRPr="00F20C6C" w:rsidTr="00F20C6C">
        <w:tc>
          <w:tcPr>
            <w:tcW w:w="5080" w:type="dxa"/>
            <w:gridSpan w:val="2"/>
          </w:tcPr>
          <w:p w:rsidR="0064239B" w:rsidRPr="00F20C6C" w:rsidRDefault="0064239B" w:rsidP="00F20C6C">
            <w:pPr>
              <w:spacing w:line="360" w:lineRule="auto"/>
              <w:rPr>
                <w:sz w:val="28"/>
                <w:szCs w:val="28"/>
              </w:rPr>
            </w:pPr>
            <w:r w:rsidRPr="00F20C6C">
              <w:rPr>
                <w:rStyle w:val="1253"/>
                <w:sz w:val="28"/>
                <w:szCs w:val="28"/>
              </w:rPr>
              <w:t>Внеурочная деятельность (кружки, секции, проектная деятельность и др.)*</w:t>
            </w:r>
          </w:p>
        </w:tc>
        <w:tc>
          <w:tcPr>
            <w:tcW w:w="1622" w:type="dxa"/>
          </w:tcPr>
          <w:p w:rsidR="0064239B" w:rsidRPr="00F20C6C" w:rsidRDefault="0064239B" w:rsidP="00F20C6C">
            <w:pPr>
              <w:spacing w:line="360" w:lineRule="auto"/>
              <w:jc w:val="both"/>
              <w:rPr>
                <w:sz w:val="28"/>
                <w:szCs w:val="28"/>
              </w:rPr>
            </w:pPr>
          </w:p>
        </w:tc>
        <w:tc>
          <w:tcPr>
            <w:tcW w:w="1588" w:type="dxa"/>
          </w:tcPr>
          <w:p w:rsidR="0064239B" w:rsidRPr="00F20C6C" w:rsidRDefault="0064239B" w:rsidP="00F20C6C">
            <w:pPr>
              <w:spacing w:line="360" w:lineRule="auto"/>
              <w:jc w:val="both"/>
              <w:rPr>
                <w:sz w:val="28"/>
                <w:szCs w:val="28"/>
              </w:rPr>
            </w:pPr>
          </w:p>
        </w:tc>
        <w:tc>
          <w:tcPr>
            <w:tcW w:w="1610" w:type="dxa"/>
          </w:tcPr>
          <w:p w:rsidR="0064239B" w:rsidRPr="00F20C6C" w:rsidRDefault="0064239B" w:rsidP="00F20C6C">
            <w:pPr>
              <w:spacing w:line="360" w:lineRule="auto"/>
              <w:jc w:val="both"/>
              <w:rPr>
                <w:sz w:val="28"/>
                <w:szCs w:val="28"/>
              </w:rPr>
            </w:pPr>
          </w:p>
        </w:tc>
        <w:tc>
          <w:tcPr>
            <w:tcW w:w="1631" w:type="dxa"/>
          </w:tcPr>
          <w:p w:rsidR="0064239B" w:rsidRPr="00F20C6C" w:rsidRDefault="0064239B" w:rsidP="00F20C6C">
            <w:pPr>
              <w:spacing w:line="360" w:lineRule="auto"/>
              <w:jc w:val="both"/>
              <w:rPr>
                <w:sz w:val="28"/>
                <w:szCs w:val="28"/>
              </w:rPr>
            </w:pPr>
          </w:p>
        </w:tc>
        <w:tc>
          <w:tcPr>
            <w:tcW w:w="1588" w:type="dxa"/>
          </w:tcPr>
          <w:p w:rsidR="0064239B" w:rsidRPr="00F20C6C" w:rsidRDefault="0064239B" w:rsidP="00F20C6C">
            <w:pPr>
              <w:spacing w:line="360" w:lineRule="auto"/>
              <w:jc w:val="both"/>
              <w:rPr>
                <w:sz w:val="28"/>
                <w:szCs w:val="28"/>
              </w:rPr>
            </w:pPr>
          </w:p>
        </w:tc>
        <w:tc>
          <w:tcPr>
            <w:tcW w:w="1666" w:type="dxa"/>
          </w:tcPr>
          <w:p w:rsidR="0064239B" w:rsidRPr="00F20C6C" w:rsidRDefault="0064239B" w:rsidP="00F20C6C">
            <w:pPr>
              <w:spacing w:line="360" w:lineRule="auto"/>
              <w:jc w:val="both"/>
              <w:rPr>
                <w:sz w:val="28"/>
                <w:szCs w:val="28"/>
              </w:rPr>
            </w:pPr>
          </w:p>
        </w:tc>
      </w:tr>
    </w:tbl>
    <w:p w:rsidR="0064239B" w:rsidRPr="002140DA" w:rsidRDefault="0064239B" w:rsidP="0064239B">
      <w:pPr>
        <w:spacing w:line="360" w:lineRule="auto"/>
        <w:ind w:firstLine="454"/>
        <w:jc w:val="both"/>
        <w:rPr>
          <w:sz w:val="28"/>
          <w:szCs w:val="28"/>
        </w:rPr>
      </w:pPr>
      <w:r w:rsidRPr="002140DA">
        <w:rPr>
          <w:sz w:val="28"/>
          <w:szCs w:val="28"/>
        </w:rPr>
        <w:t>* </w:t>
      </w:r>
      <w:r w:rsidRPr="002140DA">
        <w:rPr>
          <w:rStyle w:val="2c"/>
          <w:sz w:val="28"/>
          <w:szCs w:val="28"/>
        </w:rPr>
        <w:t>Время, отводимое на внеурочную деятельность, определяется образовательным учреждением.</w:t>
      </w:r>
    </w:p>
    <w:p w:rsidR="00871574" w:rsidRDefault="00871574" w:rsidP="00871574">
      <w:pPr>
        <w:spacing w:line="360" w:lineRule="auto"/>
        <w:jc w:val="center"/>
        <w:rPr>
          <w:rStyle w:val="3d"/>
          <w:bCs w:val="0"/>
          <w:sz w:val="28"/>
          <w:szCs w:val="28"/>
        </w:rPr>
      </w:pPr>
      <w:r w:rsidRPr="00102422">
        <w:rPr>
          <w:rStyle w:val="4e"/>
          <w:bCs w:val="0"/>
          <w:sz w:val="28"/>
          <w:szCs w:val="28"/>
        </w:rPr>
        <w:t>Базисный учебный план основного общего образования</w:t>
      </w:r>
    </w:p>
    <w:p w:rsidR="00871574" w:rsidRPr="003C5892" w:rsidRDefault="00871574" w:rsidP="00871574">
      <w:pPr>
        <w:spacing w:line="360" w:lineRule="auto"/>
        <w:ind w:firstLine="454"/>
        <w:jc w:val="center"/>
        <w:rPr>
          <w:sz w:val="28"/>
          <w:szCs w:val="28"/>
        </w:rPr>
      </w:pPr>
      <w:r w:rsidRPr="00102422">
        <w:rPr>
          <w:rStyle w:val="4e"/>
          <w:bCs w:val="0"/>
          <w:sz w:val="28"/>
          <w:szCs w:val="28"/>
        </w:rPr>
        <w:t xml:space="preserve">Вариант № </w:t>
      </w:r>
      <w:r>
        <w:rPr>
          <w:rStyle w:val="4e"/>
          <w:bCs w:val="0"/>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2540"/>
        <w:gridCol w:w="1622"/>
        <w:gridCol w:w="1588"/>
        <w:gridCol w:w="1610"/>
        <w:gridCol w:w="1631"/>
        <w:gridCol w:w="1588"/>
        <w:gridCol w:w="1666"/>
      </w:tblGrid>
      <w:tr w:rsidR="00095757" w:rsidRPr="00F20C6C" w:rsidTr="00F20C6C">
        <w:tc>
          <w:tcPr>
            <w:tcW w:w="2540" w:type="dxa"/>
            <w:vMerge w:val="restart"/>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b/>
                <w:sz w:val="28"/>
                <w:szCs w:val="28"/>
              </w:rPr>
            </w:pPr>
            <w:r w:rsidRPr="00F20C6C">
              <w:rPr>
                <w:b/>
                <w:sz w:val="28"/>
                <w:szCs w:val="28"/>
              </w:rPr>
              <w:t>Предметные области</w:t>
            </w:r>
          </w:p>
        </w:tc>
        <w:tc>
          <w:tcPr>
            <w:tcW w:w="2540" w:type="dxa"/>
            <w:vMerge w:val="restart"/>
            <w:tcBorders>
              <w:top w:val="single" w:sz="4" w:space="0" w:color="auto"/>
              <w:left w:val="single" w:sz="4" w:space="0" w:color="auto"/>
              <w:bottom w:val="single" w:sz="4" w:space="0" w:color="auto"/>
              <w:right w:val="single" w:sz="4" w:space="0" w:color="auto"/>
              <w:tr2bl w:val="single" w:sz="4" w:space="0" w:color="auto"/>
            </w:tcBorders>
          </w:tcPr>
          <w:p w:rsidR="00095757" w:rsidRPr="00F20C6C" w:rsidRDefault="00095757" w:rsidP="00F20C6C">
            <w:pPr>
              <w:spacing w:line="360" w:lineRule="auto"/>
              <w:rPr>
                <w:rFonts w:eastAsia="Arial Unicode MS"/>
                <w:b/>
                <w:sz w:val="28"/>
                <w:szCs w:val="28"/>
              </w:rPr>
            </w:pPr>
            <w:r w:rsidRPr="00F20C6C">
              <w:rPr>
                <w:b/>
                <w:sz w:val="28"/>
                <w:szCs w:val="28"/>
              </w:rPr>
              <w:t>Учебные пред-</w:t>
            </w:r>
          </w:p>
          <w:p w:rsidR="00095757" w:rsidRPr="00F20C6C" w:rsidRDefault="00095757" w:rsidP="00F20C6C">
            <w:pPr>
              <w:spacing w:line="360" w:lineRule="auto"/>
              <w:rPr>
                <w:b/>
                <w:sz w:val="28"/>
                <w:szCs w:val="28"/>
              </w:rPr>
            </w:pPr>
            <w:r w:rsidRPr="00F20C6C">
              <w:rPr>
                <w:b/>
                <w:sz w:val="28"/>
                <w:szCs w:val="28"/>
              </w:rPr>
              <w:t>меты</w:t>
            </w:r>
          </w:p>
          <w:p w:rsidR="00095757" w:rsidRPr="00F20C6C" w:rsidRDefault="00095757" w:rsidP="00F20C6C">
            <w:pPr>
              <w:spacing w:line="360" w:lineRule="auto"/>
              <w:jc w:val="right"/>
              <w:rPr>
                <w:rFonts w:eastAsia="Arial Unicode MS"/>
                <w:b/>
                <w:sz w:val="28"/>
                <w:szCs w:val="28"/>
              </w:rPr>
            </w:pPr>
            <w:r w:rsidRPr="00F20C6C">
              <w:rPr>
                <w:b/>
                <w:sz w:val="28"/>
                <w:szCs w:val="28"/>
              </w:rPr>
              <w:t>Классы</w:t>
            </w:r>
          </w:p>
        </w:tc>
        <w:tc>
          <w:tcPr>
            <w:tcW w:w="9705" w:type="dxa"/>
            <w:gridSpan w:val="6"/>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b/>
                <w:sz w:val="28"/>
                <w:szCs w:val="28"/>
              </w:rPr>
            </w:pPr>
            <w:r w:rsidRPr="00F20C6C">
              <w:rPr>
                <w:b/>
                <w:sz w:val="28"/>
                <w:szCs w:val="28"/>
              </w:rPr>
              <w:t>Количество часов в неделю</w:t>
            </w:r>
          </w:p>
        </w:tc>
      </w:tr>
      <w:tr w:rsidR="00095757" w:rsidRPr="00F20C6C" w:rsidTr="00F20C6C">
        <w:tc>
          <w:tcPr>
            <w:tcW w:w="0" w:type="auto"/>
            <w:vMerge/>
            <w:tcBorders>
              <w:top w:val="single" w:sz="4" w:space="0" w:color="auto"/>
              <w:left w:val="single" w:sz="4" w:space="0" w:color="auto"/>
              <w:bottom w:val="single" w:sz="4" w:space="0" w:color="auto"/>
              <w:right w:val="single" w:sz="4" w:space="0" w:color="auto"/>
            </w:tcBorders>
            <w:vAlign w:val="center"/>
          </w:tcPr>
          <w:p w:rsidR="00095757" w:rsidRPr="00F20C6C" w:rsidRDefault="00095757" w:rsidP="008B6806">
            <w:pPr>
              <w:rPr>
                <w:rFonts w:eastAsia="Arial Unicode MS"/>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95757" w:rsidRPr="00F20C6C" w:rsidRDefault="00095757" w:rsidP="008B6806">
            <w:pPr>
              <w:rPr>
                <w:rFonts w:eastAsia="Arial Unicode MS"/>
                <w:b/>
                <w:sz w:val="28"/>
                <w:szCs w:val="28"/>
              </w:rPr>
            </w:pPr>
          </w:p>
        </w:tc>
        <w:tc>
          <w:tcPr>
            <w:tcW w:w="1622"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b/>
                <w:sz w:val="28"/>
                <w:szCs w:val="28"/>
                <w:lang w:val="en-US"/>
              </w:rPr>
            </w:pPr>
            <w:r w:rsidRPr="00F20C6C">
              <w:rPr>
                <w:b/>
                <w:sz w:val="28"/>
                <w:szCs w:val="28"/>
                <w:lang w:val="en-US"/>
              </w:rPr>
              <w:t>V</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b/>
                <w:sz w:val="28"/>
                <w:szCs w:val="28"/>
                <w:lang w:val="en-US"/>
              </w:rPr>
            </w:pPr>
            <w:r w:rsidRPr="00F20C6C">
              <w:rPr>
                <w:b/>
                <w:sz w:val="28"/>
                <w:szCs w:val="28"/>
                <w:lang w:val="en-US"/>
              </w:rPr>
              <w:t>VI</w:t>
            </w:r>
          </w:p>
        </w:tc>
        <w:tc>
          <w:tcPr>
            <w:tcW w:w="161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b/>
                <w:sz w:val="28"/>
                <w:szCs w:val="28"/>
                <w:lang w:val="en-US"/>
              </w:rPr>
            </w:pPr>
            <w:r w:rsidRPr="00F20C6C">
              <w:rPr>
                <w:b/>
                <w:sz w:val="28"/>
                <w:szCs w:val="28"/>
                <w:lang w:val="en-US"/>
              </w:rPr>
              <w:t>VII</w:t>
            </w:r>
          </w:p>
        </w:tc>
        <w:tc>
          <w:tcPr>
            <w:tcW w:w="1631"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b/>
                <w:sz w:val="28"/>
                <w:szCs w:val="28"/>
                <w:lang w:val="en-US"/>
              </w:rPr>
            </w:pPr>
            <w:r w:rsidRPr="00F20C6C">
              <w:rPr>
                <w:b/>
                <w:sz w:val="28"/>
                <w:szCs w:val="28"/>
                <w:lang w:val="en-US"/>
              </w:rPr>
              <w:t>VIII</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b/>
                <w:sz w:val="28"/>
                <w:szCs w:val="28"/>
                <w:lang w:val="en-US"/>
              </w:rPr>
            </w:pPr>
            <w:r w:rsidRPr="00F20C6C">
              <w:rPr>
                <w:b/>
                <w:sz w:val="28"/>
                <w:szCs w:val="28"/>
                <w:lang w:val="en-US"/>
              </w:rPr>
              <w:t>IX</w:t>
            </w:r>
          </w:p>
        </w:tc>
        <w:tc>
          <w:tcPr>
            <w:tcW w:w="1666"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b/>
                <w:sz w:val="28"/>
                <w:szCs w:val="28"/>
              </w:rPr>
            </w:pPr>
            <w:r w:rsidRPr="00F20C6C">
              <w:rPr>
                <w:b/>
                <w:sz w:val="28"/>
                <w:szCs w:val="28"/>
              </w:rPr>
              <w:t>Всего</w:t>
            </w:r>
          </w:p>
        </w:tc>
      </w:tr>
      <w:tr w:rsidR="00095757" w:rsidRPr="00F20C6C" w:rsidTr="00F20C6C">
        <w:tc>
          <w:tcPr>
            <w:tcW w:w="254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both"/>
              <w:rPr>
                <w:rFonts w:eastAsia="Arial Unicode MS"/>
                <w:sz w:val="28"/>
                <w:szCs w:val="28"/>
              </w:rPr>
            </w:pPr>
          </w:p>
        </w:tc>
        <w:tc>
          <w:tcPr>
            <w:tcW w:w="254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i/>
                <w:sz w:val="28"/>
                <w:szCs w:val="28"/>
              </w:rPr>
            </w:pPr>
            <w:r w:rsidRPr="00F20C6C">
              <w:rPr>
                <w:i/>
                <w:sz w:val="28"/>
                <w:szCs w:val="28"/>
              </w:rPr>
              <w:t>Обязательная часть</w:t>
            </w:r>
          </w:p>
        </w:tc>
        <w:tc>
          <w:tcPr>
            <w:tcW w:w="9705" w:type="dxa"/>
            <w:gridSpan w:val="6"/>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both"/>
              <w:rPr>
                <w:rFonts w:eastAsia="Arial Unicode MS"/>
                <w:sz w:val="28"/>
                <w:szCs w:val="28"/>
              </w:rPr>
            </w:pPr>
          </w:p>
        </w:tc>
      </w:tr>
      <w:tr w:rsidR="00095757" w:rsidRPr="00F20C6C" w:rsidTr="00F20C6C">
        <w:tc>
          <w:tcPr>
            <w:tcW w:w="2540" w:type="dxa"/>
            <w:vMerge w:val="restart"/>
            <w:tcBorders>
              <w:top w:val="single" w:sz="4" w:space="0" w:color="auto"/>
              <w:left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6"/>
                <w:sz w:val="28"/>
                <w:szCs w:val="28"/>
              </w:rPr>
              <w:t>Филология</w:t>
            </w:r>
          </w:p>
        </w:tc>
        <w:tc>
          <w:tcPr>
            <w:tcW w:w="254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6"/>
                <w:sz w:val="28"/>
                <w:szCs w:val="28"/>
              </w:rPr>
              <w:t>Русский язык</w:t>
            </w:r>
          </w:p>
        </w:tc>
        <w:tc>
          <w:tcPr>
            <w:tcW w:w="1622"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5</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6</w:t>
            </w:r>
          </w:p>
        </w:tc>
        <w:tc>
          <w:tcPr>
            <w:tcW w:w="161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w:t>
            </w:r>
          </w:p>
        </w:tc>
        <w:tc>
          <w:tcPr>
            <w:tcW w:w="1631"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w:t>
            </w:r>
          </w:p>
        </w:tc>
        <w:tc>
          <w:tcPr>
            <w:tcW w:w="1666"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20</w:t>
            </w:r>
          </w:p>
        </w:tc>
      </w:tr>
      <w:tr w:rsidR="00095757" w:rsidRPr="00F20C6C" w:rsidTr="00F20C6C">
        <w:tc>
          <w:tcPr>
            <w:tcW w:w="0" w:type="auto"/>
            <w:vMerge/>
            <w:tcBorders>
              <w:left w:val="single" w:sz="4" w:space="0" w:color="auto"/>
              <w:right w:val="single" w:sz="4" w:space="0" w:color="auto"/>
            </w:tcBorders>
            <w:vAlign w:val="center"/>
          </w:tcPr>
          <w:p w:rsidR="00095757" w:rsidRPr="00F20C6C" w:rsidRDefault="00095757" w:rsidP="008B6806">
            <w:pPr>
              <w:rPr>
                <w:rFonts w:eastAsia="Arial Unicode MS"/>
                <w:sz w:val="28"/>
                <w:szCs w:val="28"/>
              </w:rPr>
            </w:pPr>
          </w:p>
        </w:tc>
        <w:tc>
          <w:tcPr>
            <w:tcW w:w="254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6"/>
                <w:sz w:val="28"/>
                <w:szCs w:val="28"/>
              </w:rPr>
              <w:t>Литература</w:t>
            </w:r>
          </w:p>
        </w:tc>
        <w:tc>
          <w:tcPr>
            <w:tcW w:w="1622"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61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631"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w:t>
            </w:r>
          </w:p>
        </w:tc>
        <w:tc>
          <w:tcPr>
            <w:tcW w:w="1666"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11</w:t>
            </w:r>
          </w:p>
        </w:tc>
      </w:tr>
      <w:tr w:rsidR="00095757" w:rsidRPr="00F20C6C" w:rsidTr="00F20C6C">
        <w:tc>
          <w:tcPr>
            <w:tcW w:w="0" w:type="auto"/>
            <w:vMerge/>
            <w:tcBorders>
              <w:left w:val="single" w:sz="4" w:space="0" w:color="auto"/>
              <w:right w:val="single" w:sz="4" w:space="0" w:color="auto"/>
            </w:tcBorders>
            <w:vAlign w:val="center"/>
          </w:tcPr>
          <w:p w:rsidR="00095757" w:rsidRPr="00F20C6C" w:rsidRDefault="00095757" w:rsidP="008B6806">
            <w:pPr>
              <w:rPr>
                <w:rFonts w:eastAsia="Arial Unicode MS"/>
                <w:sz w:val="28"/>
                <w:szCs w:val="28"/>
              </w:rPr>
            </w:pPr>
          </w:p>
        </w:tc>
        <w:tc>
          <w:tcPr>
            <w:tcW w:w="254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sz w:val="28"/>
                <w:szCs w:val="28"/>
              </w:rPr>
              <w:t>Родной язык и литература</w:t>
            </w:r>
          </w:p>
        </w:tc>
        <w:tc>
          <w:tcPr>
            <w:tcW w:w="1622"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w:t>
            </w:r>
          </w:p>
        </w:tc>
        <w:tc>
          <w:tcPr>
            <w:tcW w:w="161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w:t>
            </w:r>
          </w:p>
        </w:tc>
        <w:tc>
          <w:tcPr>
            <w:tcW w:w="1631"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w:t>
            </w:r>
          </w:p>
        </w:tc>
        <w:tc>
          <w:tcPr>
            <w:tcW w:w="1666"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15</w:t>
            </w:r>
          </w:p>
        </w:tc>
      </w:tr>
      <w:tr w:rsidR="00095757" w:rsidRPr="00F20C6C" w:rsidTr="00F20C6C">
        <w:tc>
          <w:tcPr>
            <w:tcW w:w="0" w:type="auto"/>
            <w:vMerge/>
            <w:tcBorders>
              <w:left w:val="single" w:sz="4" w:space="0" w:color="auto"/>
              <w:bottom w:val="single" w:sz="4" w:space="0" w:color="auto"/>
              <w:right w:val="single" w:sz="4" w:space="0" w:color="auto"/>
            </w:tcBorders>
            <w:vAlign w:val="center"/>
          </w:tcPr>
          <w:p w:rsidR="00095757" w:rsidRPr="00F20C6C" w:rsidRDefault="00095757" w:rsidP="008B6806">
            <w:pPr>
              <w:rPr>
                <w:sz w:val="28"/>
                <w:szCs w:val="28"/>
              </w:rPr>
            </w:pPr>
          </w:p>
        </w:tc>
        <w:tc>
          <w:tcPr>
            <w:tcW w:w="254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sz w:val="28"/>
                <w:szCs w:val="28"/>
              </w:rPr>
            </w:pPr>
            <w:r w:rsidRPr="00F20C6C">
              <w:rPr>
                <w:sz w:val="28"/>
                <w:szCs w:val="28"/>
              </w:rPr>
              <w:t>Иностранный язык</w:t>
            </w:r>
          </w:p>
        </w:tc>
        <w:tc>
          <w:tcPr>
            <w:tcW w:w="1622"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sz w:val="28"/>
                <w:szCs w:val="28"/>
              </w:rPr>
            </w:pPr>
            <w:r w:rsidRPr="00F20C6C">
              <w:rPr>
                <w:sz w:val="28"/>
                <w:szCs w:val="28"/>
              </w:rPr>
              <w:t>3</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sz w:val="28"/>
                <w:szCs w:val="28"/>
              </w:rPr>
            </w:pPr>
            <w:r w:rsidRPr="00F20C6C">
              <w:rPr>
                <w:sz w:val="28"/>
                <w:szCs w:val="28"/>
              </w:rPr>
              <w:t>3</w:t>
            </w:r>
          </w:p>
        </w:tc>
        <w:tc>
          <w:tcPr>
            <w:tcW w:w="161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sz w:val="28"/>
                <w:szCs w:val="28"/>
              </w:rPr>
            </w:pPr>
            <w:r w:rsidRPr="00F20C6C">
              <w:rPr>
                <w:sz w:val="28"/>
                <w:szCs w:val="28"/>
              </w:rPr>
              <w:t>3</w:t>
            </w:r>
          </w:p>
        </w:tc>
        <w:tc>
          <w:tcPr>
            <w:tcW w:w="1631"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sz w:val="28"/>
                <w:szCs w:val="28"/>
              </w:rPr>
            </w:pPr>
            <w:r w:rsidRPr="00F20C6C">
              <w:rPr>
                <w:sz w:val="28"/>
                <w:szCs w:val="28"/>
              </w:rPr>
              <w:t>3</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sz w:val="28"/>
                <w:szCs w:val="28"/>
              </w:rPr>
            </w:pPr>
            <w:r w:rsidRPr="00F20C6C">
              <w:rPr>
                <w:sz w:val="28"/>
                <w:szCs w:val="28"/>
              </w:rPr>
              <w:t>3</w:t>
            </w:r>
          </w:p>
        </w:tc>
        <w:tc>
          <w:tcPr>
            <w:tcW w:w="1666"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sz w:val="28"/>
                <w:szCs w:val="28"/>
              </w:rPr>
            </w:pPr>
            <w:r w:rsidRPr="00F20C6C">
              <w:rPr>
                <w:sz w:val="28"/>
                <w:szCs w:val="28"/>
              </w:rPr>
              <w:t>15</w:t>
            </w:r>
          </w:p>
        </w:tc>
      </w:tr>
      <w:tr w:rsidR="00095757" w:rsidRPr="00F20C6C" w:rsidTr="00F20C6C">
        <w:tc>
          <w:tcPr>
            <w:tcW w:w="2540" w:type="dxa"/>
            <w:vMerge w:val="restart"/>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5"/>
                <w:sz w:val="28"/>
                <w:szCs w:val="28"/>
              </w:rPr>
              <w:t>Математика и информатика</w:t>
            </w:r>
          </w:p>
        </w:tc>
        <w:tc>
          <w:tcPr>
            <w:tcW w:w="254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5"/>
                <w:sz w:val="28"/>
                <w:szCs w:val="28"/>
              </w:rPr>
              <w:t>Математика</w:t>
            </w:r>
          </w:p>
        </w:tc>
        <w:tc>
          <w:tcPr>
            <w:tcW w:w="1622"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5</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5</w:t>
            </w:r>
          </w:p>
        </w:tc>
        <w:tc>
          <w:tcPr>
            <w:tcW w:w="161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p>
        </w:tc>
        <w:tc>
          <w:tcPr>
            <w:tcW w:w="1631"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p>
        </w:tc>
        <w:tc>
          <w:tcPr>
            <w:tcW w:w="1666"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10</w:t>
            </w:r>
          </w:p>
        </w:tc>
      </w:tr>
      <w:tr w:rsidR="00095757" w:rsidRPr="00F20C6C" w:rsidTr="00F20C6C">
        <w:tc>
          <w:tcPr>
            <w:tcW w:w="0" w:type="auto"/>
            <w:vMerge/>
            <w:tcBorders>
              <w:top w:val="single" w:sz="4" w:space="0" w:color="auto"/>
              <w:left w:val="single" w:sz="4" w:space="0" w:color="auto"/>
              <w:bottom w:val="single" w:sz="4" w:space="0" w:color="auto"/>
              <w:right w:val="single" w:sz="4" w:space="0" w:color="auto"/>
            </w:tcBorders>
            <w:vAlign w:val="center"/>
          </w:tcPr>
          <w:p w:rsidR="00095757" w:rsidRPr="00F20C6C" w:rsidRDefault="00095757" w:rsidP="008B6806">
            <w:pPr>
              <w:rPr>
                <w:rFonts w:eastAsia="Arial Unicode MS"/>
                <w:sz w:val="28"/>
                <w:szCs w:val="28"/>
              </w:rPr>
            </w:pPr>
          </w:p>
        </w:tc>
        <w:tc>
          <w:tcPr>
            <w:tcW w:w="254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5"/>
                <w:sz w:val="28"/>
                <w:szCs w:val="28"/>
              </w:rPr>
              <w:t>Алгебра</w:t>
            </w:r>
          </w:p>
        </w:tc>
        <w:tc>
          <w:tcPr>
            <w:tcW w:w="1622"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p>
        </w:tc>
        <w:tc>
          <w:tcPr>
            <w:tcW w:w="161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w:t>
            </w:r>
          </w:p>
        </w:tc>
        <w:tc>
          <w:tcPr>
            <w:tcW w:w="1631"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w:t>
            </w:r>
          </w:p>
        </w:tc>
        <w:tc>
          <w:tcPr>
            <w:tcW w:w="1666"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9</w:t>
            </w:r>
          </w:p>
        </w:tc>
      </w:tr>
      <w:tr w:rsidR="00095757" w:rsidRPr="00F20C6C" w:rsidTr="00F20C6C">
        <w:tc>
          <w:tcPr>
            <w:tcW w:w="0" w:type="auto"/>
            <w:vMerge/>
            <w:tcBorders>
              <w:top w:val="single" w:sz="4" w:space="0" w:color="auto"/>
              <w:left w:val="single" w:sz="4" w:space="0" w:color="auto"/>
              <w:bottom w:val="single" w:sz="4" w:space="0" w:color="auto"/>
              <w:right w:val="single" w:sz="4" w:space="0" w:color="auto"/>
            </w:tcBorders>
            <w:vAlign w:val="center"/>
          </w:tcPr>
          <w:p w:rsidR="00095757" w:rsidRPr="00F20C6C" w:rsidRDefault="00095757" w:rsidP="008B6806">
            <w:pPr>
              <w:rPr>
                <w:rFonts w:eastAsia="Arial Unicode MS"/>
                <w:sz w:val="28"/>
                <w:szCs w:val="28"/>
              </w:rPr>
            </w:pPr>
          </w:p>
        </w:tc>
        <w:tc>
          <w:tcPr>
            <w:tcW w:w="254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5"/>
                <w:sz w:val="28"/>
                <w:szCs w:val="28"/>
              </w:rPr>
              <w:t>Геометрия</w:t>
            </w:r>
          </w:p>
        </w:tc>
        <w:tc>
          <w:tcPr>
            <w:tcW w:w="1622"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p>
        </w:tc>
        <w:tc>
          <w:tcPr>
            <w:tcW w:w="161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631"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666"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6</w:t>
            </w:r>
          </w:p>
        </w:tc>
      </w:tr>
      <w:tr w:rsidR="00095757" w:rsidRPr="00F20C6C" w:rsidTr="00F20C6C">
        <w:tc>
          <w:tcPr>
            <w:tcW w:w="0" w:type="auto"/>
            <w:vMerge/>
            <w:tcBorders>
              <w:top w:val="single" w:sz="4" w:space="0" w:color="auto"/>
              <w:left w:val="single" w:sz="4" w:space="0" w:color="auto"/>
              <w:bottom w:val="single" w:sz="4" w:space="0" w:color="auto"/>
              <w:right w:val="single" w:sz="4" w:space="0" w:color="auto"/>
            </w:tcBorders>
            <w:vAlign w:val="center"/>
          </w:tcPr>
          <w:p w:rsidR="00095757" w:rsidRPr="00F20C6C" w:rsidRDefault="00095757" w:rsidP="008B6806">
            <w:pPr>
              <w:rPr>
                <w:rFonts w:eastAsia="Arial Unicode MS"/>
                <w:sz w:val="28"/>
                <w:szCs w:val="28"/>
              </w:rPr>
            </w:pPr>
          </w:p>
        </w:tc>
        <w:tc>
          <w:tcPr>
            <w:tcW w:w="254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5"/>
                <w:sz w:val="28"/>
                <w:szCs w:val="28"/>
              </w:rPr>
              <w:t>Информатика</w:t>
            </w:r>
          </w:p>
        </w:tc>
        <w:tc>
          <w:tcPr>
            <w:tcW w:w="1622"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p>
        </w:tc>
        <w:tc>
          <w:tcPr>
            <w:tcW w:w="161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w:t>
            </w:r>
          </w:p>
        </w:tc>
        <w:tc>
          <w:tcPr>
            <w:tcW w:w="1631"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w:t>
            </w:r>
          </w:p>
        </w:tc>
        <w:tc>
          <w:tcPr>
            <w:tcW w:w="1666"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w:t>
            </w:r>
          </w:p>
        </w:tc>
      </w:tr>
      <w:tr w:rsidR="00095757" w:rsidRPr="00F20C6C" w:rsidTr="00F20C6C">
        <w:tc>
          <w:tcPr>
            <w:tcW w:w="2540" w:type="dxa"/>
            <w:vMerge w:val="restart"/>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5"/>
                <w:sz w:val="28"/>
                <w:szCs w:val="28"/>
              </w:rPr>
              <w:t>Общественно-научные</w:t>
            </w:r>
            <w:r w:rsidRPr="00F20C6C">
              <w:rPr>
                <w:rStyle w:val="1254"/>
                <w:sz w:val="28"/>
                <w:szCs w:val="28"/>
              </w:rPr>
              <w:t xml:space="preserve"> </w:t>
            </w:r>
            <w:r w:rsidRPr="00F20C6C">
              <w:rPr>
                <w:rStyle w:val="1255"/>
                <w:sz w:val="28"/>
                <w:szCs w:val="28"/>
              </w:rPr>
              <w:t>предметы</w:t>
            </w:r>
          </w:p>
        </w:tc>
        <w:tc>
          <w:tcPr>
            <w:tcW w:w="254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5"/>
                <w:sz w:val="28"/>
                <w:szCs w:val="28"/>
              </w:rPr>
              <w:t>История</w:t>
            </w:r>
          </w:p>
        </w:tc>
        <w:tc>
          <w:tcPr>
            <w:tcW w:w="1622"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61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631"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w:t>
            </w:r>
          </w:p>
        </w:tc>
        <w:tc>
          <w:tcPr>
            <w:tcW w:w="1666"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11</w:t>
            </w:r>
          </w:p>
        </w:tc>
      </w:tr>
      <w:tr w:rsidR="00095757" w:rsidRPr="00F20C6C" w:rsidTr="00F20C6C">
        <w:tc>
          <w:tcPr>
            <w:tcW w:w="0" w:type="auto"/>
            <w:vMerge/>
            <w:tcBorders>
              <w:top w:val="single" w:sz="4" w:space="0" w:color="auto"/>
              <w:left w:val="single" w:sz="4" w:space="0" w:color="auto"/>
              <w:bottom w:val="single" w:sz="4" w:space="0" w:color="auto"/>
              <w:right w:val="single" w:sz="4" w:space="0" w:color="auto"/>
            </w:tcBorders>
            <w:vAlign w:val="center"/>
          </w:tcPr>
          <w:p w:rsidR="00095757" w:rsidRPr="00F20C6C" w:rsidRDefault="00095757" w:rsidP="008B6806">
            <w:pPr>
              <w:rPr>
                <w:rFonts w:eastAsia="Arial Unicode MS"/>
                <w:sz w:val="28"/>
                <w:szCs w:val="28"/>
              </w:rPr>
            </w:pPr>
          </w:p>
        </w:tc>
        <w:tc>
          <w:tcPr>
            <w:tcW w:w="254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5"/>
                <w:sz w:val="28"/>
                <w:szCs w:val="28"/>
              </w:rPr>
              <w:t>Обществознание</w:t>
            </w:r>
          </w:p>
        </w:tc>
        <w:tc>
          <w:tcPr>
            <w:tcW w:w="1622"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w:t>
            </w:r>
          </w:p>
        </w:tc>
        <w:tc>
          <w:tcPr>
            <w:tcW w:w="161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w:t>
            </w:r>
          </w:p>
        </w:tc>
        <w:tc>
          <w:tcPr>
            <w:tcW w:w="1631"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w:t>
            </w:r>
          </w:p>
        </w:tc>
        <w:tc>
          <w:tcPr>
            <w:tcW w:w="1666"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5</w:t>
            </w:r>
          </w:p>
        </w:tc>
      </w:tr>
      <w:tr w:rsidR="00095757" w:rsidRPr="00F20C6C" w:rsidTr="00F20C6C">
        <w:tc>
          <w:tcPr>
            <w:tcW w:w="0" w:type="auto"/>
            <w:vMerge/>
            <w:tcBorders>
              <w:top w:val="single" w:sz="4" w:space="0" w:color="auto"/>
              <w:left w:val="single" w:sz="4" w:space="0" w:color="auto"/>
              <w:bottom w:val="single" w:sz="4" w:space="0" w:color="auto"/>
              <w:right w:val="single" w:sz="4" w:space="0" w:color="auto"/>
            </w:tcBorders>
            <w:vAlign w:val="center"/>
          </w:tcPr>
          <w:p w:rsidR="00095757" w:rsidRPr="00F20C6C" w:rsidRDefault="00095757" w:rsidP="008B6806">
            <w:pPr>
              <w:rPr>
                <w:rFonts w:eastAsia="Arial Unicode MS"/>
                <w:sz w:val="28"/>
                <w:szCs w:val="28"/>
              </w:rPr>
            </w:pPr>
          </w:p>
        </w:tc>
        <w:tc>
          <w:tcPr>
            <w:tcW w:w="254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5"/>
                <w:sz w:val="28"/>
                <w:szCs w:val="28"/>
              </w:rPr>
              <w:t>География</w:t>
            </w:r>
          </w:p>
        </w:tc>
        <w:tc>
          <w:tcPr>
            <w:tcW w:w="1622"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w:t>
            </w:r>
          </w:p>
        </w:tc>
        <w:tc>
          <w:tcPr>
            <w:tcW w:w="161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631"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666"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8</w:t>
            </w:r>
          </w:p>
        </w:tc>
      </w:tr>
      <w:tr w:rsidR="00095757" w:rsidRPr="00F20C6C" w:rsidTr="00F20C6C">
        <w:tc>
          <w:tcPr>
            <w:tcW w:w="254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5"/>
                <w:sz w:val="28"/>
                <w:szCs w:val="28"/>
              </w:rPr>
              <w:t>Основы</w:t>
            </w:r>
            <w:r w:rsidRPr="00F20C6C">
              <w:rPr>
                <w:rStyle w:val="1254"/>
                <w:sz w:val="28"/>
                <w:szCs w:val="28"/>
              </w:rPr>
              <w:t xml:space="preserve"> </w:t>
            </w:r>
            <w:r w:rsidRPr="00F20C6C">
              <w:rPr>
                <w:rStyle w:val="1255"/>
                <w:sz w:val="28"/>
                <w:szCs w:val="28"/>
              </w:rPr>
              <w:t>духовно-нравственной культуры народов</w:t>
            </w:r>
            <w:r w:rsidRPr="00F20C6C">
              <w:rPr>
                <w:rStyle w:val="1254"/>
                <w:sz w:val="28"/>
                <w:szCs w:val="28"/>
              </w:rPr>
              <w:t xml:space="preserve"> </w:t>
            </w:r>
            <w:r w:rsidRPr="00F20C6C">
              <w:rPr>
                <w:rStyle w:val="1255"/>
                <w:sz w:val="28"/>
                <w:szCs w:val="28"/>
              </w:rPr>
              <w:t>России</w:t>
            </w:r>
          </w:p>
        </w:tc>
        <w:tc>
          <w:tcPr>
            <w:tcW w:w="254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5"/>
                <w:sz w:val="28"/>
                <w:szCs w:val="28"/>
              </w:rPr>
              <w:t>Основы духовно-нравственной</w:t>
            </w:r>
            <w:r w:rsidRPr="00F20C6C">
              <w:rPr>
                <w:rStyle w:val="1254"/>
                <w:sz w:val="28"/>
                <w:szCs w:val="28"/>
              </w:rPr>
              <w:t xml:space="preserve"> </w:t>
            </w:r>
            <w:r w:rsidRPr="00F20C6C">
              <w:rPr>
                <w:rStyle w:val="1255"/>
                <w:sz w:val="28"/>
                <w:szCs w:val="28"/>
              </w:rPr>
              <w:t>культуры народов</w:t>
            </w:r>
            <w:r w:rsidRPr="00F20C6C">
              <w:rPr>
                <w:rStyle w:val="1254"/>
                <w:sz w:val="28"/>
                <w:szCs w:val="28"/>
              </w:rPr>
              <w:t xml:space="preserve"> </w:t>
            </w:r>
            <w:r w:rsidRPr="00F20C6C">
              <w:rPr>
                <w:rStyle w:val="1255"/>
                <w:sz w:val="28"/>
                <w:szCs w:val="28"/>
              </w:rPr>
              <w:t>России</w:t>
            </w:r>
          </w:p>
        </w:tc>
        <w:tc>
          <w:tcPr>
            <w:tcW w:w="1622"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1/0</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p>
        </w:tc>
        <w:tc>
          <w:tcPr>
            <w:tcW w:w="161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p>
        </w:tc>
        <w:tc>
          <w:tcPr>
            <w:tcW w:w="1631"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p>
        </w:tc>
        <w:tc>
          <w:tcPr>
            <w:tcW w:w="1666"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0,5</w:t>
            </w:r>
          </w:p>
        </w:tc>
      </w:tr>
      <w:tr w:rsidR="00095757" w:rsidRPr="00F20C6C" w:rsidTr="00F20C6C">
        <w:tc>
          <w:tcPr>
            <w:tcW w:w="2540" w:type="dxa"/>
            <w:vMerge w:val="restart"/>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5"/>
                <w:sz w:val="28"/>
                <w:szCs w:val="28"/>
              </w:rPr>
              <w:t>Естественно-научные</w:t>
            </w:r>
            <w:r w:rsidRPr="00F20C6C">
              <w:rPr>
                <w:rStyle w:val="1254"/>
                <w:sz w:val="28"/>
                <w:szCs w:val="28"/>
              </w:rPr>
              <w:t xml:space="preserve"> </w:t>
            </w:r>
            <w:r w:rsidRPr="00F20C6C">
              <w:rPr>
                <w:rStyle w:val="1255"/>
                <w:sz w:val="28"/>
                <w:szCs w:val="28"/>
              </w:rPr>
              <w:t>предметы</w:t>
            </w:r>
          </w:p>
        </w:tc>
        <w:tc>
          <w:tcPr>
            <w:tcW w:w="254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5"/>
                <w:sz w:val="28"/>
                <w:szCs w:val="28"/>
              </w:rPr>
              <w:t>Физика</w:t>
            </w:r>
          </w:p>
        </w:tc>
        <w:tc>
          <w:tcPr>
            <w:tcW w:w="1622"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p>
        </w:tc>
        <w:tc>
          <w:tcPr>
            <w:tcW w:w="161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631"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666"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6</w:t>
            </w:r>
          </w:p>
        </w:tc>
      </w:tr>
      <w:tr w:rsidR="00095757" w:rsidRPr="00F20C6C" w:rsidTr="00F20C6C">
        <w:tc>
          <w:tcPr>
            <w:tcW w:w="0" w:type="auto"/>
            <w:vMerge/>
            <w:tcBorders>
              <w:top w:val="single" w:sz="4" w:space="0" w:color="auto"/>
              <w:left w:val="single" w:sz="4" w:space="0" w:color="auto"/>
              <w:bottom w:val="single" w:sz="4" w:space="0" w:color="auto"/>
              <w:right w:val="single" w:sz="4" w:space="0" w:color="auto"/>
            </w:tcBorders>
            <w:vAlign w:val="center"/>
          </w:tcPr>
          <w:p w:rsidR="00095757" w:rsidRPr="00F20C6C" w:rsidRDefault="00095757" w:rsidP="008B6806">
            <w:pPr>
              <w:rPr>
                <w:rFonts w:eastAsia="Arial Unicode MS"/>
                <w:sz w:val="28"/>
                <w:szCs w:val="28"/>
              </w:rPr>
            </w:pPr>
          </w:p>
        </w:tc>
        <w:tc>
          <w:tcPr>
            <w:tcW w:w="254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5"/>
                <w:sz w:val="28"/>
                <w:szCs w:val="28"/>
              </w:rPr>
              <w:t>Химия</w:t>
            </w:r>
          </w:p>
        </w:tc>
        <w:tc>
          <w:tcPr>
            <w:tcW w:w="1622"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p>
        </w:tc>
        <w:tc>
          <w:tcPr>
            <w:tcW w:w="161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p>
        </w:tc>
        <w:tc>
          <w:tcPr>
            <w:tcW w:w="1631"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666"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4</w:t>
            </w:r>
          </w:p>
        </w:tc>
      </w:tr>
      <w:tr w:rsidR="00095757" w:rsidRPr="00F20C6C" w:rsidTr="00F20C6C">
        <w:tc>
          <w:tcPr>
            <w:tcW w:w="0" w:type="auto"/>
            <w:vMerge/>
            <w:tcBorders>
              <w:top w:val="single" w:sz="4" w:space="0" w:color="auto"/>
              <w:left w:val="single" w:sz="4" w:space="0" w:color="auto"/>
              <w:bottom w:val="single" w:sz="4" w:space="0" w:color="auto"/>
              <w:right w:val="single" w:sz="4" w:space="0" w:color="auto"/>
            </w:tcBorders>
            <w:vAlign w:val="center"/>
          </w:tcPr>
          <w:p w:rsidR="00095757" w:rsidRPr="00F20C6C" w:rsidRDefault="00095757" w:rsidP="008B6806">
            <w:pPr>
              <w:rPr>
                <w:rFonts w:eastAsia="Arial Unicode MS"/>
                <w:sz w:val="28"/>
                <w:szCs w:val="28"/>
              </w:rPr>
            </w:pPr>
          </w:p>
        </w:tc>
        <w:tc>
          <w:tcPr>
            <w:tcW w:w="254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5"/>
                <w:sz w:val="28"/>
                <w:szCs w:val="28"/>
              </w:rPr>
              <w:t>Биология</w:t>
            </w:r>
          </w:p>
        </w:tc>
        <w:tc>
          <w:tcPr>
            <w:tcW w:w="1622"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w:t>
            </w:r>
          </w:p>
        </w:tc>
        <w:tc>
          <w:tcPr>
            <w:tcW w:w="161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631"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666"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8</w:t>
            </w:r>
          </w:p>
        </w:tc>
      </w:tr>
      <w:tr w:rsidR="00095757" w:rsidRPr="00F20C6C" w:rsidTr="00F20C6C">
        <w:tc>
          <w:tcPr>
            <w:tcW w:w="2540" w:type="dxa"/>
            <w:vMerge w:val="restart"/>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5"/>
                <w:sz w:val="28"/>
                <w:szCs w:val="28"/>
              </w:rPr>
              <w:t>Искусство</w:t>
            </w:r>
          </w:p>
        </w:tc>
        <w:tc>
          <w:tcPr>
            <w:tcW w:w="254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5"/>
                <w:sz w:val="28"/>
                <w:szCs w:val="28"/>
              </w:rPr>
              <w:t>Музыка</w:t>
            </w:r>
          </w:p>
        </w:tc>
        <w:tc>
          <w:tcPr>
            <w:tcW w:w="1622"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w:t>
            </w:r>
          </w:p>
        </w:tc>
        <w:tc>
          <w:tcPr>
            <w:tcW w:w="161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w:t>
            </w:r>
          </w:p>
        </w:tc>
        <w:tc>
          <w:tcPr>
            <w:tcW w:w="1631"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p>
        </w:tc>
        <w:tc>
          <w:tcPr>
            <w:tcW w:w="1666"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w:t>
            </w:r>
          </w:p>
        </w:tc>
      </w:tr>
      <w:tr w:rsidR="00095757" w:rsidRPr="00F20C6C" w:rsidTr="00F20C6C">
        <w:tc>
          <w:tcPr>
            <w:tcW w:w="0" w:type="auto"/>
            <w:vMerge/>
            <w:tcBorders>
              <w:top w:val="single" w:sz="4" w:space="0" w:color="auto"/>
              <w:left w:val="single" w:sz="4" w:space="0" w:color="auto"/>
              <w:bottom w:val="single" w:sz="4" w:space="0" w:color="auto"/>
              <w:right w:val="single" w:sz="4" w:space="0" w:color="auto"/>
            </w:tcBorders>
            <w:vAlign w:val="center"/>
          </w:tcPr>
          <w:p w:rsidR="00095757" w:rsidRPr="00F20C6C" w:rsidRDefault="00095757" w:rsidP="008B6806">
            <w:pPr>
              <w:rPr>
                <w:rFonts w:eastAsia="Arial Unicode MS"/>
                <w:sz w:val="28"/>
                <w:szCs w:val="28"/>
              </w:rPr>
            </w:pPr>
          </w:p>
        </w:tc>
        <w:tc>
          <w:tcPr>
            <w:tcW w:w="254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5"/>
                <w:sz w:val="28"/>
                <w:szCs w:val="28"/>
              </w:rPr>
              <w:t>Изобразительное</w:t>
            </w:r>
            <w:r w:rsidRPr="00F20C6C">
              <w:rPr>
                <w:rStyle w:val="1254"/>
                <w:sz w:val="28"/>
                <w:szCs w:val="28"/>
              </w:rPr>
              <w:t xml:space="preserve"> </w:t>
            </w:r>
            <w:r w:rsidRPr="00F20C6C">
              <w:rPr>
                <w:rStyle w:val="1255"/>
                <w:sz w:val="28"/>
                <w:szCs w:val="28"/>
              </w:rPr>
              <w:t>искусство</w:t>
            </w:r>
          </w:p>
        </w:tc>
        <w:tc>
          <w:tcPr>
            <w:tcW w:w="1622"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w:t>
            </w:r>
          </w:p>
        </w:tc>
        <w:tc>
          <w:tcPr>
            <w:tcW w:w="161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w:t>
            </w:r>
          </w:p>
        </w:tc>
        <w:tc>
          <w:tcPr>
            <w:tcW w:w="1631"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p>
        </w:tc>
        <w:tc>
          <w:tcPr>
            <w:tcW w:w="1666"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4</w:t>
            </w:r>
          </w:p>
        </w:tc>
      </w:tr>
      <w:tr w:rsidR="00095757" w:rsidRPr="00F20C6C" w:rsidTr="00F20C6C">
        <w:tc>
          <w:tcPr>
            <w:tcW w:w="254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5"/>
                <w:sz w:val="28"/>
                <w:szCs w:val="28"/>
              </w:rPr>
              <w:t>Технология</w:t>
            </w:r>
          </w:p>
        </w:tc>
        <w:tc>
          <w:tcPr>
            <w:tcW w:w="254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5"/>
                <w:sz w:val="28"/>
                <w:szCs w:val="28"/>
              </w:rPr>
              <w:t>Технология</w:t>
            </w:r>
          </w:p>
        </w:tc>
        <w:tc>
          <w:tcPr>
            <w:tcW w:w="1622"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61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w:t>
            </w:r>
          </w:p>
        </w:tc>
        <w:tc>
          <w:tcPr>
            <w:tcW w:w="1631"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p>
        </w:tc>
        <w:tc>
          <w:tcPr>
            <w:tcW w:w="1666"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6</w:t>
            </w:r>
          </w:p>
        </w:tc>
      </w:tr>
      <w:tr w:rsidR="00095757" w:rsidRPr="00F20C6C" w:rsidTr="00F20C6C">
        <w:tc>
          <w:tcPr>
            <w:tcW w:w="2540" w:type="dxa"/>
            <w:vMerge w:val="restart"/>
            <w:tcBorders>
              <w:top w:val="single" w:sz="4" w:space="0" w:color="auto"/>
              <w:left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5"/>
                <w:sz w:val="28"/>
                <w:szCs w:val="28"/>
              </w:rPr>
              <w:t>Физическая культура и</w:t>
            </w:r>
            <w:r w:rsidRPr="00F20C6C">
              <w:rPr>
                <w:rStyle w:val="1254"/>
                <w:sz w:val="28"/>
                <w:szCs w:val="28"/>
              </w:rPr>
              <w:t xml:space="preserve"> </w:t>
            </w:r>
            <w:r w:rsidRPr="00F20C6C">
              <w:rPr>
                <w:rStyle w:val="1255"/>
                <w:sz w:val="28"/>
                <w:szCs w:val="28"/>
              </w:rPr>
              <w:t>основы безопасности</w:t>
            </w:r>
            <w:r w:rsidRPr="00F20C6C">
              <w:rPr>
                <w:rStyle w:val="1254"/>
                <w:sz w:val="28"/>
                <w:szCs w:val="28"/>
              </w:rPr>
              <w:t xml:space="preserve"> </w:t>
            </w:r>
            <w:r w:rsidRPr="00F20C6C">
              <w:rPr>
                <w:rStyle w:val="1255"/>
                <w:sz w:val="28"/>
                <w:szCs w:val="28"/>
              </w:rPr>
              <w:t>жизнедеятельности</w:t>
            </w:r>
          </w:p>
        </w:tc>
        <w:tc>
          <w:tcPr>
            <w:tcW w:w="254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5"/>
                <w:sz w:val="28"/>
                <w:szCs w:val="28"/>
              </w:rPr>
              <w:t>Основы безопасности жизнедеятельности</w:t>
            </w:r>
          </w:p>
        </w:tc>
        <w:tc>
          <w:tcPr>
            <w:tcW w:w="1622"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p>
        </w:tc>
        <w:tc>
          <w:tcPr>
            <w:tcW w:w="161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w:t>
            </w:r>
          </w:p>
        </w:tc>
        <w:tc>
          <w:tcPr>
            <w:tcW w:w="1631"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w:t>
            </w:r>
          </w:p>
        </w:tc>
        <w:tc>
          <w:tcPr>
            <w:tcW w:w="1666"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w:t>
            </w:r>
          </w:p>
        </w:tc>
      </w:tr>
      <w:tr w:rsidR="00095757" w:rsidRPr="00F20C6C" w:rsidTr="00F20C6C">
        <w:tc>
          <w:tcPr>
            <w:tcW w:w="2540" w:type="dxa"/>
            <w:vMerge/>
            <w:tcBorders>
              <w:left w:val="single" w:sz="4" w:space="0" w:color="auto"/>
              <w:bottom w:val="single" w:sz="4" w:space="0" w:color="auto"/>
              <w:right w:val="single" w:sz="4" w:space="0" w:color="auto"/>
            </w:tcBorders>
          </w:tcPr>
          <w:p w:rsidR="00095757" w:rsidRPr="00F20C6C" w:rsidRDefault="00095757" w:rsidP="00F20C6C">
            <w:pPr>
              <w:spacing w:line="360" w:lineRule="auto"/>
              <w:jc w:val="both"/>
              <w:rPr>
                <w:rFonts w:eastAsia="Arial Unicode MS"/>
                <w:sz w:val="28"/>
                <w:szCs w:val="28"/>
              </w:rPr>
            </w:pPr>
          </w:p>
        </w:tc>
        <w:tc>
          <w:tcPr>
            <w:tcW w:w="254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5"/>
                <w:sz w:val="28"/>
                <w:szCs w:val="28"/>
              </w:rPr>
              <w:t>Физическая культура</w:t>
            </w:r>
          </w:p>
        </w:tc>
        <w:tc>
          <w:tcPr>
            <w:tcW w:w="1622"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w:t>
            </w:r>
          </w:p>
        </w:tc>
        <w:tc>
          <w:tcPr>
            <w:tcW w:w="161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w:t>
            </w:r>
          </w:p>
        </w:tc>
        <w:tc>
          <w:tcPr>
            <w:tcW w:w="1631"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w:t>
            </w:r>
          </w:p>
        </w:tc>
        <w:tc>
          <w:tcPr>
            <w:tcW w:w="1666"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15</w:t>
            </w:r>
          </w:p>
        </w:tc>
      </w:tr>
      <w:tr w:rsidR="00095757" w:rsidRPr="00F20C6C" w:rsidTr="00F20C6C">
        <w:tc>
          <w:tcPr>
            <w:tcW w:w="5080" w:type="dxa"/>
            <w:gridSpan w:val="2"/>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both"/>
              <w:rPr>
                <w:rFonts w:eastAsia="Arial Unicode MS"/>
                <w:sz w:val="28"/>
                <w:szCs w:val="28"/>
              </w:rPr>
            </w:pPr>
            <w:r w:rsidRPr="00F20C6C">
              <w:rPr>
                <w:sz w:val="28"/>
                <w:szCs w:val="28"/>
              </w:rPr>
              <w:t>Итого</w:t>
            </w:r>
          </w:p>
        </w:tc>
        <w:tc>
          <w:tcPr>
            <w:tcW w:w="1622"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30,5</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31</w:t>
            </w:r>
          </w:p>
        </w:tc>
        <w:tc>
          <w:tcPr>
            <w:tcW w:w="161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33</w:t>
            </w:r>
          </w:p>
        </w:tc>
        <w:tc>
          <w:tcPr>
            <w:tcW w:w="1631"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34</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34</w:t>
            </w:r>
          </w:p>
        </w:tc>
        <w:tc>
          <w:tcPr>
            <w:tcW w:w="1666"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162,5</w:t>
            </w:r>
          </w:p>
        </w:tc>
      </w:tr>
      <w:tr w:rsidR="00095757" w:rsidRPr="00F20C6C" w:rsidTr="00F20C6C">
        <w:tc>
          <w:tcPr>
            <w:tcW w:w="5080" w:type="dxa"/>
            <w:gridSpan w:val="2"/>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512"/>
                <w:i w:val="0"/>
                <w:iCs w:val="0"/>
                <w:sz w:val="28"/>
                <w:szCs w:val="28"/>
              </w:rPr>
              <w:t>Часть, формируемая участниками образовательного процесса</w:t>
            </w:r>
          </w:p>
        </w:tc>
        <w:tc>
          <w:tcPr>
            <w:tcW w:w="1622"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1,5</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61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631"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2</w:t>
            </w:r>
          </w:p>
        </w:tc>
        <w:tc>
          <w:tcPr>
            <w:tcW w:w="1666"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9,5</w:t>
            </w:r>
          </w:p>
        </w:tc>
      </w:tr>
      <w:tr w:rsidR="00095757" w:rsidRPr="00F20C6C" w:rsidTr="00F20C6C">
        <w:tc>
          <w:tcPr>
            <w:tcW w:w="5080" w:type="dxa"/>
            <w:gridSpan w:val="2"/>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3"/>
                <w:sz w:val="28"/>
                <w:szCs w:val="28"/>
              </w:rPr>
              <w:t>Максимально допустимая недельная нагрузка</w:t>
            </w:r>
          </w:p>
        </w:tc>
        <w:tc>
          <w:tcPr>
            <w:tcW w:w="1622"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32</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33</w:t>
            </w:r>
          </w:p>
        </w:tc>
        <w:tc>
          <w:tcPr>
            <w:tcW w:w="161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35</w:t>
            </w:r>
          </w:p>
        </w:tc>
        <w:tc>
          <w:tcPr>
            <w:tcW w:w="1631"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36</w:t>
            </w: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36</w:t>
            </w:r>
          </w:p>
        </w:tc>
        <w:tc>
          <w:tcPr>
            <w:tcW w:w="1666"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center"/>
              <w:rPr>
                <w:rFonts w:eastAsia="Arial Unicode MS"/>
                <w:sz w:val="28"/>
                <w:szCs w:val="28"/>
              </w:rPr>
            </w:pPr>
            <w:r w:rsidRPr="00F20C6C">
              <w:rPr>
                <w:sz w:val="28"/>
                <w:szCs w:val="28"/>
              </w:rPr>
              <w:t>172</w:t>
            </w:r>
          </w:p>
        </w:tc>
      </w:tr>
      <w:tr w:rsidR="00095757" w:rsidRPr="00F20C6C" w:rsidTr="00F20C6C">
        <w:tc>
          <w:tcPr>
            <w:tcW w:w="5080" w:type="dxa"/>
            <w:gridSpan w:val="2"/>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rPr>
                <w:rFonts w:eastAsia="Arial Unicode MS"/>
                <w:sz w:val="28"/>
                <w:szCs w:val="28"/>
              </w:rPr>
            </w:pPr>
            <w:r w:rsidRPr="00F20C6C">
              <w:rPr>
                <w:rStyle w:val="1253"/>
                <w:sz w:val="28"/>
                <w:szCs w:val="28"/>
              </w:rPr>
              <w:t>Внеурочная деятельность (кружки, секции, проектная деятельность и др.)*</w:t>
            </w:r>
          </w:p>
        </w:tc>
        <w:tc>
          <w:tcPr>
            <w:tcW w:w="1622"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both"/>
              <w:rPr>
                <w:rFonts w:eastAsia="Arial Unicode MS"/>
                <w:sz w:val="28"/>
                <w:szCs w:val="28"/>
              </w:rPr>
            </w:pP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both"/>
              <w:rPr>
                <w:rFonts w:eastAsia="Arial Unicode MS"/>
                <w:sz w:val="28"/>
                <w:szCs w:val="28"/>
              </w:rPr>
            </w:pPr>
          </w:p>
        </w:tc>
        <w:tc>
          <w:tcPr>
            <w:tcW w:w="1610"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both"/>
              <w:rPr>
                <w:rFonts w:eastAsia="Arial Unicode MS"/>
                <w:sz w:val="28"/>
                <w:szCs w:val="28"/>
              </w:rPr>
            </w:pPr>
          </w:p>
        </w:tc>
        <w:tc>
          <w:tcPr>
            <w:tcW w:w="1631"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both"/>
              <w:rPr>
                <w:rFonts w:eastAsia="Arial Unicode MS"/>
                <w:sz w:val="28"/>
                <w:szCs w:val="28"/>
              </w:rPr>
            </w:pPr>
          </w:p>
        </w:tc>
        <w:tc>
          <w:tcPr>
            <w:tcW w:w="1588"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both"/>
              <w:rPr>
                <w:rFonts w:eastAsia="Arial Unicode MS"/>
                <w:sz w:val="28"/>
                <w:szCs w:val="28"/>
              </w:rPr>
            </w:pPr>
          </w:p>
        </w:tc>
        <w:tc>
          <w:tcPr>
            <w:tcW w:w="1666" w:type="dxa"/>
            <w:tcBorders>
              <w:top w:val="single" w:sz="4" w:space="0" w:color="auto"/>
              <w:left w:val="single" w:sz="4" w:space="0" w:color="auto"/>
              <w:bottom w:val="single" w:sz="4" w:space="0" w:color="auto"/>
              <w:right w:val="single" w:sz="4" w:space="0" w:color="auto"/>
            </w:tcBorders>
          </w:tcPr>
          <w:p w:rsidR="00095757" w:rsidRPr="00F20C6C" w:rsidRDefault="00095757" w:rsidP="00F20C6C">
            <w:pPr>
              <w:spacing w:line="360" w:lineRule="auto"/>
              <w:jc w:val="both"/>
              <w:rPr>
                <w:rFonts w:eastAsia="Arial Unicode MS"/>
                <w:sz w:val="28"/>
                <w:szCs w:val="28"/>
              </w:rPr>
            </w:pPr>
          </w:p>
        </w:tc>
      </w:tr>
    </w:tbl>
    <w:p w:rsidR="00095757" w:rsidRPr="002140DA" w:rsidRDefault="00095757" w:rsidP="00095757">
      <w:pPr>
        <w:spacing w:line="360" w:lineRule="auto"/>
        <w:ind w:firstLine="454"/>
        <w:jc w:val="both"/>
        <w:rPr>
          <w:sz w:val="28"/>
          <w:szCs w:val="28"/>
        </w:rPr>
      </w:pPr>
      <w:r w:rsidRPr="002140DA">
        <w:rPr>
          <w:sz w:val="28"/>
          <w:szCs w:val="28"/>
        </w:rPr>
        <w:t>* </w:t>
      </w:r>
      <w:r w:rsidRPr="002140DA">
        <w:rPr>
          <w:rStyle w:val="2c"/>
          <w:sz w:val="28"/>
          <w:szCs w:val="28"/>
        </w:rPr>
        <w:t>Время, отводимое на внеурочную деятельность, определяется образовательным учреждением.</w:t>
      </w:r>
    </w:p>
    <w:p w:rsidR="002025E3" w:rsidRDefault="002025E3" w:rsidP="00045B28">
      <w:pPr>
        <w:spacing w:line="360" w:lineRule="auto"/>
        <w:jc w:val="center"/>
        <w:rPr>
          <w:rStyle w:val="4e"/>
          <w:bCs w:val="0"/>
          <w:sz w:val="28"/>
          <w:szCs w:val="28"/>
        </w:rPr>
      </w:pPr>
    </w:p>
    <w:p w:rsidR="002025E3" w:rsidRDefault="002025E3" w:rsidP="00045B28">
      <w:pPr>
        <w:spacing w:line="360" w:lineRule="auto"/>
        <w:jc w:val="center"/>
        <w:rPr>
          <w:rStyle w:val="4e"/>
          <w:bCs w:val="0"/>
          <w:sz w:val="28"/>
          <w:szCs w:val="28"/>
        </w:rPr>
      </w:pPr>
    </w:p>
    <w:p w:rsidR="002025E3" w:rsidRDefault="002025E3" w:rsidP="00045B28">
      <w:pPr>
        <w:spacing w:line="360" w:lineRule="auto"/>
        <w:jc w:val="center"/>
        <w:rPr>
          <w:rStyle w:val="4e"/>
          <w:bCs w:val="0"/>
          <w:sz w:val="28"/>
          <w:szCs w:val="28"/>
        </w:rPr>
      </w:pPr>
    </w:p>
    <w:p w:rsidR="002025E3" w:rsidRDefault="002025E3" w:rsidP="00045B28">
      <w:pPr>
        <w:spacing w:line="360" w:lineRule="auto"/>
        <w:jc w:val="center"/>
        <w:rPr>
          <w:rStyle w:val="4e"/>
          <w:bCs w:val="0"/>
          <w:sz w:val="28"/>
          <w:szCs w:val="28"/>
        </w:rPr>
      </w:pPr>
    </w:p>
    <w:p w:rsidR="002025E3" w:rsidRDefault="002025E3" w:rsidP="00045B28">
      <w:pPr>
        <w:spacing w:line="360" w:lineRule="auto"/>
        <w:jc w:val="center"/>
        <w:rPr>
          <w:rStyle w:val="4e"/>
          <w:bCs w:val="0"/>
          <w:sz w:val="28"/>
          <w:szCs w:val="28"/>
        </w:rPr>
      </w:pPr>
    </w:p>
    <w:p w:rsidR="002025E3" w:rsidRDefault="002025E3" w:rsidP="00045B28">
      <w:pPr>
        <w:spacing w:line="360" w:lineRule="auto"/>
        <w:jc w:val="center"/>
        <w:rPr>
          <w:rStyle w:val="4e"/>
          <w:bCs w:val="0"/>
          <w:sz w:val="28"/>
          <w:szCs w:val="28"/>
        </w:rPr>
      </w:pPr>
    </w:p>
    <w:p w:rsidR="00045B28" w:rsidRDefault="00045B28" w:rsidP="00045B28">
      <w:pPr>
        <w:spacing w:line="360" w:lineRule="auto"/>
        <w:jc w:val="center"/>
        <w:rPr>
          <w:rStyle w:val="3d"/>
          <w:bCs w:val="0"/>
          <w:sz w:val="28"/>
          <w:szCs w:val="28"/>
        </w:rPr>
      </w:pPr>
      <w:r w:rsidRPr="00102422">
        <w:rPr>
          <w:rStyle w:val="4e"/>
          <w:bCs w:val="0"/>
          <w:sz w:val="28"/>
          <w:szCs w:val="28"/>
        </w:rPr>
        <w:t>Базисный учебный план основного общего образования</w:t>
      </w:r>
    </w:p>
    <w:p w:rsidR="00045B28" w:rsidRPr="003C5892" w:rsidRDefault="00045B28" w:rsidP="00045B28">
      <w:pPr>
        <w:spacing w:line="360" w:lineRule="auto"/>
        <w:ind w:firstLine="454"/>
        <w:jc w:val="center"/>
        <w:rPr>
          <w:sz w:val="28"/>
          <w:szCs w:val="28"/>
        </w:rPr>
      </w:pPr>
      <w:r w:rsidRPr="00102422">
        <w:rPr>
          <w:rStyle w:val="4e"/>
          <w:bCs w:val="0"/>
          <w:sz w:val="28"/>
          <w:szCs w:val="28"/>
        </w:rPr>
        <w:t xml:space="preserve">Вариант № </w:t>
      </w:r>
      <w:r>
        <w:rPr>
          <w:rStyle w:val="4e"/>
          <w:bCs w:val="0"/>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2540"/>
        <w:gridCol w:w="1622"/>
        <w:gridCol w:w="1588"/>
        <w:gridCol w:w="1610"/>
        <w:gridCol w:w="1631"/>
        <w:gridCol w:w="1588"/>
        <w:gridCol w:w="1666"/>
      </w:tblGrid>
      <w:tr w:rsidR="008B6806" w:rsidRPr="00F20C6C" w:rsidTr="00F20C6C">
        <w:tc>
          <w:tcPr>
            <w:tcW w:w="2540" w:type="dxa"/>
            <w:vMerge w:val="restart"/>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b/>
                <w:sz w:val="28"/>
                <w:szCs w:val="28"/>
              </w:rPr>
            </w:pPr>
            <w:r w:rsidRPr="00F20C6C">
              <w:rPr>
                <w:b/>
                <w:sz w:val="28"/>
                <w:szCs w:val="28"/>
              </w:rPr>
              <w:t>Предметные области</w:t>
            </w:r>
          </w:p>
        </w:tc>
        <w:tc>
          <w:tcPr>
            <w:tcW w:w="2540" w:type="dxa"/>
            <w:vMerge w:val="restart"/>
            <w:tcBorders>
              <w:top w:val="single" w:sz="4" w:space="0" w:color="auto"/>
              <w:left w:val="single" w:sz="4" w:space="0" w:color="auto"/>
              <w:bottom w:val="single" w:sz="4" w:space="0" w:color="auto"/>
              <w:right w:val="single" w:sz="4" w:space="0" w:color="auto"/>
              <w:tr2bl w:val="single" w:sz="4" w:space="0" w:color="auto"/>
            </w:tcBorders>
          </w:tcPr>
          <w:p w:rsidR="008B6806" w:rsidRPr="00F20C6C" w:rsidRDefault="008B6806" w:rsidP="00F20C6C">
            <w:pPr>
              <w:spacing w:line="360" w:lineRule="auto"/>
              <w:rPr>
                <w:rFonts w:eastAsia="Arial Unicode MS"/>
                <w:b/>
                <w:sz w:val="28"/>
                <w:szCs w:val="28"/>
              </w:rPr>
            </w:pPr>
            <w:r w:rsidRPr="00F20C6C">
              <w:rPr>
                <w:b/>
                <w:sz w:val="28"/>
                <w:szCs w:val="28"/>
              </w:rPr>
              <w:t>Учебные пред-</w:t>
            </w:r>
          </w:p>
          <w:p w:rsidR="008B6806" w:rsidRPr="00F20C6C" w:rsidRDefault="008B6806" w:rsidP="00F20C6C">
            <w:pPr>
              <w:spacing w:line="360" w:lineRule="auto"/>
              <w:rPr>
                <w:b/>
                <w:sz w:val="28"/>
                <w:szCs w:val="28"/>
              </w:rPr>
            </w:pPr>
            <w:r w:rsidRPr="00F20C6C">
              <w:rPr>
                <w:b/>
                <w:sz w:val="28"/>
                <w:szCs w:val="28"/>
              </w:rPr>
              <w:t>меты</w:t>
            </w:r>
          </w:p>
          <w:p w:rsidR="008B6806" w:rsidRPr="00F20C6C" w:rsidRDefault="008B6806" w:rsidP="00F20C6C">
            <w:pPr>
              <w:spacing w:line="360" w:lineRule="auto"/>
              <w:jc w:val="right"/>
              <w:rPr>
                <w:rFonts w:eastAsia="Arial Unicode MS"/>
                <w:b/>
                <w:sz w:val="28"/>
                <w:szCs w:val="28"/>
              </w:rPr>
            </w:pPr>
            <w:r w:rsidRPr="00F20C6C">
              <w:rPr>
                <w:b/>
                <w:sz w:val="28"/>
                <w:szCs w:val="28"/>
              </w:rPr>
              <w:t>Классы</w:t>
            </w:r>
          </w:p>
        </w:tc>
        <w:tc>
          <w:tcPr>
            <w:tcW w:w="9705" w:type="dxa"/>
            <w:gridSpan w:val="6"/>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b/>
                <w:sz w:val="28"/>
                <w:szCs w:val="28"/>
              </w:rPr>
            </w:pPr>
            <w:r w:rsidRPr="00F20C6C">
              <w:rPr>
                <w:b/>
                <w:sz w:val="28"/>
                <w:szCs w:val="28"/>
              </w:rPr>
              <w:t>Количество часов в неделю</w:t>
            </w:r>
          </w:p>
        </w:tc>
      </w:tr>
      <w:tr w:rsidR="008B6806" w:rsidRPr="00F20C6C" w:rsidTr="00F20C6C">
        <w:tc>
          <w:tcPr>
            <w:tcW w:w="0" w:type="auto"/>
            <w:vMerge/>
            <w:tcBorders>
              <w:top w:val="single" w:sz="4" w:space="0" w:color="auto"/>
              <w:left w:val="single" w:sz="4" w:space="0" w:color="auto"/>
              <w:bottom w:val="single" w:sz="4" w:space="0" w:color="auto"/>
              <w:right w:val="single" w:sz="4" w:space="0" w:color="auto"/>
            </w:tcBorders>
            <w:vAlign w:val="center"/>
          </w:tcPr>
          <w:p w:rsidR="008B6806" w:rsidRPr="00F20C6C" w:rsidRDefault="008B6806" w:rsidP="008B6806">
            <w:pPr>
              <w:rPr>
                <w:rFonts w:eastAsia="Arial Unicode MS"/>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B6806" w:rsidRPr="00F20C6C" w:rsidRDefault="008B6806" w:rsidP="008B6806">
            <w:pPr>
              <w:rPr>
                <w:rFonts w:eastAsia="Arial Unicode MS"/>
                <w:b/>
                <w:sz w:val="28"/>
                <w:szCs w:val="28"/>
              </w:rPr>
            </w:pPr>
          </w:p>
        </w:tc>
        <w:tc>
          <w:tcPr>
            <w:tcW w:w="1622"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b/>
                <w:sz w:val="28"/>
                <w:szCs w:val="28"/>
                <w:lang w:val="en-US"/>
              </w:rPr>
            </w:pPr>
            <w:r w:rsidRPr="00F20C6C">
              <w:rPr>
                <w:b/>
                <w:sz w:val="28"/>
                <w:szCs w:val="28"/>
                <w:lang w:val="en-US"/>
              </w:rPr>
              <w:t>V</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b/>
                <w:sz w:val="28"/>
                <w:szCs w:val="28"/>
                <w:lang w:val="en-US"/>
              </w:rPr>
            </w:pPr>
            <w:r w:rsidRPr="00F20C6C">
              <w:rPr>
                <w:b/>
                <w:sz w:val="28"/>
                <w:szCs w:val="28"/>
                <w:lang w:val="en-US"/>
              </w:rPr>
              <w:t>VI</w:t>
            </w:r>
          </w:p>
        </w:tc>
        <w:tc>
          <w:tcPr>
            <w:tcW w:w="161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b/>
                <w:sz w:val="28"/>
                <w:szCs w:val="28"/>
                <w:lang w:val="en-US"/>
              </w:rPr>
            </w:pPr>
            <w:r w:rsidRPr="00F20C6C">
              <w:rPr>
                <w:b/>
                <w:sz w:val="28"/>
                <w:szCs w:val="28"/>
                <w:lang w:val="en-US"/>
              </w:rPr>
              <w:t>VII</w:t>
            </w:r>
          </w:p>
        </w:tc>
        <w:tc>
          <w:tcPr>
            <w:tcW w:w="1631"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b/>
                <w:sz w:val="28"/>
                <w:szCs w:val="28"/>
                <w:lang w:val="en-US"/>
              </w:rPr>
            </w:pPr>
            <w:r w:rsidRPr="00F20C6C">
              <w:rPr>
                <w:b/>
                <w:sz w:val="28"/>
                <w:szCs w:val="28"/>
                <w:lang w:val="en-US"/>
              </w:rPr>
              <w:t>VIII</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b/>
                <w:sz w:val="28"/>
                <w:szCs w:val="28"/>
                <w:lang w:val="en-US"/>
              </w:rPr>
            </w:pPr>
            <w:r w:rsidRPr="00F20C6C">
              <w:rPr>
                <w:b/>
                <w:sz w:val="28"/>
                <w:szCs w:val="28"/>
                <w:lang w:val="en-US"/>
              </w:rPr>
              <w:t>IX</w:t>
            </w:r>
          </w:p>
        </w:tc>
        <w:tc>
          <w:tcPr>
            <w:tcW w:w="1666"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b/>
                <w:sz w:val="28"/>
                <w:szCs w:val="28"/>
              </w:rPr>
            </w:pPr>
            <w:r w:rsidRPr="00F20C6C">
              <w:rPr>
                <w:b/>
                <w:sz w:val="28"/>
                <w:szCs w:val="28"/>
              </w:rPr>
              <w:t>Всего</w:t>
            </w:r>
          </w:p>
        </w:tc>
      </w:tr>
      <w:tr w:rsidR="008B6806" w:rsidRPr="00F20C6C" w:rsidTr="00F20C6C">
        <w:tc>
          <w:tcPr>
            <w:tcW w:w="254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both"/>
              <w:rPr>
                <w:rFonts w:eastAsia="Arial Unicode MS"/>
                <w:sz w:val="28"/>
                <w:szCs w:val="28"/>
              </w:rPr>
            </w:pPr>
          </w:p>
        </w:tc>
        <w:tc>
          <w:tcPr>
            <w:tcW w:w="254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i/>
                <w:sz w:val="28"/>
                <w:szCs w:val="28"/>
              </w:rPr>
            </w:pPr>
            <w:r w:rsidRPr="00F20C6C">
              <w:rPr>
                <w:i/>
                <w:sz w:val="28"/>
                <w:szCs w:val="28"/>
              </w:rPr>
              <w:t>Обязательная часть</w:t>
            </w:r>
          </w:p>
        </w:tc>
        <w:tc>
          <w:tcPr>
            <w:tcW w:w="9705" w:type="dxa"/>
            <w:gridSpan w:val="6"/>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both"/>
              <w:rPr>
                <w:rFonts w:eastAsia="Arial Unicode MS"/>
                <w:sz w:val="28"/>
                <w:szCs w:val="28"/>
              </w:rPr>
            </w:pPr>
          </w:p>
        </w:tc>
      </w:tr>
      <w:tr w:rsidR="008B6806" w:rsidRPr="00F20C6C" w:rsidTr="00F20C6C">
        <w:tc>
          <w:tcPr>
            <w:tcW w:w="2540" w:type="dxa"/>
            <w:vMerge w:val="restart"/>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6"/>
                <w:sz w:val="28"/>
                <w:szCs w:val="28"/>
              </w:rPr>
              <w:t>Филология</w:t>
            </w:r>
          </w:p>
        </w:tc>
        <w:tc>
          <w:tcPr>
            <w:tcW w:w="254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6"/>
                <w:sz w:val="28"/>
                <w:szCs w:val="28"/>
              </w:rPr>
              <w:t>Русский язык</w:t>
            </w:r>
          </w:p>
        </w:tc>
        <w:tc>
          <w:tcPr>
            <w:tcW w:w="1622"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5</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6</w:t>
            </w:r>
          </w:p>
        </w:tc>
        <w:tc>
          <w:tcPr>
            <w:tcW w:w="161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4</w:t>
            </w:r>
          </w:p>
        </w:tc>
        <w:tc>
          <w:tcPr>
            <w:tcW w:w="1631"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4</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5</w:t>
            </w:r>
          </w:p>
        </w:tc>
        <w:tc>
          <w:tcPr>
            <w:tcW w:w="1666"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24</w:t>
            </w:r>
          </w:p>
        </w:tc>
      </w:tr>
      <w:tr w:rsidR="008B6806" w:rsidRPr="00F20C6C" w:rsidTr="00F20C6C">
        <w:tc>
          <w:tcPr>
            <w:tcW w:w="0" w:type="auto"/>
            <w:vMerge/>
            <w:tcBorders>
              <w:top w:val="single" w:sz="4" w:space="0" w:color="auto"/>
              <w:left w:val="single" w:sz="4" w:space="0" w:color="auto"/>
              <w:bottom w:val="single" w:sz="4" w:space="0" w:color="auto"/>
              <w:right w:val="single" w:sz="4" w:space="0" w:color="auto"/>
            </w:tcBorders>
            <w:vAlign w:val="center"/>
          </w:tcPr>
          <w:p w:rsidR="008B6806" w:rsidRPr="00F20C6C" w:rsidRDefault="008B6806" w:rsidP="008B6806">
            <w:pPr>
              <w:rPr>
                <w:rFonts w:eastAsia="Arial Unicode MS"/>
                <w:sz w:val="28"/>
                <w:szCs w:val="28"/>
              </w:rPr>
            </w:pPr>
          </w:p>
        </w:tc>
        <w:tc>
          <w:tcPr>
            <w:tcW w:w="254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6"/>
                <w:sz w:val="28"/>
                <w:szCs w:val="28"/>
              </w:rPr>
              <w:t>Родной язык литература</w:t>
            </w:r>
          </w:p>
        </w:tc>
        <w:tc>
          <w:tcPr>
            <w:tcW w:w="1622"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5</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6</w:t>
            </w:r>
          </w:p>
        </w:tc>
        <w:tc>
          <w:tcPr>
            <w:tcW w:w="161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4</w:t>
            </w:r>
          </w:p>
        </w:tc>
        <w:tc>
          <w:tcPr>
            <w:tcW w:w="1631"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4</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5</w:t>
            </w:r>
          </w:p>
        </w:tc>
        <w:tc>
          <w:tcPr>
            <w:tcW w:w="1666"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24</w:t>
            </w:r>
          </w:p>
        </w:tc>
      </w:tr>
      <w:tr w:rsidR="008B6806" w:rsidRPr="00F20C6C" w:rsidTr="00F20C6C">
        <w:tc>
          <w:tcPr>
            <w:tcW w:w="0" w:type="auto"/>
            <w:vMerge/>
            <w:tcBorders>
              <w:top w:val="single" w:sz="4" w:space="0" w:color="auto"/>
              <w:left w:val="single" w:sz="4" w:space="0" w:color="auto"/>
              <w:bottom w:val="single" w:sz="4" w:space="0" w:color="auto"/>
              <w:right w:val="single" w:sz="4" w:space="0" w:color="auto"/>
            </w:tcBorders>
            <w:vAlign w:val="center"/>
          </w:tcPr>
          <w:p w:rsidR="008B6806" w:rsidRPr="00F20C6C" w:rsidRDefault="008B6806" w:rsidP="008B6806">
            <w:pPr>
              <w:rPr>
                <w:rFonts w:eastAsia="Arial Unicode MS"/>
                <w:sz w:val="28"/>
                <w:szCs w:val="28"/>
              </w:rPr>
            </w:pPr>
          </w:p>
        </w:tc>
        <w:tc>
          <w:tcPr>
            <w:tcW w:w="254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sz w:val="28"/>
                <w:szCs w:val="28"/>
              </w:rPr>
              <w:t>Иностранный язык</w:t>
            </w:r>
          </w:p>
        </w:tc>
        <w:tc>
          <w:tcPr>
            <w:tcW w:w="1622"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3</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3</w:t>
            </w:r>
          </w:p>
        </w:tc>
        <w:tc>
          <w:tcPr>
            <w:tcW w:w="161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3</w:t>
            </w:r>
          </w:p>
        </w:tc>
        <w:tc>
          <w:tcPr>
            <w:tcW w:w="1631"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3</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3</w:t>
            </w:r>
          </w:p>
        </w:tc>
        <w:tc>
          <w:tcPr>
            <w:tcW w:w="1666"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15</w:t>
            </w:r>
          </w:p>
        </w:tc>
      </w:tr>
      <w:tr w:rsidR="008B6806" w:rsidRPr="00F20C6C" w:rsidTr="00F20C6C">
        <w:tc>
          <w:tcPr>
            <w:tcW w:w="2540" w:type="dxa"/>
            <w:vMerge w:val="restart"/>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5"/>
                <w:sz w:val="28"/>
                <w:szCs w:val="28"/>
              </w:rPr>
              <w:t>Математика и информатика</w:t>
            </w:r>
          </w:p>
        </w:tc>
        <w:tc>
          <w:tcPr>
            <w:tcW w:w="254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5"/>
                <w:sz w:val="28"/>
                <w:szCs w:val="28"/>
              </w:rPr>
              <w:t>Математика</w:t>
            </w:r>
          </w:p>
        </w:tc>
        <w:tc>
          <w:tcPr>
            <w:tcW w:w="1622"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5</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5</w:t>
            </w:r>
          </w:p>
        </w:tc>
        <w:tc>
          <w:tcPr>
            <w:tcW w:w="161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p>
        </w:tc>
        <w:tc>
          <w:tcPr>
            <w:tcW w:w="1631"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p>
        </w:tc>
        <w:tc>
          <w:tcPr>
            <w:tcW w:w="1666"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10</w:t>
            </w:r>
          </w:p>
        </w:tc>
      </w:tr>
      <w:tr w:rsidR="008B6806" w:rsidRPr="00F20C6C" w:rsidTr="00F20C6C">
        <w:tc>
          <w:tcPr>
            <w:tcW w:w="0" w:type="auto"/>
            <w:vMerge/>
            <w:tcBorders>
              <w:top w:val="single" w:sz="4" w:space="0" w:color="auto"/>
              <w:left w:val="single" w:sz="4" w:space="0" w:color="auto"/>
              <w:bottom w:val="single" w:sz="4" w:space="0" w:color="auto"/>
              <w:right w:val="single" w:sz="4" w:space="0" w:color="auto"/>
            </w:tcBorders>
            <w:vAlign w:val="center"/>
          </w:tcPr>
          <w:p w:rsidR="008B6806" w:rsidRPr="00F20C6C" w:rsidRDefault="008B6806" w:rsidP="008B6806">
            <w:pPr>
              <w:rPr>
                <w:rFonts w:eastAsia="Arial Unicode MS"/>
                <w:sz w:val="28"/>
                <w:szCs w:val="28"/>
              </w:rPr>
            </w:pPr>
          </w:p>
        </w:tc>
        <w:tc>
          <w:tcPr>
            <w:tcW w:w="254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5"/>
                <w:sz w:val="28"/>
                <w:szCs w:val="28"/>
              </w:rPr>
              <w:t>Алгебра</w:t>
            </w:r>
          </w:p>
        </w:tc>
        <w:tc>
          <w:tcPr>
            <w:tcW w:w="1622"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p>
        </w:tc>
        <w:tc>
          <w:tcPr>
            <w:tcW w:w="161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3</w:t>
            </w:r>
          </w:p>
        </w:tc>
        <w:tc>
          <w:tcPr>
            <w:tcW w:w="1631"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3</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3</w:t>
            </w:r>
          </w:p>
        </w:tc>
        <w:tc>
          <w:tcPr>
            <w:tcW w:w="1666"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9</w:t>
            </w:r>
          </w:p>
        </w:tc>
      </w:tr>
      <w:tr w:rsidR="008B6806" w:rsidRPr="00F20C6C" w:rsidTr="00F20C6C">
        <w:tc>
          <w:tcPr>
            <w:tcW w:w="0" w:type="auto"/>
            <w:vMerge/>
            <w:tcBorders>
              <w:top w:val="single" w:sz="4" w:space="0" w:color="auto"/>
              <w:left w:val="single" w:sz="4" w:space="0" w:color="auto"/>
              <w:bottom w:val="single" w:sz="4" w:space="0" w:color="auto"/>
              <w:right w:val="single" w:sz="4" w:space="0" w:color="auto"/>
            </w:tcBorders>
            <w:vAlign w:val="center"/>
          </w:tcPr>
          <w:p w:rsidR="008B6806" w:rsidRPr="00F20C6C" w:rsidRDefault="008B6806" w:rsidP="008B6806">
            <w:pPr>
              <w:rPr>
                <w:rFonts w:eastAsia="Arial Unicode MS"/>
                <w:sz w:val="28"/>
                <w:szCs w:val="28"/>
              </w:rPr>
            </w:pPr>
          </w:p>
        </w:tc>
        <w:tc>
          <w:tcPr>
            <w:tcW w:w="254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5"/>
                <w:sz w:val="28"/>
                <w:szCs w:val="28"/>
              </w:rPr>
              <w:t>Геометрия</w:t>
            </w:r>
          </w:p>
        </w:tc>
        <w:tc>
          <w:tcPr>
            <w:tcW w:w="1622"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p>
        </w:tc>
        <w:tc>
          <w:tcPr>
            <w:tcW w:w="161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2</w:t>
            </w:r>
          </w:p>
        </w:tc>
        <w:tc>
          <w:tcPr>
            <w:tcW w:w="1631"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2</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2</w:t>
            </w:r>
          </w:p>
        </w:tc>
        <w:tc>
          <w:tcPr>
            <w:tcW w:w="1666"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6</w:t>
            </w:r>
          </w:p>
        </w:tc>
      </w:tr>
      <w:tr w:rsidR="008B6806" w:rsidRPr="00F20C6C" w:rsidTr="00F20C6C">
        <w:tc>
          <w:tcPr>
            <w:tcW w:w="0" w:type="auto"/>
            <w:vMerge/>
            <w:tcBorders>
              <w:top w:val="single" w:sz="4" w:space="0" w:color="auto"/>
              <w:left w:val="single" w:sz="4" w:space="0" w:color="auto"/>
              <w:bottom w:val="single" w:sz="4" w:space="0" w:color="auto"/>
              <w:right w:val="single" w:sz="4" w:space="0" w:color="auto"/>
            </w:tcBorders>
            <w:vAlign w:val="center"/>
          </w:tcPr>
          <w:p w:rsidR="008B6806" w:rsidRPr="00F20C6C" w:rsidRDefault="008B6806" w:rsidP="008B6806">
            <w:pPr>
              <w:rPr>
                <w:rFonts w:eastAsia="Arial Unicode MS"/>
                <w:sz w:val="28"/>
                <w:szCs w:val="28"/>
              </w:rPr>
            </w:pPr>
          </w:p>
        </w:tc>
        <w:tc>
          <w:tcPr>
            <w:tcW w:w="254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5"/>
                <w:sz w:val="28"/>
                <w:szCs w:val="28"/>
              </w:rPr>
              <w:t>Информатика</w:t>
            </w:r>
          </w:p>
        </w:tc>
        <w:tc>
          <w:tcPr>
            <w:tcW w:w="1622"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p>
        </w:tc>
        <w:tc>
          <w:tcPr>
            <w:tcW w:w="161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w:t>
            </w:r>
          </w:p>
        </w:tc>
        <w:tc>
          <w:tcPr>
            <w:tcW w:w="1631"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w:t>
            </w:r>
          </w:p>
        </w:tc>
        <w:tc>
          <w:tcPr>
            <w:tcW w:w="1666"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3</w:t>
            </w:r>
          </w:p>
        </w:tc>
      </w:tr>
      <w:tr w:rsidR="008B6806" w:rsidRPr="00F20C6C" w:rsidTr="00F20C6C">
        <w:tc>
          <w:tcPr>
            <w:tcW w:w="2540" w:type="dxa"/>
            <w:vMerge w:val="restart"/>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5"/>
                <w:sz w:val="28"/>
                <w:szCs w:val="28"/>
              </w:rPr>
              <w:t>Общественно-научные</w:t>
            </w:r>
            <w:r w:rsidRPr="00F20C6C">
              <w:rPr>
                <w:rStyle w:val="1254"/>
                <w:sz w:val="28"/>
                <w:szCs w:val="28"/>
              </w:rPr>
              <w:t xml:space="preserve"> </w:t>
            </w:r>
            <w:r w:rsidRPr="00F20C6C">
              <w:rPr>
                <w:rStyle w:val="1255"/>
                <w:sz w:val="28"/>
                <w:szCs w:val="28"/>
              </w:rPr>
              <w:t>предметы</w:t>
            </w:r>
          </w:p>
        </w:tc>
        <w:tc>
          <w:tcPr>
            <w:tcW w:w="254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5"/>
                <w:sz w:val="28"/>
                <w:szCs w:val="28"/>
              </w:rPr>
              <w:t>История</w:t>
            </w:r>
          </w:p>
        </w:tc>
        <w:tc>
          <w:tcPr>
            <w:tcW w:w="1622"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2</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2</w:t>
            </w:r>
          </w:p>
        </w:tc>
        <w:tc>
          <w:tcPr>
            <w:tcW w:w="161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2</w:t>
            </w:r>
          </w:p>
        </w:tc>
        <w:tc>
          <w:tcPr>
            <w:tcW w:w="1631"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2</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3</w:t>
            </w:r>
          </w:p>
        </w:tc>
        <w:tc>
          <w:tcPr>
            <w:tcW w:w="1666"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11</w:t>
            </w:r>
          </w:p>
        </w:tc>
      </w:tr>
      <w:tr w:rsidR="008B6806" w:rsidRPr="00F20C6C" w:rsidTr="00F20C6C">
        <w:tc>
          <w:tcPr>
            <w:tcW w:w="0" w:type="auto"/>
            <w:vMerge/>
            <w:tcBorders>
              <w:top w:val="single" w:sz="4" w:space="0" w:color="auto"/>
              <w:left w:val="single" w:sz="4" w:space="0" w:color="auto"/>
              <w:bottom w:val="single" w:sz="4" w:space="0" w:color="auto"/>
              <w:right w:val="single" w:sz="4" w:space="0" w:color="auto"/>
            </w:tcBorders>
            <w:vAlign w:val="center"/>
          </w:tcPr>
          <w:p w:rsidR="008B6806" w:rsidRPr="00F20C6C" w:rsidRDefault="008B6806" w:rsidP="008B6806">
            <w:pPr>
              <w:rPr>
                <w:rFonts w:eastAsia="Arial Unicode MS"/>
                <w:sz w:val="28"/>
                <w:szCs w:val="28"/>
              </w:rPr>
            </w:pPr>
          </w:p>
        </w:tc>
        <w:tc>
          <w:tcPr>
            <w:tcW w:w="254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5"/>
                <w:sz w:val="28"/>
                <w:szCs w:val="28"/>
              </w:rPr>
              <w:t>Обществознание</w:t>
            </w:r>
          </w:p>
        </w:tc>
        <w:tc>
          <w:tcPr>
            <w:tcW w:w="1622"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w:t>
            </w:r>
          </w:p>
        </w:tc>
        <w:tc>
          <w:tcPr>
            <w:tcW w:w="161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w:t>
            </w:r>
          </w:p>
        </w:tc>
        <w:tc>
          <w:tcPr>
            <w:tcW w:w="1631"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w:t>
            </w:r>
          </w:p>
        </w:tc>
        <w:tc>
          <w:tcPr>
            <w:tcW w:w="1666"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5</w:t>
            </w:r>
          </w:p>
        </w:tc>
      </w:tr>
      <w:tr w:rsidR="008B6806" w:rsidRPr="00F20C6C" w:rsidTr="00F20C6C">
        <w:tc>
          <w:tcPr>
            <w:tcW w:w="0" w:type="auto"/>
            <w:vMerge/>
            <w:tcBorders>
              <w:top w:val="single" w:sz="4" w:space="0" w:color="auto"/>
              <w:left w:val="single" w:sz="4" w:space="0" w:color="auto"/>
              <w:bottom w:val="single" w:sz="4" w:space="0" w:color="auto"/>
              <w:right w:val="single" w:sz="4" w:space="0" w:color="auto"/>
            </w:tcBorders>
            <w:vAlign w:val="center"/>
          </w:tcPr>
          <w:p w:rsidR="008B6806" w:rsidRPr="00F20C6C" w:rsidRDefault="008B6806" w:rsidP="008B6806">
            <w:pPr>
              <w:rPr>
                <w:rFonts w:eastAsia="Arial Unicode MS"/>
                <w:sz w:val="28"/>
                <w:szCs w:val="28"/>
              </w:rPr>
            </w:pPr>
          </w:p>
        </w:tc>
        <w:tc>
          <w:tcPr>
            <w:tcW w:w="254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5"/>
                <w:sz w:val="28"/>
                <w:szCs w:val="28"/>
              </w:rPr>
              <w:t>География</w:t>
            </w:r>
          </w:p>
        </w:tc>
        <w:tc>
          <w:tcPr>
            <w:tcW w:w="1622"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w:t>
            </w:r>
          </w:p>
        </w:tc>
        <w:tc>
          <w:tcPr>
            <w:tcW w:w="161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2</w:t>
            </w:r>
          </w:p>
        </w:tc>
        <w:tc>
          <w:tcPr>
            <w:tcW w:w="1631"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2</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2</w:t>
            </w:r>
          </w:p>
        </w:tc>
        <w:tc>
          <w:tcPr>
            <w:tcW w:w="1666"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8</w:t>
            </w:r>
          </w:p>
        </w:tc>
      </w:tr>
      <w:tr w:rsidR="008B6806" w:rsidRPr="00F20C6C" w:rsidTr="00F20C6C">
        <w:tc>
          <w:tcPr>
            <w:tcW w:w="254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5"/>
                <w:sz w:val="28"/>
                <w:szCs w:val="28"/>
              </w:rPr>
              <w:t>Основы</w:t>
            </w:r>
            <w:r w:rsidRPr="00F20C6C">
              <w:rPr>
                <w:rStyle w:val="1254"/>
                <w:sz w:val="28"/>
                <w:szCs w:val="28"/>
              </w:rPr>
              <w:t xml:space="preserve"> </w:t>
            </w:r>
            <w:r w:rsidRPr="00F20C6C">
              <w:rPr>
                <w:rStyle w:val="1255"/>
                <w:sz w:val="28"/>
                <w:szCs w:val="28"/>
              </w:rPr>
              <w:t>духовно-нравственной культуры народов</w:t>
            </w:r>
            <w:r w:rsidRPr="00F20C6C">
              <w:rPr>
                <w:rStyle w:val="1254"/>
                <w:sz w:val="28"/>
                <w:szCs w:val="28"/>
              </w:rPr>
              <w:t xml:space="preserve"> </w:t>
            </w:r>
            <w:r w:rsidRPr="00F20C6C">
              <w:rPr>
                <w:rStyle w:val="1255"/>
                <w:sz w:val="28"/>
                <w:szCs w:val="28"/>
              </w:rPr>
              <w:t>России</w:t>
            </w:r>
          </w:p>
        </w:tc>
        <w:tc>
          <w:tcPr>
            <w:tcW w:w="254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5"/>
                <w:sz w:val="28"/>
                <w:szCs w:val="28"/>
              </w:rPr>
              <w:t>Основы духовно-нравственной</w:t>
            </w:r>
            <w:r w:rsidRPr="00F20C6C">
              <w:rPr>
                <w:rStyle w:val="1254"/>
                <w:sz w:val="28"/>
                <w:szCs w:val="28"/>
              </w:rPr>
              <w:t xml:space="preserve"> </w:t>
            </w:r>
            <w:r w:rsidRPr="00F20C6C">
              <w:rPr>
                <w:rStyle w:val="1255"/>
                <w:sz w:val="28"/>
                <w:szCs w:val="28"/>
              </w:rPr>
              <w:t>культуры народов</w:t>
            </w:r>
            <w:r w:rsidRPr="00F20C6C">
              <w:rPr>
                <w:rStyle w:val="1254"/>
                <w:sz w:val="28"/>
                <w:szCs w:val="28"/>
              </w:rPr>
              <w:t xml:space="preserve"> </w:t>
            </w:r>
            <w:r w:rsidRPr="00F20C6C">
              <w:rPr>
                <w:rStyle w:val="1255"/>
                <w:sz w:val="28"/>
                <w:szCs w:val="28"/>
              </w:rPr>
              <w:t>России</w:t>
            </w:r>
          </w:p>
        </w:tc>
        <w:tc>
          <w:tcPr>
            <w:tcW w:w="1622"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1/0</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p>
        </w:tc>
        <w:tc>
          <w:tcPr>
            <w:tcW w:w="161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p>
        </w:tc>
        <w:tc>
          <w:tcPr>
            <w:tcW w:w="1631"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p>
        </w:tc>
        <w:tc>
          <w:tcPr>
            <w:tcW w:w="1666"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0,5</w:t>
            </w:r>
          </w:p>
        </w:tc>
      </w:tr>
      <w:tr w:rsidR="008B6806" w:rsidRPr="00F20C6C" w:rsidTr="00F20C6C">
        <w:tc>
          <w:tcPr>
            <w:tcW w:w="2540" w:type="dxa"/>
            <w:vMerge w:val="restart"/>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5"/>
                <w:sz w:val="28"/>
                <w:szCs w:val="28"/>
              </w:rPr>
              <w:t>Естественно-научные</w:t>
            </w:r>
            <w:r w:rsidRPr="00F20C6C">
              <w:rPr>
                <w:rStyle w:val="1254"/>
                <w:sz w:val="28"/>
                <w:szCs w:val="28"/>
              </w:rPr>
              <w:t xml:space="preserve"> </w:t>
            </w:r>
            <w:r w:rsidRPr="00F20C6C">
              <w:rPr>
                <w:rStyle w:val="1255"/>
                <w:sz w:val="28"/>
                <w:szCs w:val="28"/>
              </w:rPr>
              <w:t>предметы</w:t>
            </w:r>
          </w:p>
        </w:tc>
        <w:tc>
          <w:tcPr>
            <w:tcW w:w="254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5"/>
                <w:sz w:val="28"/>
                <w:szCs w:val="28"/>
              </w:rPr>
              <w:t>Физика</w:t>
            </w:r>
          </w:p>
        </w:tc>
        <w:tc>
          <w:tcPr>
            <w:tcW w:w="1622"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p>
        </w:tc>
        <w:tc>
          <w:tcPr>
            <w:tcW w:w="161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2</w:t>
            </w:r>
          </w:p>
        </w:tc>
        <w:tc>
          <w:tcPr>
            <w:tcW w:w="1631"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2</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2</w:t>
            </w:r>
          </w:p>
        </w:tc>
        <w:tc>
          <w:tcPr>
            <w:tcW w:w="1666"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6</w:t>
            </w:r>
          </w:p>
        </w:tc>
      </w:tr>
      <w:tr w:rsidR="008B6806" w:rsidRPr="00F20C6C" w:rsidTr="00F20C6C">
        <w:tc>
          <w:tcPr>
            <w:tcW w:w="0" w:type="auto"/>
            <w:vMerge/>
            <w:tcBorders>
              <w:top w:val="single" w:sz="4" w:space="0" w:color="auto"/>
              <w:left w:val="single" w:sz="4" w:space="0" w:color="auto"/>
              <w:bottom w:val="single" w:sz="4" w:space="0" w:color="auto"/>
              <w:right w:val="single" w:sz="4" w:space="0" w:color="auto"/>
            </w:tcBorders>
            <w:vAlign w:val="center"/>
          </w:tcPr>
          <w:p w:rsidR="008B6806" w:rsidRPr="00F20C6C" w:rsidRDefault="008B6806" w:rsidP="008B6806">
            <w:pPr>
              <w:rPr>
                <w:rFonts w:eastAsia="Arial Unicode MS"/>
                <w:sz w:val="28"/>
                <w:szCs w:val="28"/>
              </w:rPr>
            </w:pPr>
          </w:p>
        </w:tc>
        <w:tc>
          <w:tcPr>
            <w:tcW w:w="254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5"/>
                <w:sz w:val="28"/>
                <w:szCs w:val="28"/>
              </w:rPr>
              <w:t>Химия</w:t>
            </w:r>
          </w:p>
        </w:tc>
        <w:tc>
          <w:tcPr>
            <w:tcW w:w="1622"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p>
        </w:tc>
        <w:tc>
          <w:tcPr>
            <w:tcW w:w="161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p>
        </w:tc>
        <w:tc>
          <w:tcPr>
            <w:tcW w:w="1631"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2</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2</w:t>
            </w:r>
          </w:p>
        </w:tc>
        <w:tc>
          <w:tcPr>
            <w:tcW w:w="1666"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4</w:t>
            </w:r>
          </w:p>
        </w:tc>
      </w:tr>
      <w:tr w:rsidR="008B6806" w:rsidRPr="00F20C6C" w:rsidTr="00F20C6C">
        <w:tc>
          <w:tcPr>
            <w:tcW w:w="0" w:type="auto"/>
            <w:vMerge/>
            <w:tcBorders>
              <w:top w:val="single" w:sz="4" w:space="0" w:color="auto"/>
              <w:left w:val="single" w:sz="4" w:space="0" w:color="auto"/>
              <w:bottom w:val="single" w:sz="4" w:space="0" w:color="auto"/>
              <w:right w:val="single" w:sz="4" w:space="0" w:color="auto"/>
            </w:tcBorders>
            <w:vAlign w:val="center"/>
          </w:tcPr>
          <w:p w:rsidR="008B6806" w:rsidRPr="00F20C6C" w:rsidRDefault="008B6806" w:rsidP="008B6806">
            <w:pPr>
              <w:rPr>
                <w:rFonts w:eastAsia="Arial Unicode MS"/>
                <w:sz w:val="28"/>
                <w:szCs w:val="28"/>
              </w:rPr>
            </w:pPr>
          </w:p>
        </w:tc>
        <w:tc>
          <w:tcPr>
            <w:tcW w:w="254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5"/>
                <w:sz w:val="28"/>
                <w:szCs w:val="28"/>
              </w:rPr>
              <w:t>Биология</w:t>
            </w:r>
          </w:p>
        </w:tc>
        <w:tc>
          <w:tcPr>
            <w:tcW w:w="1622"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w:t>
            </w:r>
          </w:p>
        </w:tc>
        <w:tc>
          <w:tcPr>
            <w:tcW w:w="161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2</w:t>
            </w:r>
          </w:p>
        </w:tc>
        <w:tc>
          <w:tcPr>
            <w:tcW w:w="1631"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2</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2</w:t>
            </w:r>
          </w:p>
        </w:tc>
        <w:tc>
          <w:tcPr>
            <w:tcW w:w="1666"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8</w:t>
            </w:r>
          </w:p>
        </w:tc>
      </w:tr>
      <w:tr w:rsidR="008B6806" w:rsidRPr="00F20C6C" w:rsidTr="00F20C6C">
        <w:tc>
          <w:tcPr>
            <w:tcW w:w="2540" w:type="dxa"/>
            <w:vMerge w:val="restart"/>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5"/>
                <w:sz w:val="28"/>
                <w:szCs w:val="28"/>
              </w:rPr>
              <w:t>Искусство</w:t>
            </w:r>
          </w:p>
        </w:tc>
        <w:tc>
          <w:tcPr>
            <w:tcW w:w="254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5"/>
                <w:sz w:val="28"/>
                <w:szCs w:val="28"/>
              </w:rPr>
              <w:t>Музыка</w:t>
            </w:r>
          </w:p>
        </w:tc>
        <w:tc>
          <w:tcPr>
            <w:tcW w:w="1622"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w:t>
            </w:r>
          </w:p>
        </w:tc>
        <w:tc>
          <w:tcPr>
            <w:tcW w:w="161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w:t>
            </w:r>
          </w:p>
        </w:tc>
        <w:tc>
          <w:tcPr>
            <w:tcW w:w="1631"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p>
        </w:tc>
        <w:tc>
          <w:tcPr>
            <w:tcW w:w="1666"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3</w:t>
            </w:r>
          </w:p>
        </w:tc>
      </w:tr>
      <w:tr w:rsidR="008B6806" w:rsidRPr="00F20C6C" w:rsidTr="00F20C6C">
        <w:tc>
          <w:tcPr>
            <w:tcW w:w="0" w:type="auto"/>
            <w:vMerge/>
            <w:tcBorders>
              <w:top w:val="single" w:sz="4" w:space="0" w:color="auto"/>
              <w:left w:val="single" w:sz="4" w:space="0" w:color="auto"/>
              <w:bottom w:val="single" w:sz="4" w:space="0" w:color="auto"/>
              <w:right w:val="single" w:sz="4" w:space="0" w:color="auto"/>
            </w:tcBorders>
            <w:vAlign w:val="center"/>
          </w:tcPr>
          <w:p w:rsidR="008B6806" w:rsidRPr="00F20C6C" w:rsidRDefault="008B6806" w:rsidP="008B6806">
            <w:pPr>
              <w:rPr>
                <w:rFonts w:eastAsia="Arial Unicode MS"/>
                <w:sz w:val="28"/>
                <w:szCs w:val="28"/>
              </w:rPr>
            </w:pPr>
          </w:p>
        </w:tc>
        <w:tc>
          <w:tcPr>
            <w:tcW w:w="254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5"/>
                <w:sz w:val="28"/>
                <w:szCs w:val="28"/>
              </w:rPr>
              <w:t>Изобразительное</w:t>
            </w:r>
            <w:r w:rsidRPr="00F20C6C">
              <w:rPr>
                <w:rStyle w:val="1254"/>
                <w:sz w:val="28"/>
                <w:szCs w:val="28"/>
              </w:rPr>
              <w:t xml:space="preserve"> </w:t>
            </w:r>
            <w:r w:rsidRPr="00F20C6C">
              <w:rPr>
                <w:rStyle w:val="1255"/>
                <w:sz w:val="28"/>
                <w:szCs w:val="28"/>
              </w:rPr>
              <w:t>искусство</w:t>
            </w:r>
          </w:p>
        </w:tc>
        <w:tc>
          <w:tcPr>
            <w:tcW w:w="1622"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w:t>
            </w:r>
          </w:p>
        </w:tc>
        <w:tc>
          <w:tcPr>
            <w:tcW w:w="161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w:t>
            </w:r>
          </w:p>
        </w:tc>
        <w:tc>
          <w:tcPr>
            <w:tcW w:w="1631"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p>
        </w:tc>
        <w:tc>
          <w:tcPr>
            <w:tcW w:w="1666"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4</w:t>
            </w:r>
          </w:p>
        </w:tc>
      </w:tr>
      <w:tr w:rsidR="008B6806" w:rsidRPr="00F20C6C" w:rsidTr="00F20C6C">
        <w:tc>
          <w:tcPr>
            <w:tcW w:w="254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5"/>
                <w:sz w:val="28"/>
                <w:szCs w:val="28"/>
              </w:rPr>
              <w:t>Технология</w:t>
            </w:r>
          </w:p>
        </w:tc>
        <w:tc>
          <w:tcPr>
            <w:tcW w:w="254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5"/>
                <w:sz w:val="28"/>
                <w:szCs w:val="28"/>
              </w:rPr>
              <w:t>Технология</w:t>
            </w:r>
          </w:p>
        </w:tc>
        <w:tc>
          <w:tcPr>
            <w:tcW w:w="1622"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2</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2</w:t>
            </w:r>
          </w:p>
        </w:tc>
        <w:tc>
          <w:tcPr>
            <w:tcW w:w="161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w:t>
            </w:r>
          </w:p>
        </w:tc>
        <w:tc>
          <w:tcPr>
            <w:tcW w:w="1631"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p>
        </w:tc>
        <w:tc>
          <w:tcPr>
            <w:tcW w:w="1666"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6</w:t>
            </w:r>
          </w:p>
        </w:tc>
      </w:tr>
      <w:tr w:rsidR="008B6806" w:rsidRPr="00F20C6C" w:rsidTr="00F20C6C">
        <w:tc>
          <w:tcPr>
            <w:tcW w:w="2540" w:type="dxa"/>
            <w:vMerge w:val="restart"/>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5"/>
                <w:sz w:val="28"/>
                <w:szCs w:val="28"/>
              </w:rPr>
              <w:t>Физическая культура и</w:t>
            </w:r>
            <w:r w:rsidRPr="00F20C6C">
              <w:rPr>
                <w:rStyle w:val="1254"/>
                <w:sz w:val="28"/>
                <w:szCs w:val="28"/>
              </w:rPr>
              <w:t xml:space="preserve"> </w:t>
            </w:r>
            <w:r w:rsidRPr="00F20C6C">
              <w:rPr>
                <w:rStyle w:val="1255"/>
                <w:sz w:val="28"/>
                <w:szCs w:val="28"/>
              </w:rPr>
              <w:t>основы безопасности</w:t>
            </w:r>
            <w:r w:rsidRPr="00F20C6C">
              <w:rPr>
                <w:rStyle w:val="1254"/>
                <w:sz w:val="28"/>
                <w:szCs w:val="28"/>
              </w:rPr>
              <w:t xml:space="preserve"> </w:t>
            </w:r>
            <w:r w:rsidRPr="00F20C6C">
              <w:rPr>
                <w:rStyle w:val="1255"/>
                <w:sz w:val="28"/>
                <w:szCs w:val="28"/>
              </w:rPr>
              <w:t>жизнедеятельности</w:t>
            </w:r>
          </w:p>
        </w:tc>
        <w:tc>
          <w:tcPr>
            <w:tcW w:w="254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5"/>
                <w:sz w:val="28"/>
                <w:szCs w:val="28"/>
              </w:rPr>
              <w:t>Основы безопасности жизнедеятельности</w:t>
            </w:r>
          </w:p>
        </w:tc>
        <w:tc>
          <w:tcPr>
            <w:tcW w:w="1622"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p>
        </w:tc>
        <w:tc>
          <w:tcPr>
            <w:tcW w:w="161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w:t>
            </w:r>
          </w:p>
        </w:tc>
        <w:tc>
          <w:tcPr>
            <w:tcW w:w="1631"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w:t>
            </w:r>
          </w:p>
        </w:tc>
        <w:tc>
          <w:tcPr>
            <w:tcW w:w="1666"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3</w:t>
            </w:r>
          </w:p>
        </w:tc>
      </w:tr>
      <w:tr w:rsidR="008B6806" w:rsidRPr="00F20C6C" w:rsidTr="00F20C6C">
        <w:tc>
          <w:tcPr>
            <w:tcW w:w="0" w:type="auto"/>
            <w:vMerge/>
            <w:tcBorders>
              <w:top w:val="single" w:sz="4" w:space="0" w:color="auto"/>
              <w:left w:val="single" w:sz="4" w:space="0" w:color="auto"/>
              <w:bottom w:val="single" w:sz="4" w:space="0" w:color="auto"/>
              <w:right w:val="single" w:sz="4" w:space="0" w:color="auto"/>
            </w:tcBorders>
            <w:vAlign w:val="center"/>
          </w:tcPr>
          <w:p w:rsidR="008B6806" w:rsidRPr="00F20C6C" w:rsidRDefault="008B6806" w:rsidP="008B6806">
            <w:pPr>
              <w:rPr>
                <w:rFonts w:eastAsia="Arial Unicode MS"/>
                <w:sz w:val="28"/>
                <w:szCs w:val="28"/>
              </w:rPr>
            </w:pPr>
          </w:p>
        </w:tc>
        <w:tc>
          <w:tcPr>
            <w:tcW w:w="254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5"/>
                <w:sz w:val="28"/>
                <w:szCs w:val="28"/>
              </w:rPr>
              <w:t>Физическая культура</w:t>
            </w:r>
          </w:p>
        </w:tc>
        <w:tc>
          <w:tcPr>
            <w:tcW w:w="1622"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3</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3</w:t>
            </w:r>
          </w:p>
        </w:tc>
        <w:tc>
          <w:tcPr>
            <w:tcW w:w="161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3</w:t>
            </w:r>
          </w:p>
        </w:tc>
        <w:tc>
          <w:tcPr>
            <w:tcW w:w="1631"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3</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3</w:t>
            </w:r>
          </w:p>
        </w:tc>
        <w:tc>
          <w:tcPr>
            <w:tcW w:w="1666"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15</w:t>
            </w:r>
          </w:p>
        </w:tc>
      </w:tr>
      <w:tr w:rsidR="008B6806" w:rsidRPr="00F20C6C" w:rsidTr="00F20C6C">
        <w:tc>
          <w:tcPr>
            <w:tcW w:w="5080" w:type="dxa"/>
            <w:gridSpan w:val="2"/>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both"/>
              <w:rPr>
                <w:rFonts w:eastAsia="Arial Unicode MS"/>
                <w:sz w:val="28"/>
                <w:szCs w:val="28"/>
              </w:rPr>
            </w:pPr>
            <w:r w:rsidRPr="00F20C6C">
              <w:rPr>
                <w:sz w:val="28"/>
                <w:szCs w:val="28"/>
              </w:rPr>
              <w:t>Итого</w:t>
            </w:r>
          </w:p>
        </w:tc>
        <w:tc>
          <w:tcPr>
            <w:tcW w:w="1622"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30,5</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32</w:t>
            </w:r>
          </w:p>
        </w:tc>
        <w:tc>
          <w:tcPr>
            <w:tcW w:w="161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33</w:t>
            </w:r>
          </w:p>
        </w:tc>
        <w:tc>
          <w:tcPr>
            <w:tcW w:w="1631"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34</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35</w:t>
            </w:r>
          </w:p>
        </w:tc>
        <w:tc>
          <w:tcPr>
            <w:tcW w:w="1666"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164,5</w:t>
            </w:r>
          </w:p>
        </w:tc>
      </w:tr>
      <w:tr w:rsidR="008B6806" w:rsidRPr="00F20C6C" w:rsidTr="00F20C6C">
        <w:tc>
          <w:tcPr>
            <w:tcW w:w="5080" w:type="dxa"/>
            <w:gridSpan w:val="2"/>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512"/>
                <w:i w:val="0"/>
                <w:iCs w:val="0"/>
                <w:sz w:val="28"/>
                <w:szCs w:val="28"/>
              </w:rPr>
              <w:t>Часть, формируемая участниками образовательного процесса</w:t>
            </w:r>
          </w:p>
        </w:tc>
        <w:tc>
          <w:tcPr>
            <w:tcW w:w="1622"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1,5</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w:t>
            </w:r>
          </w:p>
        </w:tc>
        <w:tc>
          <w:tcPr>
            <w:tcW w:w="161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2</w:t>
            </w:r>
          </w:p>
        </w:tc>
        <w:tc>
          <w:tcPr>
            <w:tcW w:w="1631"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2</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w:t>
            </w:r>
          </w:p>
        </w:tc>
        <w:tc>
          <w:tcPr>
            <w:tcW w:w="1666"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7,5</w:t>
            </w:r>
          </w:p>
        </w:tc>
      </w:tr>
      <w:tr w:rsidR="008B6806" w:rsidRPr="00F20C6C" w:rsidTr="00F20C6C">
        <w:tc>
          <w:tcPr>
            <w:tcW w:w="5080" w:type="dxa"/>
            <w:gridSpan w:val="2"/>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3"/>
                <w:sz w:val="28"/>
                <w:szCs w:val="28"/>
              </w:rPr>
              <w:t>Максимально допустимая недельная нагрузка</w:t>
            </w:r>
          </w:p>
        </w:tc>
        <w:tc>
          <w:tcPr>
            <w:tcW w:w="1622"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32</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33</w:t>
            </w:r>
          </w:p>
        </w:tc>
        <w:tc>
          <w:tcPr>
            <w:tcW w:w="161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35</w:t>
            </w:r>
          </w:p>
        </w:tc>
        <w:tc>
          <w:tcPr>
            <w:tcW w:w="1631"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36</w:t>
            </w: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36</w:t>
            </w:r>
          </w:p>
        </w:tc>
        <w:tc>
          <w:tcPr>
            <w:tcW w:w="1666"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center"/>
              <w:rPr>
                <w:rFonts w:eastAsia="Arial Unicode MS"/>
                <w:sz w:val="28"/>
                <w:szCs w:val="28"/>
              </w:rPr>
            </w:pPr>
            <w:r w:rsidRPr="00F20C6C">
              <w:rPr>
                <w:sz w:val="28"/>
                <w:szCs w:val="28"/>
              </w:rPr>
              <w:t>172</w:t>
            </w:r>
          </w:p>
        </w:tc>
      </w:tr>
      <w:tr w:rsidR="008B6806" w:rsidRPr="00F20C6C" w:rsidTr="00F20C6C">
        <w:tc>
          <w:tcPr>
            <w:tcW w:w="5080" w:type="dxa"/>
            <w:gridSpan w:val="2"/>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rPr>
                <w:rFonts w:eastAsia="Arial Unicode MS"/>
                <w:sz w:val="28"/>
                <w:szCs w:val="28"/>
              </w:rPr>
            </w:pPr>
            <w:r w:rsidRPr="00F20C6C">
              <w:rPr>
                <w:rStyle w:val="1253"/>
                <w:sz w:val="28"/>
                <w:szCs w:val="28"/>
              </w:rPr>
              <w:t>Внеурочная деятельность (кружки, секции, проектная деятельность и др.)*</w:t>
            </w:r>
          </w:p>
        </w:tc>
        <w:tc>
          <w:tcPr>
            <w:tcW w:w="1622"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both"/>
              <w:rPr>
                <w:rFonts w:eastAsia="Arial Unicode MS"/>
                <w:sz w:val="28"/>
                <w:szCs w:val="28"/>
              </w:rPr>
            </w:pP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both"/>
              <w:rPr>
                <w:rFonts w:eastAsia="Arial Unicode MS"/>
                <w:sz w:val="28"/>
                <w:szCs w:val="28"/>
              </w:rPr>
            </w:pPr>
          </w:p>
        </w:tc>
        <w:tc>
          <w:tcPr>
            <w:tcW w:w="1610"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both"/>
              <w:rPr>
                <w:rFonts w:eastAsia="Arial Unicode MS"/>
                <w:sz w:val="28"/>
                <w:szCs w:val="28"/>
              </w:rPr>
            </w:pPr>
          </w:p>
        </w:tc>
        <w:tc>
          <w:tcPr>
            <w:tcW w:w="1631"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both"/>
              <w:rPr>
                <w:rFonts w:eastAsia="Arial Unicode MS"/>
                <w:sz w:val="28"/>
                <w:szCs w:val="28"/>
              </w:rPr>
            </w:pPr>
          </w:p>
        </w:tc>
        <w:tc>
          <w:tcPr>
            <w:tcW w:w="1588"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both"/>
              <w:rPr>
                <w:rFonts w:eastAsia="Arial Unicode MS"/>
                <w:sz w:val="28"/>
                <w:szCs w:val="28"/>
              </w:rPr>
            </w:pPr>
          </w:p>
        </w:tc>
        <w:tc>
          <w:tcPr>
            <w:tcW w:w="1666" w:type="dxa"/>
            <w:tcBorders>
              <w:top w:val="single" w:sz="4" w:space="0" w:color="auto"/>
              <w:left w:val="single" w:sz="4" w:space="0" w:color="auto"/>
              <w:bottom w:val="single" w:sz="4" w:space="0" w:color="auto"/>
              <w:right w:val="single" w:sz="4" w:space="0" w:color="auto"/>
            </w:tcBorders>
          </w:tcPr>
          <w:p w:rsidR="008B6806" w:rsidRPr="00F20C6C" w:rsidRDefault="008B6806" w:rsidP="00F20C6C">
            <w:pPr>
              <w:spacing w:line="360" w:lineRule="auto"/>
              <w:jc w:val="both"/>
              <w:rPr>
                <w:rFonts w:eastAsia="Arial Unicode MS"/>
                <w:sz w:val="28"/>
                <w:szCs w:val="28"/>
              </w:rPr>
            </w:pPr>
          </w:p>
        </w:tc>
      </w:tr>
    </w:tbl>
    <w:p w:rsidR="008B6806" w:rsidRPr="002140DA" w:rsidRDefault="008B6806" w:rsidP="008B6806">
      <w:pPr>
        <w:spacing w:line="360" w:lineRule="auto"/>
        <w:ind w:firstLine="454"/>
        <w:jc w:val="both"/>
        <w:rPr>
          <w:sz w:val="28"/>
          <w:szCs w:val="28"/>
        </w:rPr>
      </w:pPr>
      <w:r w:rsidRPr="002140DA">
        <w:rPr>
          <w:sz w:val="28"/>
          <w:szCs w:val="28"/>
        </w:rPr>
        <w:t>* </w:t>
      </w:r>
      <w:r w:rsidRPr="002140DA">
        <w:rPr>
          <w:rStyle w:val="2c"/>
          <w:sz w:val="28"/>
          <w:szCs w:val="28"/>
        </w:rPr>
        <w:t>Время, отводимое на внеурочную деятельность, определяется образовательным учреждением.</w:t>
      </w:r>
    </w:p>
    <w:p w:rsidR="00FD4BB9" w:rsidRPr="003C5892" w:rsidRDefault="00FD4BB9" w:rsidP="00FD4BB9">
      <w:pPr>
        <w:spacing w:line="360" w:lineRule="auto"/>
        <w:ind w:firstLine="454"/>
        <w:jc w:val="both"/>
        <w:rPr>
          <w:sz w:val="28"/>
          <w:szCs w:val="28"/>
        </w:rPr>
      </w:pPr>
    </w:p>
    <w:p w:rsidR="007A76D7" w:rsidRPr="000B5A77" w:rsidRDefault="007A76D7" w:rsidP="007A76D7">
      <w:pPr>
        <w:spacing w:line="360" w:lineRule="auto"/>
        <w:ind w:firstLine="454"/>
        <w:jc w:val="both"/>
        <w:rPr>
          <w:sz w:val="28"/>
          <w:szCs w:val="28"/>
        </w:rPr>
      </w:pPr>
    </w:p>
    <w:p w:rsidR="007A76D7" w:rsidRPr="000B5A77" w:rsidRDefault="007A76D7" w:rsidP="007A76D7">
      <w:pPr>
        <w:spacing w:line="360" w:lineRule="auto"/>
        <w:ind w:firstLine="454"/>
        <w:jc w:val="both"/>
        <w:rPr>
          <w:sz w:val="28"/>
          <w:szCs w:val="28"/>
        </w:rPr>
      </w:pPr>
    </w:p>
    <w:p w:rsidR="008B6806" w:rsidRDefault="008B6806" w:rsidP="007A76D7">
      <w:pPr>
        <w:spacing w:line="360" w:lineRule="auto"/>
        <w:ind w:firstLine="454"/>
        <w:jc w:val="both"/>
        <w:rPr>
          <w:sz w:val="28"/>
          <w:szCs w:val="28"/>
        </w:rPr>
        <w:sectPr w:rsidR="008B6806" w:rsidSect="00DF4C34">
          <w:footnotePr>
            <w:numRestart w:val="eachPage"/>
          </w:footnotePr>
          <w:pgSz w:w="16838" w:h="11906" w:orient="landscape"/>
          <w:pgMar w:top="1985" w:right="1134" w:bottom="567" w:left="1134" w:header="709" w:footer="709" w:gutter="0"/>
          <w:cols w:space="708"/>
          <w:docGrid w:linePitch="360"/>
        </w:sectPr>
      </w:pPr>
    </w:p>
    <w:p w:rsidR="00261D61" w:rsidRPr="00284196" w:rsidRDefault="00261D61" w:rsidP="00261D61">
      <w:pPr>
        <w:pStyle w:val="a7"/>
        <w:shd w:val="clear" w:color="auto" w:fill="auto"/>
        <w:spacing w:after="0" w:line="360" w:lineRule="auto"/>
        <w:ind w:firstLine="454"/>
        <w:jc w:val="both"/>
        <w:rPr>
          <w:sz w:val="28"/>
          <w:szCs w:val="28"/>
        </w:rPr>
      </w:pPr>
      <w:r w:rsidRPr="00284196">
        <w:rPr>
          <w:sz w:val="28"/>
          <w:szCs w:val="28"/>
        </w:rPr>
        <w:t>Базисный учебный план является основой для разработки учебного плана образовательного учреждения, в котором отражаются и конкретизируются основные показатели базисного учебного плана:</w:t>
      </w:r>
    </w:p>
    <w:p w:rsidR="00261D61" w:rsidRPr="00284196" w:rsidRDefault="00261D61" w:rsidP="00261D61">
      <w:pPr>
        <w:pStyle w:val="a7"/>
        <w:shd w:val="clear" w:color="auto" w:fill="auto"/>
        <w:tabs>
          <w:tab w:val="left" w:pos="1116"/>
        </w:tabs>
        <w:spacing w:after="0" w:line="360" w:lineRule="auto"/>
        <w:ind w:firstLine="454"/>
        <w:jc w:val="both"/>
        <w:rPr>
          <w:sz w:val="28"/>
          <w:szCs w:val="28"/>
        </w:rPr>
      </w:pPr>
      <w:r>
        <w:rPr>
          <w:sz w:val="28"/>
          <w:szCs w:val="28"/>
        </w:rPr>
        <w:t>• </w:t>
      </w:r>
      <w:r w:rsidRPr="00284196">
        <w:rPr>
          <w:sz w:val="28"/>
          <w:szCs w:val="28"/>
        </w:rPr>
        <w:t>состав учебных предметов;</w:t>
      </w:r>
    </w:p>
    <w:p w:rsidR="00261D61" w:rsidRPr="00284196" w:rsidRDefault="00261D61" w:rsidP="00261D61">
      <w:pPr>
        <w:pStyle w:val="a7"/>
        <w:shd w:val="clear" w:color="auto" w:fill="auto"/>
        <w:tabs>
          <w:tab w:val="left" w:pos="1099"/>
        </w:tabs>
        <w:spacing w:after="0" w:line="360" w:lineRule="auto"/>
        <w:ind w:firstLine="454"/>
        <w:jc w:val="both"/>
        <w:rPr>
          <w:sz w:val="28"/>
          <w:szCs w:val="28"/>
        </w:rPr>
      </w:pPr>
      <w:r>
        <w:rPr>
          <w:sz w:val="28"/>
          <w:szCs w:val="28"/>
        </w:rPr>
        <w:t>• </w:t>
      </w:r>
      <w:r w:rsidRPr="00284196">
        <w:rPr>
          <w:sz w:val="28"/>
          <w:szCs w:val="28"/>
        </w:rPr>
        <w:t>недельное распределение учебного времени, отводимого на освоение содержания образования по классам, учебным предметам, а также внеурочную деятельность;</w:t>
      </w:r>
    </w:p>
    <w:p w:rsidR="00261D61" w:rsidRPr="00284196" w:rsidRDefault="00261D61" w:rsidP="00261D61">
      <w:pPr>
        <w:pStyle w:val="a7"/>
        <w:shd w:val="clear" w:color="auto" w:fill="auto"/>
        <w:tabs>
          <w:tab w:val="left" w:pos="1094"/>
        </w:tabs>
        <w:spacing w:after="0" w:line="360" w:lineRule="auto"/>
        <w:ind w:firstLine="454"/>
        <w:jc w:val="both"/>
        <w:rPr>
          <w:sz w:val="28"/>
          <w:szCs w:val="28"/>
        </w:rPr>
      </w:pPr>
      <w:r>
        <w:rPr>
          <w:sz w:val="28"/>
          <w:szCs w:val="28"/>
        </w:rPr>
        <w:t>• </w:t>
      </w:r>
      <w:r w:rsidRPr="00284196">
        <w:rPr>
          <w:sz w:val="28"/>
          <w:szCs w:val="28"/>
        </w:rPr>
        <w:t>максимально допустимая недельная нагрузка обучающихся;</w:t>
      </w:r>
    </w:p>
    <w:p w:rsidR="00261D61" w:rsidRPr="00284196" w:rsidRDefault="00261D61" w:rsidP="00261D61">
      <w:pPr>
        <w:pStyle w:val="a7"/>
        <w:shd w:val="clear" w:color="auto" w:fill="auto"/>
        <w:tabs>
          <w:tab w:val="left" w:pos="1116"/>
        </w:tabs>
        <w:spacing w:after="0" w:line="360" w:lineRule="auto"/>
        <w:ind w:firstLine="454"/>
        <w:jc w:val="both"/>
        <w:rPr>
          <w:sz w:val="28"/>
          <w:szCs w:val="28"/>
        </w:rPr>
      </w:pPr>
      <w:r>
        <w:rPr>
          <w:sz w:val="28"/>
          <w:szCs w:val="28"/>
        </w:rPr>
        <w:t>• </w:t>
      </w:r>
      <w:r w:rsidRPr="00284196">
        <w:rPr>
          <w:sz w:val="28"/>
          <w:szCs w:val="28"/>
        </w:rPr>
        <w:t>направления внеурочной деятельности.</w:t>
      </w:r>
    </w:p>
    <w:p w:rsidR="00261D61" w:rsidRPr="00284196" w:rsidRDefault="00261D61" w:rsidP="00261D61">
      <w:pPr>
        <w:pStyle w:val="113"/>
        <w:keepNext/>
        <w:keepLines/>
        <w:shd w:val="clear" w:color="auto" w:fill="auto"/>
        <w:spacing w:after="0" w:line="360" w:lineRule="auto"/>
        <w:jc w:val="center"/>
        <w:rPr>
          <w:rFonts w:ascii="Times New Roman" w:hAnsi="Times New Roman"/>
          <w:sz w:val="28"/>
          <w:szCs w:val="28"/>
        </w:rPr>
      </w:pPr>
      <w:bookmarkStart w:id="324" w:name="bookmark394"/>
      <w:r w:rsidRPr="00284196">
        <w:rPr>
          <w:rStyle w:val="12pt1"/>
          <w:rFonts w:ascii="Times New Roman" w:hAnsi="Times New Roman" w:cs="Times New Roman"/>
          <w:spacing w:val="0"/>
          <w:sz w:val="28"/>
          <w:szCs w:val="28"/>
        </w:rPr>
        <w:t>3.2.</w:t>
      </w:r>
      <w:r>
        <w:rPr>
          <w:rStyle w:val="162"/>
          <w:sz w:val="28"/>
          <w:szCs w:val="28"/>
        </w:rPr>
        <w:t> </w:t>
      </w:r>
      <w:r w:rsidRPr="00284196">
        <w:rPr>
          <w:rStyle w:val="162"/>
          <w:rFonts w:ascii="Times New Roman" w:hAnsi="Times New Roman" w:cs="Times New Roman"/>
          <w:sz w:val="28"/>
          <w:szCs w:val="28"/>
        </w:rPr>
        <w:t>Система условий реализации</w:t>
      </w:r>
      <w:r w:rsidRPr="00284196">
        <w:rPr>
          <w:rStyle w:val="153"/>
          <w:rFonts w:ascii="Times New Roman" w:hAnsi="Times New Roman" w:cs="Times New Roman"/>
          <w:sz w:val="28"/>
          <w:szCs w:val="28"/>
        </w:rPr>
        <w:t xml:space="preserve"> </w:t>
      </w:r>
      <w:r w:rsidRPr="00284196">
        <w:rPr>
          <w:rStyle w:val="162"/>
          <w:rFonts w:ascii="Times New Roman" w:hAnsi="Times New Roman" w:cs="Times New Roman"/>
          <w:sz w:val="28"/>
          <w:szCs w:val="28"/>
        </w:rPr>
        <w:t>основной образовательной программы</w:t>
      </w:r>
      <w:bookmarkEnd w:id="324"/>
    </w:p>
    <w:p w:rsidR="00261D61" w:rsidRPr="00284196" w:rsidRDefault="00261D61" w:rsidP="00261D61">
      <w:pPr>
        <w:pStyle w:val="a7"/>
        <w:shd w:val="clear" w:color="auto" w:fill="auto"/>
        <w:spacing w:after="0" w:line="360" w:lineRule="auto"/>
        <w:ind w:firstLine="454"/>
        <w:jc w:val="both"/>
        <w:rPr>
          <w:sz w:val="28"/>
          <w:szCs w:val="28"/>
        </w:rPr>
      </w:pPr>
      <w:r w:rsidRPr="00284196">
        <w:rPr>
          <w:sz w:val="28"/>
          <w:szCs w:val="28"/>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61D61" w:rsidRPr="00284196" w:rsidRDefault="00261D61" w:rsidP="00261D61">
      <w:pPr>
        <w:pStyle w:val="a7"/>
        <w:shd w:val="clear" w:color="auto" w:fill="auto"/>
        <w:spacing w:after="0" w:line="360" w:lineRule="auto"/>
        <w:ind w:firstLine="454"/>
        <w:jc w:val="both"/>
        <w:rPr>
          <w:sz w:val="28"/>
          <w:szCs w:val="28"/>
        </w:rPr>
      </w:pPr>
      <w:r w:rsidRPr="00284196">
        <w:rPr>
          <w:sz w:val="28"/>
          <w:szCs w:val="28"/>
        </w:rPr>
        <w:t>Созданные в образовательном учреждении, реализующем основную образовательную программу основного общего образования, условия должны:</w:t>
      </w:r>
    </w:p>
    <w:p w:rsidR="00261D61" w:rsidRPr="00284196" w:rsidRDefault="00261D61" w:rsidP="00261D61">
      <w:pPr>
        <w:pStyle w:val="a7"/>
        <w:shd w:val="clear" w:color="auto" w:fill="auto"/>
        <w:tabs>
          <w:tab w:val="left" w:pos="1116"/>
        </w:tabs>
        <w:spacing w:after="0" w:line="360" w:lineRule="auto"/>
        <w:ind w:firstLine="454"/>
        <w:jc w:val="both"/>
        <w:rPr>
          <w:sz w:val="28"/>
          <w:szCs w:val="28"/>
        </w:rPr>
      </w:pPr>
      <w:r>
        <w:rPr>
          <w:sz w:val="28"/>
          <w:szCs w:val="28"/>
        </w:rPr>
        <w:t>• </w:t>
      </w:r>
      <w:r w:rsidRPr="00284196">
        <w:rPr>
          <w:sz w:val="28"/>
          <w:szCs w:val="28"/>
        </w:rPr>
        <w:t>соответствовать требованиям Стандарта;</w:t>
      </w:r>
    </w:p>
    <w:p w:rsidR="00261D61" w:rsidRPr="00284196" w:rsidRDefault="00261D61" w:rsidP="00261D61">
      <w:pPr>
        <w:pStyle w:val="a7"/>
        <w:shd w:val="clear" w:color="auto" w:fill="auto"/>
        <w:tabs>
          <w:tab w:val="left" w:pos="1104"/>
        </w:tabs>
        <w:spacing w:after="0" w:line="360" w:lineRule="auto"/>
        <w:ind w:firstLine="454"/>
        <w:jc w:val="both"/>
        <w:rPr>
          <w:sz w:val="28"/>
          <w:szCs w:val="28"/>
        </w:rPr>
      </w:pPr>
      <w:r>
        <w:rPr>
          <w:sz w:val="28"/>
          <w:szCs w:val="28"/>
        </w:rPr>
        <w:t>• </w:t>
      </w:r>
      <w:r w:rsidRPr="00284196">
        <w:rPr>
          <w:sz w:val="28"/>
          <w:szCs w:val="28"/>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261D61" w:rsidRPr="00284196" w:rsidRDefault="00261D61" w:rsidP="00261D61">
      <w:pPr>
        <w:pStyle w:val="a7"/>
        <w:shd w:val="clear" w:color="auto" w:fill="auto"/>
        <w:tabs>
          <w:tab w:val="left" w:pos="634"/>
        </w:tabs>
        <w:spacing w:after="0" w:line="360" w:lineRule="auto"/>
        <w:ind w:firstLine="454"/>
        <w:jc w:val="both"/>
        <w:rPr>
          <w:sz w:val="28"/>
          <w:szCs w:val="28"/>
        </w:rPr>
      </w:pPr>
      <w:r>
        <w:rPr>
          <w:sz w:val="28"/>
          <w:szCs w:val="28"/>
        </w:rPr>
        <w:t>• </w:t>
      </w:r>
      <w:r w:rsidRPr="00284196">
        <w:rPr>
          <w:sz w:val="28"/>
          <w:szCs w:val="28"/>
        </w:rPr>
        <w:t>учитывать особенности образовательного учреждения, его организа</w:t>
      </w:r>
      <w:r>
        <w:rPr>
          <w:sz w:val="28"/>
          <w:szCs w:val="28"/>
        </w:rPr>
        <w:t>-</w:t>
      </w:r>
      <w:r w:rsidRPr="00284196">
        <w:rPr>
          <w:sz w:val="28"/>
          <w:szCs w:val="28"/>
        </w:rPr>
        <w:t>ционную структуру, запросы участников образовательного процесса в основном общем образовании;</w:t>
      </w:r>
    </w:p>
    <w:p w:rsidR="00261D61" w:rsidRPr="00284196" w:rsidRDefault="00261D61" w:rsidP="00261D61">
      <w:pPr>
        <w:pStyle w:val="a7"/>
        <w:shd w:val="clear" w:color="auto" w:fill="auto"/>
        <w:tabs>
          <w:tab w:val="left" w:pos="634"/>
        </w:tabs>
        <w:spacing w:after="0" w:line="360" w:lineRule="auto"/>
        <w:ind w:firstLine="454"/>
        <w:jc w:val="both"/>
        <w:rPr>
          <w:sz w:val="28"/>
          <w:szCs w:val="28"/>
        </w:rPr>
      </w:pPr>
      <w:r>
        <w:rPr>
          <w:sz w:val="28"/>
          <w:szCs w:val="28"/>
        </w:rPr>
        <w:t>• </w:t>
      </w:r>
      <w:r w:rsidRPr="00284196">
        <w:rPr>
          <w:sz w:val="28"/>
          <w:szCs w:val="28"/>
        </w:rPr>
        <w:t>предоставлять возможность взаимодействия с социальными партнё</w:t>
      </w:r>
      <w:r>
        <w:rPr>
          <w:sz w:val="28"/>
          <w:szCs w:val="28"/>
        </w:rPr>
        <w:t>-</w:t>
      </w:r>
      <w:r w:rsidRPr="00284196">
        <w:rPr>
          <w:sz w:val="28"/>
          <w:szCs w:val="28"/>
        </w:rPr>
        <w:t>рами, использования ресурсов социума.</w:t>
      </w:r>
    </w:p>
    <w:p w:rsidR="00261D61" w:rsidRPr="00284196" w:rsidRDefault="00261D61" w:rsidP="00261D61">
      <w:pPr>
        <w:pStyle w:val="a7"/>
        <w:shd w:val="clear" w:color="auto" w:fill="auto"/>
        <w:spacing w:after="0" w:line="360" w:lineRule="auto"/>
        <w:ind w:firstLine="454"/>
        <w:jc w:val="both"/>
        <w:rPr>
          <w:sz w:val="28"/>
          <w:szCs w:val="28"/>
        </w:rPr>
      </w:pPr>
      <w:r w:rsidRPr="00284196">
        <w:rPr>
          <w:sz w:val="28"/>
          <w:szCs w:val="28"/>
        </w:rPr>
        <w:t>В соответствии с требованиями Стандарта раздел основной образовательной программы образовательного учреждения, характеризующ</w:t>
      </w:r>
      <w:r>
        <w:rPr>
          <w:sz w:val="28"/>
          <w:szCs w:val="28"/>
        </w:rPr>
        <w:t>-</w:t>
      </w:r>
      <w:r w:rsidRPr="00284196">
        <w:rPr>
          <w:sz w:val="28"/>
          <w:szCs w:val="28"/>
        </w:rPr>
        <w:t>ий систему условий, должен содержать:</w:t>
      </w:r>
    </w:p>
    <w:p w:rsidR="00261D61" w:rsidRPr="00284196" w:rsidRDefault="00261D61" w:rsidP="00261D61">
      <w:pPr>
        <w:pStyle w:val="a7"/>
        <w:shd w:val="clear" w:color="auto" w:fill="auto"/>
        <w:tabs>
          <w:tab w:val="left" w:pos="634"/>
        </w:tabs>
        <w:spacing w:after="0" w:line="360" w:lineRule="auto"/>
        <w:ind w:firstLine="454"/>
        <w:jc w:val="both"/>
        <w:rPr>
          <w:sz w:val="28"/>
          <w:szCs w:val="28"/>
        </w:rPr>
      </w:pPr>
      <w:r>
        <w:rPr>
          <w:sz w:val="28"/>
          <w:szCs w:val="28"/>
        </w:rPr>
        <w:t>• </w:t>
      </w:r>
      <w:r w:rsidRPr="00284196">
        <w:rPr>
          <w:sz w:val="28"/>
          <w:szCs w:val="28"/>
        </w:rPr>
        <w:t>описание кадровых, психолого-педагогических, финансовых, мате</w:t>
      </w:r>
      <w:r>
        <w:rPr>
          <w:sz w:val="28"/>
          <w:szCs w:val="28"/>
        </w:rPr>
        <w:t>-</w:t>
      </w:r>
      <w:r w:rsidRPr="00284196">
        <w:rPr>
          <w:sz w:val="28"/>
          <w:szCs w:val="28"/>
        </w:rPr>
        <w:t>риально-технических, информационно-методических условий и ресурсов;</w:t>
      </w:r>
    </w:p>
    <w:p w:rsidR="00261D61" w:rsidRPr="00284196" w:rsidRDefault="00261D61" w:rsidP="00261D61">
      <w:pPr>
        <w:pStyle w:val="a7"/>
        <w:shd w:val="clear" w:color="auto" w:fill="auto"/>
        <w:tabs>
          <w:tab w:val="left" w:pos="634"/>
        </w:tabs>
        <w:spacing w:after="0" w:line="360" w:lineRule="auto"/>
        <w:ind w:firstLine="454"/>
        <w:jc w:val="both"/>
        <w:rPr>
          <w:sz w:val="28"/>
          <w:szCs w:val="28"/>
        </w:rPr>
      </w:pPr>
      <w:r>
        <w:rPr>
          <w:sz w:val="28"/>
          <w:szCs w:val="28"/>
        </w:rPr>
        <w:t>• </w:t>
      </w:r>
      <w:r w:rsidRPr="00284196">
        <w:rPr>
          <w:sz w:val="28"/>
          <w:szCs w:val="28"/>
        </w:rPr>
        <w:t>обоснование необходимых изменений в имеющихся условиях в соответствии с целями и приоритетами основной образовательной програм</w:t>
      </w:r>
      <w:r>
        <w:rPr>
          <w:sz w:val="28"/>
          <w:szCs w:val="28"/>
        </w:rPr>
        <w:t>-</w:t>
      </w:r>
      <w:r w:rsidRPr="00284196">
        <w:rPr>
          <w:sz w:val="28"/>
          <w:szCs w:val="28"/>
        </w:rPr>
        <w:t>мы основного общего образования образовательного учреждения;</w:t>
      </w:r>
    </w:p>
    <w:p w:rsidR="00261D61" w:rsidRPr="00284196" w:rsidRDefault="00261D61" w:rsidP="00261D61">
      <w:pPr>
        <w:pStyle w:val="a7"/>
        <w:shd w:val="clear" w:color="auto" w:fill="auto"/>
        <w:tabs>
          <w:tab w:val="left" w:pos="634"/>
        </w:tabs>
        <w:spacing w:after="0" w:line="360" w:lineRule="auto"/>
        <w:ind w:firstLine="454"/>
        <w:jc w:val="both"/>
        <w:rPr>
          <w:sz w:val="28"/>
          <w:szCs w:val="28"/>
        </w:rPr>
      </w:pPr>
      <w:r>
        <w:rPr>
          <w:sz w:val="28"/>
          <w:szCs w:val="28"/>
        </w:rPr>
        <w:t>• </w:t>
      </w:r>
      <w:r w:rsidRPr="00284196">
        <w:rPr>
          <w:sz w:val="28"/>
          <w:szCs w:val="28"/>
        </w:rPr>
        <w:t>механизмы достижения целевых ориентиров в системе условий;</w:t>
      </w:r>
    </w:p>
    <w:p w:rsidR="00261D61" w:rsidRPr="00284196" w:rsidRDefault="00261D61" w:rsidP="00261D61">
      <w:pPr>
        <w:pStyle w:val="a7"/>
        <w:shd w:val="clear" w:color="auto" w:fill="auto"/>
        <w:tabs>
          <w:tab w:val="left" w:pos="634"/>
        </w:tabs>
        <w:spacing w:after="0" w:line="360" w:lineRule="auto"/>
        <w:ind w:firstLine="454"/>
        <w:jc w:val="both"/>
        <w:rPr>
          <w:sz w:val="28"/>
          <w:szCs w:val="28"/>
        </w:rPr>
      </w:pPr>
      <w:r>
        <w:rPr>
          <w:sz w:val="28"/>
          <w:szCs w:val="28"/>
        </w:rPr>
        <w:t>• </w:t>
      </w:r>
      <w:r w:rsidRPr="00284196">
        <w:rPr>
          <w:sz w:val="28"/>
          <w:szCs w:val="28"/>
        </w:rPr>
        <w:t>сетевой график (дорожную карту) по формированию необходимой системы условий;</w:t>
      </w:r>
    </w:p>
    <w:p w:rsidR="00261D61" w:rsidRPr="00284196" w:rsidRDefault="00261D61" w:rsidP="00261D61">
      <w:pPr>
        <w:pStyle w:val="a7"/>
        <w:shd w:val="clear" w:color="auto" w:fill="auto"/>
        <w:tabs>
          <w:tab w:val="left" w:pos="631"/>
        </w:tabs>
        <w:spacing w:after="0" w:line="360" w:lineRule="auto"/>
        <w:ind w:firstLine="454"/>
        <w:jc w:val="both"/>
        <w:rPr>
          <w:sz w:val="28"/>
          <w:szCs w:val="28"/>
        </w:rPr>
      </w:pPr>
      <w:r>
        <w:rPr>
          <w:sz w:val="28"/>
          <w:szCs w:val="28"/>
        </w:rPr>
        <w:t>• </w:t>
      </w:r>
      <w:r w:rsidRPr="00284196">
        <w:rPr>
          <w:sz w:val="28"/>
          <w:szCs w:val="28"/>
        </w:rPr>
        <w:t>систему оценки условий.</w:t>
      </w:r>
    </w:p>
    <w:p w:rsidR="00261D61" w:rsidRPr="00284196" w:rsidRDefault="00261D61" w:rsidP="00261D61">
      <w:pPr>
        <w:pStyle w:val="a7"/>
        <w:shd w:val="clear" w:color="auto" w:fill="auto"/>
        <w:spacing w:after="0" w:line="360" w:lineRule="auto"/>
        <w:ind w:firstLine="454"/>
        <w:jc w:val="both"/>
        <w:rPr>
          <w:sz w:val="28"/>
          <w:szCs w:val="28"/>
        </w:rPr>
      </w:pPr>
      <w:r w:rsidRPr="00284196">
        <w:rPr>
          <w:sz w:val="28"/>
          <w:szCs w:val="28"/>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w:t>
      </w:r>
      <w:r>
        <w:rPr>
          <w:sz w:val="28"/>
          <w:szCs w:val="28"/>
        </w:rPr>
        <w:t>-</w:t>
      </w:r>
      <w:r w:rsidRPr="00284196">
        <w:rPr>
          <w:sz w:val="28"/>
          <w:szCs w:val="28"/>
        </w:rPr>
        <w:t>ческой работы, включающей:</w:t>
      </w:r>
    </w:p>
    <w:p w:rsidR="00261D61" w:rsidRPr="00284196" w:rsidRDefault="00261D61" w:rsidP="00261D61">
      <w:pPr>
        <w:pStyle w:val="a7"/>
        <w:shd w:val="clear" w:color="auto" w:fill="auto"/>
        <w:spacing w:after="0" w:line="360" w:lineRule="auto"/>
        <w:ind w:firstLine="454"/>
        <w:jc w:val="both"/>
        <w:rPr>
          <w:sz w:val="28"/>
          <w:szCs w:val="28"/>
        </w:rPr>
      </w:pPr>
      <w:r>
        <w:rPr>
          <w:sz w:val="28"/>
          <w:szCs w:val="28"/>
        </w:rPr>
        <w:t>• </w:t>
      </w:r>
      <w:r w:rsidRPr="00284196">
        <w:rPr>
          <w:sz w:val="28"/>
          <w:szCs w:val="28"/>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261D61" w:rsidRPr="00284196" w:rsidRDefault="00261D61" w:rsidP="00261D61">
      <w:pPr>
        <w:pStyle w:val="a7"/>
        <w:shd w:val="clear" w:color="auto" w:fill="auto"/>
        <w:spacing w:after="0" w:line="360" w:lineRule="auto"/>
        <w:ind w:firstLine="454"/>
        <w:jc w:val="both"/>
        <w:rPr>
          <w:sz w:val="28"/>
          <w:szCs w:val="28"/>
        </w:rPr>
      </w:pPr>
      <w:r>
        <w:rPr>
          <w:sz w:val="28"/>
          <w:szCs w:val="28"/>
        </w:rPr>
        <w:t>• </w:t>
      </w:r>
      <w:r w:rsidRPr="00284196">
        <w:rPr>
          <w:sz w:val="28"/>
          <w:szCs w:val="28"/>
        </w:rPr>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261D61" w:rsidRPr="00284196" w:rsidRDefault="00261D61" w:rsidP="00261D61">
      <w:pPr>
        <w:pStyle w:val="a7"/>
        <w:shd w:val="clear" w:color="auto" w:fill="auto"/>
        <w:spacing w:after="0" w:line="360" w:lineRule="auto"/>
        <w:ind w:firstLine="454"/>
        <w:jc w:val="both"/>
        <w:rPr>
          <w:sz w:val="28"/>
          <w:szCs w:val="28"/>
        </w:rPr>
      </w:pPr>
      <w:r>
        <w:rPr>
          <w:sz w:val="28"/>
          <w:szCs w:val="28"/>
        </w:rPr>
        <w:t>• </w:t>
      </w:r>
      <w:r w:rsidRPr="00284196">
        <w:rPr>
          <w:sz w:val="28"/>
          <w:szCs w:val="28"/>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261D61" w:rsidRPr="00284196" w:rsidRDefault="00261D61" w:rsidP="00261D61">
      <w:pPr>
        <w:pStyle w:val="a7"/>
        <w:shd w:val="clear" w:color="auto" w:fill="auto"/>
        <w:spacing w:after="0" w:line="360" w:lineRule="auto"/>
        <w:ind w:firstLine="454"/>
        <w:jc w:val="both"/>
        <w:rPr>
          <w:sz w:val="28"/>
          <w:szCs w:val="28"/>
        </w:rPr>
      </w:pPr>
      <w:r>
        <w:rPr>
          <w:sz w:val="28"/>
          <w:szCs w:val="28"/>
        </w:rPr>
        <w:t>• </w:t>
      </w:r>
      <w:r w:rsidRPr="00284196">
        <w:rPr>
          <w:sz w:val="28"/>
          <w:szCs w:val="28"/>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261D61" w:rsidRPr="00284196" w:rsidRDefault="00261D61" w:rsidP="00261D61">
      <w:pPr>
        <w:pStyle w:val="a7"/>
        <w:shd w:val="clear" w:color="auto" w:fill="auto"/>
        <w:spacing w:after="0" w:line="360" w:lineRule="auto"/>
        <w:ind w:firstLine="454"/>
        <w:jc w:val="both"/>
        <w:rPr>
          <w:sz w:val="28"/>
          <w:szCs w:val="28"/>
        </w:rPr>
      </w:pPr>
      <w:r>
        <w:rPr>
          <w:sz w:val="28"/>
          <w:szCs w:val="28"/>
        </w:rPr>
        <w:t>• </w:t>
      </w:r>
      <w:r w:rsidRPr="00284196">
        <w:rPr>
          <w:sz w:val="28"/>
          <w:szCs w:val="28"/>
        </w:rPr>
        <w:t>разработку сетевого графика (дорожной карты) создания необходимой системы условий;</w:t>
      </w:r>
    </w:p>
    <w:p w:rsidR="00261D61" w:rsidRPr="00284196" w:rsidRDefault="00261D61" w:rsidP="00261D61">
      <w:pPr>
        <w:pStyle w:val="a7"/>
        <w:shd w:val="clear" w:color="auto" w:fill="auto"/>
        <w:spacing w:after="0" w:line="360" w:lineRule="auto"/>
        <w:ind w:firstLine="454"/>
        <w:jc w:val="both"/>
        <w:rPr>
          <w:sz w:val="28"/>
          <w:szCs w:val="28"/>
        </w:rPr>
      </w:pPr>
      <w:r>
        <w:rPr>
          <w:sz w:val="28"/>
          <w:szCs w:val="28"/>
        </w:rPr>
        <w:t>• </w:t>
      </w:r>
      <w:r w:rsidRPr="00284196">
        <w:rPr>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261D61" w:rsidRPr="00B82264" w:rsidRDefault="00261D61" w:rsidP="00261D61">
      <w:pPr>
        <w:pStyle w:val="201"/>
        <w:shd w:val="clear" w:color="auto" w:fill="auto"/>
        <w:spacing w:after="0" w:line="360" w:lineRule="auto"/>
        <w:ind w:firstLine="454"/>
        <w:rPr>
          <w:sz w:val="28"/>
          <w:szCs w:val="28"/>
        </w:rPr>
      </w:pPr>
      <w:r w:rsidRPr="00B82264">
        <w:rPr>
          <w:rStyle w:val="202"/>
          <w:sz w:val="28"/>
          <w:szCs w:val="28"/>
        </w:rPr>
        <w:t>3.2.1. Описание кадровых условий</w:t>
      </w:r>
      <w:r w:rsidRPr="00B82264">
        <w:rPr>
          <w:rStyle w:val="2020"/>
          <w:sz w:val="28"/>
          <w:szCs w:val="28"/>
        </w:rPr>
        <w:t xml:space="preserve"> </w:t>
      </w:r>
      <w:r w:rsidRPr="00B82264">
        <w:rPr>
          <w:rStyle w:val="202"/>
          <w:sz w:val="28"/>
          <w:szCs w:val="28"/>
        </w:rPr>
        <w:t>реализации основной образовательной</w:t>
      </w:r>
      <w:r w:rsidRPr="00B82264">
        <w:rPr>
          <w:rStyle w:val="2020"/>
          <w:sz w:val="28"/>
          <w:szCs w:val="28"/>
        </w:rPr>
        <w:t xml:space="preserve"> </w:t>
      </w:r>
      <w:r w:rsidRPr="00B82264">
        <w:rPr>
          <w:rStyle w:val="202"/>
          <w:sz w:val="28"/>
          <w:szCs w:val="28"/>
        </w:rPr>
        <w:t>программы основного общего образования</w:t>
      </w:r>
      <w:r w:rsidRPr="00B82264">
        <w:rPr>
          <w:rStyle w:val="2020"/>
          <w:sz w:val="28"/>
          <w:szCs w:val="28"/>
        </w:rPr>
        <w:t xml:space="preserve"> </w:t>
      </w:r>
      <w:r w:rsidRPr="00B82264">
        <w:rPr>
          <w:rStyle w:val="202"/>
          <w:sz w:val="28"/>
          <w:szCs w:val="28"/>
        </w:rPr>
        <w:t>включает:</w:t>
      </w:r>
    </w:p>
    <w:p w:rsidR="00261D61" w:rsidRPr="00284196" w:rsidRDefault="00261D61" w:rsidP="00261D61">
      <w:pPr>
        <w:pStyle w:val="a7"/>
        <w:shd w:val="clear" w:color="auto" w:fill="auto"/>
        <w:tabs>
          <w:tab w:val="left" w:pos="1079"/>
        </w:tabs>
        <w:spacing w:after="0" w:line="360" w:lineRule="auto"/>
        <w:ind w:firstLine="454"/>
        <w:jc w:val="both"/>
        <w:rPr>
          <w:sz w:val="28"/>
          <w:szCs w:val="28"/>
        </w:rPr>
      </w:pPr>
      <w:r>
        <w:rPr>
          <w:sz w:val="28"/>
          <w:szCs w:val="28"/>
        </w:rPr>
        <w:t>• </w:t>
      </w:r>
      <w:r w:rsidRPr="00284196">
        <w:rPr>
          <w:sz w:val="28"/>
          <w:szCs w:val="28"/>
        </w:rPr>
        <w:t>характеристику укомплектованности образовательного учреждения;</w:t>
      </w:r>
    </w:p>
    <w:p w:rsidR="00261D61" w:rsidRPr="00284196" w:rsidRDefault="00261D61" w:rsidP="00261D61">
      <w:pPr>
        <w:pStyle w:val="a7"/>
        <w:shd w:val="clear" w:color="auto" w:fill="auto"/>
        <w:tabs>
          <w:tab w:val="left" w:pos="1084"/>
        </w:tabs>
        <w:spacing w:after="0" w:line="360" w:lineRule="auto"/>
        <w:ind w:firstLine="454"/>
        <w:jc w:val="both"/>
        <w:rPr>
          <w:sz w:val="28"/>
          <w:szCs w:val="28"/>
        </w:rPr>
      </w:pPr>
      <w:r>
        <w:rPr>
          <w:sz w:val="28"/>
          <w:szCs w:val="28"/>
        </w:rPr>
        <w:t>• </w:t>
      </w:r>
      <w:r w:rsidRPr="00284196">
        <w:rPr>
          <w:sz w:val="28"/>
          <w:szCs w:val="28"/>
        </w:rPr>
        <w:t>описание уровня квалификации работников образовательного учреж</w:t>
      </w:r>
      <w:r>
        <w:rPr>
          <w:sz w:val="28"/>
          <w:szCs w:val="28"/>
        </w:rPr>
        <w:t>-</w:t>
      </w:r>
      <w:r w:rsidRPr="00284196">
        <w:rPr>
          <w:sz w:val="28"/>
          <w:szCs w:val="28"/>
        </w:rPr>
        <w:t>дения и их функциональные обязанности;</w:t>
      </w:r>
    </w:p>
    <w:p w:rsidR="00261D61" w:rsidRPr="00284196" w:rsidRDefault="00261D61" w:rsidP="00261D61">
      <w:pPr>
        <w:pStyle w:val="a7"/>
        <w:shd w:val="clear" w:color="auto" w:fill="auto"/>
        <w:tabs>
          <w:tab w:val="left" w:pos="1079"/>
        </w:tabs>
        <w:spacing w:after="0" w:line="360" w:lineRule="auto"/>
        <w:ind w:firstLine="454"/>
        <w:jc w:val="both"/>
        <w:rPr>
          <w:sz w:val="28"/>
          <w:szCs w:val="28"/>
        </w:rPr>
      </w:pPr>
      <w:r>
        <w:rPr>
          <w:sz w:val="28"/>
          <w:szCs w:val="28"/>
        </w:rPr>
        <w:t>• </w:t>
      </w:r>
      <w:r w:rsidRPr="00284196">
        <w:rPr>
          <w:sz w:val="28"/>
          <w:szCs w:val="28"/>
        </w:rPr>
        <w:t>описание реализуемой системы непрерывного профессионального развития и повышения квалификации педагогических работников.</w:t>
      </w:r>
    </w:p>
    <w:p w:rsidR="00261D61" w:rsidRPr="00284196" w:rsidRDefault="00261D61" w:rsidP="00261D61">
      <w:pPr>
        <w:pStyle w:val="31"/>
        <w:keepNext/>
        <w:keepLines/>
        <w:shd w:val="clear" w:color="auto" w:fill="auto"/>
        <w:spacing w:line="360" w:lineRule="auto"/>
        <w:ind w:firstLine="454"/>
        <w:jc w:val="left"/>
        <w:rPr>
          <w:sz w:val="28"/>
          <w:szCs w:val="28"/>
        </w:rPr>
      </w:pPr>
      <w:bookmarkStart w:id="325" w:name="bookmark395"/>
      <w:r w:rsidRPr="00284196">
        <w:rPr>
          <w:sz w:val="28"/>
          <w:szCs w:val="28"/>
        </w:rPr>
        <w:t>Кадровое обеспечение</w:t>
      </w:r>
      <w:bookmarkEnd w:id="325"/>
    </w:p>
    <w:p w:rsidR="00261D61" w:rsidRPr="00284196" w:rsidRDefault="00261D61" w:rsidP="00261D61">
      <w:pPr>
        <w:pStyle w:val="a7"/>
        <w:shd w:val="clear" w:color="auto" w:fill="auto"/>
        <w:spacing w:after="0" w:line="360" w:lineRule="auto"/>
        <w:ind w:firstLine="454"/>
        <w:jc w:val="both"/>
        <w:rPr>
          <w:sz w:val="28"/>
          <w:szCs w:val="28"/>
        </w:rPr>
      </w:pPr>
      <w:r w:rsidRPr="00284196">
        <w:rPr>
          <w:sz w:val="28"/>
          <w:szCs w:val="28"/>
        </w:rPr>
        <w:t>Образовательное учреждение должно быть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261D61" w:rsidRPr="00284196" w:rsidRDefault="00261D61" w:rsidP="00261D61">
      <w:pPr>
        <w:pStyle w:val="a7"/>
        <w:shd w:val="clear" w:color="auto" w:fill="auto"/>
        <w:spacing w:after="0" w:line="360" w:lineRule="auto"/>
        <w:ind w:firstLine="454"/>
        <w:jc w:val="both"/>
        <w:rPr>
          <w:sz w:val="28"/>
          <w:szCs w:val="28"/>
        </w:rPr>
      </w:pPr>
      <w:r w:rsidRPr="00284196">
        <w:rPr>
          <w:sz w:val="28"/>
          <w:szCs w:val="28"/>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w:t>
      </w:r>
      <w:r>
        <w:rPr>
          <w:sz w:val="28"/>
          <w:szCs w:val="28"/>
        </w:rPr>
        <w:t>-</w:t>
      </w:r>
      <w:r w:rsidRPr="00284196">
        <w:rPr>
          <w:sz w:val="28"/>
          <w:szCs w:val="28"/>
        </w:rPr>
        <w:t>дения,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Pr>
          <w:rStyle w:val="aa"/>
          <w:sz w:val="28"/>
          <w:szCs w:val="28"/>
        </w:rPr>
        <w:footnoteReference w:id="24"/>
      </w:r>
      <w:r w:rsidRPr="00284196">
        <w:rPr>
          <w:sz w:val="28"/>
          <w:szCs w:val="28"/>
        </w:rPr>
        <w:t xml:space="preserve"> (раздел «Квалификационные характеристики должностей работников образования»).</w:t>
      </w:r>
    </w:p>
    <w:p w:rsidR="00261D61" w:rsidRPr="00284196" w:rsidRDefault="00261D61" w:rsidP="00261D61">
      <w:pPr>
        <w:pStyle w:val="a7"/>
        <w:shd w:val="clear" w:color="auto" w:fill="auto"/>
        <w:spacing w:after="0" w:line="360" w:lineRule="auto"/>
        <w:ind w:firstLine="454"/>
        <w:jc w:val="both"/>
        <w:rPr>
          <w:sz w:val="28"/>
          <w:szCs w:val="28"/>
        </w:rPr>
      </w:pPr>
      <w:r w:rsidRPr="00284196">
        <w:rPr>
          <w:sz w:val="28"/>
          <w:szCs w:val="28"/>
        </w:rPr>
        <w:t>Образовательное учреждение должно быть укомплектовано медицинс</w:t>
      </w:r>
      <w:r>
        <w:rPr>
          <w:sz w:val="28"/>
          <w:szCs w:val="28"/>
        </w:rPr>
        <w:t>-</w:t>
      </w:r>
      <w:r w:rsidRPr="00284196">
        <w:rPr>
          <w:sz w:val="28"/>
          <w:szCs w:val="28"/>
        </w:rPr>
        <w:t>кими работниками, работниками пищеблока, вспомогательным персоналом.</w:t>
      </w:r>
    </w:p>
    <w:p w:rsidR="00261D61" w:rsidRDefault="00261D61" w:rsidP="00261D61">
      <w:pPr>
        <w:pStyle w:val="a7"/>
        <w:shd w:val="clear" w:color="auto" w:fill="auto"/>
        <w:spacing w:after="0" w:line="360" w:lineRule="auto"/>
        <w:ind w:firstLine="454"/>
        <w:jc w:val="both"/>
        <w:rPr>
          <w:sz w:val="28"/>
          <w:szCs w:val="28"/>
        </w:rPr>
      </w:pPr>
      <w:r w:rsidRPr="00284196">
        <w:rPr>
          <w:sz w:val="28"/>
          <w:szCs w:val="28"/>
        </w:rPr>
        <w:t>Описание кадровых условий образовательного учреждения может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образовательного учреждения. Это позволит определить состояние кадрового потенциала и наметить пути необходимой работы по его дальнейшему изменению.</w:t>
      </w:r>
    </w:p>
    <w:p w:rsidR="00261D61" w:rsidRPr="00A63426" w:rsidRDefault="00261D61" w:rsidP="00261D61">
      <w:pPr>
        <w:pStyle w:val="a7"/>
        <w:shd w:val="clear" w:color="auto" w:fill="auto"/>
        <w:spacing w:after="0" w:line="360" w:lineRule="auto"/>
        <w:jc w:val="center"/>
        <w:rPr>
          <w:sz w:val="28"/>
          <w:szCs w:val="28"/>
        </w:rPr>
      </w:pPr>
      <w:r w:rsidRPr="00A63426">
        <w:rPr>
          <w:rStyle w:val="4e"/>
          <w:bCs w:val="0"/>
          <w:sz w:val="28"/>
          <w:szCs w:val="28"/>
        </w:rPr>
        <w:t>Кадровое обеспечение реализации основной образовательной</w:t>
      </w:r>
      <w:r w:rsidRPr="00A63426">
        <w:rPr>
          <w:rStyle w:val="3d"/>
          <w:bCs w:val="0"/>
          <w:sz w:val="28"/>
          <w:szCs w:val="28"/>
        </w:rPr>
        <w:t xml:space="preserve"> </w:t>
      </w:r>
      <w:r w:rsidRPr="00A63426">
        <w:rPr>
          <w:rStyle w:val="4e"/>
          <w:bCs w:val="0"/>
          <w:sz w:val="28"/>
          <w:szCs w:val="28"/>
        </w:rPr>
        <w:t>программы основного общего образования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6"/>
        <w:gridCol w:w="1786"/>
        <w:gridCol w:w="2730"/>
        <w:gridCol w:w="2117"/>
        <w:gridCol w:w="1649"/>
      </w:tblGrid>
      <w:tr w:rsidR="00261D61" w:rsidRPr="00F20C6C" w:rsidTr="00F20C6C">
        <w:tc>
          <w:tcPr>
            <w:tcW w:w="1186" w:type="dxa"/>
          </w:tcPr>
          <w:p w:rsidR="00261D61" w:rsidRPr="00F20C6C" w:rsidRDefault="00261D61" w:rsidP="00F20C6C">
            <w:pPr>
              <w:pStyle w:val="a7"/>
              <w:shd w:val="clear" w:color="auto" w:fill="auto"/>
              <w:spacing w:after="0" w:line="360" w:lineRule="auto"/>
              <w:jc w:val="center"/>
              <w:rPr>
                <w:b/>
                <w:sz w:val="28"/>
                <w:szCs w:val="28"/>
              </w:rPr>
            </w:pPr>
            <w:r w:rsidRPr="00F20C6C">
              <w:rPr>
                <w:b/>
                <w:sz w:val="28"/>
                <w:szCs w:val="28"/>
              </w:rPr>
              <w:t>Долж-ность</w:t>
            </w:r>
          </w:p>
        </w:tc>
        <w:tc>
          <w:tcPr>
            <w:tcW w:w="1786" w:type="dxa"/>
          </w:tcPr>
          <w:p w:rsidR="00261D61" w:rsidRPr="00F20C6C" w:rsidRDefault="00261D61" w:rsidP="00F20C6C">
            <w:pPr>
              <w:pStyle w:val="a7"/>
              <w:shd w:val="clear" w:color="auto" w:fill="auto"/>
              <w:spacing w:after="0" w:line="360" w:lineRule="auto"/>
              <w:jc w:val="center"/>
              <w:rPr>
                <w:b/>
                <w:sz w:val="28"/>
                <w:szCs w:val="28"/>
              </w:rPr>
            </w:pPr>
            <w:r w:rsidRPr="00F20C6C">
              <w:rPr>
                <w:b/>
                <w:sz w:val="28"/>
                <w:szCs w:val="28"/>
              </w:rPr>
              <w:t>Долж-ностные обязанности</w:t>
            </w:r>
          </w:p>
        </w:tc>
        <w:tc>
          <w:tcPr>
            <w:tcW w:w="2730" w:type="dxa"/>
          </w:tcPr>
          <w:p w:rsidR="00261D61" w:rsidRPr="00F20C6C" w:rsidRDefault="00261D61" w:rsidP="00F20C6C">
            <w:pPr>
              <w:pStyle w:val="a7"/>
              <w:shd w:val="clear" w:color="auto" w:fill="auto"/>
              <w:spacing w:after="0" w:line="360" w:lineRule="auto"/>
              <w:jc w:val="center"/>
              <w:rPr>
                <w:b/>
                <w:sz w:val="28"/>
                <w:szCs w:val="28"/>
              </w:rPr>
            </w:pPr>
            <w:r w:rsidRPr="00F20C6C">
              <w:rPr>
                <w:b/>
                <w:sz w:val="28"/>
                <w:szCs w:val="28"/>
              </w:rPr>
              <w:t>Количество работников в ОУ (требуется/имеется)</w:t>
            </w:r>
          </w:p>
        </w:tc>
        <w:tc>
          <w:tcPr>
            <w:tcW w:w="3766" w:type="dxa"/>
            <w:gridSpan w:val="2"/>
          </w:tcPr>
          <w:p w:rsidR="00261D61" w:rsidRPr="00F20C6C" w:rsidRDefault="00261D61" w:rsidP="00F20C6C">
            <w:pPr>
              <w:pStyle w:val="a7"/>
              <w:shd w:val="clear" w:color="auto" w:fill="auto"/>
              <w:spacing w:after="0" w:line="360" w:lineRule="auto"/>
              <w:jc w:val="center"/>
              <w:rPr>
                <w:b/>
                <w:sz w:val="28"/>
                <w:szCs w:val="28"/>
              </w:rPr>
            </w:pPr>
            <w:r w:rsidRPr="00F20C6C">
              <w:rPr>
                <w:b/>
                <w:sz w:val="28"/>
                <w:szCs w:val="28"/>
              </w:rPr>
              <w:t>Уровень квалификации работников ОУ</w:t>
            </w:r>
          </w:p>
        </w:tc>
      </w:tr>
      <w:tr w:rsidR="00261D61" w:rsidRPr="00F20C6C" w:rsidTr="00F20C6C">
        <w:tc>
          <w:tcPr>
            <w:tcW w:w="1186" w:type="dxa"/>
          </w:tcPr>
          <w:p w:rsidR="00261D61" w:rsidRPr="00F20C6C" w:rsidRDefault="00261D61" w:rsidP="00F20C6C">
            <w:pPr>
              <w:pStyle w:val="a7"/>
              <w:shd w:val="clear" w:color="auto" w:fill="auto"/>
              <w:spacing w:after="0" w:line="360" w:lineRule="auto"/>
              <w:jc w:val="center"/>
              <w:rPr>
                <w:b/>
                <w:sz w:val="28"/>
                <w:szCs w:val="28"/>
              </w:rPr>
            </w:pPr>
          </w:p>
        </w:tc>
        <w:tc>
          <w:tcPr>
            <w:tcW w:w="1786" w:type="dxa"/>
          </w:tcPr>
          <w:p w:rsidR="00261D61" w:rsidRPr="00F20C6C" w:rsidRDefault="00261D61" w:rsidP="00F20C6C">
            <w:pPr>
              <w:pStyle w:val="a7"/>
              <w:shd w:val="clear" w:color="auto" w:fill="auto"/>
              <w:spacing w:after="0" w:line="360" w:lineRule="auto"/>
              <w:jc w:val="center"/>
              <w:rPr>
                <w:b/>
                <w:sz w:val="28"/>
                <w:szCs w:val="28"/>
              </w:rPr>
            </w:pPr>
          </w:p>
        </w:tc>
        <w:tc>
          <w:tcPr>
            <w:tcW w:w="2730" w:type="dxa"/>
          </w:tcPr>
          <w:p w:rsidR="00261D61" w:rsidRPr="00F20C6C" w:rsidRDefault="00261D61" w:rsidP="00F20C6C">
            <w:pPr>
              <w:pStyle w:val="a7"/>
              <w:shd w:val="clear" w:color="auto" w:fill="auto"/>
              <w:spacing w:after="0" w:line="360" w:lineRule="auto"/>
              <w:jc w:val="center"/>
              <w:rPr>
                <w:b/>
                <w:sz w:val="28"/>
                <w:szCs w:val="28"/>
              </w:rPr>
            </w:pPr>
          </w:p>
        </w:tc>
        <w:tc>
          <w:tcPr>
            <w:tcW w:w="2117" w:type="dxa"/>
          </w:tcPr>
          <w:p w:rsidR="00261D61" w:rsidRPr="00F20C6C" w:rsidRDefault="00261D61" w:rsidP="00F20C6C">
            <w:pPr>
              <w:pStyle w:val="a7"/>
              <w:shd w:val="clear" w:color="auto" w:fill="auto"/>
              <w:spacing w:after="0" w:line="360" w:lineRule="auto"/>
              <w:jc w:val="center"/>
              <w:rPr>
                <w:b/>
                <w:sz w:val="28"/>
                <w:szCs w:val="28"/>
              </w:rPr>
            </w:pPr>
            <w:r w:rsidRPr="00F20C6C">
              <w:rPr>
                <w:b/>
                <w:sz w:val="28"/>
                <w:szCs w:val="28"/>
              </w:rPr>
              <w:t>Требования к уровню квалифика-ции</w:t>
            </w:r>
          </w:p>
        </w:tc>
        <w:tc>
          <w:tcPr>
            <w:tcW w:w="1649" w:type="dxa"/>
          </w:tcPr>
          <w:p w:rsidR="00261D61" w:rsidRPr="00F20C6C" w:rsidRDefault="00261D61" w:rsidP="00F20C6C">
            <w:pPr>
              <w:pStyle w:val="a7"/>
              <w:shd w:val="clear" w:color="auto" w:fill="auto"/>
              <w:spacing w:after="0" w:line="360" w:lineRule="auto"/>
              <w:jc w:val="center"/>
              <w:rPr>
                <w:b/>
                <w:sz w:val="28"/>
                <w:szCs w:val="28"/>
              </w:rPr>
            </w:pPr>
            <w:r w:rsidRPr="00F20C6C">
              <w:rPr>
                <w:b/>
                <w:sz w:val="28"/>
                <w:szCs w:val="28"/>
              </w:rPr>
              <w:t>Фактичес-кий</w:t>
            </w:r>
          </w:p>
        </w:tc>
      </w:tr>
      <w:tr w:rsidR="00261D61" w:rsidRPr="00F20C6C" w:rsidTr="00F20C6C">
        <w:tc>
          <w:tcPr>
            <w:tcW w:w="1186" w:type="dxa"/>
          </w:tcPr>
          <w:p w:rsidR="00261D61" w:rsidRPr="00F20C6C" w:rsidRDefault="00261D61" w:rsidP="00F20C6C">
            <w:pPr>
              <w:pStyle w:val="a7"/>
              <w:shd w:val="clear" w:color="auto" w:fill="auto"/>
              <w:spacing w:after="0" w:line="360" w:lineRule="auto"/>
              <w:jc w:val="both"/>
              <w:rPr>
                <w:sz w:val="28"/>
                <w:szCs w:val="28"/>
              </w:rPr>
            </w:pPr>
          </w:p>
        </w:tc>
        <w:tc>
          <w:tcPr>
            <w:tcW w:w="1786" w:type="dxa"/>
          </w:tcPr>
          <w:p w:rsidR="00261D61" w:rsidRPr="00F20C6C" w:rsidRDefault="00261D61" w:rsidP="00F20C6C">
            <w:pPr>
              <w:pStyle w:val="a7"/>
              <w:shd w:val="clear" w:color="auto" w:fill="auto"/>
              <w:spacing w:after="0" w:line="360" w:lineRule="auto"/>
              <w:jc w:val="both"/>
              <w:rPr>
                <w:sz w:val="28"/>
                <w:szCs w:val="28"/>
              </w:rPr>
            </w:pPr>
          </w:p>
        </w:tc>
        <w:tc>
          <w:tcPr>
            <w:tcW w:w="2730" w:type="dxa"/>
          </w:tcPr>
          <w:p w:rsidR="00261D61" w:rsidRPr="00F20C6C" w:rsidRDefault="00261D61" w:rsidP="00F20C6C">
            <w:pPr>
              <w:pStyle w:val="a7"/>
              <w:shd w:val="clear" w:color="auto" w:fill="auto"/>
              <w:spacing w:after="0" w:line="360" w:lineRule="auto"/>
              <w:jc w:val="both"/>
              <w:rPr>
                <w:sz w:val="28"/>
                <w:szCs w:val="28"/>
              </w:rPr>
            </w:pPr>
          </w:p>
        </w:tc>
        <w:tc>
          <w:tcPr>
            <w:tcW w:w="2117" w:type="dxa"/>
          </w:tcPr>
          <w:p w:rsidR="00261D61" w:rsidRPr="00F20C6C" w:rsidRDefault="00261D61" w:rsidP="00F20C6C">
            <w:pPr>
              <w:pStyle w:val="a7"/>
              <w:shd w:val="clear" w:color="auto" w:fill="auto"/>
              <w:spacing w:after="0" w:line="360" w:lineRule="auto"/>
              <w:jc w:val="both"/>
              <w:rPr>
                <w:sz w:val="28"/>
                <w:szCs w:val="28"/>
              </w:rPr>
            </w:pPr>
          </w:p>
        </w:tc>
        <w:tc>
          <w:tcPr>
            <w:tcW w:w="1649" w:type="dxa"/>
          </w:tcPr>
          <w:p w:rsidR="00261D61" w:rsidRPr="00F20C6C" w:rsidRDefault="00261D61" w:rsidP="00F20C6C">
            <w:pPr>
              <w:pStyle w:val="a7"/>
              <w:shd w:val="clear" w:color="auto" w:fill="auto"/>
              <w:spacing w:after="0" w:line="360" w:lineRule="auto"/>
              <w:jc w:val="both"/>
              <w:rPr>
                <w:sz w:val="28"/>
                <w:szCs w:val="28"/>
              </w:rPr>
            </w:pPr>
          </w:p>
        </w:tc>
      </w:tr>
    </w:tbl>
    <w:p w:rsidR="00261D61" w:rsidRPr="00284196" w:rsidRDefault="00261D61" w:rsidP="00261D61">
      <w:pPr>
        <w:pStyle w:val="31"/>
        <w:keepNext/>
        <w:keepLines/>
        <w:shd w:val="clear" w:color="auto" w:fill="auto"/>
        <w:spacing w:line="360" w:lineRule="auto"/>
        <w:ind w:firstLine="454"/>
        <w:rPr>
          <w:sz w:val="28"/>
          <w:szCs w:val="28"/>
        </w:rPr>
      </w:pPr>
      <w:bookmarkStart w:id="326" w:name="bookmark396"/>
      <w:r w:rsidRPr="00AA2951">
        <w:rPr>
          <w:rStyle w:val="348"/>
          <w:bCs/>
          <w:sz w:val="28"/>
          <w:szCs w:val="28"/>
        </w:rPr>
        <w:t>Должность:</w:t>
      </w:r>
      <w:r w:rsidRPr="00284196">
        <w:rPr>
          <w:sz w:val="28"/>
          <w:szCs w:val="28"/>
        </w:rPr>
        <w:t xml:space="preserve"> руководитель образовательного учреждения.</w:t>
      </w:r>
      <w:bookmarkEnd w:id="326"/>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Должностные обязанности:</w:t>
      </w:r>
      <w:r w:rsidRPr="00284196">
        <w:rPr>
          <w:sz w:val="28"/>
          <w:szCs w:val="28"/>
        </w:rPr>
        <w:t xml:space="preserve"> обеспечивает системную образовательную и административно-хозяйственную работу образовательного учреждения.</w:t>
      </w:r>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Требования к уровню квалификации:</w:t>
      </w:r>
      <w:r w:rsidRPr="00284196">
        <w:rPr>
          <w:sz w:val="28"/>
          <w:szCs w:val="28"/>
        </w:rPr>
        <w:t xml:space="preserve"> высшее профессиональное образова</w:t>
      </w:r>
      <w:r>
        <w:rPr>
          <w:sz w:val="28"/>
          <w:szCs w:val="28"/>
        </w:rPr>
        <w:t>-</w:t>
      </w:r>
      <w:r w:rsidRPr="00284196">
        <w:rPr>
          <w:sz w:val="28"/>
          <w:szCs w:val="28"/>
        </w:rPr>
        <w:t>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261D61" w:rsidRPr="00284196" w:rsidRDefault="00261D61" w:rsidP="00261D61">
      <w:pPr>
        <w:pStyle w:val="31"/>
        <w:keepNext/>
        <w:keepLines/>
        <w:shd w:val="clear" w:color="auto" w:fill="auto"/>
        <w:spacing w:line="360" w:lineRule="auto"/>
        <w:ind w:firstLine="454"/>
        <w:rPr>
          <w:sz w:val="28"/>
          <w:szCs w:val="28"/>
        </w:rPr>
      </w:pPr>
      <w:bookmarkStart w:id="327" w:name="bookmark397"/>
      <w:r w:rsidRPr="00AA2951">
        <w:rPr>
          <w:rStyle w:val="348"/>
          <w:bCs/>
          <w:sz w:val="28"/>
          <w:szCs w:val="28"/>
        </w:rPr>
        <w:t>Должность:</w:t>
      </w:r>
      <w:r w:rsidRPr="00284196">
        <w:rPr>
          <w:sz w:val="28"/>
          <w:szCs w:val="28"/>
        </w:rPr>
        <w:t xml:space="preserve"> заместитель руководителя.</w:t>
      </w:r>
      <w:bookmarkEnd w:id="327"/>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Должностные обязанности:</w:t>
      </w:r>
      <w:r w:rsidRPr="00284196">
        <w:rPr>
          <w:sz w:val="28"/>
          <w:szCs w:val="28"/>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Требования к уровню квалификации:</w:t>
      </w:r>
      <w:r w:rsidRPr="00284196">
        <w:rPr>
          <w:sz w:val="28"/>
          <w:szCs w:val="28"/>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261D61" w:rsidRPr="00284196" w:rsidRDefault="00261D61" w:rsidP="00261D61">
      <w:pPr>
        <w:pStyle w:val="3510"/>
        <w:keepNext/>
        <w:keepLines/>
        <w:shd w:val="clear" w:color="auto" w:fill="auto"/>
        <w:spacing w:line="360" w:lineRule="auto"/>
        <w:ind w:firstLine="454"/>
        <w:rPr>
          <w:sz w:val="28"/>
          <w:szCs w:val="28"/>
        </w:rPr>
      </w:pPr>
      <w:bookmarkStart w:id="328" w:name="bookmark398"/>
      <w:r w:rsidRPr="00AA2951">
        <w:rPr>
          <w:rStyle w:val="353"/>
          <w:sz w:val="28"/>
          <w:szCs w:val="28"/>
        </w:rPr>
        <w:t>Должность:</w:t>
      </w:r>
      <w:r w:rsidRPr="00284196">
        <w:rPr>
          <w:rStyle w:val="354"/>
          <w:sz w:val="28"/>
          <w:szCs w:val="28"/>
        </w:rPr>
        <w:t xml:space="preserve"> учитель.</w:t>
      </w:r>
      <w:bookmarkEnd w:id="328"/>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Должностные обязанности:</w:t>
      </w:r>
      <w:r w:rsidRPr="00284196">
        <w:rPr>
          <w:sz w:val="28"/>
          <w:szCs w:val="28"/>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Требования к уровню квалификации:</w:t>
      </w:r>
      <w:r w:rsidRPr="00284196">
        <w:rPr>
          <w:sz w:val="28"/>
          <w:szCs w:val="28"/>
        </w:rPr>
        <w:t xml:space="preserve"> высшее профессиональное образо</w:t>
      </w:r>
      <w:r>
        <w:rPr>
          <w:sz w:val="28"/>
          <w:szCs w:val="28"/>
        </w:rPr>
        <w:t>-</w:t>
      </w:r>
      <w:r w:rsidRPr="00284196">
        <w:rPr>
          <w:sz w:val="28"/>
          <w:szCs w:val="28"/>
        </w:rPr>
        <w:t xml:space="preserve">вание или </w:t>
      </w:r>
      <w:r>
        <w:rPr>
          <w:sz w:val="28"/>
          <w:szCs w:val="28"/>
        </w:rPr>
        <w:t>среднее профессиональное образо</w:t>
      </w:r>
      <w:r w:rsidRPr="00284196">
        <w:rPr>
          <w:sz w:val="28"/>
          <w:szCs w:val="28"/>
        </w:rPr>
        <w:t>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261D61" w:rsidRPr="00284196" w:rsidRDefault="00261D61" w:rsidP="00261D61">
      <w:pPr>
        <w:pStyle w:val="31"/>
        <w:keepNext/>
        <w:keepLines/>
        <w:shd w:val="clear" w:color="auto" w:fill="auto"/>
        <w:spacing w:line="360" w:lineRule="auto"/>
        <w:ind w:firstLine="454"/>
        <w:rPr>
          <w:sz w:val="28"/>
          <w:szCs w:val="28"/>
        </w:rPr>
      </w:pPr>
      <w:bookmarkStart w:id="329" w:name="bookmark399"/>
      <w:r w:rsidRPr="00AA2951">
        <w:rPr>
          <w:rStyle w:val="33a"/>
          <w:bCs/>
          <w:sz w:val="28"/>
          <w:szCs w:val="28"/>
        </w:rPr>
        <w:t>Должность:</w:t>
      </w:r>
      <w:r w:rsidRPr="00284196">
        <w:rPr>
          <w:sz w:val="28"/>
          <w:szCs w:val="28"/>
        </w:rPr>
        <w:t xml:space="preserve"> педагог-организатор.</w:t>
      </w:r>
      <w:bookmarkEnd w:id="329"/>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Должностные обязанности:</w:t>
      </w:r>
      <w:r w:rsidRPr="00284196">
        <w:rPr>
          <w:sz w:val="28"/>
          <w:szCs w:val="28"/>
        </w:rPr>
        <w:t xml:space="preserve">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Требования к уровню квалификации:</w:t>
      </w:r>
      <w:r w:rsidRPr="00284196">
        <w:rPr>
          <w:sz w:val="28"/>
          <w:szCs w:val="28"/>
        </w:rPr>
        <w:t xml:space="preserve"> высшее профессиональное образо</w:t>
      </w:r>
      <w:r>
        <w:rPr>
          <w:sz w:val="28"/>
          <w:szCs w:val="28"/>
        </w:rPr>
        <w:t>-</w:t>
      </w:r>
      <w:r w:rsidRPr="00284196">
        <w:rPr>
          <w:sz w:val="28"/>
          <w:szCs w:val="28"/>
        </w:rPr>
        <w:t>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261D61" w:rsidRPr="00284196" w:rsidRDefault="00261D61" w:rsidP="00261D61">
      <w:pPr>
        <w:pStyle w:val="31"/>
        <w:keepNext/>
        <w:keepLines/>
        <w:shd w:val="clear" w:color="auto" w:fill="auto"/>
        <w:spacing w:line="360" w:lineRule="auto"/>
        <w:ind w:firstLine="454"/>
        <w:rPr>
          <w:sz w:val="28"/>
          <w:szCs w:val="28"/>
        </w:rPr>
      </w:pPr>
      <w:bookmarkStart w:id="330" w:name="bookmark400"/>
      <w:r w:rsidRPr="00AA2951">
        <w:rPr>
          <w:rStyle w:val="33a"/>
          <w:bCs/>
          <w:sz w:val="28"/>
          <w:szCs w:val="28"/>
        </w:rPr>
        <w:t>Должность:</w:t>
      </w:r>
      <w:r w:rsidRPr="00AA2951">
        <w:rPr>
          <w:sz w:val="28"/>
          <w:szCs w:val="28"/>
        </w:rPr>
        <w:t xml:space="preserve"> </w:t>
      </w:r>
      <w:r w:rsidRPr="00284196">
        <w:rPr>
          <w:sz w:val="28"/>
          <w:szCs w:val="28"/>
        </w:rPr>
        <w:t>социальный педагог.</w:t>
      </w:r>
      <w:bookmarkEnd w:id="330"/>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Должностные обязанности:</w:t>
      </w:r>
      <w:r w:rsidRPr="00284196">
        <w:rPr>
          <w:sz w:val="28"/>
          <w:szCs w:val="28"/>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Требования к уровню квалификации:</w:t>
      </w:r>
      <w:r w:rsidRPr="00284196">
        <w:rPr>
          <w:sz w:val="28"/>
          <w:szCs w:val="28"/>
        </w:rPr>
        <w:t xml:space="preserve"> высшее профессиональное образо</w:t>
      </w:r>
      <w:r>
        <w:rPr>
          <w:sz w:val="28"/>
          <w:szCs w:val="28"/>
        </w:rPr>
        <w:t>-</w:t>
      </w:r>
      <w:r w:rsidRPr="00284196">
        <w:rPr>
          <w:sz w:val="28"/>
          <w:szCs w:val="28"/>
        </w:rPr>
        <w:t>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261D61" w:rsidRPr="00284196" w:rsidRDefault="00261D61" w:rsidP="00261D61">
      <w:pPr>
        <w:pStyle w:val="31"/>
        <w:keepNext/>
        <w:keepLines/>
        <w:shd w:val="clear" w:color="auto" w:fill="auto"/>
        <w:spacing w:line="360" w:lineRule="auto"/>
        <w:ind w:firstLine="454"/>
        <w:rPr>
          <w:sz w:val="28"/>
          <w:szCs w:val="28"/>
        </w:rPr>
      </w:pPr>
      <w:bookmarkStart w:id="331" w:name="bookmark401"/>
      <w:r w:rsidRPr="00AA2951">
        <w:rPr>
          <w:rStyle w:val="33a"/>
          <w:bCs/>
          <w:sz w:val="28"/>
          <w:szCs w:val="28"/>
        </w:rPr>
        <w:t>Должность:</w:t>
      </w:r>
      <w:r w:rsidRPr="00AA2951">
        <w:rPr>
          <w:sz w:val="28"/>
          <w:szCs w:val="28"/>
        </w:rPr>
        <w:t xml:space="preserve"> </w:t>
      </w:r>
      <w:r w:rsidRPr="00284196">
        <w:rPr>
          <w:sz w:val="28"/>
          <w:szCs w:val="28"/>
        </w:rPr>
        <w:t>учитель-дефектолог, учитель-логопед.</w:t>
      </w:r>
      <w:bookmarkEnd w:id="331"/>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Должностные обязанности:</w:t>
      </w:r>
      <w:r w:rsidRPr="00284196">
        <w:rPr>
          <w:sz w:val="28"/>
          <w:szCs w:val="28"/>
        </w:rPr>
        <w:t xml:space="preserve"> осуществляет работу, направленную на максимальную коррекцию недостатков в развитии у обучающихся.</w:t>
      </w:r>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Требования к уровню квалификации:</w:t>
      </w:r>
      <w:r w:rsidRPr="00284196">
        <w:rPr>
          <w:sz w:val="28"/>
          <w:szCs w:val="28"/>
        </w:rPr>
        <w:t xml:space="preserve"> высшее профессиональное образо</w:t>
      </w:r>
      <w:r>
        <w:rPr>
          <w:sz w:val="28"/>
          <w:szCs w:val="28"/>
        </w:rPr>
        <w:t>-</w:t>
      </w:r>
      <w:r w:rsidRPr="00284196">
        <w:rPr>
          <w:sz w:val="28"/>
          <w:szCs w:val="28"/>
        </w:rPr>
        <w:t>вание в области дефектологии без предъявления требований к стажу работы.</w:t>
      </w:r>
    </w:p>
    <w:p w:rsidR="00261D61" w:rsidRPr="00284196" w:rsidRDefault="00261D61" w:rsidP="00261D61">
      <w:pPr>
        <w:pStyle w:val="31"/>
        <w:keepNext/>
        <w:keepLines/>
        <w:shd w:val="clear" w:color="auto" w:fill="auto"/>
        <w:spacing w:line="360" w:lineRule="auto"/>
        <w:ind w:firstLine="454"/>
        <w:rPr>
          <w:sz w:val="28"/>
          <w:szCs w:val="28"/>
        </w:rPr>
      </w:pPr>
      <w:bookmarkStart w:id="332" w:name="bookmark402"/>
      <w:r w:rsidRPr="00AA2951">
        <w:rPr>
          <w:rStyle w:val="33a"/>
          <w:bCs/>
          <w:sz w:val="28"/>
          <w:szCs w:val="28"/>
        </w:rPr>
        <w:t>Должность:</w:t>
      </w:r>
      <w:r w:rsidRPr="00AA2951">
        <w:rPr>
          <w:sz w:val="28"/>
          <w:szCs w:val="28"/>
        </w:rPr>
        <w:t xml:space="preserve"> </w:t>
      </w:r>
      <w:r w:rsidRPr="00284196">
        <w:rPr>
          <w:sz w:val="28"/>
          <w:szCs w:val="28"/>
        </w:rPr>
        <w:t>педагог-психолог.</w:t>
      </w:r>
      <w:bookmarkEnd w:id="332"/>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Должностные обязанности:</w:t>
      </w:r>
      <w:r w:rsidRPr="00284196">
        <w:rPr>
          <w:sz w:val="28"/>
          <w:szCs w:val="28"/>
        </w:rPr>
        <w:t xml:space="preserve"> осуществляет профессиональную деятель</w:t>
      </w:r>
      <w:r>
        <w:rPr>
          <w:sz w:val="28"/>
          <w:szCs w:val="28"/>
        </w:rPr>
        <w:t>-</w:t>
      </w:r>
      <w:r w:rsidRPr="00284196">
        <w:rPr>
          <w:sz w:val="28"/>
          <w:szCs w:val="28"/>
        </w:rPr>
        <w:t>ность, направленную на сохранение психического, соматического и социального благополучия обучающихся.</w:t>
      </w:r>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Требования к уровню квалификации:</w:t>
      </w:r>
      <w:r w:rsidRPr="00284196">
        <w:rPr>
          <w:sz w:val="28"/>
          <w:szCs w:val="28"/>
        </w:rPr>
        <w:t xml:space="preserve"> высшее профессиональное образо</w:t>
      </w:r>
      <w:r>
        <w:rPr>
          <w:sz w:val="28"/>
          <w:szCs w:val="28"/>
        </w:rPr>
        <w:t>-</w:t>
      </w:r>
      <w:r w:rsidRPr="00284196">
        <w:rPr>
          <w:sz w:val="28"/>
          <w:szCs w:val="28"/>
        </w:rPr>
        <w:t>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261D61" w:rsidRPr="00284196" w:rsidRDefault="00261D61" w:rsidP="00261D61">
      <w:pPr>
        <w:pStyle w:val="31"/>
        <w:keepNext/>
        <w:keepLines/>
        <w:shd w:val="clear" w:color="auto" w:fill="auto"/>
        <w:spacing w:line="360" w:lineRule="auto"/>
        <w:ind w:firstLine="454"/>
        <w:rPr>
          <w:sz w:val="28"/>
          <w:szCs w:val="28"/>
        </w:rPr>
      </w:pPr>
      <w:bookmarkStart w:id="333" w:name="bookmark403"/>
      <w:r w:rsidRPr="00AA2951">
        <w:rPr>
          <w:rStyle w:val="32b"/>
          <w:bCs/>
          <w:sz w:val="28"/>
          <w:szCs w:val="28"/>
        </w:rPr>
        <w:t>Должность:</w:t>
      </w:r>
      <w:r w:rsidRPr="00284196">
        <w:rPr>
          <w:sz w:val="28"/>
          <w:szCs w:val="28"/>
        </w:rPr>
        <w:t xml:space="preserve"> воспитатель.</w:t>
      </w:r>
      <w:bookmarkEnd w:id="333"/>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Должностные обязанности:</w:t>
      </w:r>
      <w:r w:rsidRPr="00284196">
        <w:rPr>
          <w:sz w:val="28"/>
          <w:szCs w:val="28"/>
        </w:rPr>
        <w:t xml:space="preserve"> 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Требования к уровню квалификации:</w:t>
      </w:r>
      <w:r w:rsidRPr="00284196">
        <w:rPr>
          <w:sz w:val="28"/>
          <w:szCs w:val="28"/>
        </w:rPr>
        <w:t xml:space="preserve"> высшее профессиональное образо</w:t>
      </w:r>
      <w:r>
        <w:rPr>
          <w:sz w:val="28"/>
          <w:szCs w:val="28"/>
        </w:rPr>
        <w:t>-</w:t>
      </w:r>
      <w:r w:rsidRPr="00284196">
        <w:rPr>
          <w:sz w:val="28"/>
          <w:szCs w:val="28"/>
        </w:rPr>
        <w:t>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261D61" w:rsidRPr="00284196" w:rsidRDefault="00261D61" w:rsidP="00261D61">
      <w:pPr>
        <w:pStyle w:val="3510"/>
        <w:keepNext/>
        <w:keepLines/>
        <w:shd w:val="clear" w:color="auto" w:fill="auto"/>
        <w:spacing w:line="360" w:lineRule="auto"/>
        <w:ind w:firstLine="454"/>
        <w:rPr>
          <w:sz w:val="28"/>
          <w:szCs w:val="28"/>
        </w:rPr>
      </w:pPr>
      <w:bookmarkStart w:id="334" w:name="bookmark404"/>
      <w:r w:rsidRPr="00AA2951">
        <w:rPr>
          <w:rStyle w:val="3520"/>
          <w:sz w:val="28"/>
          <w:szCs w:val="28"/>
        </w:rPr>
        <w:t>Должность:</w:t>
      </w:r>
      <w:r w:rsidRPr="00284196">
        <w:rPr>
          <w:rStyle w:val="3511"/>
          <w:sz w:val="28"/>
          <w:szCs w:val="28"/>
        </w:rPr>
        <w:t xml:space="preserve"> тьютор.</w:t>
      </w:r>
      <w:bookmarkEnd w:id="334"/>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Должностные обязанности:</w:t>
      </w:r>
      <w:r w:rsidRPr="00284196">
        <w:rPr>
          <w:sz w:val="28"/>
          <w:szCs w:val="28"/>
        </w:rPr>
        <w:t xml:space="preserve"> организует процесс индивидуальной работы с обучающимися по выявлению, формированию и развитию их познавательных интересов.</w:t>
      </w:r>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Требования к уровню квалификации:</w:t>
      </w:r>
      <w:r w:rsidRPr="00284196">
        <w:rPr>
          <w:sz w:val="28"/>
          <w:szCs w:val="28"/>
        </w:rPr>
        <w:t xml:space="preserve"> высшее профессиональное образова</w:t>
      </w:r>
      <w:r>
        <w:rPr>
          <w:sz w:val="28"/>
          <w:szCs w:val="28"/>
        </w:rPr>
        <w:t>-</w:t>
      </w:r>
      <w:r w:rsidRPr="00284196">
        <w:rPr>
          <w:sz w:val="28"/>
          <w:szCs w:val="28"/>
        </w:rPr>
        <w:t>ние по направлению подготовки «Образование и педагогика» и стаж педагогической работы не менее 2 лет.</w:t>
      </w:r>
    </w:p>
    <w:p w:rsidR="00261D61" w:rsidRPr="00284196" w:rsidRDefault="00261D61" w:rsidP="00261D61">
      <w:pPr>
        <w:pStyle w:val="31"/>
        <w:keepNext/>
        <w:keepLines/>
        <w:shd w:val="clear" w:color="auto" w:fill="auto"/>
        <w:spacing w:line="360" w:lineRule="auto"/>
        <w:ind w:firstLine="454"/>
        <w:rPr>
          <w:sz w:val="28"/>
          <w:szCs w:val="28"/>
        </w:rPr>
      </w:pPr>
      <w:bookmarkStart w:id="335" w:name="bookmark405"/>
      <w:r w:rsidRPr="00AA2951">
        <w:rPr>
          <w:rStyle w:val="32b"/>
          <w:bCs/>
          <w:sz w:val="28"/>
          <w:szCs w:val="28"/>
        </w:rPr>
        <w:t>Должность:</w:t>
      </w:r>
      <w:r w:rsidRPr="00284196">
        <w:rPr>
          <w:sz w:val="28"/>
          <w:szCs w:val="28"/>
        </w:rPr>
        <w:t xml:space="preserve"> старший вожатый.</w:t>
      </w:r>
      <w:bookmarkEnd w:id="335"/>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Должностные обязанности:</w:t>
      </w:r>
      <w:r w:rsidRPr="00284196">
        <w:rPr>
          <w:sz w:val="28"/>
          <w:szCs w:val="28"/>
        </w:rPr>
        <w:t xml:space="preserve"> способствует развитию и деятельности детских общественных организаций, объединений.</w:t>
      </w:r>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Требования к уровню квалификации:</w:t>
      </w:r>
      <w:r w:rsidRPr="00284196">
        <w:rPr>
          <w:sz w:val="28"/>
          <w:szCs w:val="28"/>
        </w:rPr>
        <w:t xml:space="preserve"> высшее профессиональное образова</w:t>
      </w:r>
      <w:r>
        <w:rPr>
          <w:sz w:val="28"/>
          <w:szCs w:val="28"/>
        </w:rPr>
        <w:t>-</w:t>
      </w:r>
      <w:r w:rsidRPr="00284196">
        <w:rPr>
          <w:sz w:val="28"/>
          <w:szCs w:val="28"/>
        </w:rPr>
        <w:t>ние или среднее профессиональное образование без предъявления требований к стажу работы.</w:t>
      </w:r>
    </w:p>
    <w:p w:rsidR="00261D61" w:rsidRPr="00284196" w:rsidRDefault="00261D61" w:rsidP="00261D61">
      <w:pPr>
        <w:pStyle w:val="31"/>
        <w:keepNext/>
        <w:keepLines/>
        <w:shd w:val="clear" w:color="auto" w:fill="auto"/>
        <w:spacing w:line="360" w:lineRule="auto"/>
        <w:ind w:firstLine="454"/>
        <w:rPr>
          <w:sz w:val="28"/>
          <w:szCs w:val="28"/>
        </w:rPr>
      </w:pPr>
      <w:bookmarkStart w:id="336" w:name="bookmark406"/>
      <w:r w:rsidRPr="00AA2951">
        <w:rPr>
          <w:rStyle w:val="32b"/>
          <w:bCs/>
          <w:sz w:val="28"/>
          <w:szCs w:val="28"/>
        </w:rPr>
        <w:t>Должность:</w:t>
      </w:r>
      <w:r w:rsidRPr="00AA2951">
        <w:rPr>
          <w:sz w:val="28"/>
          <w:szCs w:val="28"/>
        </w:rPr>
        <w:t xml:space="preserve"> </w:t>
      </w:r>
      <w:r w:rsidRPr="00284196">
        <w:rPr>
          <w:sz w:val="28"/>
          <w:szCs w:val="28"/>
        </w:rPr>
        <w:t>педагог дополнительного образования.</w:t>
      </w:r>
      <w:bookmarkEnd w:id="336"/>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Должностные обязанности:</w:t>
      </w:r>
      <w:r w:rsidRPr="00284196">
        <w:rPr>
          <w:sz w:val="28"/>
          <w:szCs w:val="28"/>
        </w:rPr>
        <w:t xml:space="preserve">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Требования к уровню квалификации:</w:t>
      </w:r>
      <w:r w:rsidRPr="00284196">
        <w:rPr>
          <w:sz w:val="28"/>
          <w:szCs w:val="28"/>
        </w:rPr>
        <w:t xml:space="preserve"> высшее профессиональное образова</w:t>
      </w:r>
      <w:r>
        <w:rPr>
          <w:sz w:val="28"/>
          <w:szCs w:val="28"/>
        </w:rPr>
        <w:t>-</w:t>
      </w:r>
      <w:r w:rsidRPr="00284196">
        <w:rPr>
          <w:sz w:val="28"/>
          <w:szCs w:val="28"/>
        </w:rPr>
        <w:t>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61D61" w:rsidRPr="00284196" w:rsidRDefault="00261D61" w:rsidP="00261D61">
      <w:pPr>
        <w:pStyle w:val="31"/>
        <w:keepNext/>
        <w:keepLines/>
        <w:shd w:val="clear" w:color="auto" w:fill="auto"/>
        <w:spacing w:line="360" w:lineRule="auto"/>
        <w:ind w:firstLine="454"/>
        <w:rPr>
          <w:sz w:val="28"/>
          <w:szCs w:val="28"/>
        </w:rPr>
      </w:pPr>
      <w:bookmarkStart w:id="337" w:name="bookmark407"/>
      <w:r w:rsidRPr="00AA2951">
        <w:rPr>
          <w:rStyle w:val="32b"/>
          <w:bCs/>
          <w:sz w:val="28"/>
          <w:szCs w:val="28"/>
        </w:rPr>
        <w:t>Должность:</w:t>
      </w:r>
      <w:r w:rsidRPr="00284196">
        <w:rPr>
          <w:sz w:val="28"/>
          <w:szCs w:val="28"/>
        </w:rPr>
        <w:t xml:space="preserve"> музыкальный руководитель.</w:t>
      </w:r>
      <w:bookmarkEnd w:id="337"/>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Должностные обязанности:</w:t>
      </w:r>
      <w:r w:rsidRPr="00284196">
        <w:rPr>
          <w:sz w:val="28"/>
          <w:szCs w:val="28"/>
        </w:rPr>
        <w:t xml:space="preserve"> осуществляет развитие музыкальных спо</w:t>
      </w:r>
      <w:r>
        <w:rPr>
          <w:sz w:val="28"/>
          <w:szCs w:val="28"/>
        </w:rPr>
        <w:t>-</w:t>
      </w:r>
      <w:r w:rsidRPr="00284196">
        <w:rPr>
          <w:sz w:val="28"/>
          <w:szCs w:val="28"/>
        </w:rPr>
        <w:t>собностей и эмоциональной сферы обучающихся. Формирует их эстетический вкус, используя разные виды и формы организации музыкальной деятельности.</w:t>
      </w:r>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Требования к уровню квалификации:</w:t>
      </w:r>
      <w:r w:rsidRPr="00284196">
        <w:rPr>
          <w:sz w:val="28"/>
          <w:szCs w:val="28"/>
        </w:rPr>
        <w:t xml:space="preserve"> высшее профессиональное образование или среднее профессиональное образование по направлению подготовки «Образование и педагогика»,</w:t>
      </w:r>
    </w:p>
    <w:p w:rsidR="00261D61" w:rsidRPr="00284196" w:rsidRDefault="00261D61" w:rsidP="00261D61">
      <w:pPr>
        <w:pStyle w:val="a7"/>
        <w:shd w:val="clear" w:color="auto" w:fill="auto"/>
        <w:spacing w:after="0" w:line="360" w:lineRule="auto"/>
        <w:ind w:firstLine="454"/>
        <w:jc w:val="both"/>
        <w:rPr>
          <w:sz w:val="28"/>
          <w:szCs w:val="28"/>
        </w:rPr>
      </w:pPr>
      <w:r w:rsidRPr="00284196">
        <w:rPr>
          <w:sz w:val="28"/>
          <w:szCs w:val="28"/>
        </w:rPr>
        <w:t>профессиональное владение техникой исполнения на музыкальном инструменте без предъявления требований к стажу работы.</w:t>
      </w:r>
    </w:p>
    <w:p w:rsidR="00261D61" w:rsidRPr="00284196" w:rsidRDefault="00261D61" w:rsidP="00261D61">
      <w:pPr>
        <w:pStyle w:val="31"/>
        <w:keepNext/>
        <w:keepLines/>
        <w:shd w:val="clear" w:color="auto" w:fill="auto"/>
        <w:spacing w:line="360" w:lineRule="auto"/>
        <w:ind w:firstLine="454"/>
        <w:rPr>
          <w:sz w:val="28"/>
          <w:szCs w:val="28"/>
        </w:rPr>
      </w:pPr>
      <w:bookmarkStart w:id="338" w:name="bookmark408"/>
      <w:r w:rsidRPr="00AA2951">
        <w:rPr>
          <w:rStyle w:val="311"/>
          <w:bCs/>
          <w:sz w:val="28"/>
          <w:szCs w:val="28"/>
        </w:rPr>
        <w:t>Должность:</w:t>
      </w:r>
      <w:r w:rsidRPr="00284196">
        <w:rPr>
          <w:sz w:val="28"/>
          <w:szCs w:val="28"/>
        </w:rPr>
        <w:t xml:space="preserve"> преподаватель-организатор основ безопасности жизне</w:t>
      </w:r>
      <w:r>
        <w:rPr>
          <w:sz w:val="28"/>
          <w:szCs w:val="28"/>
        </w:rPr>
        <w:t>-</w:t>
      </w:r>
      <w:r w:rsidRPr="00284196">
        <w:rPr>
          <w:sz w:val="28"/>
          <w:szCs w:val="28"/>
        </w:rPr>
        <w:t>деятельности.</w:t>
      </w:r>
      <w:bookmarkEnd w:id="338"/>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Должностные обязанности:</w:t>
      </w:r>
      <w:r w:rsidRPr="00284196">
        <w:rPr>
          <w:sz w:val="28"/>
          <w:szCs w:val="28"/>
        </w:rPr>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Требования к уровню квалификации:</w:t>
      </w:r>
      <w:r w:rsidRPr="00284196">
        <w:rPr>
          <w:sz w:val="28"/>
          <w:szCs w:val="28"/>
        </w:rPr>
        <w:t xml:space="preserve"> высшее профессиональное образова</w:t>
      </w:r>
      <w:r>
        <w:rPr>
          <w:sz w:val="28"/>
          <w:szCs w:val="28"/>
        </w:rPr>
        <w:t>-</w:t>
      </w:r>
      <w:r w:rsidRPr="00284196">
        <w:rPr>
          <w:sz w:val="28"/>
          <w:szCs w:val="28"/>
        </w:rPr>
        <w:t>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261D61" w:rsidRPr="00284196" w:rsidRDefault="00261D61" w:rsidP="00261D61">
      <w:pPr>
        <w:pStyle w:val="31"/>
        <w:keepNext/>
        <w:keepLines/>
        <w:shd w:val="clear" w:color="auto" w:fill="auto"/>
        <w:spacing w:line="360" w:lineRule="auto"/>
        <w:ind w:firstLine="454"/>
        <w:rPr>
          <w:sz w:val="28"/>
          <w:szCs w:val="28"/>
        </w:rPr>
      </w:pPr>
      <w:bookmarkStart w:id="339" w:name="bookmark409"/>
      <w:r w:rsidRPr="0049159B">
        <w:rPr>
          <w:rStyle w:val="311"/>
          <w:bCs/>
          <w:sz w:val="28"/>
          <w:szCs w:val="28"/>
        </w:rPr>
        <w:t>Должность:</w:t>
      </w:r>
      <w:r w:rsidRPr="00284196">
        <w:rPr>
          <w:sz w:val="28"/>
          <w:szCs w:val="28"/>
        </w:rPr>
        <w:t xml:space="preserve"> библиотекарь.</w:t>
      </w:r>
      <w:bookmarkEnd w:id="339"/>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Должностные обязанности:</w:t>
      </w:r>
      <w:r w:rsidRPr="00284196">
        <w:rPr>
          <w:sz w:val="28"/>
          <w:szCs w:val="28"/>
        </w:rPr>
        <w:t xml:space="preserve"> обеспечивает доступ обучающихся к информационным ре</w:t>
      </w:r>
      <w:r>
        <w:rPr>
          <w:sz w:val="28"/>
          <w:szCs w:val="28"/>
        </w:rPr>
        <w:t>сурсам, участвует в их духовно-</w:t>
      </w:r>
      <w:r w:rsidRPr="00284196">
        <w:rPr>
          <w:sz w:val="28"/>
          <w:szCs w:val="28"/>
        </w:rPr>
        <w:t>нравственном воспитании, профориентации и социализации, содействует формированию информационной компетентности обучающихся.</w:t>
      </w:r>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Требования к уровню квалификации:</w:t>
      </w:r>
      <w:r w:rsidRPr="00284196">
        <w:rPr>
          <w:sz w:val="28"/>
          <w:szCs w:val="28"/>
        </w:rPr>
        <w:t xml:space="preserve"> высшее или среднее профессиональ</w:t>
      </w:r>
      <w:r>
        <w:rPr>
          <w:sz w:val="28"/>
          <w:szCs w:val="28"/>
        </w:rPr>
        <w:t>-</w:t>
      </w:r>
      <w:r w:rsidRPr="00284196">
        <w:rPr>
          <w:sz w:val="28"/>
          <w:szCs w:val="28"/>
        </w:rPr>
        <w:t>ное образование по специальности «Библио- течно-информационная деятельность».</w:t>
      </w:r>
    </w:p>
    <w:p w:rsidR="00261D61" w:rsidRPr="00284196" w:rsidRDefault="00261D61" w:rsidP="00261D61">
      <w:pPr>
        <w:pStyle w:val="31"/>
        <w:keepNext/>
        <w:keepLines/>
        <w:shd w:val="clear" w:color="auto" w:fill="auto"/>
        <w:spacing w:line="360" w:lineRule="auto"/>
        <w:ind w:firstLine="454"/>
        <w:rPr>
          <w:sz w:val="28"/>
          <w:szCs w:val="28"/>
        </w:rPr>
      </w:pPr>
      <w:bookmarkStart w:id="340" w:name="bookmark410"/>
      <w:r w:rsidRPr="0049159B">
        <w:rPr>
          <w:rStyle w:val="311"/>
          <w:bCs/>
          <w:sz w:val="28"/>
          <w:szCs w:val="28"/>
        </w:rPr>
        <w:t>Должность:</w:t>
      </w:r>
      <w:r w:rsidRPr="00284196">
        <w:rPr>
          <w:sz w:val="28"/>
          <w:szCs w:val="28"/>
        </w:rPr>
        <w:t xml:space="preserve"> диспетчер образовательного учреждения.</w:t>
      </w:r>
      <w:bookmarkEnd w:id="340"/>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Должностные обязанности:</w:t>
      </w:r>
      <w:r w:rsidRPr="00284196">
        <w:rPr>
          <w:sz w:val="28"/>
          <w:szCs w:val="28"/>
        </w:rPr>
        <w:t xml:space="preserve"> участвует в составлении расписания заня</w:t>
      </w:r>
      <w:r>
        <w:rPr>
          <w:sz w:val="28"/>
          <w:szCs w:val="28"/>
        </w:rPr>
        <w:t>-</w:t>
      </w:r>
      <w:r w:rsidRPr="00284196">
        <w:rPr>
          <w:sz w:val="28"/>
          <w:szCs w:val="28"/>
        </w:rPr>
        <w:t>тий и осуществлении оперативного регулирования организации образова</w:t>
      </w:r>
      <w:r>
        <w:rPr>
          <w:sz w:val="28"/>
          <w:szCs w:val="28"/>
        </w:rPr>
        <w:t>-</w:t>
      </w:r>
      <w:r w:rsidRPr="00284196">
        <w:rPr>
          <w:sz w:val="28"/>
          <w:szCs w:val="28"/>
        </w:rPr>
        <w:t>тельного процесса.</w:t>
      </w:r>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Требования к уровню квалификации:</w:t>
      </w:r>
      <w:r w:rsidRPr="00284196">
        <w:rPr>
          <w:sz w:val="28"/>
          <w:szCs w:val="28"/>
        </w:rPr>
        <w:t xml:space="preserve"> среднее профессиональное образова</w:t>
      </w:r>
      <w:r>
        <w:rPr>
          <w:sz w:val="28"/>
          <w:szCs w:val="28"/>
        </w:rPr>
        <w:t>-</w:t>
      </w:r>
      <w:r w:rsidRPr="00284196">
        <w:rPr>
          <w:sz w:val="28"/>
          <w:szCs w:val="28"/>
        </w:rPr>
        <w:t>ние в области организации труда без предъявления требований к стажу работы.</w:t>
      </w:r>
    </w:p>
    <w:p w:rsidR="00261D61" w:rsidRPr="00284196" w:rsidRDefault="00261D61" w:rsidP="00261D61">
      <w:pPr>
        <w:pStyle w:val="31"/>
        <w:keepNext/>
        <w:keepLines/>
        <w:shd w:val="clear" w:color="auto" w:fill="auto"/>
        <w:spacing w:line="360" w:lineRule="auto"/>
        <w:ind w:firstLine="454"/>
        <w:rPr>
          <w:sz w:val="28"/>
          <w:szCs w:val="28"/>
        </w:rPr>
      </w:pPr>
      <w:bookmarkStart w:id="341" w:name="bookmark411"/>
      <w:r w:rsidRPr="003345E5">
        <w:rPr>
          <w:rStyle w:val="311"/>
          <w:bCs/>
          <w:sz w:val="28"/>
          <w:szCs w:val="28"/>
        </w:rPr>
        <w:t>Должность:</w:t>
      </w:r>
      <w:r w:rsidRPr="00284196">
        <w:rPr>
          <w:sz w:val="28"/>
          <w:szCs w:val="28"/>
        </w:rPr>
        <w:t xml:space="preserve"> лаборант.</w:t>
      </w:r>
      <w:bookmarkEnd w:id="341"/>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Должностные обязанности:</w:t>
      </w:r>
      <w:r w:rsidRPr="00284196">
        <w:rPr>
          <w:sz w:val="28"/>
          <w:szCs w:val="28"/>
        </w:rPr>
        <w:t xml:space="preserve"> следит за исправным состоянием лаборатор</w:t>
      </w:r>
      <w:r>
        <w:rPr>
          <w:sz w:val="28"/>
          <w:szCs w:val="28"/>
        </w:rPr>
        <w:t>-</w:t>
      </w:r>
      <w:r w:rsidRPr="00284196">
        <w:rPr>
          <w:sz w:val="28"/>
          <w:szCs w:val="28"/>
        </w:rPr>
        <w:t>ного оборудования, осуществляет его наладку. Подготавливает оборудование к проведению экспериментов.</w:t>
      </w:r>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Требования к уровню квалификации:</w:t>
      </w:r>
      <w:r w:rsidRPr="00284196">
        <w:rPr>
          <w:sz w:val="28"/>
          <w:szCs w:val="28"/>
        </w:rPr>
        <w:t xml:space="preserve"> среднее профессиональное образова</w:t>
      </w:r>
      <w:r>
        <w:rPr>
          <w:sz w:val="28"/>
          <w:szCs w:val="28"/>
        </w:rPr>
        <w:t>-</w:t>
      </w:r>
      <w:r w:rsidRPr="00284196">
        <w:rPr>
          <w:sz w:val="28"/>
          <w:szCs w:val="28"/>
        </w:rPr>
        <w:t>ние без предъявления требований к стажу работы или начальное профессиональное образование и стаж работы по специальности не менее 2 лет.</w:t>
      </w:r>
    </w:p>
    <w:p w:rsidR="00261D61" w:rsidRPr="00284196" w:rsidRDefault="00261D61" w:rsidP="00261D61">
      <w:pPr>
        <w:pStyle w:val="31"/>
        <w:keepNext/>
        <w:keepLines/>
        <w:shd w:val="clear" w:color="auto" w:fill="auto"/>
        <w:spacing w:line="360" w:lineRule="auto"/>
        <w:ind w:firstLine="454"/>
        <w:rPr>
          <w:sz w:val="28"/>
          <w:szCs w:val="28"/>
        </w:rPr>
      </w:pPr>
      <w:bookmarkStart w:id="342" w:name="bookmark412"/>
      <w:r w:rsidRPr="003345E5">
        <w:rPr>
          <w:rStyle w:val="311"/>
          <w:bCs/>
          <w:sz w:val="28"/>
          <w:szCs w:val="28"/>
        </w:rPr>
        <w:t>Должность:</w:t>
      </w:r>
      <w:r w:rsidRPr="003345E5">
        <w:rPr>
          <w:sz w:val="28"/>
          <w:szCs w:val="28"/>
        </w:rPr>
        <w:t xml:space="preserve"> </w:t>
      </w:r>
      <w:r w:rsidRPr="00284196">
        <w:rPr>
          <w:sz w:val="28"/>
          <w:szCs w:val="28"/>
        </w:rPr>
        <w:t>бухгалтер.</w:t>
      </w:r>
      <w:bookmarkEnd w:id="342"/>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Должностные обязанности:</w:t>
      </w:r>
      <w:r w:rsidRPr="00284196">
        <w:rPr>
          <w:sz w:val="28"/>
          <w:szCs w:val="28"/>
        </w:rPr>
        <w:t xml:space="preserve"> выполняет работу по ведению бухгалтерс</w:t>
      </w:r>
      <w:r>
        <w:rPr>
          <w:sz w:val="28"/>
          <w:szCs w:val="28"/>
        </w:rPr>
        <w:t>-</w:t>
      </w:r>
      <w:r w:rsidRPr="00284196">
        <w:rPr>
          <w:sz w:val="28"/>
          <w:szCs w:val="28"/>
        </w:rPr>
        <w:t>кого учёта имущества, обязательств и хозяйственных операций.</w:t>
      </w:r>
    </w:p>
    <w:p w:rsidR="00261D61" w:rsidRPr="00284196" w:rsidRDefault="00261D61" w:rsidP="00261D61">
      <w:pPr>
        <w:pStyle w:val="a7"/>
        <w:shd w:val="clear" w:color="auto" w:fill="auto"/>
        <w:spacing w:after="0" w:line="360" w:lineRule="auto"/>
        <w:ind w:firstLine="454"/>
        <w:jc w:val="both"/>
        <w:rPr>
          <w:sz w:val="28"/>
          <w:szCs w:val="28"/>
        </w:rPr>
      </w:pPr>
      <w:r w:rsidRPr="00284196">
        <w:rPr>
          <w:rStyle w:val="3c"/>
          <w:sz w:val="28"/>
          <w:szCs w:val="28"/>
        </w:rPr>
        <w:t>Требования к уровню квалификации:</w:t>
      </w:r>
      <w:r w:rsidRPr="00284196">
        <w:rPr>
          <w:sz w:val="28"/>
          <w:szCs w:val="28"/>
        </w:rPr>
        <w:t xml:space="preserve">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261D61" w:rsidRPr="00284196" w:rsidRDefault="00261D61" w:rsidP="00261D61">
      <w:pPr>
        <w:pStyle w:val="171"/>
        <w:shd w:val="clear" w:color="auto" w:fill="auto"/>
        <w:spacing w:after="0" w:line="360" w:lineRule="auto"/>
        <w:ind w:firstLine="0"/>
        <w:jc w:val="center"/>
        <w:rPr>
          <w:sz w:val="28"/>
          <w:szCs w:val="28"/>
        </w:rPr>
      </w:pPr>
      <w:bookmarkStart w:id="343" w:name="bookmark413"/>
      <w:r w:rsidRPr="00284196">
        <w:rPr>
          <w:sz w:val="28"/>
          <w:szCs w:val="28"/>
        </w:rPr>
        <w:t>Профессиональное развитие и повышение</w:t>
      </w:r>
      <w:r w:rsidRPr="00284196">
        <w:rPr>
          <w:rStyle w:val="173"/>
          <w:noProof w:val="0"/>
          <w:sz w:val="28"/>
          <w:szCs w:val="28"/>
        </w:rPr>
        <w:t xml:space="preserve"> </w:t>
      </w:r>
      <w:r w:rsidRPr="00284196">
        <w:rPr>
          <w:sz w:val="28"/>
          <w:szCs w:val="28"/>
        </w:rPr>
        <w:t>квалификации педагогических работников</w:t>
      </w:r>
      <w:bookmarkEnd w:id="343"/>
    </w:p>
    <w:p w:rsidR="00261D61" w:rsidRPr="00284196" w:rsidRDefault="00261D61" w:rsidP="00261D61">
      <w:pPr>
        <w:pStyle w:val="a7"/>
        <w:shd w:val="clear" w:color="auto" w:fill="auto"/>
        <w:spacing w:after="0" w:line="360" w:lineRule="auto"/>
        <w:ind w:firstLine="454"/>
        <w:jc w:val="both"/>
        <w:rPr>
          <w:sz w:val="28"/>
          <w:szCs w:val="28"/>
        </w:rPr>
      </w:pPr>
      <w:r w:rsidRPr="00284196">
        <w:rPr>
          <w:sz w:val="28"/>
          <w:szCs w:val="28"/>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261D61" w:rsidRPr="00284196" w:rsidRDefault="00261D61" w:rsidP="00261D61">
      <w:pPr>
        <w:pStyle w:val="a7"/>
        <w:shd w:val="clear" w:color="auto" w:fill="auto"/>
        <w:spacing w:after="0" w:line="360" w:lineRule="auto"/>
        <w:ind w:firstLine="454"/>
        <w:jc w:val="both"/>
        <w:rPr>
          <w:sz w:val="28"/>
          <w:szCs w:val="28"/>
        </w:rPr>
      </w:pPr>
      <w:r w:rsidRPr="00284196">
        <w:rPr>
          <w:sz w:val="28"/>
          <w:szCs w:val="28"/>
        </w:rPr>
        <w:t xml:space="preserve">В основной образовательной программе образовательного учреждения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24 марта </w:t>
      </w:r>
      <w:smartTag w:uri="urn:schemas-microsoft-com:office:smarttags" w:element="metricconverter">
        <w:smartTagPr>
          <w:attr w:name="ProductID" w:val="2010 г"/>
        </w:smartTagPr>
        <w:r w:rsidRPr="00284196">
          <w:rPr>
            <w:sz w:val="28"/>
            <w:szCs w:val="28"/>
          </w:rPr>
          <w:t>2010 г</w:t>
        </w:r>
      </w:smartTag>
      <w:r w:rsidRPr="00284196">
        <w:rPr>
          <w:sz w:val="28"/>
          <w:szCs w:val="28"/>
        </w:rPr>
        <w:t>. № 209 «О порядке аттестации педагогических работников государственных и муниципальных образовательных учреждений».</w:t>
      </w:r>
    </w:p>
    <w:p w:rsidR="00261D61" w:rsidRPr="00284196" w:rsidRDefault="00261D61" w:rsidP="00261D61">
      <w:pPr>
        <w:spacing w:line="360" w:lineRule="auto"/>
        <w:ind w:firstLine="454"/>
        <w:jc w:val="both"/>
        <w:rPr>
          <w:sz w:val="28"/>
          <w:szCs w:val="28"/>
        </w:rPr>
      </w:pPr>
      <w:r w:rsidRPr="00284196">
        <w:rPr>
          <w:sz w:val="28"/>
          <w:szCs w:val="28"/>
        </w:rPr>
        <w:t>При этом могут быть использованы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w:t>
      </w:r>
      <w:r>
        <w:rPr>
          <w:sz w:val="28"/>
          <w:szCs w:val="28"/>
        </w:rPr>
        <w:t>-</w:t>
      </w:r>
      <w:r w:rsidRPr="00284196">
        <w:rPr>
          <w:sz w:val="28"/>
          <w:szCs w:val="28"/>
        </w:rPr>
        <w:t>тельного образования детей стажёрские площадки, а также дистанционные образовательные ресурсы.</w:t>
      </w:r>
    </w:p>
    <w:p w:rsidR="003069C7" w:rsidRPr="0069201A" w:rsidRDefault="003069C7" w:rsidP="003069C7">
      <w:pPr>
        <w:spacing w:line="360" w:lineRule="auto"/>
        <w:ind w:firstLine="454"/>
        <w:jc w:val="both"/>
        <w:rPr>
          <w:sz w:val="28"/>
          <w:szCs w:val="28"/>
        </w:rPr>
      </w:pPr>
    </w:p>
    <w:p w:rsidR="00FE7002" w:rsidRDefault="00FE7002" w:rsidP="003069C7">
      <w:pPr>
        <w:spacing w:line="360" w:lineRule="auto"/>
        <w:ind w:firstLine="454"/>
        <w:jc w:val="both"/>
        <w:rPr>
          <w:sz w:val="28"/>
          <w:szCs w:val="28"/>
        </w:rPr>
        <w:sectPr w:rsidR="00FE7002" w:rsidSect="008B6806">
          <w:footnotePr>
            <w:numRestart w:val="eachPage"/>
          </w:footnotePr>
          <w:pgSz w:w="11906" w:h="16838"/>
          <w:pgMar w:top="1134" w:right="567" w:bottom="1134" w:left="1985" w:header="709" w:footer="709" w:gutter="0"/>
          <w:cols w:space="708"/>
          <w:docGrid w:linePitch="360"/>
        </w:sectPr>
      </w:pPr>
    </w:p>
    <w:p w:rsidR="003069C7" w:rsidRPr="00FE7002" w:rsidRDefault="00FE7002" w:rsidP="007A5F9B">
      <w:pPr>
        <w:pStyle w:val="1910"/>
        <w:shd w:val="clear" w:color="auto" w:fill="auto"/>
        <w:spacing w:line="360" w:lineRule="auto"/>
        <w:jc w:val="center"/>
        <w:rPr>
          <w:sz w:val="28"/>
          <w:szCs w:val="28"/>
        </w:rPr>
      </w:pPr>
      <w:r w:rsidRPr="00FE7002">
        <w:rPr>
          <w:rStyle w:val="1930"/>
          <w:sz w:val="28"/>
          <w:szCs w:val="28"/>
        </w:rPr>
        <w:t>План-график повышения квалификации работников образовательного учреждения в условиях введения Стандарта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2350"/>
        <w:gridCol w:w="2441"/>
        <w:gridCol w:w="2441"/>
        <w:gridCol w:w="2441"/>
        <w:gridCol w:w="2423"/>
      </w:tblGrid>
      <w:tr w:rsidR="00824963" w:rsidRPr="00F20C6C" w:rsidTr="00F20C6C">
        <w:tc>
          <w:tcPr>
            <w:tcW w:w="2689" w:type="dxa"/>
            <w:vMerge w:val="restart"/>
          </w:tcPr>
          <w:p w:rsidR="00824963" w:rsidRPr="00F20C6C" w:rsidRDefault="00824963" w:rsidP="00F20C6C">
            <w:pPr>
              <w:spacing w:line="360" w:lineRule="auto"/>
              <w:jc w:val="center"/>
              <w:rPr>
                <w:b/>
                <w:sz w:val="28"/>
                <w:szCs w:val="28"/>
              </w:rPr>
            </w:pPr>
            <w:r w:rsidRPr="00F20C6C">
              <w:rPr>
                <w:b/>
                <w:sz w:val="28"/>
                <w:szCs w:val="28"/>
              </w:rPr>
              <w:t>Должности педагогических работников</w:t>
            </w:r>
          </w:p>
        </w:tc>
        <w:tc>
          <w:tcPr>
            <w:tcW w:w="2350" w:type="dxa"/>
            <w:vMerge w:val="restart"/>
          </w:tcPr>
          <w:p w:rsidR="00824963" w:rsidRPr="00F20C6C" w:rsidRDefault="00824963" w:rsidP="00F20C6C">
            <w:pPr>
              <w:spacing w:line="360" w:lineRule="auto"/>
              <w:jc w:val="center"/>
              <w:rPr>
                <w:b/>
                <w:sz w:val="28"/>
                <w:szCs w:val="28"/>
              </w:rPr>
            </w:pPr>
            <w:r w:rsidRPr="00F20C6C">
              <w:rPr>
                <w:b/>
                <w:sz w:val="28"/>
                <w:szCs w:val="28"/>
              </w:rPr>
              <w:t>ФИО</w:t>
            </w:r>
          </w:p>
        </w:tc>
        <w:tc>
          <w:tcPr>
            <w:tcW w:w="9746" w:type="dxa"/>
            <w:gridSpan w:val="4"/>
          </w:tcPr>
          <w:p w:rsidR="00824963" w:rsidRPr="00F20C6C" w:rsidRDefault="00824963" w:rsidP="00F20C6C">
            <w:pPr>
              <w:spacing w:line="360" w:lineRule="auto"/>
              <w:jc w:val="center"/>
              <w:rPr>
                <w:b/>
                <w:sz w:val="28"/>
                <w:szCs w:val="28"/>
              </w:rPr>
            </w:pPr>
            <w:r w:rsidRPr="00F20C6C">
              <w:rPr>
                <w:b/>
                <w:sz w:val="28"/>
                <w:szCs w:val="28"/>
              </w:rPr>
              <w:t>Сроки/формы повышения квалификации и тематика</w:t>
            </w:r>
          </w:p>
        </w:tc>
      </w:tr>
      <w:tr w:rsidR="00824963" w:rsidRPr="00F20C6C" w:rsidTr="00F20C6C">
        <w:tc>
          <w:tcPr>
            <w:tcW w:w="2689" w:type="dxa"/>
            <w:vMerge/>
          </w:tcPr>
          <w:p w:rsidR="00824963" w:rsidRPr="00F20C6C" w:rsidRDefault="00824963" w:rsidP="00F20C6C">
            <w:pPr>
              <w:spacing w:line="360" w:lineRule="auto"/>
              <w:jc w:val="both"/>
              <w:rPr>
                <w:sz w:val="28"/>
                <w:szCs w:val="28"/>
              </w:rPr>
            </w:pPr>
          </w:p>
        </w:tc>
        <w:tc>
          <w:tcPr>
            <w:tcW w:w="2350" w:type="dxa"/>
            <w:vMerge/>
          </w:tcPr>
          <w:p w:rsidR="00824963" w:rsidRPr="00F20C6C" w:rsidRDefault="00824963" w:rsidP="00F20C6C">
            <w:pPr>
              <w:spacing w:line="360" w:lineRule="auto"/>
              <w:jc w:val="both"/>
              <w:rPr>
                <w:sz w:val="28"/>
                <w:szCs w:val="28"/>
              </w:rPr>
            </w:pPr>
          </w:p>
        </w:tc>
        <w:tc>
          <w:tcPr>
            <w:tcW w:w="2441" w:type="dxa"/>
          </w:tcPr>
          <w:p w:rsidR="00824963" w:rsidRPr="00F20C6C" w:rsidRDefault="00824963" w:rsidP="00F20C6C">
            <w:pPr>
              <w:spacing w:line="360" w:lineRule="auto"/>
              <w:jc w:val="center"/>
              <w:rPr>
                <w:sz w:val="28"/>
                <w:szCs w:val="28"/>
              </w:rPr>
            </w:pPr>
            <w:r w:rsidRPr="00F20C6C">
              <w:rPr>
                <w:sz w:val="28"/>
                <w:szCs w:val="28"/>
                <w:lang w:val="en-US"/>
              </w:rPr>
              <w:t>I</w:t>
            </w:r>
            <w:r w:rsidRPr="00F20C6C">
              <w:rPr>
                <w:sz w:val="28"/>
                <w:szCs w:val="28"/>
              </w:rPr>
              <w:t xml:space="preserve"> квартал</w:t>
            </w:r>
          </w:p>
        </w:tc>
        <w:tc>
          <w:tcPr>
            <w:tcW w:w="2441" w:type="dxa"/>
          </w:tcPr>
          <w:p w:rsidR="00824963" w:rsidRPr="00F20C6C" w:rsidRDefault="00824963" w:rsidP="00F20C6C">
            <w:pPr>
              <w:spacing w:line="360" w:lineRule="auto"/>
              <w:jc w:val="center"/>
              <w:rPr>
                <w:sz w:val="28"/>
                <w:szCs w:val="28"/>
              </w:rPr>
            </w:pPr>
            <w:r w:rsidRPr="00F20C6C">
              <w:rPr>
                <w:sz w:val="28"/>
                <w:szCs w:val="28"/>
                <w:lang w:val="en-US"/>
              </w:rPr>
              <w:t>II</w:t>
            </w:r>
            <w:r w:rsidRPr="00F20C6C">
              <w:rPr>
                <w:sz w:val="28"/>
                <w:szCs w:val="28"/>
              </w:rPr>
              <w:t xml:space="preserve"> квартал</w:t>
            </w:r>
          </w:p>
        </w:tc>
        <w:tc>
          <w:tcPr>
            <w:tcW w:w="2441" w:type="dxa"/>
          </w:tcPr>
          <w:p w:rsidR="00824963" w:rsidRPr="00F20C6C" w:rsidRDefault="00824963" w:rsidP="00F20C6C">
            <w:pPr>
              <w:spacing w:line="360" w:lineRule="auto"/>
              <w:jc w:val="center"/>
              <w:rPr>
                <w:sz w:val="28"/>
                <w:szCs w:val="28"/>
              </w:rPr>
            </w:pPr>
            <w:r w:rsidRPr="00F20C6C">
              <w:rPr>
                <w:sz w:val="28"/>
                <w:szCs w:val="28"/>
                <w:lang w:val="en-US"/>
              </w:rPr>
              <w:t>III</w:t>
            </w:r>
            <w:r w:rsidRPr="00F20C6C">
              <w:rPr>
                <w:sz w:val="28"/>
                <w:szCs w:val="28"/>
              </w:rPr>
              <w:t xml:space="preserve"> квартал</w:t>
            </w:r>
          </w:p>
        </w:tc>
        <w:tc>
          <w:tcPr>
            <w:tcW w:w="2423" w:type="dxa"/>
          </w:tcPr>
          <w:p w:rsidR="00824963" w:rsidRPr="00F20C6C" w:rsidRDefault="00824963" w:rsidP="00F20C6C">
            <w:pPr>
              <w:spacing w:line="360" w:lineRule="auto"/>
              <w:jc w:val="center"/>
              <w:rPr>
                <w:sz w:val="28"/>
                <w:szCs w:val="28"/>
              </w:rPr>
            </w:pPr>
            <w:r w:rsidRPr="00F20C6C">
              <w:rPr>
                <w:sz w:val="28"/>
                <w:szCs w:val="28"/>
                <w:lang w:val="en-US"/>
              </w:rPr>
              <w:t>IV</w:t>
            </w:r>
            <w:r w:rsidRPr="00F20C6C">
              <w:rPr>
                <w:sz w:val="28"/>
                <w:szCs w:val="28"/>
              </w:rPr>
              <w:t xml:space="preserve"> квартал</w:t>
            </w:r>
          </w:p>
        </w:tc>
      </w:tr>
      <w:tr w:rsidR="00824963" w:rsidRPr="00F20C6C" w:rsidTr="00F20C6C">
        <w:tc>
          <w:tcPr>
            <w:tcW w:w="2689" w:type="dxa"/>
          </w:tcPr>
          <w:p w:rsidR="00824963" w:rsidRPr="00F20C6C" w:rsidRDefault="00824963" w:rsidP="00F20C6C">
            <w:pPr>
              <w:spacing w:line="360" w:lineRule="auto"/>
              <w:jc w:val="both"/>
              <w:rPr>
                <w:b/>
                <w:sz w:val="28"/>
                <w:szCs w:val="28"/>
              </w:rPr>
            </w:pPr>
            <w:r w:rsidRPr="00F20C6C">
              <w:rPr>
                <w:b/>
                <w:sz w:val="28"/>
                <w:szCs w:val="28"/>
              </w:rPr>
              <w:t>Руководители, их заместители</w:t>
            </w:r>
          </w:p>
        </w:tc>
        <w:tc>
          <w:tcPr>
            <w:tcW w:w="2350" w:type="dxa"/>
          </w:tcPr>
          <w:p w:rsidR="00824963" w:rsidRPr="00F20C6C" w:rsidRDefault="00824963" w:rsidP="00F20C6C">
            <w:pPr>
              <w:spacing w:line="360" w:lineRule="auto"/>
              <w:jc w:val="both"/>
              <w:rPr>
                <w:sz w:val="28"/>
                <w:szCs w:val="28"/>
              </w:rPr>
            </w:pPr>
          </w:p>
        </w:tc>
        <w:tc>
          <w:tcPr>
            <w:tcW w:w="2441" w:type="dxa"/>
          </w:tcPr>
          <w:p w:rsidR="00824963" w:rsidRPr="00F20C6C" w:rsidRDefault="00824963" w:rsidP="00F20C6C">
            <w:pPr>
              <w:spacing w:line="360" w:lineRule="auto"/>
              <w:jc w:val="both"/>
              <w:rPr>
                <w:sz w:val="28"/>
                <w:szCs w:val="28"/>
              </w:rPr>
            </w:pPr>
          </w:p>
        </w:tc>
        <w:tc>
          <w:tcPr>
            <w:tcW w:w="2441" w:type="dxa"/>
          </w:tcPr>
          <w:p w:rsidR="00824963" w:rsidRPr="00F20C6C" w:rsidRDefault="00824963" w:rsidP="00F20C6C">
            <w:pPr>
              <w:spacing w:line="360" w:lineRule="auto"/>
              <w:rPr>
                <w:sz w:val="28"/>
                <w:szCs w:val="28"/>
              </w:rPr>
            </w:pPr>
            <w:r w:rsidRPr="00F20C6C">
              <w:rPr>
                <w:sz w:val="28"/>
                <w:szCs w:val="28"/>
              </w:rPr>
              <w:t>Участие в проекте</w:t>
            </w:r>
          </w:p>
        </w:tc>
        <w:tc>
          <w:tcPr>
            <w:tcW w:w="2441" w:type="dxa"/>
          </w:tcPr>
          <w:p w:rsidR="00824963" w:rsidRPr="00F20C6C" w:rsidRDefault="00824963" w:rsidP="00F20C6C">
            <w:pPr>
              <w:spacing w:line="360" w:lineRule="auto"/>
              <w:rPr>
                <w:sz w:val="28"/>
                <w:szCs w:val="28"/>
              </w:rPr>
            </w:pPr>
            <w:r w:rsidRPr="00F20C6C">
              <w:rPr>
                <w:sz w:val="28"/>
                <w:szCs w:val="28"/>
              </w:rPr>
              <w:t>Педагогический университет</w:t>
            </w:r>
          </w:p>
        </w:tc>
        <w:tc>
          <w:tcPr>
            <w:tcW w:w="2423" w:type="dxa"/>
          </w:tcPr>
          <w:p w:rsidR="00824963" w:rsidRPr="00F20C6C" w:rsidRDefault="00824963" w:rsidP="00F20C6C">
            <w:pPr>
              <w:spacing w:line="360" w:lineRule="auto"/>
              <w:rPr>
                <w:sz w:val="28"/>
                <w:szCs w:val="28"/>
              </w:rPr>
            </w:pPr>
            <w:r w:rsidRPr="00F20C6C">
              <w:rPr>
                <w:sz w:val="28"/>
                <w:szCs w:val="28"/>
              </w:rPr>
              <w:t>Публикация методических материалов</w:t>
            </w:r>
          </w:p>
        </w:tc>
      </w:tr>
      <w:tr w:rsidR="00824963" w:rsidRPr="00F20C6C" w:rsidTr="00F20C6C">
        <w:tc>
          <w:tcPr>
            <w:tcW w:w="2689" w:type="dxa"/>
          </w:tcPr>
          <w:p w:rsidR="00824963" w:rsidRPr="00F20C6C" w:rsidRDefault="00824963" w:rsidP="00F20C6C">
            <w:pPr>
              <w:spacing w:line="360" w:lineRule="auto"/>
              <w:rPr>
                <w:sz w:val="28"/>
                <w:szCs w:val="28"/>
              </w:rPr>
            </w:pPr>
          </w:p>
        </w:tc>
        <w:tc>
          <w:tcPr>
            <w:tcW w:w="2350" w:type="dxa"/>
          </w:tcPr>
          <w:p w:rsidR="00824963" w:rsidRPr="00F20C6C" w:rsidRDefault="00824963" w:rsidP="00F20C6C">
            <w:pPr>
              <w:spacing w:line="360" w:lineRule="auto"/>
              <w:rPr>
                <w:sz w:val="28"/>
                <w:szCs w:val="28"/>
              </w:rPr>
            </w:pPr>
          </w:p>
        </w:tc>
        <w:tc>
          <w:tcPr>
            <w:tcW w:w="2441" w:type="dxa"/>
          </w:tcPr>
          <w:p w:rsidR="00824963" w:rsidRPr="00F20C6C" w:rsidRDefault="00824963" w:rsidP="00F20C6C">
            <w:pPr>
              <w:spacing w:line="360" w:lineRule="auto"/>
              <w:rPr>
                <w:sz w:val="28"/>
                <w:szCs w:val="28"/>
              </w:rPr>
            </w:pPr>
            <w:r w:rsidRPr="00F20C6C">
              <w:rPr>
                <w:sz w:val="28"/>
                <w:szCs w:val="28"/>
              </w:rPr>
              <w:t>Стажёрская площадка на базе ОУ</w:t>
            </w:r>
          </w:p>
        </w:tc>
        <w:tc>
          <w:tcPr>
            <w:tcW w:w="2441" w:type="dxa"/>
          </w:tcPr>
          <w:p w:rsidR="00824963" w:rsidRPr="00F20C6C" w:rsidRDefault="00824963" w:rsidP="00F20C6C">
            <w:pPr>
              <w:spacing w:line="360" w:lineRule="auto"/>
              <w:rPr>
                <w:sz w:val="28"/>
                <w:szCs w:val="28"/>
              </w:rPr>
            </w:pPr>
          </w:p>
        </w:tc>
        <w:tc>
          <w:tcPr>
            <w:tcW w:w="2441" w:type="dxa"/>
          </w:tcPr>
          <w:p w:rsidR="00824963" w:rsidRPr="00F20C6C" w:rsidRDefault="00824963" w:rsidP="00F20C6C">
            <w:pPr>
              <w:spacing w:line="360" w:lineRule="auto"/>
              <w:rPr>
                <w:sz w:val="28"/>
                <w:szCs w:val="28"/>
              </w:rPr>
            </w:pPr>
            <w:r w:rsidRPr="00F20C6C">
              <w:rPr>
                <w:sz w:val="28"/>
                <w:szCs w:val="28"/>
              </w:rPr>
              <w:t>ИПК (ИРО), дистанционные курсы</w:t>
            </w:r>
          </w:p>
        </w:tc>
        <w:tc>
          <w:tcPr>
            <w:tcW w:w="2423" w:type="dxa"/>
          </w:tcPr>
          <w:p w:rsidR="00824963" w:rsidRPr="00F20C6C" w:rsidRDefault="00824963" w:rsidP="00F20C6C">
            <w:pPr>
              <w:spacing w:line="360" w:lineRule="auto"/>
              <w:rPr>
                <w:sz w:val="28"/>
                <w:szCs w:val="28"/>
              </w:rPr>
            </w:pPr>
            <w:r w:rsidRPr="00F20C6C">
              <w:rPr>
                <w:sz w:val="28"/>
                <w:szCs w:val="28"/>
              </w:rPr>
              <w:t>Участие в конференции</w:t>
            </w:r>
          </w:p>
        </w:tc>
      </w:tr>
      <w:tr w:rsidR="00824963" w:rsidRPr="00F20C6C" w:rsidTr="00F20C6C">
        <w:tc>
          <w:tcPr>
            <w:tcW w:w="2689" w:type="dxa"/>
          </w:tcPr>
          <w:p w:rsidR="00824963" w:rsidRPr="00F20C6C" w:rsidRDefault="00824963" w:rsidP="00F20C6C">
            <w:pPr>
              <w:spacing w:line="360" w:lineRule="auto"/>
              <w:rPr>
                <w:b/>
                <w:sz w:val="28"/>
                <w:szCs w:val="28"/>
              </w:rPr>
            </w:pPr>
            <w:r w:rsidRPr="00F20C6C">
              <w:rPr>
                <w:b/>
                <w:sz w:val="28"/>
                <w:szCs w:val="28"/>
              </w:rPr>
              <w:t>Учителя</w:t>
            </w:r>
          </w:p>
        </w:tc>
        <w:tc>
          <w:tcPr>
            <w:tcW w:w="2350" w:type="dxa"/>
          </w:tcPr>
          <w:p w:rsidR="00824963" w:rsidRPr="00F20C6C" w:rsidRDefault="00824963" w:rsidP="00F20C6C">
            <w:pPr>
              <w:spacing w:line="360" w:lineRule="auto"/>
              <w:rPr>
                <w:sz w:val="28"/>
                <w:szCs w:val="28"/>
              </w:rPr>
            </w:pPr>
          </w:p>
        </w:tc>
        <w:tc>
          <w:tcPr>
            <w:tcW w:w="2441" w:type="dxa"/>
          </w:tcPr>
          <w:p w:rsidR="00824963" w:rsidRPr="00F20C6C" w:rsidRDefault="00824963" w:rsidP="00F20C6C">
            <w:pPr>
              <w:spacing w:line="360" w:lineRule="auto"/>
              <w:rPr>
                <w:sz w:val="28"/>
                <w:szCs w:val="28"/>
              </w:rPr>
            </w:pPr>
            <w:r w:rsidRPr="00F20C6C">
              <w:rPr>
                <w:sz w:val="28"/>
                <w:szCs w:val="28"/>
              </w:rPr>
              <w:t>Педагогический университет</w:t>
            </w:r>
          </w:p>
        </w:tc>
        <w:tc>
          <w:tcPr>
            <w:tcW w:w="2441" w:type="dxa"/>
          </w:tcPr>
          <w:p w:rsidR="00824963" w:rsidRPr="00F20C6C" w:rsidRDefault="00824963" w:rsidP="00F20C6C">
            <w:pPr>
              <w:spacing w:line="360" w:lineRule="auto"/>
              <w:rPr>
                <w:sz w:val="28"/>
                <w:szCs w:val="28"/>
              </w:rPr>
            </w:pPr>
          </w:p>
        </w:tc>
        <w:tc>
          <w:tcPr>
            <w:tcW w:w="2441" w:type="dxa"/>
          </w:tcPr>
          <w:p w:rsidR="00824963" w:rsidRPr="00F20C6C" w:rsidRDefault="00824963" w:rsidP="00F20C6C">
            <w:pPr>
              <w:spacing w:line="360" w:lineRule="auto"/>
              <w:rPr>
                <w:sz w:val="28"/>
                <w:szCs w:val="28"/>
              </w:rPr>
            </w:pPr>
            <w:r w:rsidRPr="00F20C6C">
              <w:rPr>
                <w:sz w:val="28"/>
                <w:szCs w:val="28"/>
              </w:rPr>
              <w:t>Стажёрская площадка на базе ОУ</w:t>
            </w:r>
          </w:p>
        </w:tc>
        <w:tc>
          <w:tcPr>
            <w:tcW w:w="2423" w:type="dxa"/>
          </w:tcPr>
          <w:p w:rsidR="00824963" w:rsidRPr="00F20C6C" w:rsidRDefault="00824963" w:rsidP="00F20C6C">
            <w:pPr>
              <w:spacing w:line="360" w:lineRule="auto"/>
              <w:rPr>
                <w:sz w:val="28"/>
                <w:szCs w:val="28"/>
              </w:rPr>
            </w:pPr>
          </w:p>
        </w:tc>
      </w:tr>
      <w:tr w:rsidR="00824963" w:rsidRPr="00F20C6C" w:rsidTr="00F20C6C">
        <w:tc>
          <w:tcPr>
            <w:tcW w:w="2689" w:type="dxa"/>
          </w:tcPr>
          <w:p w:rsidR="00824963" w:rsidRPr="00F20C6C" w:rsidRDefault="00824963" w:rsidP="00F20C6C">
            <w:pPr>
              <w:spacing w:line="360" w:lineRule="auto"/>
              <w:rPr>
                <w:sz w:val="28"/>
                <w:szCs w:val="28"/>
              </w:rPr>
            </w:pPr>
          </w:p>
        </w:tc>
        <w:tc>
          <w:tcPr>
            <w:tcW w:w="2350" w:type="dxa"/>
          </w:tcPr>
          <w:p w:rsidR="00824963" w:rsidRPr="00F20C6C" w:rsidRDefault="00824963" w:rsidP="00F20C6C">
            <w:pPr>
              <w:spacing w:line="360" w:lineRule="auto"/>
              <w:rPr>
                <w:sz w:val="28"/>
                <w:szCs w:val="28"/>
              </w:rPr>
            </w:pPr>
          </w:p>
        </w:tc>
        <w:tc>
          <w:tcPr>
            <w:tcW w:w="2441" w:type="dxa"/>
          </w:tcPr>
          <w:p w:rsidR="00824963" w:rsidRPr="00F20C6C" w:rsidRDefault="00824963" w:rsidP="00F20C6C">
            <w:pPr>
              <w:spacing w:line="360" w:lineRule="auto"/>
              <w:rPr>
                <w:sz w:val="28"/>
                <w:szCs w:val="28"/>
              </w:rPr>
            </w:pPr>
            <w:r w:rsidRPr="00F20C6C">
              <w:rPr>
                <w:sz w:val="28"/>
                <w:szCs w:val="28"/>
              </w:rPr>
              <w:t>ИПК (ИРО), дистанционные курсы</w:t>
            </w:r>
          </w:p>
        </w:tc>
        <w:tc>
          <w:tcPr>
            <w:tcW w:w="2441" w:type="dxa"/>
          </w:tcPr>
          <w:p w:rsidR="00824963" w:rsidRPr="00F20C6C" w:rsidRDefault="00824963" w:rsidP="00F20C6C">
            <w:pPr>
              <w:spacing w:line="360" w:lineRule="auto"/>
              <w:rPr>
                <w:sz w:val="28"/>
                <w:szCs w:val="28"/>
              </w:rPr>
            </w:pPr>
          </w:p>
        </w:tc>
        <w:tc>
          <w:tcPr>
            <w:tcW w:w="2441" w:type="dxa"/>
          </w:tcPr>
          <w:p w:rsidR="00824963" w:rsidRPr="00F20C6C" w:rsidRDefault="00824963" w:rsidP="00F20C6C">
            <w:pPr>
              <w:spacing w:line="360" w:lineRule="auto"/>
              <w:rPr>
                <w:sz w:val="28"/>
                <w:szCs w:val="28"/>
              </w:rPr>
            </w:pPr>
          </w:p>
        </w:tc>
        <w:tc>
          <w:tcPr>
            <w:tcW w:w="2423" w:type="dxa"/>
          </w:tcPr>
          <w:p w:rsidR="00824963" w:rsidRPr="00F20C6C" w:rsidRDefault="00824963" w:rsidP="00F20C6C">
            <w:pPr>
              <w:spacing w:line="360" w:lineRule="auto"/>
              <w:rPr>
                <w:sz w:val="28"/>
                <w:szCs w:val="28"/>
              </w:rPr>
            </w:pPr>
            <w:r w:rsidRPr="00F20C6C">
              <w:rPr>
                <w:sz w:val="28"/>
                <w:szCs w:val="28"/>
              </w:rPr>
              <w:t>Участие в конференции</w:t>
            </w:r>
          </w:p>
        </w:tc>
      </w:tr>
      <w:tr w:rsidR="00824963" w:rsidRPr="00F20C6C" w:rsidTr="00F20C6C">
        <w:tc>
          <w:tcPr>
            <w:tcW w:w="2689" w:type="dxa"/>
          </w:tcPr>
          <w:p w:rsidR="00824963" w:rsidRPr="00F20C6C" w:rsidRDefault="00824963" w:rsidP="00F20C6C">
            <w:pPr>
              <w:spacing w:line="360" w:lineRule="auto"/>
              <w:rPr>
                <w:sz w:val="28"/>
                <w:szCs w:val="28"/>
              </w:rPr>
            </w:pPr>
          </w:p>
        </w:tc>
        <w:tc>
          <w:tcPr>
            <w:tcW w:w="2350" w:type="dxa"/>
          </w:tcPr>
          <w:p w:rsidR="00824963" w:rsidRPr="00F20C6C" w:rsidRDefault="00824963" w:rsidP="00F20C6C">
            <w:pPr>
              <w:spacing w:line="360" w:lineRule="auto"/>
              <w:rPr>
                <w:sz w:val="28"/>
                <w:szCs w:val="28"/>
              </w:rPr>
            </w:pPr>
          </w:p>
        </w:tc>
        <w:tc>
          <w:tcPr>
            <w:tcW w:w="2441" w:type="dxa"/>
          </w:tcPr>
          <w:p w:rsidR="00824963" w:rsidRPr="00F20C6C" w:rsidRDefault="00824963" w:rsidP="00F20C6C">
            <w:pPr>
              <w:spacing w:line="360" w:lineRule="auto"/>
              <w:rPr>
                <w:sz w:val="28"/>
                <w:szCs w:val="28"/>
              </w:rPr>
            </w:pPr>
          </w:p>
        </w:tc>
        <w:tc>
          <w:tcPr>
            <w:tcW w:w="2441" w:type="dxa"/>
          </w:tcPr>
          <w:p w:rsidR="00824963" w:rsidRPr="00F20C6C" w:rsidRDefault="00824963" w:rsidP="00F20C6C">
            <w:pPr>
              <w:spacing w:line="360" w:lineRule="auto"/>
              <w:rPr>
                <w:sz w:val="28"/>
                <w:szCs w:val="28"/>
              </w:rPr>
            </w:pPr>
            <w:r w:rsidRPr="00F20C6C">
              <w:rPr>
                <w:sz w:val="28"/>
                <w:szCs w:val="28"/>
              </w:rPr>
              <w:t>Стажёрская площадка на базе ОУ</w:t>
            </w:r>
          </w:p>
        </w:tc>
        <w:tc>
          <w:tcPr>
            <w:tcW w:w="2441" w:type="dxa"/>
          </w:tcPr>
          <w:p w:rsidR="00824963" w:rsidRPr="00F20C6C" w:rsidRDefault="00824963" w:rsidP="00F20C6C">
            <w:pPr>
              <w:spacing w:line="360" w:lineRule="auto"/>
              <w:rPr>
                <w:sz w:val="28"/>
                <w:szCs w:val="28"/>
              </w:rPr>
            </w:pPr>
            <w:r w:rsidRPr="00F20C6C">
              <w:rPr>
                <w:sz w:val="28"/>
                <w:szCs w:val="28"/>
              </w:rPr>
              <w:t>Педагогический университет</w:t>
            </w:r>
          </w:p>
        </w:tc>
        <w:tc>
          <w:tcPr>
            <w:tcW w:w="2423" w:type="dxa"/>
          </w:tcPr>
          <w:p w:rsidR="00824963" w:rsidRPr="00F20C6C" w:rsidRDefault="00824963" w:rsidP="00F20C6C">
            <w:pPr>
              <w:spacing w:line="360" w:lineRule="auto"/>
              <w:rPr>
                <w:sz w:val="28"/>
                <w:szCs w:val="28"/>
              </w:rPr>
            </w:pPr>
          </w:p>
        </w:tc>
      </w:tr>
      <w:tr w:rsidR="00824963" w:rsidRPr="00F20C6C" w:rsidTr="00F20C6C">
        <w:tc>
          <w:tcPr>
            <w:tcW w:w="2689" w:type="dxa"/>
          </w:tcPr>
          <w:p w:rsidR="00824963" w:rsidRPr="00F20C6C" w:rsidRDefault="00824963" w:rsidP="00F20C6C">
            <w:pPr>
              <w:spacing w:line="360" w:lineRule="auto"/>
              <w:rPr>
                <w:b/>
                <w:sz w:val="28"/>
                <w:szCs w:val="28"/>
              </w:rPr>
            </w:pPr>
            <w:r w:rsidRPr="00F20C6C">
              <w:rPr>
                <w:b/>
                <w:sz w:val="28"/>
                <w:szCs w:val="28"/>
              </w:rPr>
              <w:t>Педагог-организатор</w:t>
            </w:r>
          </w:p>
        </w:tc>
        <w:tc>
          <w:tcPr>
            <w:tcW w:w="2350" w:type="dxa"/>
          </w:tcPr>
          <w:p w:rsidR="00824963" w:rsidRPr="00F20C6C" w:rsidRDefault="00824963" w:rsidP="00F20C6C">
            <w:pPr>
              <w:spacing w:line="360" w:lineRule="auto"/>
              <w:rPr>
                <w:sz w:val="28"/>
                <w:szCs w:val="28"/>
              </w:rPr>
            </w:pPr>
          </w:p>
        </w:tc>
        <w:tc>
          <w:tcPr>
            <w:tcW w:w="2441" w:type="dxa"/>
          </w:tcPr>
          <w:p w:rsidR="00824963" w:rsidRPr="00F20C6C" w:rsidRDefault="00824963" w:rsidP="00F20C6C">
            <w:pPr>
              <w:spacing w:line="360" w:lineRule="auto"/>
              <w:rPr>
                <w:sz w:val="28"/>
                <w:szCs w:val="28"/>
              </w:rPr>
            </w:pPr>
            <w:r w:rsidRPr="00F20C6C">
              <w:rPr>
                <w:sz w:val="28"/>
                <w:szCs w:val="28"/>
              </w:rPr>
              <w:t>Педагогический университет</w:t>
            </w:r>
          </w:p>
        </w:tc>
        <w:tc>
          <w:tcPr>
            <w:tcW w:w="2441" w:type="dxa"/>
          </w:tcPr>
          <w:p w:rsidR="00824963" w:rsidRPr="00F20C6C" w:rsidRDefault="00824963" w:rsidP="00F20C6C">
            <w:pPr>
              <w:spacing w:line="360" w:lineRule="auto"/>
              <w:rPr>
                <w:sz w:val="28"/>
                <w:szCs w:val="28"/>
              </w:rPr>
            </w:pPr>
          </w:p>
        </w:tc>
        <w:tc>
          <w:tcPr>
            <w:tcW w:w="2441" w:type="dxa"/>
          </w:tcPr>
          <w:p w:rsidR="00824963" w:rsidRPr="00F20C6C" w:rsidRDefault="00824963" w:rsidP="00F20C6C">
            <w:pPr>
              <w:spacing w:line="360" w:lineRule="auto"/>
              <w:rPr>
                <w:sz w:val="28"/>
                <w:szCs w:val="28"/>
              </w:rPr>
            </w:pPr>
          </w:p>
        </w:tc>
        <w:tc>
          <w:tcPr>
            <w:tcW w:w="2423" w:type="dxa"/>
          </w:tcPr>
          <w:p w:rsidR="00824963" w:rsidRPr="00F20C6C" w:rsidRDefault="00824963" w:rsidP="00F20C6C">
            <w:pPr>
              <w:spacing w:line="360" w:lineRule="auto"/>
              <w:rPr>
                <w:sz w:val="28"/>
                <w:szCs w:val="28"/>
              </w:rPr>
            </w:pPr>
            <w:r w:rsidRPr="00F20C6C">
              <w:rPr>
                <w:sz w:val="28"/>
                <w:szCs w:val="28"/>
              </w:rPr>
              <w:t>Участие в конференции</w:t>
            </w:r>
          </w:p>
        </w:tc>
      </w:tr>
      <w:tr w:rsidR="00824963" w:rsidRPr="00F20C6C" w:rsidTr="00F20C6C">
        <w:tc>
          <w:tcPr>
            <w:tcW w:w="2689" w:type="dxa"/>
          </w:tcPr>
          <w:p w:rsidR="00824963" w:rsidRPr="00F20C6C" w:rsidRDefault="00824963" w:rsidP="00F20C6C">
            <w:pPr>
              <w:spacing w:line="360" w:lineRule="auto"/>
              <w:rPr>
                <w:b/>
                <w:sz w:val="28"/>
                <w:szCs w:val="28"/>
              </w:rPr>
            </w:pPr>
            <w:r w:rsidRPr="00F20C6C">
              <w:rPr>
                <w:b/>
                <w:sz w:val="28"/>
                <w:szCs w:val="28"/>
              </w:rPr>
              <w:t>Педагог-психолог</w:t>
            </w:r>
          </w:p>
        </w:tc>
        <w:tc>
          <w:tcPr>
            <w:tcW w:w="2350" w:type="dxa"/>
          </w:tcPr>
          <w:p w:rsidR="00824963" w:rsidRPr="00F20C6C" w:rsidRDefault="00824963" w:rsidP="00F20C6C">
            <w:pPr>
              <w:spacing w:line="360" w:lineRule="auto"/>
              <w:rPr>
                <w:sz w:val="28"/>
                <w:szCs w:val="28"/>
              </w:rPr>
            </w:pPr>
          </w:p>
        </w:tc>
        <w:tc>
          <w:tcPr>
            <w:tcW w:w="2441" w:type="dxa"/>
          </w:tcPr>
          <w:p w:rsidR="00824963" w:rsidRPr="00F20C6C" w:rsidRDefault="00824963" w:rsidP="00F20C6C">
            <w:pPr>
              <w:spacing w:line="360" w:lineRule="auto"/>
              <w:rPr>
                <w:sz w:val="28"/>
                <w:szCs w:val="28"/>
              </w:rPr>
            </w:pPr>
          </w:p>
        </w:tc>
        <w:tc>
          <w:tcPr>
            <w:tcW w:w="2441" w:type="dxa"/>
          </w:tcPr>
          <w:p w:rsidR="00824963" w:rsidRPr="00F20C6C" w:rsidRDefault="00824963" w:rsidP="00F20C6C">
            <w:pPr>
              <w:spacing w:line="360" w:lineRule="auto"/>
              <w:rPr>
                <w:sz w:val="28"/>
                <w:szCs w:val="28"/>
              </w:rPr>
            </w:pPr>
            <w:r w:rsidRPr="00F20C6C">
              <w:rPr>
                <w:sz w:val="28"/>
                <w:szCs w:val="28"/>
              </w:rPr>
              <w:t>Участие в конференции</w:t>
            </w:r>
          </w:p>
        </w:tc>
        <w:tc>
          <w:tcPr>
            <w:tcW w:w="2441" w:type="dxa"/>
          </w:tcPr>
          <w:p w:rsidR="00824963" w:rsidRPr="00F20C6C" w:rsidRDefault="00824963" w:rsidP="00F20C6C">
            <w:pPr>
              <w:spacing w:line="360" w:lineRule="auto"/>
              <w:rPr>
                <w:sz w:val="28"/>
                <w:szCs w:val="28"/>
              </w:rPr>
            </w:pPr>
            <w:r w:rsidRPr="00F20C6C">
              <w:rPr>
                <w:sz w:val="28"/>
                <w:szCs w:val="28"/>
              </w:rPr>
              <w:t>Стажёрская площадка на базе ОУ</w:t>
            </w:r>
          </w:p>
        </w:tc>
        <w:tc>
          <w:tcPr>
            <w:tcW w:w="2423" w:type="dxa"/>
          </w:tcPr>
          <w:p w:rsidR="00824963" w:rsidRPr="00F20C6C" w:rsidRDefault="00824963" w:rsidP="00F20C6C">
            <w:pPr>
              <w:spacing w:line="360" w:lineRule="auto"/>
              <w:rPr>
                <w:sz w:val="28"/>
                <w:szCs w:val="28"/>
              </w:rPr>
            </w:pPr>
          </w:p>
        </w:tc>
      </w:tr>
      <w:tr w:rsidR="00824963" w:rsidRPr="00F20C6C" w:rsidTr="00F20C6C">
        <w:tc>
          <w:tcPr>
            <w:tcW w:w="2689" w:type="dxa"/>
          </w:tcPr>
          <w:p w:rsidR="00824963" w:rsidRPr="00F20C6C" w:rsidRDefault="00824963" w:rsidP="00F20C6C">
            <w:pPr>
              <w:spacing w:line="360" w:lineRule="auto"/>
              <w:rPr>
                <w:b/>
                <w:sz w:val="28"/>
                <w:szCs w:val="28"/>
              </w:rPr>
            </w:pPr>
            <w:r w:rsidRPr="00F20C6C">
              <w:rPr>
                <w:b/>
                <w:sz w:val="28"/>
                <w:szCs w:val="28"/>
              </w:rPr>
              <w:t>Социальный педагог</w:t>
            </w:r>
          </w:p>
        </w:tc>
        <w:tc>
          <w:tcPr>
            <w:tcW w:w="2350" w:type="dxa"/>
          </w:tcPr>
          <w:p w:rsidR="00824963" w:rsidRPr="00F20C6C" w:rsidRDefault="00824963" w:rsidP="00F20C6C">
            <w:pPr>
              <w:spacing w:line="360" w:lineRule="auto"/>
              <w:rPr>
                <w:sz w:val="28"/>
                <w:szCs w:val="28"/>
              </w:rPr>
            </w:pPr>
          </w:p>
        </w:tc>
        <w:tc>
          <w:tcPr>
            <w:tcW w:w="2441" w:type="dxa"/>
          </w:tcPr>
          <w:p w:rsidR="00824963" w:rsidRPr="00F20C6C" w:rsidRDefault="00824963" w:rsidP="00F20C6C">
            <w:pPr>
              <w:spacing w:line="360" w:lineRule="auto"/>
              <w:rPr>
                <w:sz w:val="28"/>
                <w:szCs w:val="28"/>
              </w:rPr>
            </w:pPr>
            <w:r w:rsidRPr="00F20C6C">
              <w:rPr>
                <w:sz w:val="28"/>
                <w:szCs w:val="28"/>
              </w:rPr>
              <w:t>Участие в конференции</w:t>
            </w:r>
          </w:p>
        </w:tc>
        <w:tc>
          <w:tcPr>
            <w:tcW w:w="2441" w:type="dxa"/>
          </w:tcPr>
          <w:p w:rsidR="00824963" w:rsidRPr="00F20C6C" w:rsidRDefault="00824963" w:rsidP="00F20C6C">
            <w:pPr>
              <w:spacing w:line="360" w:lineRule="auto"/>
              <w:rPr>
                <w:sz w:val="28"/>
                <w:szCs w:val="28"/>
              </w:rPr>
            </w:pPr>
          </w:p>
        </w:tc>
        <w:tc>
          <w:tcPr>
            <w:tcW w:w="2441" w:type="dxa"/>
          </w:tcPr>
          <w:p w:rsidR="00824963" w:rsidRPr="00F20C6C" w:rsidRDefault="00824963" w:rsidP="00F20C6C">
            <w:pPr>
              <w:spacing w:line="360" w:lineRule="auto"/>
              <w:rPr>
                <w:sz w:val="28"/>
                <w:szCs w:val="28"/>
              </w:rPr>
            </w:pPr>
            <w:r w:rsidRPr="00F20C6C">
              <w:rPr>
                <w:sz w:val="28"/>
                <w:szCs w:val="28"/>
              </w:rPr>
              <w:t>ИПК (ИРО)</w:t>
            </w:r>
          </w:p>
        </w:tc>
        <w:tc>
          <w:tcPr>
            <w:tcW w:w="2423" w:type="dxa"/>
          </w:tcPr>
          <w:p w:rsidR="00824963" w:rsidRPr="00F20C6C" w:rsidRDefault="00824963" w:rsidP="00F20C6C">
            <w:pPr>
              <w:spacing w:line="360" w:lineRule="auto"/>
              <w:rPr>
                <w:sz w:val="28"/>
                <w:szCs w:val="28"/>
              </w:rPr>
            </w:pPr>
          </w:p>
        </w:tc>
      </w:tr>
      <w:tr w:rsidR="00824963" w:rsidRPr="00F20C6C" w:rsidTr="00F20C6C">
        <w:tc>
          <w:tcPr>
            <w:tcW w:w="2689" w:type="dxa"/>
          </w:tcPr>
          <w:p w:rsidR="00824963" w:rsidRPr="00F20C6C" w:rsidRDefault="00824963" w:rsidP="00F20C6C">
            <w:pPr>
              <w:spacing w:line="360" w:lineRule="auto"/>
              <w:rPr>
                <w:b/>
                <w:sz w:val="28"/>
                <w:szCs w:val="28"/>
              </w:rPr>
            </w:pPr>
            <w:r w:rsidRPr="00F20C6C">
              <w:rPr>
                <w:b/>
                <w:sz w:val="28"/>
                <w:szCs w:val="28"/>
              </w:rPr>
              <w:t>Старший вожатый</w:t>
            </w:r>
          </w:p>
        </w:tc>
        <w:tc>
          <w:tcPr>
            <w:tcW w:w="2350" w:type="dxa"/>
          </w:tcPr>
          <w:p w:rsidR="00824963" w:rsidRPr="00F20C6C" w:rsidRDefault="00824963" w:rsidP="00F20C6C">
            <w:pPr>
              <w:spacing w:line="360" w:lineRule="auto"/>
              <w:rPr>
                <w:sz w:val="28"/>
                <w:szCs w:val="28"/>
              </w:rPr>
            </w:pPr>
          </w:p>
        </w:tc>
        <w:tc>
          <w:tcPr>
            <w:tcW w:w="2441" w:type="dxa"/>
          </w:tcPr>
          <w:p w:rsidR="00824963" w:rsidRPr="00F20C6C" w:rsidRDefault="00824963" w:rsidP="00F20C6C">
            <w:pPr>
              <w:spacing w:line="360" w:lineRule="auto"/>
              <w:rPr>
                <w:sz w:val="28"/>
                <w:szCs w:val="28"/>
              </w:rPr>
            </w:pPr>
          </w:p>
        </w:tc>
        <w:tc>
          <w:tcPr>
            <w:tcW w:w="2441" w:type="dxa"/>
          </w:tcPr>
          <w:p w:rsidR="00824963" w:rsidRPr="00F20C6C" w:rsidRDefault="00824963" w:rsidP="00F20C6C">
            <w:pPr>
              <w:spacing w:line="360" w:lineRule="auto"/>
              <w:rPr>
                <w:sz w:val="28"/>
                <w:szCs w:val="28"/>
              </w:rPr>
            </w:pPr>
            <w:r w:rsidRPr="00F20C6C">
              <w:rPr>
                <w:sz w:val="28"/>
                <w:szCs w:val="28"/>
              </w:rPr>
              <w:t>Участие в конференции</w:t>
            </w:r>
          </w:p>
        </w:tc>
        <w:tc>
          <w:tcPr>
            <w:tcW w:w="2441" w:type="dxa"/>
          </w:tcPr>
          <w:p w:rsidR="00824963" w:rsidRPr="00F20C6C" w:rsidRDefault="00824963" w:rsidP="00F20C6C">
            <w:pPr>
              <w:spacing w:line="360" w:lineRule="auto"/>
              <w:rPr>
                <w:sz w:val="28"/>
                <w:szCs w:val="28"/>
              </w:rPr>
            </w:pPr>
          </w:p>
        </w:tc>
        <w:tc>
          <w:tcPr>
            <w:tcW w:w="2423" w:type="dxa"/>
          </w:tcPr>
          <w:p w:rsidR="00824963" w:rsidRPr="00F20C6C" w:rsidRDefault="00824963" w:rsidP="00F20C6C">
            <w:pPr>
              <w:spacing w:line="360" w:lineRule="auto"/>
              <w:rPr>
                <w:sz w:val="28"/>
                <w:szCs w:val="28"/>
              </w:rPr>
            </w:pPr>
            <w:r w:rsidRPr="00F20C6C">
              <w:rPr>
                <w:sz w:val="28"/>
                <w:szCs w:val="28"/>
              </w:rPr>
              <w:t>Стажёрская площадка на базе ОУ</w:t>
            </w:r>
          </w:p>
        </w:tc>
      </w:tr>
      <w:tr w:rsidR="00824963" w:rsidRPr="00F20C6C" w:rsidTr="00F20C6C">
        <w:tc>
          <w:tcPr>
            <w:tcW w:w="2689" w:type="dxa"/>
          </w:tcPr>
          <w:p w:rsidR="00824963" w:rsidRPr="00F20C6C" w:rsidRDefault="00824963" w:rsidP="00F20C6C">
            <w:pPr>
              <w:spacing w:line="360" w:lineRule="auto"/>
              <w:rPr>
                <w:b/>
                <w:sz w:val="28"/>
                <w:szCs w:val="28"/>
              </w:rPr>
            </w:pPr>
            <w:r w:rsidRPr="00F20C6C">
              <w:rPr>
                <w:b/>
                <w:sz w:val="28"/>
                <w:szCs w:val="28"/>
              </w:rPr>
              <w:t>Педагог-дефектолог</w:t>
            </w:r>
          </w:p>
        </w:tc>
        <w:tc>
          <w:tcPr>
            <w:tcW w:w="2350" w:type="dxa"/>
          </w:tcPr>
          <w:p w:rsidR="00824963" w:rsidRPr="00F20C6C" w:rsidRDefault="00824963" w:rsidP="00F20C6C">
            <w:pPr>
              <w:spacing w:line="360" w:lineRule="auto"/>
              <w:rPr>
                <w:sz w:val="28"/>
                <w:szCs w:val="28"/>
              </w:rPr>
            </w:pPr>
          </w:p>
        </w:tc>
        <w:tc>
          <w:tcPr>
            <w:tcW w:w="2441" w:type="dxa"/>
          </w:tcPr>
          <w:p w:rsidR="00824963" w:rsidRPr="00F20C6C" w:rsidRDefault="00824963" w:rsidP="00F20C6C">
            <w:pPr>
              <w:spacing w:line="360" w:lineRule="auto"/>
              <w:rPr>
                <w:sz w:val="28"/>
                <w:szCs w:val="28"/>
              </w:rPr>
            </w:pPr>
            <w:r w:rsidRPr="00F20C6C">
              <w:rPr>
                <w:sz w:val="28"/>
                <w:szCs w:val="28"/>
              </w:rPr>
              <w:t>Дистанционные курсы</w:t>
            </w:r>
          </w:p>
        </w:tc>
        <w:tc>
          <w:tcPr>
            <w:tcW w:w="2441" w:type="dxa"/>
          </w:tcPr>
          <w:p w:rsidR="00824963" w:rsidRPr="00F20C6C" w:rsidRDefault="00824963" w:rsidP="00F20C6C">
            <w:pPr>
              <w:spacing w:line="360" w:lineRule="auto"/>
              <w:rPr>
                <w:sz w:val="28"/>
                <w:szCs w:val="28"/>
              </w:rPr>
            </w:pPr>
          </w:p>
        </w:tc>
        <w:tc>
          <w:tcPr>
            <w:tcW w:w="2441" w:type="dxa"/>
          </w:tcPr>
          <w:p w:rsidR="00824963" w:rsidRPr="00F20C6C" w:rsidRDefault="00824963" w:rsidP="00F20C6C">
            <w:pPr>
              <w:spacing w:line="360" w:lineRule="auto"/>
              <w:rPr>
                <w:sz w:val="28"/>
                <w:szCs w:val="28"/>
              </w:rPr>
            </w:pPr>
            <w:r w:rsidRPr="00F20C6C">
              <w:rPr>
                <w:sz w:val="28"/>
                <w:szCs w:val="28"/>
              </w:rPr>
              <w:t>Стажёрская площадка на базе ОУ</w:t>
            </w:r>
          </w:p>
        </w:tc>
        <w:tc>
          <w:tcPr>
            <w:tcW w:w="2423" w:type="dxa"/>
          </w:tcPr>
          <w:p w:rsidR="00824963" w:rsidRPr="00F20C6C" w:rsidRDefault="00824963" w:rsidP="00F20C6C">
            <w:pPr>
              <w:spacing w:line="360" w:lineRule="auto"/>
              <w:rPr>
                <w:sz w:val="28"/>
                <w:szCs w:val="28"/>
              </w:rPr>
            </w:pPr>
          </w:p>
        </w:tc>
      </w:tr>
      <w:tr w:rsidR="00824963" w:rsidRPr="00F20C6C" w:rsidTr="00F20C6C">
        <w:tc>
          <w:tcPr>
            <w:tcW w:w="2689" w:type="dxa"/>
          </w:tcPr>
          <w:p w:rsidR="00824963" w:rsidRPr="00F20C6C" w:rsidRDefault="00824963" w:rsidP="00F20C6C">
            <w:pPr>
              <w:spacing w:line="360" w:lineRule="auto"/>
              <w:rPr>
                <w:b/>
                <w:sz w:val="28"/>
                <w:szCs w:val="28"/>
              </w:rPr>
            </w:pPr>
            <w:r w:rsidRPr="00F20C6C">
              <w:rPr>
                <w:b/>
                <w:sz w:val="28"/>
                <w:szCs w:val="28"/>
              </w:rPr>
              <w:t>Тьютор</w:t>
            </w:r>
          </w:p>
        </w:tc>
        <w:tc>
          <w:tcPr>
            <w:tcW w:w="2350" w:type="dxa"/>
          </w:tcPr>
          <w:p w:rsidR="00824963" w:rsidRPr="00F20C6C" w:rsidRDefault="00824963" w:rsidP="00F20C6C">
            <w:pPr>
              <w:spacing w:line="360" w:lineRule="auto"/>
              <w:rPr>
                <w:sz w:val="28"/>
                <w:szCs w:val="28"/>
              </w:rPr>
            </w:pPr>
          </w:p>
        </w:tc>
        <w:tc>
          <w:tcPr>
            <w:tcW w:w="2441" w:type="dxa"/>
          </w:tcPr>
          <w:p w:rsidR="00824963" w:rsidRPr="00F20C6C" w:rsidRDefault="00824963" w:rsidP="00F20C6C">
            <w:pPr>
              <w:spacing w:line="360" w:lineRule="auto"/>
              <w:rPr>
                <w:sz w:val="28"/>
                <w:szCs w:val="28"/>
              </w:rPr>
            </w:pPr>
          </w:p>
        </w:tc>
        <w:tc>
          <w:tcPr>
            <w:tcW w:w="2441" w:type="dxa"/>
          </w:tcPr>
          <w:p w:rsidR="00824963" w:rsidRPr="00F20C6C" w:rsidRDefault="00824963" w:rsidP="00F20C6C">
            <w:pPr>
              <w:spacing w:line="360" w:lineRule="auto"/>
              <w:rPr>
                <w:sz w:val="28"/>
                <w:szCs w:val="28"/>
              </w:rPr>
            </w:pPr>
            <w:r w:rsidRPr="00F20C6C">
              <w:rPr>
                <w:sz w:val="28"/>
                <w:szCs w:val="28"/>
              </w:rPr>
              <w:t>Педагогический университет</w:t>
            </w:r>
          </w:p>
        </w:tc>
        <w:tc>
          <w:tcPr>
            <w:tcW w:w="2441" w:type="dxa"/>
          </w:tcPr>
          <w:p w:rsidR="00824963" w:rsidRPr="00F20C6C" w:rsidRDefault="00824963" w:rsidP="00F20C6C">
            <w:pPr>
              <w:spacing w:line="360" w:lineRule="auto"/>
              <w:rPr>
                <w:sz w:val="28"/>
                <w:szCs w:val="28"/>
              </w:rPr>
            </w:pPr>
            <w:r w:rsidRPr="00F20C6C">
              <w:rPr>
                <w:sz w:val="28"/>
                <w:szCs w:val="28"/>
              </w:rPr>
              <w:t>Дистанционные курсы</w:t>
            </w:r>
          </w:p>
        </w:tc>
        <w:tc>
          <w:tcPr>
            <w:tcW w:w="2423" w:type="dxa"/>
          </w:tcPr>
          <w:p w:rsidR="00824963" w:rsidRPr="00F20C6C" w:rsidRDefault="00824963" w:rsidP="00F20C6C">
            <w:pPr>
              <w:spacing w:line="360" w:lineRule="auto"/>
              <w:rPr>
                <w:sz w:val="28"/>
                <w:szCs w:val="28"/>
              </w:rPr>
            </w:pPr>
          </w:p>
        </w:tc>
      </w:tr>
      <w:tr w:rsidR="00824963" w:rsidRPr="00F20C6C" w:rsidTr="00F20C6C">
        <w:tc>
          <w:tcPr>
            <w:tcW w:w="2689" w:type="dxa"/>
          </w:tcPr>
          <w:p w:rsidR="00824963" w:rsidRPr="00F20C6C" w:rsidRDefault="00824963" w:rsidP="00F20C6C">
            <w:pPr>
              <w:spacing w:line="360" w:lineRule="auto"/>
              <w:rPr>
                <w:b/>
                <w:sz w:val="28"/>
                <w:szCs w:val="28"/>
              </w:rPr>
            </w:pPr>
            <w:r w:rsidRPr="00F20C6C">
              <w:rPr>
                <w:b/>
                <w:sz w:val="28"/>
                <w:szCs w:val="28"/>
              </w:rPr>
              <w:t>Библиотекарь</w:t>
            </w:r>
          </w:p>
        </w:tc>
        <w:tc>
          <w:tcPr>
            <w:tcW w:w="2350" w:type="dxa"/>
          </w:tcPr>
          <w:p w:rsidR="00824963" w:rsidRPr="00F20C6C" w:rsidRDefault="00824963" w:rsidP="00F20C6C">
            <w:pPr>
              <w:spacing w:line="360" w:lineRule="auto"/>
              <w:rPr>
                <w:sz w:val="28"/>
                <w:szCs w:val="28"/>
              </w:rPr>
            </w:pPr>
          </w:p>
        </w:tc>
        <w:tc>
          <w:tcPr>
            <w:tcW w:w="2441" w:type="dxa"/>
          </w:tcPr>
          <w:p w:rsidR="00824963" w:rsidRPr="00F20C6C" w:rsidRDefault="00824963" w:rsidP="00F20C6C">
            <w:pPr>
              <w:spacing w:line="360" w:lineRule="auto"/>
              <w:rPr>
                <w:sz w:val="28"/>
                <w:szCs w:val="28"/>
              </w:rPr>
            </w:pPr>
            <w:r w:rsidRPr="00F20C6C">
              <w:rPr>
                <w:sz w:val="28"/>
                <w:szCs w:val="28"/>
              </w:rPr>
              <w:t>Дистанционные курсы</w:t>
            </w:r>
          </w:p>
        </w:tc>
        <w:tc>
          <w:tcPr>
            <w:tcW w:w="2441" w:type="dxa"/>
          </w:tcPr>
          <w:p w:rsidR="00824963" w:rsidRPr="00F20C6C" w:rsidRDefault="00824963" w:rsidP="00F20C6C">
            <w:pPr>
              <w:spacing w:line="360" w:lineRule="auto"/>
              <w:rPr>
                <w:sz w:val="28"/>
                <w:szCs w:val="28"/>
              </w:rPr>
            </w:pPr>
          </w:p>
        </w:tc>
        <w:tc>
          <w:tcPr>
            <w:tcW w:w="2441" w:type="dxa"/>
          </w:tcPr>
          <w:p w:rsidR="00824963" w:rsidRPr="00F20C6C" w:rsidRDefault="00824963" w:rsidP="00F20C6C">
            <w:pPr>
              <w:spacing w:line="360" w:lineRule="auto"/>
              <w:rPr>
                <w:sz w:val="28"/>
                <w:szCs w:val="28"/>
              </w:rPr>
            </w:pPr>
            <w:r w:rsidRPr="00F20C6C">
              <w:rPr>
                <w:sz w:val="28"/>
                <w:szCs w:val="28"/>
              </w:rPr>
              <w:t>Участие в семинаре</w:t>
            </w:r>
          </w:p>
        </w:tc>
        <w:tc>
          <w:tcPr>
            <w:tcW w:w="2423" w:type="dxa"/>
          </w:tcPr>
          <w:p w:rsidR="00824963" w:rsidRPr="00F20C6C" w:rsidRDefault="00824963" w:rsidP="00F20C6C">
            <w:pPr>
              <w:spacing w:line="360" w:lineRule="auto"/>
              <w:rPr>
                <w:sz w:val="28"/>
                <w:szCs w:val="28"/>
              </w:rPr>
            </w:pPr>
          </w:p>
        </w:tc>
      </w:tr>
      <w:tr w:rsidR="00824963" w:rsidRPr="00F20C6C" w:rsidTr="00F20C6C">
        <w:tc>
          <w:tcPr>
            <w:tcW w:w="2689" w:type="dxa"/>
          </w:tcPr>
          <w:p w:rsidR="00824963" w:rsidRPr="00F20C6C" w:rsidRDefault="00824963" w:rsidP="00F20C6C">
            <w:pPr>
              <w:spacing w:line="360" w:lineRule="auto"/>
              <w:rPr>
                <w:b/>
                <w:sz w:val="28"/>
                <w:szCs w:val="28"/>
              </w:rPr>
            </w:pPr>
            <w:r w:rsidRPr="00F20C6C">
              <w:rPr>
                <w:b/>
                <w:sz w:val="28"/>
                <w:szCs w:val="28"/>
              </w:rPr>
              <w:t>Преподаватель-организатор основ безопасности жизнедеятельности</w:t>
            </w:r>
          </w:p>
        </w:tc>
        <w:tc>
          <w:tcPr>
            <w:tcW w:w="2350" w:type="dxa"/>
          </w:tcPr>
          <w:p w:rsidR="00824963" w:rsidRPr="00F20C6C" w:rsidRDefault="00824963" w:rsidP="00F20C6C">
            <w:pPr>
              <w:spacing w:line="360" w:lineRule="auto"/>
              <w:rPr>
                <w:sz w:val="28"/>
                <w:szCs w:val="28"/>
              </w:rPr>
            </w:pPr>
          </w:p>
        </w:tc>
        <w:tc>
          <w:tcPr>
            <w:tcW w:w="2441" w:type="dxa"/>
          </w:tcPr>
          <w:p w:rsidR="00824963" w:rsidRPr="00F20C6C" w:rsidRDefault="00824963" w:rsidP="00F20C6C">
            <w:pPr>
              <w:spacing w:line="360" w:lineRule="auto"/>
              <w:rPr>
                <w:sz w:val="28"/>
                <w:szCs w:val="28"/>
              </w:rPr>
            </w:pPr>
            <w:r w:rsidRPr="00F20C6C">
              <w:rPr>
                <w:sz w:val="28"/>
                <w:szCs w:val="28"/>
              </w:rPr>
              <w:t>ИПК (ИРО)</w:t>
            </w:r>
          </w:p>
        </w:tc>
        <w:tc>
          <w:tcPr>
            <w:tcW w:w="2441" w:type="dxa"/>
          </w:tcPr>
          <w:p w:rsidR="00824963" w:rsidRPr="00F20C6C" w:rsidRDefault="00824963" w:rsidP="00F20C6C">
            <w:pPr>
              <w:spacing w:line="360" w:lineRule="auto"/>
              <w:rPr>
                <w:sz w:val="28"/>
                <w:szCs w:val="28"/>
              </w:rPr>
            </w:pPr>
            <w:r w:rsidRPr="00F20C6C">
              <w:rPr>
                <w:sz w:val="28"/>
                <w:szCs w:val="28"/>
              </w:rPr>
              <w:t>Участие в конференции</w:t>
            </w:r>
          </w:p>
        </w:tc>
        <w:tc>
          <w:tcPr>
            <w:tcW w:w="2441" w:type="dxa"/>
          </w:tcPr>
          <w:p w:rsidR="00824963" w:rsidRPr="00F20C6C" w:rsidRDefault="00824963" w:rsidP="00F20C6C">
            <w:pPr>
              <w:spacing w:line="360" w:lineRule="auto"/>
              <w:rPr>
                <w:sz w:val="28"/>
                <w:szCs w:val="28"/>
              </w:rPr>
            </w:pPr>
          </w:p>
        </w:tc>
        <w:tc>
          <w:tcPr>
            <w:tcW w:w="2423" w:type="dxa"/>
          </w:tcPr>
          <w:p w:rsidR="00824963" w:rsidRPr="00F20C6C" w:rsidRDefault="00824963" w:rsidP="00F20C6C">
            <w:pPr>
              <w:spacing w:line="360" w:lineRule="auto"/>
              <w:rPr>
                <w:sz w:val="28"/>
                <w:szCs w:val="28"/>
              </w:rPr>
            </w:pPr>
          </w:p>
        </w:tc>
      </w:tr>
    </w:tbl>
    <w:p w:rsidR="00824963" w:rsidRPr="0075593C" w:rsidRDefault="00824963" w:rsidP="00824963">
      <w:pPr>
        <w:spacing w:line="360" w:lineRule="auto"/>
        <w:ind w:firstLine="454"/>
        <w:jc w:val="both"/>
        <w:rPr>
          <w:sz w:val="28"/>
          <w:szCs w:val="28"/>
        </w:rPr>
      </w:pPr>
    </w:p>
    <w:p w:rsidR="00824963" w:rsidRPr="0075593C" w:rsidRDefault="00824963" w:rsidP="00824963">
      <w:pPr>
        <w:spacing w:line="360" w:lineRule="auto"/>
        <w:ind w:firstLine="454"/>
        <w:jc w:val="both"/>
        <w:rPr>
          <w:sz w:val="28"/>
          <w:szCs w:val="28"/>
        </w:rPr>
      </w:pPr>
    </w:p>
    <w:p w:rsidR="00824963" w:rsidRPr="0075593C" w:rsidRDefault="00824963" w:rsidP="00824963">
      <w:pPr>
        <w:spacing w:line="360" w:lineRule="auto"/>
        <w:ind w:firstLine="454"/>
        <w:jc w:val="both"/>
        <w:rPr>
          <w:sz w:val="28"/>
          <w:szCs w:val="28"/>
        </w:rPr>
      </w:pPr>
    </w:p>
    <w:p w:rsidR="00201197" w:rsidRDefault="00201197" w:rsidP="003069C7">
      <w:pPr>
        <w:spacing w:line="360" w:lineRule="auto"/>
        <w:ind w:firstLine="454"/>
        <w:jc w:val="both"/>
        <w:rPr>
          <w:sz w:val="28"/>
          <w:szCs w:val="28"/>
        </w:rPr>
        <w:sectPr w:rsidR="00201197" w:rsidSect="00FE7002">
          <w:footnotePr>
            <w:numRestart w:val="eachPage"/>
          </w:footnotePr>
          <w:pgSz w:w="16838" w:h="11906" w:orient="landscape"/>
          <w:pgMar w:top="1985" w:right="1134" w:bottom="567" w:left="1134" w:header="709" w:footer="709" w:gutter="0"/>
          <w:cols w:space="708"/>
          <w:docGrid w:linePitch="360"/>
        </w:sectPr>
      </w:pPr>
    </w:p>
    <w:p w:rsidR="00C65B4D" w:rsidRPr="001A458D" w:rsidRDefault="00C65B4D" w:rsidP="00C65B4D">
      <w:pPr>
        <w:pStyle w:val="31"/>
        <w:keepNext/>
        <w:keepLines/>
        <w:shd w:val="clear" w:color="auto" w:fill="auto"/>
        <w:spacing w:line="360" w:lineRule="auto"/>
        <w:ind w:firstLine="454"/>
        <w:rPr>
          <w:sz w:val="28"/>
          <w:szCs w:val="28"/>
        </w:rPr>
      </w:pPr>
      <w:bookmarkStart w:id="344" w:name="bookmark414"/>
      <w:r w:rsidRPr="001A458D">
        <w:rPr>
          <w:sz w:val="28"/>
          <w:szCs w:val="28"/>
        </w:rPr>
        <w:t xml:space="preserve">Ожидаемый результат повышения квалификации </w:t>
      </w:r>
      <w:r w:rsidRPr="001A458D">
        <w:rPr>
          <w:rStyle w:val="316"/>
          <w:sz w:val="28"/>
          <w:szCs w:val="28"/>
        </w:rPr>
        <w:t xml:space="preserve">— </w:t>
      </w:r>
      <w:r w:rsidRPr="001A458D">
        <w:rPr>
          <w:sz w:val="28"/>
          <w:szCs w:val="28"/>
        </w:rPr>
        <w:t>профессиональ</w:t>
      </w:r>
      <w:r>
        <w:rPr>
          <w:sz w:val="28"/>
          <w:szCs w:val="28"/>
        </w:rPr>
        <w:t>-</w:t>
      </w:r>
      <w:r w:rsidRPr="001A458D">
        <w:rPr>
          <w:sz w:val="28"/>
          <w:szCs w:val="28"/>
        </w:rPr>
        <w:t>ная готовность работников образования к реализации ФГОС:</w:t>
      </w:r>
      <w:bookmarkEnd w:id="344"/>
    </w:p>
    <w:p w:rsidR="00C65B4D" w:rsidRPr="001A458D" w:rsidRDefault="00C65B4D" w:rsidP="00C65B4D">
      <w:pPr>
        <w:pStyle w:val="a7"/>
        <w:shd w:val="clear" w:color="auto" w:fill="auto"/>
        <w:tabs>
          <w:tab w:val="left" w:pos="1079"/>
        </w:tabs>
        <w:spacing w:after="0" w:line="360" w:lineRule="auto"/>
        <w:ind w:firstLine="454"/>
        <w:jc w:val="both"/>
        <w:rPr>
          <w:sz w:val="28"/>
          <w:szCs w:val="28"/>
        </w:rPr>
      </w:pPr>
      <w:r>
        <w:rPr>
          <w:rStyle w:val="a8"/>
          <w:sz w:val="28"/>
          <w:szCs w:val="28"/>
        </w:rPr>
        <w:t>• </w:t>
      </w:r>
      <w:r w:rsidRPr="001A458D">
        <w:rPr>
          <w:rStyle w:val="a8"/>
          <w:sz w:val="28"/>
          <w:szCs w:val="28"/>
        </w:rPr>
        <w:t>обеспечение</w:t>
      </w:r>
      <w:r w:rsidRPr="001A458D">
        <w:rPr>
          <w:sz w:val="28"/>
          <w:szCs w:val="28"/>
        </w:rPr>
        <w:t xml:space="preserve"> оптимального вхождения работников образования в систему ценностей современного образования;</w:t>
      </w:r>
    </w:p>
    <w:p w:rsidR="00C65B4D" w:rsidRPr="001A458D" w:rsidRDefault="00C65B4D" w:rsidP="00C65B4D">
      <w:pPr>
        <w:pStyle w:val="a7"/>
        <w:shd w:val="clear" w:color="auto" w:fill="auto"/>
        <w:tabs>
          <w:tab w:val="left" w:pos="1076"/>
        </w:tabs>
        <w:spacing w:after="0" w:line="360" w:lineRule="auto"/>
        <w:ind w:firstLine="454"/>
        <w:jc w:val="both"/>
        <w:rPr>
          <w:sz w:val="28"/>
          <w:szCs w:val="28"/>
        </w:rPr>
      </w:pPr>
      <w:r>
        <w:rPr>
          <w:rStyle w:val="a8"/>
          <w:sz w:val="28"/>
          <w:szCs w:val="28"/>
        </w:rPr>
        <w:t>• </w:t>
      </w:r>
      <w:r w:rsidRPr="001A458D">
        <w:rPr>
          <w:rStyle w:val="a8"/>
          <w:sz w:val="28"/>
          <w:szCs w:val="28"/>
        </w:rPr>
        <w:t>принятие</w:t>
      </w:r>
      <w:r w:rsidRPr="001A458D">
        <w:rPr>
          <w:sz w:val="28"/>
          <w:szCs w:val="28"/>
        </w:rPr>
        <w:t xml:space="preserve"> идеологии ФГОС общего образования;</w:t>
      </w:r>
    </w:p>
    <w:p w:rsidR="00C65B4D" w:rsidRPr="001A458D" w:rsidRDefault="00C65B4D" w:rsidP="00C65B4D">
      <w:pPr>
        <w:pStyle w:val="a7"/>
        <w:shd w:val="clear" w:color="auto" w:fill="auto"/>
        <w:tabs>
          <w:tab w:val="left" w:pos="1079"/>
        </w:tabs>
        <w:spacing w:after="0" w:line="360" w:lineRule="auto"/>
        <w:ind w:firstLine="454"/>
        <w:jc w:val="both"/>
        <w:rPr>
          <w:sz w:val="28"/>
          <w:szCs w:val="28"/>
        </w:rPr>
      </w:pPr>
      <w:r>
        <w:rPr>
          <w:rStyle w:val="a8"/>
          <w:sz w:val="28"/>
          <w:szCs w:val="28"/>
        </w:rPr>
        <w:t>• </w:t>
      </w:r>
      <w:r w:rsidRPr="001A458D">
        <w:rPr>
          <w:rStyle w:val="a8"/>
          <w:sz w:val="28"/>
          <w:szCs w:val="28"/>
        </w:rPr>
        <w:t>освоение</w:t>
      </w:r>
      <w:r w:rsidRPr="001A458D">
        <w:rPr>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65B4D" w:rsidRPr="001A458D" w:rsidRDefault="00C65B4D" w:rsidP="00C65B4D">
      <w:pPr>
        <w:pStyle w:val="a7"/>
        <w:shd w:val="clear" w:color="auto" w:fill="auto"/>
        <w:tabs>
          <w:tab w:val="left" w:pos="1084"/>
        </w:tabs>
        <w:spacing w:after="0" w:line="360" w:lineRule="auto"/>
        <w:ind w:firstLine="454"/>
        <w:jc w:val="both"/>
        <w:rPr>
          <w:sz w:val="28"/>
          <w:szCs w:val="28"/>
        </w:rPr>
      </w:pPr>
      <w:r>
        <w:rPr>
          <w:rStyle w:val="a8"/>
          <w:sz w:val="28"/>
          <w:szCs w:val="28"/>
        </w:rPr>
        <w:t>• </w:t>
      </w:r>
      <w:r w:rsidRPr="001A458D">
        <w:rPr>
          <w:rStyle w:val="a8"/>
          <w:sz w:val="28"/>
          <w:szCs w:val="28"/>
        </w:rPr>
        <w:t>овладение</w:t>
      </w:r>
      <w:r w:rsidRPr="001A458D">
        <w:rPr>
          <w:sz w:val="28"/>
          <w:szCs w:val="28"/>
        </w:rPr>
        <w:t xml:space="preserve"> учебно-методическими и информационно- методическими ресурсами, необходимыми для успешного решения задач ФГОС.</w:t>
      </w:r>
    </w:p>
    <w:p w:rsidR="00C65B4D" w:rsidRDefault="00C65B4D" w:rsidP="00C65B4D">
      <w:pPr>
        <w:pStyle w:val="a7"/>
        <w:shd w:val="clear" w:color="auto" w:fill="auto"/>
        <w:spacing w:after="0" w:line="360" w:lineRule="auto"/>
        <w:ind w:firstLine="454"/>
        <w:jc w:val="both"/>
        <w:rPr>
          <w:sz w:val="28"/>
          <w:szCs w:val="28"/>
        </w:rPr>
      </w:pPr>
      <w:r w:rsidRPr="001A458D">
        <w:rPr>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65B4D" w:rsidRPr="00B25F9E" w:rsidRDefault="00C65B4D" w:rsidP="00C65B4D">
      <w:pPr>
        <w:pStyle w:val="a7"/>
        <w:shd w:val="clear" w:color="auto" w:fill="auto"/>
        <w:spacing w:after="0" w:line="360" w:lineRule="auto"/>
        <w:jc w:val="center"/>
        <w:rPr>
          <w:sz w:val="28"/>
          <w:szCs w:val="28"/>
        </w:rPr>
      </w:pPr>
      <w:r w:rsidRPr="00B25F9E">
        <w:rPr>
          <w:rStyle w:val="4e"/>
          <w:bCs w:val="0"/>
          <w:sz w:val="28"/>
          <w:szCs w:val="28"/>
        </w:rPr>
        <w:t>Организация методической работы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92"/>
        <w:gridCol w:w="1748"/>
        <w:gridCol w:w="3780"/>
      </w:tblGrid>
      <w:tr w:rsidR="00C65B4D" w:rsidRPr="00F20C6C" w:rsidTr="00F20C6C">
        <w:tc>
          <w:tcPr>
            <w:tcW w:w="1728" w:type="dxa"/>
          </w:tcPr>
          <w:p w:rsidR="00C65B4D" w:rsidRPr="00F20C6C" w:rsidRDefault="00C65B4D" w:rsidP="00F20C6C">
            <w:pPr>
              <w:pStyle w:val="a7"/>
              <w:shd w:val="clear" w:color="auto" w:fill="auto"/>
              <w:spacing w:after="0" w:line="360" w:lineRule="auto"/>
              <w:jc w:val="center"/>
              <w:rPr>
                <w:b/>
                <w:sz w:val="28"/>
                <w:szCs w:val="28"/>
              </w:rPr>
            </w:pPr>
            <w:r w:rsidRPr="00F20C6C">
              <w:rPr>
                <w:b/>
                <w:sz w:val="28"/>
                <w:szCs w:val="28"/>
              </w:rPr>
              <w:t>Меро-приятие</w:t>
            </w:r>
          </w:p>
        </w:tc>
        <w:tc>
          <w:tcPr>
            <w:tcW w:w="2392" w:type="dxa"/>
          </w:tcPr>
          <w:p w:rsidR="00C65B4D" w:rsidRPr="00F20C6C" w:rsidRDefault="00C65B4D" w:rsidP="00F20C6C">
            <w:pPr>
              <w:pStyle w:val="a7"/>
              <w:shd w:val="clear" w:color="auto" w:fill="auto"/>
              <w:spacing w:after="0" w:line="360" w:lineRule="auto"/>
              <w:jc w:val="center"/>
              <w:rPr>
                <w:b/>
                <w:sz w:val="28"/>
                <w:szCs w:val="28"/>
              </w:rPr>
            </w:pPr>
            <w:r w:rsidRPr="00F20C6C">
              <w:rPr>
                <w:b/>
                <w:sz w:val="28"/>
                <w:szCs w:val="28"/>
              </w:rPr>
              <w:t>Сроки исполнения</w:t>
            </w:r>
          </w:p>
        </w:tc>
        <w:tc>
          <w:tcPr>
            <w:tcW w:w="1748" w:type="dxa"/>
          </w:tcPr>
          <w:p w:rsidR="00C65B4D" w:rsidRPr="00F20C6C" w:rsidRDefault="00C65B4D" w:rsidP="00F20C6C">
            <w:pPr>
              <w:pStyle w:val="a7"/>
              <w:shd w:val="clear" w:color="auto" w:fill="auto"/>
              <w:spacing w:after="0" w:line="360" w:lineRule="auto"/>
              <w:jc w:val="center"/>
              <w:rPr>
                <w:b/>
                <w:sz w:val="28"/>
                <w:szCs w:val="28"/>
              </w:rPr>
            </w:pPr>
            <w:r w:rsidRPr="00F20C6C">
              <w:rPr>
                <w:b/>
                <w:sz w:val="28"/>
                <w:szCs w:val="28"/>
              </w:rPr>
              <w:t>Ответст-венные</w:t>
            </w:r>
          </w:p>
        </w:tc>
        <w:tc>
          <w:tcPr>
            <w:tcW w:w="3780" w:type="dxa"/>
          </w:tcPr>
          <w:p w:rsidR="00C65B4D" w:rsidRPr="00F20C6C" w:rsidRDefault="00C65B4D" w:rsidP="00F20C6C">
            <w:pPr>
              <w:pStyle w:val="a7"/>
              <w:shd w:val="clear" w:color="auto" w:fill="auto"/>
              <w:spacing w:after="0" w:line="360" w:lineRule="auto"/>
              <w:jc w:val="center"/>
              <w:rPr>
                <w:b/>
                <w:sz w:val="28"/>
                <w:szCs w:val="28"/>
              </w:rPr>
            </w:pPr>
            <w:r w:rsidRPr="00F20C6C">
              <w:rPr>
                <w:b/>
                <w:sz w:val="28"/>
                <w:szCs w:val="28"/>
              </w:rPr>
              <w:t>Подведение итогов, обсуждение результатов</w:t>
            </w:r>
          </w:p>
        </w:tc>
      </w:tr>
    </w:tbl>
    <w:p w:rsidR="00C65B4D" w:rsidRPr="001A458D" w:rsidRDefault="00C65B4D" w:rsidP="00C65B4D">
      <w:pPr>
        <w:pStyle w:val="31"/>
        <w:keepNext/>
        <w:keepLines/>
        <w:shd w:val="clear" w:color="auto" w:fill="auto"/>
        <w:spacing w:line="360" w:lineRule="auto"/>
        <w:ind w:firstLine="454"/>
        <w:rPr>
          <w:sz w:val="28"/>
          <w:szCs w:val="28"/>
        </w:rPr>
      </w:pPr>
      <w:bookmarkStart w:id="345" w:name="bookmark415"/>
      <w:r w:rsidRPr="001A458D">
        <w:rPr>
          <w:sz w:val="28"/>
          <w:szCs w:val="28"/>
        </w:rPr>
        <w:t>Мероприятия:</w:t>
      </w:r>
      <w:bookmarkEnd w:id="345"/>
    </w:p>
    <w:p w:rsidR="00C65B4D" w:rsidRPr="001A458D" w:rsidRDefault="00C65B4D" w:rsidP="00C65B4D">
      <w:pPr>
        <w:pStyle w:val="a7"/>
        <w:shd w:val="clear" w:color="auto" w:fill="auto"/>
        <w:tabs>
          <w:tab w:val="left" w:pos="1132"/>
        </w:tabs>
        <w:spacing w:after="0" w:line="360" w:lineRule="auto"/>
        <w:ind w:firstLine="454"/>
        <w:jc w:val="both"/>
        <w:rPr>
          <w:sz w:val="28"/>
          <w:szCs w:val="28"/>
        </w:rPr>
      </w:pPr>
      <w:r>
        <w:rPr>
          <w:sz w:val="28"/>
          <w:szCs w:val="28"/>
        </w:rPr>
        <w:t>1.</w:t>
      </w:r>
      <w:r>
        <w:rPr>
          <w:sz w:val="28"/>
          <w:szCs w:val="28"/>
          <w:lang w:val="en-US"/>
        </w:rPr>
        <w:t> </w:t>
      </w:r>
      <w:r w:rsidRPr="001A458D">
        <w:rPr>
          <w:sz w:val="28"/>
          <w:szCs w:val="28"/>
        </w:rPr>
        <w:t>Семинары, посвящённые содержанию и ключевым особенностям</w:t>
      </w:r>
      <w:r w:rsidRPr="001A458D">
        <w:rPr>
          <w:rStyle w:val="1311"/>
          <w:sz w:val="28"/>
          <w:szCs w:val="28"/>
        </w:rPr>
        <w:t xml:space="preserve"> фгоС.</w:t>
      </w:r>
    </w:p>
    <w:p w:rsidR="00C65B4D" w:rsidRPr="001A458D" w:rsidRDefault="00C65B4D" w:rsidP="00C65B4D">
      <w:pPr>
        <w:pStyle w:val="a7"/>
        <w:shd w:val="clear" w:color="auto" w:fill="auto"/>
        <w:tabs>
          <w:tab w:val="left" w:pos="1137"/>
        </w:tabs>
        <w:spacing w:after="0" w:line="360" w:lineRule="auto"/>
        <w:ind w:firstLine="454"/>
        <w:jc w:val="both"/>
        <w:rPr>
          <w:sz w:val="28"/>
          <w:szCs w:val="28"/>
        </w:rPr>
      </w:pPr>
      <w:r>
        <w:rPr>
          <w:sz w:val="28"/>
          <w:szCs w:val="28"/>
        </w:rPr>
        <w:t>2. </w:t>
      </w:r>
      <w:r w:rsidRPr="001A458D">
        <w:rPr>
          <w:sz w:val="28"/>
          <w:szCs w:val="28"/>
        </w:rPr>
        <w:t>Тренинги для педагогов с целью выявления и соотнесения собственной профессиональной позиции с целями и задачами ФГОС.</w:t>
      </w:r>
    </w:p>
    <w:p w:rsidR="00C65B4D" w:rsidRPr="001A458D" w:rsidRDefault="00C65B4D" w:rsidP="00C65B4D">
      <w:pPr>
        <w:pStyle w:val="a7"/>
        <w:shd w:val="clear" w:color="auto" w:fill="auto"/>
        <w:tabs>
          <w:tab w:val="left" w:pos="1146"/>
        </w:tabs>
        <w:spacing w:after="0" w:line="360" w:lineRule="auto"/>
        <w:ind w:firstLine="454"/>
        <w:jc w:val="both"/>
        <w:rPr>
          <w:sz w:val="28"/>
          <w:szCs w:val="28"/>
        </w:rPr>
      </w:pPr>
      <w:r>
        <w:rPr>
          <w:sz w:val="28"/>
          <w:szCs w:val="28"/>
        </w:rPr>
        <w:t>3. </w:t>
      </w:r>
      <w:r w:rsidRPr="001A458D">
        <w:rPr>
          <w:sz w:val="28"/>
          <w:szCs w:val="28"/>
        </w:rPr>
        <w:t>Заседания методических объединений учителей, воспитателей по проблемам введения ФГОС.</w:t>
      </w:r>
    </w:p>
    <w:p w:rsidR="00C65B4D" w:rsidRPr="001A458D" w:rsidRDefault="00C65B4D" w:rsidP="00C65B4D">
      <w:pPr>
        <w:pStyle w:val="a7"/>
        <w:shd w:val="clear" w:color="auto" w:fill="auto"/>
        <w:tabs>
          <w:tab w:val="left" w:pos="1146"/>
        </w:tabs>
        <w:spacing w:after="0" w:line="360" w:lineRule="auto"/>
        <w:ind w:firstLine="454"/>
        <w:jc w:val="both"/>
        <w:rPr>
          <w:sz w:val="28"/>
          <w:szCs w:val="28"/>
        </w:rPr>
      </w:pPr>
      <w:r>
        <w:rPr>
          <w:sz w:val="28"/>
          <w:szCs w:val="28"/>
        </w:rPr>
        <w:t>4. </w:t>
      </w:r>
      <w:r w:rsidRPr="001A458D">
        <w:rPr>
          <w:sz w:val="28"/>
          <w:szCs w:val="28"/>
        </w:rPr>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C65B4D" w:rsidRPr="001A458D" w:rsidRDefault="00C65B4D" w:rsidP="00C65B4D">
      <w:pPr>
        <w:pStyle w:val="a7"/>
        <w:shd w:val="clear" w:color="auto" w:fill="auto"/>
        <w:tabs>
          <w:tab w:val="left" w:pos="1142"/>
        </w:tabs>
        <w:spacing w:after="0" w:line="360" w:lineRule="auto"/>
        <w:ind w:firstLine="454"/>
        <w:jc w:val="both"/>
        <w:rPr>
          <w:sz w:val="28"/>
          <w:szCs w:val="28"/>
        </w:rPr>
      </w:pPr>
      <w:r>
        <w:rPr>
          <w:sz w:val="28"/>
          <w:szCs w:val="28"/>
        </w:rPr>
        <w:t>5. </w:t>
      </w:r>
      <w:r w:rsidRPr="001A458D">
        <w:rPr>
          <w:sz w:val="28"/>
          <w:szCs w:val="28"/>
        </w:rPr>
        <w:t>Участие педагогов в разработке разделов и компонентов основной образовательной программы образовательного учреждения.</w:t>
      </w:r>
    </w:p>
    <w:p w:rsidR="00C65B4D" w:rsidRPr="001A458D" w:rsidRDefault="00C65B4D" w:rsidP="00C65B4D">
      <w:pPr>
        <w:pStyle w:val="a7"/>
        <w:shd w:val="clear" w:color="auto" w:fill="auto"/>
        <w:tabs>
          <w:tab w:val="left" w:pos="1132"/>
        </w:tabs>
        <w:spacing w:after="0" w:line="360" w:lineRule="auto"/>
        <w:ind w:firstLine="454"/>
        <w:jc w:val="both"/>
        <w:rPr>
          <w:sz w:val="28"/>
          <w:szCs w:val="28"/>
        </w:rPr>
      </w:pPr>
      <w:r>
        <w:rPr>
          <w:sz w:val="28"/>
          <w:szCs w:val="28"/>
        </w:rPr>
        <w:t>6. </w:t>
      </w:r>
      <w:r w:rsidRPr="001A458D">
        <w:rPr>
          <w:sz w:val="28"/>
          <w:szCs w:val="28"/>
        </w:rPr>
        <w:t>Участие педагогов в разработке и апробации оценки эффективности работы в условиях внедрения ФГОС и Новой системы оплаты труда.</w:t>
      </w:r>
    </w:p>
    <w:p w:rsidR="00C65B4D" w:rsidRPr="001A458D" w:rsidRDefault="00C65B4D" w:rsidP="00C65B4D">
      <w:pPr>
        <w:pStyle w:val="a7"/>
        <w:shd w:val="clear" w:color="auto" w:fill="auto"/>
        <w:tabs>
          <w:tab w:val="left" w:pos="1127"/>
        </w:tabs>
        <w:spacing w:after="0" w:line="360" w:lineRule="auto"/>
        <w:ind w:firstLine="454"/>
        <w:jc w:val="both"/>
        <w:rPr>
          <w:sz w:val="28"/>
          <w:szCs w:val="28"/>
        </w:rPr>
      </w:pPr>
      <w:r>
        <w:rPr>
          <w:sz w:val="28"/>
          <w:szCs w:val="28"/>
        </w:rPr>
        <w:t>7. </w:t>
      </w:r>
      <w:r w:rsidRPr="001A458D">
        <w:rPr>
          <w:sz w:val="28"/>
          <w:szCs w:val="28"/>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C65B4D" w:rsidRPr="00053549" w:rsidRDefault="00C65B4D" w:rsidP="00C65B4D">
      <w:pPr>
        <w:pStyle w:val="171"/>
        <w:shd w:val="clear" w:color="auto" w:fill="auto"/>
        <w:spacing w:after="0" w:line="360" w:lineRule="auto"/>
        <w:ind w:firstLine="454"/>
        <w:rPr>
          <w:b w:val="0"/>
          <w:sz w:val="28"/>
          <w:szCs w:val="28"/>
        </w:rPr>
      </w:pPr>
      <w:r w:rsidRPr="00053549">
        <w:rPr>
          <w:sz w:val="28"/>
          <w:szCs w:val="28"/>
        </w:rPr>
        <w:t>Подведение итогов и обсуждение результатов мероприятий</w:t>
      </w:r>
      <w:r w:rsidRPr="00053549">
        <w:rPr>
          <w:rStyle w:val="172"/>
          <w:sz w:val="28"/>
          <w:szCs w:val="28"/>
        </w:rPr>
        <w:t xml:space="preserve"> могут осуществляться в разных формах: совещания </w:t>
      </w:r>
      <w:r w:rsidRPr="00053549">
        <w:rPr>
          <w:b w:val="0"/>
          <w:sz w:val="28"/>
          <w:szCs w:val="28"/>
        </w:rPr>
        <w:t>при директоре, заседания педагогического и методического советов, решения педагогического совета, презентации, приказы, инструкци</w:t>
      </w:r>
      <w:r>
        <w:rPr>
          <w:b w:val="0"/>
          <w:sz w:val="28"/>
          <w:szCs w:val="28"/>
        </w:rPr>
        <w:t>и, рекомендации, резолюции и т. </w:t>
      </w:r>
      <w:r w:rsidRPr="00053549">
        <w:rPr>
          <w:b w:val="0"/>
          <w:sz w:val="28"/>
          <w:szCs w:val="28"/>
        </w:rPr>
        <w:t>д.</w:t>
      </w:r>
    </w:p>
    <w:p w:rsidR="00C65B4D" w:rsidRPr="001A458D" w:rsidRDefault="00C65B4D" w:rsidP="00C65B4D">
      <w:pPr>
        <w:pStyle w:val="221"/>
        <w:keepNext/>
        <w:keepLines/>
        <w:shd w:val="clear" w:color="auto" w:fill="auto"/>
        <w:spacing w:before="0" w:after="0" w:line="360" w:lineRule="auto"/>
        <w:ind w:firstLine="454"/>
        <w:jc w:val="left"/>
        <w:rPr>
          <w:sz w:val="28"/>
          <w:szCs w:val="28"/>
        </w:rPr>
      </w:pPr>
      <w:bookmarkStart w:id="346" w:name="bookmark416"/>
      <w:r w:rsidRPr="001A458D">
        <w:rPr>
          <w:rStyle w:val="228"/>
          <w:sz w:val="28"/>
          <w:szCs w:val="28"/>
        </w:rPr>
        <w:t>3.2.2. Психолого-педагогические условия</w:t>
      </w:r>
      <w:r w:rsidRPr="001A458D">
        <w:rPr>
          <w:rStyle w:val="2220"/>
          <w:b/>
          <w:bCs/>
          <w:sz w:val="28"/>
          <w:szCs w:val="28"/>
        </w:rPr>
        <w:t xml:space="preserve"> </w:t>
      </w:r>
      <w:r w:rsidRPr="001A458D">
        <w:rPr>
          <w:rStyle w:val="228"/>
          <w:sz w:val="28"/>
          <w:szCs w:val="28"/>
        </w:rPr>
        <w:t>реализации основной образовательной</w:t>
      </w:r>
      <w:r w:rsidRPr="001A458D">
        <w:rPr>
          <w:rStyle w:val="2220"/>
          <w:b/>
          <w:bCs/>
          <w:sz w:val="28"/>
          <w:szCs w:val="28"/>
        </w:rPr>
        <w:t xml:space="preserve"> </w:t>
      </w:r>
      <w:r w:rsidRPr="001A458D">
        <w:rPr>
          <w:rStyle w:val="228"/>
          <w:sz w:val="28"/>
          <w:szCs w:val="28"/>
        </w:rPr>
        <w:t>программы основного общего образования</w:t>
      </w:r>
      <w:bookmarkEnd w:id="346"/>
    </w:p>
    <w:p w:rsidR="00C65B4D" w:rsidRPr="001A458D" w:rsidRDefault="00C65B4D" w:rsidP="00C65B4D">
      <w:pPr>
        <w:pStyle w:val="a7"/>
        <w:shd w:val="clear" w:color="auto" w:fill="auto"/>
        <w:spacing w:after="0" w:line="360" w:lineRule="auto"/>
        <w:ind w:firstLine="454"/>
        <w:jc w:val="both"/>
        <w:rPr>
          <w:sz w:val="28"/>
          <w:szCs w:val="28"/>
        </w:rPr>
      </w:pPr>
      <w:r w:rsidRPr="001A458D">
        <w:rPr>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C65B4D" w:rsidRPr="001A458D" w:rsidRDefault="00C65B4D" w:rsidP="00C65B4D">
      <w:pPr>
        <w:pStyle w:val="a7"/>
        <w:shd w:val="clear" w:color="auto" w:fill="auto"/>
        <w:spacing w:after="0" w:line="360" w:lineRule="auto"/>
        <w:ind w:firstLine="454"/>
        <w:jc w:val="both"/>
        <w:rPr>
          <w:sz w:val="28"/>
          <w:szCs w:val="28"/>
        </w:rPr>
      </w:pPr>
      <w:r>
        <w:rPr>
          <w:sz w:val="28"/>
          <w:szCs w:val="28"/>
        </w:rPr>
        <w:t>• </w:t>
      </w:r>
      <w:r w:rsidRPr="001A458D">
        <w:rPr>
          <w:sz w:val="28"/>
          <w:szCs w:val="28"/>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65B4D" w:rsidRPr="001A458D" w:rsidRDefault="00C65B4D" w:rsidP="00C65B4D">
      <w:pPr>
        <w:pStyle w:val="a7"/>
        <w:shd w:val="clear" w:color="auto" w:fill="auto"/>
        <w:spacing w:after="0" w:line="360" w:lineRule="auto"/>
        <w:ind w:firstLine="454"/>
        <w:jc w:val="both"/>
        <w:rPr>
          <w:sz w:val="28"/>
          <w:szCs w:val="28"/>
        </w:rPr>
      </w:pPr>
      <w:r>
        <w:rPr>
          <w:sz w:val="28"/>
          <w:szCs w:val="28"/>
        </w:rPr>
        <w:t>• </w:t>
      </w:r>
      <w:r w:rsidRPr="001A458D">
        <w:rPr>
          <w:sz w:val="28"/>
          <w:szCs w:val="28"/>
        </w:rPr>
        <w:t>формирование и развитие психолого-педагогической компетентности участников образовательного процесса;</w:t>
      </w:r>
    </w:p>
    <w:p w:rsidR="00C65B4D" w:rsidRDefault="00C65B4D" w:rsidP="00C65B4D">
      <w:pPr>
        <w:spacing w:line="360" w:lineRule="auto"/>
        <w:ind w:firstLine="454"/>
        <w:jc w:val="both"/>
        <w:rPr>
          <w:sz w:val="28"/>
          <w:szCs w:val="28"/>
        </w:rPr>
      </w:pPr>
      <w:r>
        <w:rPr>
          <w:sz w:val="28"/>
          <w:szCs w:val="28"/>
        </w:rPr>
        <w:t>• </w:t>
      </w:r>
      <w:r w:rsidRPr="001A458D">
        <w:rPr>
          <w:sz w:val="28"/>
          <w:szCs w:val="28"/>
        </w:rPr>
        <w:t>обеспечение вариативности направлений и форм, а также диверсифи</w:t>
      </w:r>
      <w:r>
        <w:rPr>
          <w:sz w:val="28"/>
          <w:szCs w:val="28"/>
        </w:rPr>
        <w:t>-</w:t>
      </w:r>
      <w:r w:rsidRPr="001A458D">
        <w:rPr>
          <w:sz w:val="28"/>
          <w:szCs w:val="28"/>
        </w:rPr>
        <w:t>кации уровней психолого-педагогического сопровождения участников образовательного процесса</w:t>
      </w:r>
      <w:r>
        <w:rPr>
          <w:sz w:val="28"/>
          <w:szCs w:val="28"/>
        </w:rPr>
        <w:t>.</w:t>
      </w:r>
    </w:p>
    <w:p w:rsidR="00C65B4D" w:rsidRDefault="00C65B4D" w:rsidP="00C65B4D">
      <w:pPr>
        <w:spacing w:line="360" w:lineRule="auto"/>
        <w:ind w:firstLine="454"/>
        <w:jc w:val="both"/>
        <w:rPr>
          <w:sz w:val="28"/>
          <w:szCs w:val="28"/>
        </w:rPr>
      </w:pPr>
    </w:p>
    <w:p w:rsidR="00C65B4D" w:rsidRDefault="00C65B4D" w:rsidP="00C65B4D">
      <w:pPr>
        <w:spacing w:line="360" w:lineRule="auto"/>
        <w:ind w:firstLine="454"/>
        <w:jc w:val="both"/>
        <w:rPr>
          <w:sz w:val="28"/>
          <w:szCs w:val="28"/>
        </w:rPr>
      </w:pPr>
    </w:p>
    <w:p w:rsidR="00C65B4D" w:rsidRDefault="00C65B4D" w:rsidP="00C65B4D">
      <w:pPr>
        <w:spacing w:line="360" w:lineRule="auto"/>
        <w:ind w:firstLine="454"/>
        <w:jc w:val="both"/>
        <w:rPr>
          <w:sz w:val="28"/>
          <w:szCs w:val="28"/>
        </w:rPr>
        <w:sectPr w:rsidR="00C65B4D" w:rsidSect="00201197">
          <w:footnotePr>
            <w:numRestart w:val="eachPage"/>
          </w:footnotePr>
          <w:pgSz w:w="11906" w:h="16838"/>
          <w:pgMar w:top="1134" w:right="567" w:bottom="1134" w:left="1985" w:header="709" w:footer="709" w:gutter="0"/>
          <w:cols w:space="708"/>
          <w:docGrid w:linePitch="360"/>
        </w:sectPr>
      </w:pPr>
    </w:p>
    <w:p w:rsidR="00F07A03" w:rsidRDefault="00F07A03" w:rsidP="00F07A03">
      <w:pPr>
        <w:pStyle w:val="1a"/>
        <w:shd w:val="clear" w:color="auto" w:fill="auto"/>
        <w:spacing w:line="360" w:lineRule="auto"/>
        <w:jc w:val="center"/>
        <w:rPr>
          <w:rStyle w:val="2d"/>
          <w:b/>
          <w:bCs/>
          <w:sz w:val="28"/>
          <w:szCs w:val="28"/>
        </w:rPr>
      </w:pPr>
      <w:r w:rsidRPr="00AB0BDD">
        <w:rPr>
          <w:rStyle w:val="2d"/>
          <w:b/>
          <w:bCs/>
          <w:sz w:val="28"/>
          <w:szCs w:val="28"/>
        </w:rPr>
        <w:t>Модель аналитической таблицы для оценки базовых компетентностей педагогов</w:t>
      </w:r>
      <w:r>
        <w:rPr>
          <w:rStyle w:val="aa"/>
          <w:sz w:val="28"/>
          <w:szCs w:val="28"/>
        </w:rPr>
        <w:footnoteReference w:id="25"/>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5040"/>
        <w:gridCol w:w="5040"/>
      </w:tblGrid>
      <w:tr w:rsidR="00F07A03" w:rsidRPr="00F20C6C" w:rsidTr="00F20C6C">
        <w:tc>
          <w:tcPr>
            <w:tcW w:w="648" w:type="dxa"/>
          </w:tcPr>
          <w:p w:rsidR="00F07A03" w:rsidRPr="00F20C6C" w:rsidRDefault="00F07A03" w:rsidP="00F20C6C">
            <w:pPr>
              <w:spacing w:line="360" w:lineRule="auto"/>
              <w:jc w:val="center"/>
              <w:rPr>
                <w:b/>
                <w:sz w:val="28"/>
                <w:szCs w:val="28"/>
              </w:rPr>
            </w:pPr>
            <w:r w:rsidRPr="00F20C6C">
              <w:rPr>
                <w:b/>
                <w:sz w:val="28"/>
                <w:szCs w:val="28"/>
              </w:rPr>
              <w:t>№</w:t>
            </w:r>
          </w:p>
          <w:p w:rsidR="00F07A03" w:rsidRPr="00F20C6C" w:rsidRDefault="00F07A03" w:rsidP="00F20C6C">
            <w:pPr>
              <w:spacing w:line="360" w:lineRule="auto"/>
              <w:jc w:val="center"/>
              <w:rPr>
                <w:b/>
                <w:sz w:val="28"/>
                <w:szCs w:val="28"/>
              </w:rPr>
            </w:pPr>
            <w:r w:rsidRPr="00F20C6C">
              <w:rPr>
                <w:b/>
                <w:sz w:val="28"/>
                <w:szCs w:val="28"/>
              </w:rPr>
              <w:t>п/п</w:t>
            </w:r>
          </w:p>
        </w:tc>
        <w:tc>
          <w:tcPr>
            <w:tcW w:w="4140" w:type="dxa"/>
          </w:tcPr>
          <w:p w:rsidR="00F07A03" w:rsidRPr="00F20C6C" w:rsidRDefault="00F07A03" w:rsidP="00F20C6C">
            <w:pPr>
              <w:spacing w:line="360" w:lineRule="auto"/>
              <w:jc w:val="center"/>
              <w:rPr>
                <w:sz w:val="28"/>
                <w:szCs w:val="28"/>
              </w:rPr>
            </w:pPr>
            <w:r w:rsidRPr="00F20C6C">
              <w:rPr>
                <w:rStyle w:val="1927"/>
                <w:bCs w:val="0"/>
                <w:sz w:val="28"/>
                <w:szCs w:val="28"/>
              </w:rPr>
              <w:t>Базовые компетентности педагога</w:t>
            </w:r>
          </w:p>
        </w:tc>
        <w:tc>
          <w:tcPr>
            <w:tcW w:w="5040" w:type="dxa"/>
          </w:tcPr>
          <w:p w:rsidR="00F07A03" w:rsidRPr="00F20C6C" w:rsidRDefault="00F07A03" w:rsidP="00F20C6C">
            <w:pPr>
              <w:spacing w:line="360" w:lineRule="auto"/>
              <w:jc w:val="center"/>
              <w:rPr>
                <w:sz w:val="28"/>
                <w:szCs w:val="28"/>
              </w:rPr>
            </w:pPr>
            <w:r w:rsidRPr="00F20C6C">
              <w:rPr>
                <w:rStyle w:val="1927"/>
                <w:bCs w:val="0"/>
                <w:sz w:val="28"/>
                <w:szCs w:val="28"/>
              </w:rPr>
              <w:t>Характеристики компетентностей</w:t>
            </w:r>
          </w:p>
        </w:tc>
        <w:tc>
          <w:tcPr>
            <w:tcW w:w="5040" w:type="dxa"/>
          </w:tcPr>
          <w:p w:rsidR="00F07A03" w:rsidRPr="00F20C6C" w:rsidRDefault="00F07A03" w:rsidP="00F20C6C">
            <w:pPr>
              <w:spacing w:line="360" w:lineRule="auto"/>
              <w:jc w:val="center"/>
              <w:rPr>
                <w:sz w:val="28"/>
                <w:szCs w:val="28"/>
              </w:rPr>
            </w:pPr>
            <w:r w:rsidRPr="00F20C6C">
              <w:rPr>
                <w:rStyle w:val="1927"/>
                <w:bCs w:val="0"/>
                <w:sz w:val="28"/>
                <w:szCs w:val="28"/>
              </w:rPr>
              <w:t>Показатели оценки компетентности</w:t>
            </w:r>
          </w:p>
        </w:tc>
      </w:tr>
      <w:tr w:rsidR="00F07A03" w:rsidRPr="00F20C6C" w:rsidTr="00F20C6C">
        <w:tc>
          <w:tcPr>
            <w:tcW w:w="648" w:type="dxa"/>
          </w:tcPr>
          <w:p w:rsidR="00F07A03" w:rsidRPr="00F20C6C" w:rsidRDefault="00F07A03" w:rsidP="00F20C6C">
            <w:pPr>
              <w:spacing w:line="360" w:lineRule="auto"/>
              <w:rPr>
                <w:sz w:val="28"/>
                <w:szCs w:val="28"/>
              </w:rPr>
            </w:pPr>
            <w:r w:rsidRPr="00F20C6C">
              <w:rPr>
                <w:sz w:val="28"/>
                <w:szCs w:val="28"/>
              </w:rPr>
              <w:t>1.1</w:t>
            </w:r>
          </w:p>
        </w:tc>
        <w:tc>
          <w:tcPr>
            <w:tcW w:w="4140" w:type="dxa"/>
          </w:tcPr>
          <w:p w:rsidR="00F07A03" w:rsidRPr="00F20C6C" w:rsidRDefault="00F07A03" w:rsidP="00F20C6C">
            <w:pPr>
              <w:spacing w:line="360" w:lineRule="auto"/>
              <w:rPr>
                <w:sz w:val="28"/>
                <w:szCs w:val="28"/>
              </w:rPr>
            </w:pPr>
            <w:r w:rsidRPr="00F20C6C">
              <w:rPr>
                <w:rStyle w:val="1237"/>
                <w:sz w:val="28"/>
                <w:szCs w:val="28"/>
              </w:rPr>
              <w:t>Вера в силы и возможности обучающихся</w:t>
            </w:r>
          </w:p>
        </w:tc>
        <w:tc>
          <w:tcPr>
            <w:tcW w:w="5040" w:type="dxa"/>
          </w:tcPr>
          <w:p w:rsidR="00F07A03" w:rsidRPr="00F20C6C" w:rsidRDefault="00F07A03" w:rsidP="00F20C6C">
            <w:pPr>
              <w:spacing w:line="360" w:lineRule="auto"/>
              <w:rPr>
                <w:sz w:val="28"/>
                <w:szCs w:val="28"/>
              </w:rPr>
            </w:pPr>
            <w:r w:rsidRPr="00F20C6C">
              <w:rPr>
                <w:rStyle w:val="1237"/>
                <w:sz w:val="28"/>
                <w:szCs w:val="28"/>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040" w:type="dxa"/>
          </w:tcPr>
          <w:p w:rsidR="00F07A03" w:rsidRPr="00F20C6C" w:rsidRDefault="00F07A03" w:rsidP="00F20C6C">
            <w:pPr>
              <w:pStyle w:val="1212"/>
              <w:shd w:val="clear" w:color="auto" w:fill="auto"/>
              <w:tabs>
                <w:tab w:val="left" w:pos="398"/>
              </w:tabs>
              <w:spacing w:before="0" w:line="360" w:lineRule="auto"/>
              <w:rPr>
                <w:sz w:val="28"/>
                <w:szCs w:val="28"/>
              </w:rPr>
            </w:pPr>
            <w:r w:rsidRPr="00F20C6C">
              <w:rPr>
                <w:rStyle w:val="1237"/>
                <w:sz w:val="28"/>
                <w:szCs w:val="28"/>
              </w:rPr>
              <w:t>— Умение создавать ситуацию успеха для обучающихся;</w:t>
            </w:r>
          </w:p>
          <w:p w:rsidR="00F07A03" w:rsidRPr="00F20C6C" w:rsidRDefault="00F07A03" w:rsidP="00F20C6C">
            <w:pPr>
              <w:pStyle w:val="1212"/>
              <w:shd w:val="clear" w:color="auto" w:fill="auto"/>
              <w:tabs>
                <w:tab w:val="left" w:pos="389"/>
              </w:tabs>
              <w:spacing w:before="0" w:line="360" w:lineRule="auto"/>
              <w:rPr>
                <w:sz w:val="28"/>
                <w:szCs w:val="28"/>
              </w:rPr>
            </w:pPr>
            <w:r w:rsidRPr="00F20C6C">
              <w:rPr>
                <w:rStyle w:val="1237"/>
                <w:sz w:val="28"/>
                <w:szCs w:val="28"/>
              </w:rPr>
              <w:t>— умение осуществлять грамотное педагогическое оценивание, мобилизующее академическую активность;</w:t>
            </w:r>
          </w:p>
          <w:p w:rsidR="00F07A03" w:rsidRPr="00F20C6C" w:rsidRDefault="00F07A03" w:rsidP="00F20C6C">
            <w:pPr>
              <w:pStyle w:val="1212"/>
              <w:shd w:val="clear" w:color="auto" w:fill="auto"/>
              <w:tabs>
                <w:tab w:val="left" w:pos="389"/>
              </w:tabs>
              <w:spacing w:before="0" w:line="360" w:lineRule="auto"/>
              <w:rPr>
                <w:sz w:val="28"/>
                <w:szCs w:val="28"/>
              </w:rPr>
            </w:pPr>
            <w:r w:rsidRPr="00F20C6C">
              <w:rPr>
                <w:rStyle w:val="1237"/>
                <w:sz w:val="28"/>
                <w:szCs w:val="28"/>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F07A03" w:rsidRPr="00F20C6C" w:rsidRDefault="00F07A03" w:rsidP="00F20C6C">
            <w:pPr>
              <w:spacing w:line="360" w:lineRule="auto"/>
              <w:rPr>
                <w:sz w:val="28"/>
                <w:szCs w:val="28"/>
              </w:rPr>
            </w:pPr>
            <w:r w:rsidRPr="00F20C6C">
              <w:rPr>
                <w:rStyle w:val="1237"/>
                <w:sz w:val="28"/>
                <w:szCs w:val="28"/>
              </w:rPr>
              <w:t>— умение разрабатывать индивидуально-ориентированные образовательные проекты</w:t>
            </w:r>
          </w:p>
        </w:tc>
      </w:tr>
      <w:tr w:rsidR="00F07A03" w:rsidRPr="00F20C6C" w:rsidTr="00F20C6C">
        <w:tc>
          <w:tcPr>
            <w:tcW w:w="648" w:type="dxa"/>
          </w:tcPr>
          <w:p w:rsidR="00F07A03" w:rsidRPr="00F20C6C" w:rsidRDefault="00F07A03" w:rsidP="00F20C6C">
            <w:pPr>
              <w:spacing w:line="360" w:lineRule="auto"/>
              <w:rPr>
                <w:sz w:val="28"/>
                <w:szCs w:val="28"/>
              </w:rPr>
            </w:pPr>
            <w:r w:rsidRPr="00F20C6C">
              <w:rPr>
                <w:sz w:val="28"/>
                <w:szCs w:val="28"/>
              </w:rPr>
              <w:t>1.2</w:t>
            </w:r>
          </w:p>
        </w:tc>
        <w:tc>
          <w:tcPr>
            <w:tcW w:w="4140" w:type="dxa"/>
          </w:tcPr>
          <w:p w:rsidR="00F07A03" w:rsidRPr="00F20C6C" w:rsidRDefault="00F07A03" w:rsidP="00F20C6C">
            <w:pPr>
              <w:spacing w:line="360" w:lineRule="auto"/>
              <w:rPr>
                <w:sz w:val="28"/>
                <w:szCs w:val="28"/>
              </w:rPr>
            </w:pPr>
            <w:r w:rsidRPr="00F20C6C">
              <w:rPr>
                <w:rStyle w:val="1236"/>
                <w:sz w:val="28"/>
                <w:szCs w:val="28"/>
              </w:rPr>
              <w:t>Интерес к внутреннему миру обучающихся</w:t>
            </w:r>
          </w:p>
        </w:tc>
        <w:tc>
          <w:tcPr>
            <w:tcW w:w="5040" w:type="dxa"/>
          </w:tcPr>
          <w:p w:rsidR="00F07A03" w:rsidRPr="00F20C6C" w:rsidRDefault="00F07A03" w:rsidP="00F20C6C">
            <w:pPr>
              <w:spacing w:line="360" w:lineRule="auto"/>
              <w:rPr>
                <w:sz w:val="28"/>
                <w:szCs w:val="28"/>
              </w:rPr>
            </w:pPr>
            <w:r w:rsidRPr="00F20C6C">
              <w:rPr>
                <w:rStyle w:val="1236"/>
                <w:sz w:val="28"/>
                <w:szCs w:val="28"/>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040" w:type="dxa"/>
          </w:tcPr>
          <w:p w:rsidR="00F07A03" w:rsidRPr="00F20C6C" w:rsidRDefault="00F07A03" w:rsidP="00F20C6C">
            <w:pPr>
              <w:pStyle w:val="1212"/>
              <w:shd w:val="clear" w:color="auto" w:fill="auto"/>
              <w:tabs>
                <w:tab w:val="left" w:pos="394"/>
              </w:tabs>
              <w:spacing w:before="0" w:line="360" w:lineRule="auto"/>
              <w:rPr>
                <w:sz w:val="28"/>
                <w:szCs w:val="28"/>
              </w:rPr>
            </w:pPr>
            <w:r w:rsidRPr="00F20C6C">
              <w:rPr>
                <w:rStyle w:val="1237"/>
                <w:sz w:val="28"/>
                <w:szCs w:val="28"/>
              </w:rPr>
              <w:t>— </w:t>
            </w:r>
            <w:r w:rsidRPr="00F20C6C">
              <w:rPr>
                <w:rStyle w:val="1236"/>
                <w:sz w:val="28"/>
                <w:szCs w:val="28"/>
              </w:rPr>
              <w:t>Умение составить устную и письменную характеристику обучающегося, отражающую разные аспекты его внутреннего мира;</w:t>
            </w:r>
          </w:p>
          <w:p w:rsidR="00F07A03" w:rsidRPr="00F20C6C" w:rsidRDefault="00F07A03" w:rsidP="00F20C6C">
            <w:pPr>
              <w:pStyle w:val="1212"/>
              <w:shd w:val="clear" w:color="auto" w:fill="auto"/>
              <w:tabs>
                <w:tab w:val="left" w:pos="394"/>
              </w:tabs>
              <w:spacing w:before="0" w:line="360" w:lineRule="auto"/>
              <w:rPr>
                <w:sz w:val="28"/>
                <w:szCs w:val="28"/>
              </w:rPr>
            </w:pPr>
            <w:r w:rsidRPr="00F20C6C">
              <w:rPr>
                <w:rStyle w:val="1237"/>
                <w:sz w:val="28"/>
                <w:szCs w:val="28"/>
              </w:rPr>
              <w:t>— </w:t>
            </w:r>
            <w:r w:rsidRPr="00F20C6C">
              <w:rPr>
                <w:rStyle w:val="1236"/>
                <w:sz w:val="28"/>
                <w:szCs w:val="28"/>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F07A03" w:rsidRPr="00F20C6C" w:rsidRDefault="00F07A03" w:rsidP="00F20C6C">
            <w:pPr>
              <w:pStyle w:val="1212"/>
              <w:shd w:val="clear" w:color="auto" w:fill="auto"/>
              <w:tabs>
                <w:tab w:val="left" w:pos="389"/>
              </w:tabs>
              <w:spacing w:before="0" w:line="360" w:lineRule="auto"/>
              <w:rPr>
                <w:sz w:val="28"/>
                <w:szCs w:val="28"/>
              </w:rPr>
            </w:pPr>
            <w:r w:rsidRPr="00F20C6C">
              <w:rPr>
                <w:rStyle w:val="1237"/>
                <w:sz w:val="28"/>
                <w:szCs w:val="28"/>
              </w:rPr>
              <w:t>— </w:t>
            </w:r>
            <w:r w:rsidRPr="00F20C6C">
              <w:rPr>
                <w:rStyle w:val="1236"/>
                <w:sz w:val="28"/>
                <w:szCs w:val="28"/>
              </w:rPr>
              <w:t>умение построить индивидуализированную образовательную программу;</w:t>
            </w:r>
          </w:p>
          <w:p w:rsidR="00F07A03" w:rsidRPr="00F20C6C" w:rsidRDefault="00F07A03" w:rsidP="00F20C6C">
            <w:pPr>
              <w:spacing w:line="360" w:lineRule="auto"/>
              <w:rPr>
                <w:sz w:val="28"/>
                <w:szCs w:val="28"/>
              </w:rPr>
            </w:pPr>
            <w:r w:rsidRPr="00F20C6C">
              <w:rPr>
                <w:rStyle w:val="1236"/>
                <w:sz w:val="28"/>
                <w:szCs w:val="28"/>
              </w:rPr>
              <w:t>умение показать личностный смысл обучения с учётом индивидуальных характеристик внутреннего мира</w:t>
            </w:r>
          </w:p>
        </w:tc>
      </w:tr>
      <w:tr w:rsidR="00F07A03" w:rsidRPr="00F20C6C" w:rsidTr="00F20C6C">
        <w:tc>
          <w:tcPr>
            <w:tcW w:w="648" w:type="dxa"/>
          </w:tcPr>
          <w:p w:rsidR="00F07A03" w:rsidRPr="00F20C6C" w:rsidRDefault="00F07A03" w:rsidP="00F20C6C">
            <w:pPr>
              <w:spacing w:line="360" w:lineRule="auto"/>
              <w:rPr>
                <w:sz w:val="28"/>
                <w:szCs w:val="28"/>
              </w:rPr>
            </w:pPr>
            <w:r w:rsidRPr="00F20C6C">
              <w:rPr>
                <w:sz w:val="28"/>
                <w:szCs w:val="28"/>
              </w:rPr>
              <w:t>1.3</w:t>
            </w:r>
          </w:p>
        </w:tc>
        <w:tc>
          <w:tcPr>
            <w:tcW w:w="4140" w:type="dxa"/>
          </w:tcPr>
          <w:p w:rsidR="00F07A03" w:rsidRPr="00F20C6C" w:rsidRDefault="00F07A03" w:rsidP="00F20C6C">
            <w:pPr>
              <w:spacing w:line="360" w:lineRule="auto"/>
              <w:rPr>
                <w:sz w:val="28"/>
                <w:szCs w:val="28"/>
              </w:rPr>
            </w:pPr>
            <w:r w:rsidRPr="00F20C6C">
              <w:rPr>
                <w:rStyle w:val="1236"/>
                <w:sz w:val="28"/>
                <w:szCs w:val="28"/>
              </w:rPr>
              <w:t>Открытость к принятию других позиций, точек зрения (неидеологизированное мышление педагога)</w:t>
            </w:r>
          </w:p>
        </w:tc>
        <w:tc>
          <w:tcPr>
            <w:tcW w:w="5040" w:type="dxa"/>
          </w:tcPr>
          <w:p w:rsidR="00F07A03" w:rsidRPr="00F20C6C" w:rsidRDefault="00F07A03" w:rsidP="00F20C6C">
            <w:pPr>
              <w:spacing w:line="360" w:lineRule="auto"/>
              <w:rPr>
                <w:sz w:val="28"/>
                <w:szCs w:val="28"/>
              </w:rPr>
            </w:pPr>
            <w:r w:rsidRPr="00F20C6C">
              <w:rPr>
                <w:rStyle w:val="1236"/>
                <w:sz w:val="28"/>
                <w:szCs w:val="28"/>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040" w:type="dxa"/>
          </w:tcPr>
          <w:p w:rsidR="00F07A03" w:rsidRPr="00F20C6C" w:rsidRDefault="00F07A03" w:rsidP="00F20C6C">
            <w:pPr>
              <w:pStyle w:val="1212"/>
              <w:shd w:val="clear" w:color="auto" w:fill="auto"/>
              <w:tabs>
                <w:tab w:val="left" w:pos="389"/>
              </w:tabs>
              <w:spacing w:before="0" w:line="360" w:lineRule="auto"/>
              <w:rPr>
                <w:sz w:val="28"/>
                <w:szCs w:val="28"/>
              </w:rPr>
            </w:pPr>
            <w:r w:rsidRPr="00F20C6C">
              <w:rPr>
                <w:rStyle w:val="1237"/>
                <w:sz w:val="28"/>
                <w:szCs w:val="28"/>
              </w:rPr>
              <w:t>— </w:t>
            </w:r>
            <w:r w:rsidRPr="00F20C6C">
              <w:rPr>
                <w:rStyle w:val="1236"/>
                <w:sz w:val="28"/>
                <w:szCs w:val="28"/>
              </w:rPr>
              <w:t>Убеждённость, что истина может быть не одна;</w:t>
            </w:r>
          </w:p>
          <w:p w:rsidR="00F07A03" w:rsidRPr="00F20C6C" w:rsidRDefault="00F07A03" w:rsidP="00F20C6C">
            <w:pPr>
              <w:pStyle w:val="1212"/>
              <w:shd w:val="clear" w:color="auto" w:fill="auto"/>
              <w:tabs>
                <w:tab w:val="left" w:pos="394"/>
              </w:tabs>
              <w:spacing w:before="0" w:line="360" w:lineRule="auto"/>
              <w:rPr>
                <w:sz w:val="28"/>
                <w:szCs w:val="28"/>
              </w:rPr>
            </w:pPr>
            <w:r w:rsidRPr="00F20C6C">
              <w:rPr>
                <w:rStyle w:val="1236"/>
                <w:sz w:val="28"/>
                <w:szCs w:val="28"/>
              </w:rPr>
              <w:t>интерес к мнениям и позициям других;</w:t>
            </w:r>
          </w:p>
          <w:p w:rsidR="00F07A03" w:rsidRPr="00F20C6C" w:rsidRDefault="00F07A03" w:rsidP="00F20C6C">
            <w:pPr>
              <w:spacing w:line="360" w:lineRule="auto"/>
              <w:rPr>
                <w:sz w:val="28"/>
                <w:szCs w:val="28"/>
              </w:rPr>
            </w:pPr>
            <w:r w:rsidRPr="00F20C6C">
              <w:rPr>
                <w:rStyle w:val="1237"/>
                <w:sz w:val="28"/>
                <w:szCs w:val="28"/>
              </w:rPr>
              <w:t>— </w:t>
            </w:r>
            <w:r w:rsidRPr="00F20C6C">
              <w:rPr>
                <w:rStyle w:val="1236"/>
                <w:sz w:val="28"/>
                <w:szCs w:val="28"/>
              </w:rPr>
              <w:t>учёт других точек зрения в процессе оценивания обучающихся</w:t>
            </w:r>
          </w:p>
        </w:tc>
      </w:tr>
      <w:tr w:rsidR="00F07A03" w:rsidRPr="00F20C6C" w:rsidTr="00F20C6C">
        <w:tc>
          <w:tcPr>
            <w:tcW w:w="648" w:type="dxa"/>
          </w:tcPr>
          <w:p w:rsidR="00F07A03" w:rsidRPr="00F20C6C" w:rsidRDefault="00F07A03" w:rsidP="00F20C6C">
            <w:pPr>
              <w:spacing w:line="360" w:lineRule="auto"/>
              <w:rPr>
                <w:sz w:val="28"/>
                <w:szCs w:val="28"/>
              </w:rPr>
            </w:pPr>
            <w:r w:rsidRPr="00F20C6C">
              <w:rPr>
                <w:sz w:val="28"/>
                <w:szCs w:val="28"/>
              </w:rPr>
              <w:t>1.4</w:t>
            </w:r>
          </w:p>
        </w:tc>
        <w:tc>
          <w:tcPr>
            <w:tcW w:w="4140" w:type="dxa"/>
          </w:tcPr>
          <w:p w:rsidR="00F07A03" w:rsidRPr="00F20C6C" w:rsidRDefault="00F07A03" w:rsidP="00F20C6C">
            <w:pPr>
              <w:spacing w:line="360" w:lineRule="auto"/>
              <w:rPr>
                <w:sz w:val="28"/>
                <w:szCs w:val="28"/>
              </w:rPr>
            </w:pPr>
            <w:r w:rsidRPr="00F20C6C">
              <w:rPr>
                <w:rStyle w:val="1236"/>
                <w:sz w:val="28"/>
                <w:szCs w:val="28"/>
              </w:rPr>
              <w:t>Общая культура</w:t>
            </w:r>
          </w:p>
        </w:tc>
        <w:tc>
          <w:tcPr>
            <w:tcW w:w="5040" w:type="dxa"/>
          </w:tcPr>
          <w:p w:rsidR="00F07A03" w:rsidRPr="00F20C6C" w:rsidRDefault="00F07A03" w:rsidP="00F20C6C">
            <w:pPr>
              <w:spacing w:line="360" w:lineRule="auto"/>
              <w:rPr>
                <w:sz w:val="28"/>
                <w:szCs w:val="28"/>
              </w:rPr>
            </w:pPr>
            <w:r w:rsidRPr="00F20C6C">
              <w:rPr>
                <w:rStyle w:val="1236"/>
                <w:sz w:val="28"/>
                <w:szCs w:val="28"/>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w:t>
            </w:r>
            <w:r w:rsidRPr="00F20C6C">
              <w:rPr>
                <w:rStyle w:val="1235"/>
                <w:sz w:val="28"/>
                <w:szCs w:val="28"/>
              </w:rPr>
              <w:t>общения, позицию педагога в глазах обучающихся</w:t>
            </w:r>
          </w:p>
        </w:tc>
        <w:tc>
          <w:tcPr>
            <w:tcW w:w="5040" w:type="dxa"/>
          </w:tcPr>
          <w:p w:rsidR="00F07A03" w:rsidRPr="00F20C6C" w:rsidRDefault="00F07A03" w:rsidP="00F20C6C">
            <w:pPr>
              <w:pStyle w:val="1212"/>
              <w:shd w:val="clear" w:color="auto" w:fill="auto"/>
              <w:tabs>
                <w:tab w:val="left" w:pos="398"/>
              </w:tabs>
              <w:spacing w:before="0" w:line="360" w:lineRule="auto"/>
              <w:rPr>
                <w:sz w:val="28"/>
                <w:szCs w:val="28"/>
              </w:rPr>
            </w:pPr>
            <w:r w:rsidRPr="00F20C6C">
              <w:rPr>
                <w:rStyle w:val="1237"/>
                <w:sz w:val="28"/>
                <w:szCs w:val="28"/>
              </w:rPr>
              <w:t>— </w:t>
            </w:r>
            <w:r w:rsidRPr="00F20C6C">
              <w:rPr>
                <w:rStyle w:val="1236"/>
                <w:sz w:val="28"/>
                <w:szCs w:val="28"/>
              </w:rPr>
              <w:t>Ориентация в основных сферах материальной и духовной жизни;</w:t>
            </w:r>
          </w:p>
          <w:p w:rsidR="00F07A03" w:rsidRPr="00F20C6C" w:rsidRDefault="00F07A03" w:rsidP="00F20C6C">
            <w:pPr>
              <w:pStyle w:val="1212"/>
              <w:shd w:val="clear" w:color="auto" w:fill="auto"/>
              <w:tabs>
                <w:tab w:val="left" w:pos="389"/>
              </w:tabs>
              <w:spacing w:before="0" w:line="360" w:lineRule="auto"/>
              <w:rPr>
                <w:sz w:val="28"/>
                <w:szCs w:val="28"/>
              </w:rPr>
            </w:pPr>
            <w:r w:rsidRPr="00F20C6C">
              <w:rPr>
                <w:rStyle w:val="1236"/>
                <w:sz w:val="28"/>
                <w:szCs w:val="28"/>
              </w:rPr>
              <w:t>знание материальных и духовных интересов молодёжи;</w:t>
            </w:r>
          </w:p>
          <w:p w:rsidR="00F07A03" w:rsidRPr="00F20C6C" w:rsidRDefault="00F07A03" w:rsidP="00F20C6C">
            <w:pPr>
              <w:spacing w:line="360" w:lineRule="auto"/>
              <w:rPr>
                <w:rStyle w:val="1236"/>
                <w:sz w:val="28"/>
                <w:szCs w:val="28"/>
              </w:rPr>
            </w:pPr>
            <w:r w:rsidRPr="00F20C6C">
              <w:rPr>
                <w:rStyle w:val="1237"/>
                <w:sz w:val="28"/>
                <w:szCs w:val="28"/>
              </w:rPr>
              <w:t>— </w:t>
            </w:r>
            <w:r w:rsidRPr="00F20C6C">
              <w:rPr>
                <w:rStyle w:val="1236"/>
                <w:sz w:val="28"/>
                <w:szCs w:val="28"/>
              </w:rPr>
              <w:t>возможность продемонстрировать свои достижения;</w:t>
            </w:r>
          </w:p>
          <w:p w:rsidR="00F07A03" w:rsidRPr="00F20C6C" w:rsidRDefault="00F07A03" w:rsidP="00F20C6C">
            <w:pPr>
              <w:spacing w:line="360" w:lineRule="auto"/>
              <w:rPr>
                <w:sz w:val="28"/>
                <w:szCs w:val="28"/>
              </w:rPr>
            </w:pPr>
            <w:r w:rsidRPr="00F20C6C">
              <w:rPr>
                <w:rStyle w:val="1235"/>
                <w:sz w:val="28"/>
                <w:szCs w:val="28"/>
              </w:rPr>
              <w:t>— руководство кружками и секциями</w:t>
            </w:r>
          </w:p>
        </w:tc>
      </w:tr>
      <w:tr w:rsidR="00F07A03" w:rsidRPr="00F20C6C" w:rsidTr="00F20C6C">
        <w:tc>
          <w:tcPr>
            <w:tcW w:w="648" w:type="dxa"/>
          </w:tcPr>
          <w:p w:rsidR="00F07A03" w:rsidRPr="00F20C6C" w:rsidRDefault="00F07A03" w:rsidP="00F20C6C">
            <w:pPr>
              <w:spacing w:line="360" w:lineRule="auto"/>
              <w:rPr>
                <w:sz w:val="28"/>
                <w:szCs w:val="28"/>
              </w:rPr>
            </w:pPr>
            <w:r w:rsidRPr="00F20C6C">
              <w:rPr>
                <w:sz w:val="28"/>
                <w:szCs w:val="28"/>
              </w:rPr>
              <w:t>1.5</w:t>
            </w:r>
          </w:p>
        </w:tc>
        <w:tc>
          <w:tcPr>
            <w:tcW w:w="4140" w:type="dxa"/>
          </w:tcPr>
          <w:p w:rsidR="00F07A03" w:rsidRPr="00F20C6C" w:rsidRDefault="00F07A03" w:rsidP="00F20C6C">
            <w:pPr>
              <w:spacing w:line="360" w:lineRule="auto"/>
              <w:rPr>
                <w:sz w:val="28"/>
                <w:szCs w:val="28"/>
              </w:rPr>
            </w:pPr>
            <w:r w:rsidRPr="00F20C6C">
              <w:rPr>
                <w:rStyle w:val="1235"/>
                <w:sz w:val="28"/>
                <w:szCs w:val="28"/>
              </w:rPr>
              <w:t>Эмоциональная устойчивость</w:t>
            </w:r>
          </w:p>
        </w:tc>
        <w:tc>
          <w:tcPr>
            <w:tcW w:w="5040" w:type="dxa"/>
          </w:tcPr>
          <w:p w:rsidR="00F07A03" w:rsidRPr="00F20C6C" w:rsidRDefault="00F07A03" w:rsidP="00F20C6C">
            <w:pPr>
              <w:spacing w:line="360" w:lineRule="auto"/>
              <w:rPr>
                <w:sz w:val="28"/>
                <w:szCs w:val="28"/>
              </w:rPr>
            </w:pPr>
            <w:r w:rsidRPr="00F20C6C">
              <w:rPr>
                <w:rStyle w:val="1235"/>
                <w:sz w:val="28"/>
                <w:szCs w:val="28"/>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040" w:type="dxa"/>
          </w:tcPr>
          <w:p w:rsidR="00F07A03" w:rsidRPr="00F20C6C" w:rsidRDefault="00F07A03" w:rsidP="00F20C6C">
            <w:pPr>
              <w:pStyle w:val="1212"/>
              <w:shd w:val="clear" w:color="auto" w:fill="auto"/>
              <w:tabs>
                <w:tab w:val="left" w:pos="398"/>
              </w:tabs>
              <w:spacing w:before="0" w:line="360" w:lineRule="auto"/>
              <w:rPr>
                <w:sz w:val="28"/>
                <w:szCs w:val="28"/>
              </w:rPr>
            </w:pPr>
            <w:r w:rsidRPr="00F20C6C">
              <w:rPr>
                <w:rStyle w:val="1235"/>
                <w:sz w:val="28"/>
                <w:szCs w:val="28"/>
              </w:rPr>
              <w:t>— В трудных ситуациях педагог сохраняет спокойствие;</w:t>
            </w:r>
          </w:p>
          <w:p w:rsidR="00F07A03" w:rsidRPr="00F20C6C" w:rsidRDefault="00F07A03" w:rsidP="00F20C6C">
            <w:pPr>
              <w:pStyle w:val="1212"/>
              <w:shd w:val="clear" w:color="auto" w:fill="auto"/>
              <w:tabs>
                <w:tab w:val="left" w:pos="394"/>
              </w:tabs>
              <w:spacing w:before="0" w:line="360" w:lineRule="auto"/>
              <w:rPr>
                <w:sz w:val="28"/>
                <w:szCs w:val="28"/>
              </w:rPr>
            </w:pPr>
            <w:r w:rsidRPr="00F20C6C">
              <w:rPr>
                <w:rStyle w:val="1235"/>
                <w:sz w:val="28"/>
                <w:szCs w:val="28"/>
              </w:rPr>
              <w:t>эмоциональный конфликт не влияет на объективность оценки;</w:t>
            </w:r>
          </w:p>
          <w:p w:rsidR="00F07A03" w:rsidRPr="00F20C6C" w:rsidRDefault="00F07A03" w:rsidP="00F20C6C">
            <w:pPr>
              <w:spacing w:line="360" w:lineRule="auto"/>
              <w:rPr>
                <w:sz w:val="28"/>
                <w:szCs w:val="28"/>
              </w:rPr>
            </w:pPr>
            <w:r w:rsidRPr="00F20C6C">
              <w:rPr>
                <w:rStyle w:val="1235"/>
                <w:sz w:val="28"/>
                <w:szCs w:val="28"/>
              </w:rPr>
              <w:t>— не стремится избежать эмоционально-напряжённых ситуаций</w:t>
            </w:r>
          </w:p>
        </w:tc>
      </w:tr>
      <w:tr w:rsidR="00F07A03" w:rsidRPr="00F20C6C" w:rsidTr="00F20C6C">
        <w:tc>
          <w:tcPr>
            <w:tcW w:w="648" w:type="dxa"/>
          </w:tcPr>
          <w:p w:rsidR="00F07A03" w:rsidRPr="00F20C6C" w:rsidRDefault="00F07A03" w:rsidP="00F20C6C">
            <w:pPr>
              <w:spacing w:line="360" w:lineRule="auto"/>
              <w:rPr>
                <w:sz w:val="28"/>
                <w:szCs w:val="28"/>
              </w:rPr>
            </w:pPr>
            <w:r w:rsidRPr="00F20C6C">
              <w:rPr>
                <w:sz w:val="28"/>
                <w:szCs w:val="28"/>
              </w:rPr>
              <w:t>1.6</w:t>
            </w:r>
          </w:p>
        </w:tc>
        <w:tc>
          <w:tcPr>
            <w:tcW w:w="4140" w:type="dxa"/>
          </w:tcPr>
          <w:p w:rsidR="00F07A03" w:rsidRPr="00F20C6C" w:rsidRDefault="00F07A03" w:rsidP="00F20C6C">
            <w:pPr>
              <w:spacing w:line="360" w:lineRule="auto"/>
              <w:rPr>
                <w:sz w:val="28"/>
                <w:szCs w:val="28"/>
              </w:rPr>
            </w:pPr>
            <w:r w:rsidRPr="00F20C6C">
              <w:rPr>
                <w:rStyle w:val="1235"/>
                <w:sz w:val="28"/>
                <w:szCs w:val="28"/>
              </w:rPr>
              <w:t>Позитивная направленность на педагогическую деятельность. Уверенность в себе</w:t>
            </w:r>
          </w:p>
        </w:tc>
        <w:tc>
          <w:tcPr>
            <w:tcW w:w="5040" w:type="dxa"/>
          </w:tcPr>
          <w:p w:rsidR="00F07A03" w:rsidRPr="00F20C6C" w:rsidRDefault="00F07A03" w:rsidP="00F20C6C">
            <w:pPr>
              <w:spacing w:line="360" w:lineRule="auto"/>
              <w:rPr>
                <w:sz w:val="28"/>
                <w:szCs w:val="28"/>
              </w:rPr>
            </w:pPr>
            <w:r w:rsidRPr="00F20C6C">
              <w:rPr>
                <w:rStyle w:val="1235"/>
                <w:sz w:val="28"/>
                <w:szCs w:val="28"/>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040" w:type="dxa"/>
          </w:tcPr>
          <w:p w:rsidR="00F07A03" w:rsidRPr="00F20C6C" w:rsidRDefault="00F07A03" w:rsidP="00F20C6C">
            <w:pPr>
              <w:pStyle w:val="1212"/>
              <w:shd w:val="clear" w:color="auto" w:fill="auto"/>
              <w:tabs>
                <w:tab w:val="left" w:pos="398"/>
              </w:tabs>
              <w:spacing w:before="0" w:line="360" w:lineRule="auto"/>
              <w:rPr>
                <w:sz w:val="28"/>
                <w:szCs w:val="28"/>
              </w:rPr>
            </w:pPr>
            <w:r w:rsidRPr="00F20C6C">
              <w:rPr>
                <w:rStyle w:val="1235"/>
                <w:sz w:val="28"/>
                <w:szCs w:val="28"/>
              </w:rPr>
              <w:t>— Осознание целей и ценностей педагогической деятельности;</w:t>
            </w:r>
          </w:p>
          <w:p w:rsidR="00F07A03" w:rsidRPr="00F20C6C" w:rsidRDefault="00F07A03" w:rsidP="00F20C6C">
            <w:pPr>
              <w:pStyle w:val="1212"/>
              <w:shd w:val="clear" w:color="auto" w:fill="auto"/>
              <w:tabs>
                <w:tab w:val="left" w:pos="389"/>
              </w:tabs>
              <w:spacing w:before="0" w:line="360" w:lineRule="auto"/>
              <w:rPr>
                <w:sz w:val="28"/>
                <w:szCs w:val="28"/>
              </w:rPr>
            </w:pPr>
            <w:r w:rsidRPr="00F20C6C">
              <w:rPr>
                <w:rStyle w:val="1235"/>
                <w:sz w:val="28"/>
                <w:szCs w:val="28"/>
              </w:rPr>
              <w:t>— позитивное настроение;</w:t>
            </w:r>
          </w:p>
          <w:p w:rsidR="00F07A03" w:rsidRPr="00F20C6C" w:rsidRDefault="00F07A03" w:rsidP="00F20C6C">
            <w:pPr>
              <w:pStyle w:val="1212"/>
              <w:shd w:val="clear" w:color="auto" w:fill="auto"/>
              <w:spacing w:before="0" w:line="360" w:lineRule="auto"/>
              <w:rPr>
                <w:sz w:val="28"/>
                <w:szCs w:val="28"/>
              </w:rPr>
            </w:pPr>
            <w:r w:rsidRPr="00F20C6C">
              <w:rPr>
                <w:rStyle w:val="1235"/>
                <w:sz w:val="28"/>
                <w:szCs w:val="28"/>
              </w:rPr>
              <w:t>желание работать;</w:t>
            </w:r>
          </w:p>
          <w:p w:rsidR="00F07A03" w:rsidRPr="00F20C6C" w:rsidRDefault="00F07A03" w:rsidP="00F20C6C">
            <w:pPr>
              <w:spacing w:line="360" w:lineRule="auto"/>
              <w:rPr>
                <w:sz w:val="28"/>
                <w:szCs w:val="28"/>
              </w:rPr>
            </w:pPr>
            <w:r w:rsidRPr="00F20C6C">
              <w:rPr>
                <w:rStyle w:val="1235"/>
                <w:sz w:val="28"/>
                <w:szCs w:val="28"/>
              </w:rPr>
              <w:t>— высокая профессиональная самооценка</w:t>
            </w:r>
          </w:p>
        </w:tc>
      </w:tr>
      <w:tr w:rsidR="00F07A03" w:rsidRPr="00F20C6C" w:rsidTr="00F20C6C">
        <w:tc>
          <w:tcPr>
            <w:tcW w:w="14868" w:type="dxa"/>
            <w:gridSpan w:val="4"/>
          </w:tcPr>
          <w:p w:rsidR="00F07A03" w:rsidRPr="00F20C6C" w:rsidRDefault="00F07A03" w:rsidP="00F20C6C">
            <w:pPr>
              <w:spacing w:line="360" w:lineRule="auto"/>
              <w:jc w:val="center"/>
              <w:rPr>
                <w:sz w:val="28"/>
                <w:szCs w:val="28"/>
              </w:rPr>
            </w:pPr>
            <w:r w:rsidRPr="00F20C6C">
              <w:rPr>
                <w:rStyle w:val="1235"/>
                <w:sz w:val="28"/>
                <w:szCs w:val="28"/>
              </w:rPr>
              <w:t>II. Постановка целей и задач педагогической деятельности</w:t>
            </w:r>
          </w:p>
        </w:tc>
      </w:tr>
      <w:tr w:rsidR="00F07A03" w:rsidRPr="00F20C6C" w:rsidTr="00F20C6C">
        <w:tc>
          <w:tcPr>
            <w:tcW w:w="648" w:type="dxa"/>
          </w:tcPr>
          <w:p w:rsidR="00F07A03" w:rsidRPr="00F20C6C" w:rsidRDefault="00F07A03" w:rsidP="00F20C6C">
            <w:pPr>
              <w:spacing w:line="360" w:lineRule="auto"/>
              <w:rPr>
                <w:sz w:val="28"/>
                <w:szCs w:val="28"/>
              </w:rPr>
            </w:pPr>
            <w:r w:rsidRPr="00F20C6C">
              <w:rPr>
                <w:sz w:val="28"/>
                <w:szCs w:val="28"/>
              </w:rPr>
              <w:t>2.1</w:t>
            </w:r>
          </w:p>
        </w:tc>
        <w:tc>
          <w:tcPr>
            <w:tcW w:w="4140" w:type="dxa"/>
          </w:tcPr>
          <w:p w:rsidR="00F07A03" w:rsidRPr="00F20C6C" w:rsidRDefault="00F07A03" w:rsidP="00F20C6C">
            <w:pPr>
              <w:spacing w:line="360" w:lineRule="auto"/>
              <w:rPr>
                <w:sz w:val="28"/>
                <w:szCs w:val="28"/>
              </w:rPr>
            </w:pPr>
            <w:r w:rsidRPr="00F20C6C">
              <w:rPr>
                <w:rStyle w:val="1235"/>
                <w:sz w:val="28"/>
                <w:szCs w:val="28"/>
              </w:rPr>
              <w:t>Умение перевести тему урока в педагогическую задачу</w:t>
            </w:r>
          </w:p>
        </w:tc>
        <w:tc>
          <w:tcPr>
            <w:tcW w:w="5040" w:type="dxa"/>
          </w:tcPr>
          <w:p w:rsidR="00F07A03" w:rsidRPr="00F20C6C" w:rsidRDefault="00F07A03" w:rsidP="00F20C6C">
            <w:pPr>
              <w:spacing w:line="360" w:lineRule="auto"/>
              <w:rPr>
                <w:sz w:val="28"/>
                <w:szCs w:val="28"/>
              </w:rPr>
            </w:pPr>
            <w:r w:rsidRPr="00F20C6C">
              <w:rPr>
                <w:rStyle w:val="1235"/>
                <w:sz w:val="28"/>
                <w:szCs w:val="28"/>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040" w:type="dxa"/>
          </w:tcPr>
          <w:p w:rsidR="00F07A03" w:rsidRPr="00F20C6C" w:rsidRDefault="00F07A03" w:rsidP="00F20C6C">
            <w:pPr>
              <w:pStyle w:val="1212"/>
              <w:shd w:val="clear" w:color="auto" w:fill="auto"/>
              <w:tabs>
                <w:tab w:val="left" w:pos="398"/>
              </w:tabs>
              <w:spacing w:before="0" w:line="360" w:lineRule="auto"/>
              <w:rPr>
                <w:sz w:val="28"/>
                <w:szCs w:val="28"/>
              </w:rPr>
            </w:pPr>
            <w:r w:rsidRPr="00F20C6C">
              <w:rPr>
                <w:rStyle w:val="1235"/>
                <w:sz w:val="28"/>
                <w:szCs w:val="28"/>
              </w:rPr>
              <w:t>— Знание образовательных стандартов и реализующих их программ;</w:t>
            </w:r>
          </w:p>
          <w:p w:rsidR="00F07A03" w:rsidRPr="00F20C6C" w:rsidRDefault="00F07A03" w:rsidP="00F20C6C">
            <w:pPr>
              <w:pStyle w:val="1212"/>
              <w:shd w:val="clear" w:color="auto" w:fill="auto"/>
              <w:tabs>
                <w:tab w:val="left" w:pos="403"/>
              </w:tabs>
              <w:spacing w:before="0" w:line="360" w:lineRule="auto"/>
              <w:rPr>
                <w:sz w:val="28"/>
                <w:szCs w:val="28"/>
              </w:rPr>
            </w:pPr>
            <w:r w:rsidRPr="00F20C6C">
              <w:rPr>
                <w:rStyle w:val="1235"/>
                <w:sz w:val="28"/>
                <w:szCs w:val="28"/>
              </w:rPr>
              <w:t>— осознание нетождественности темы урока и цели урока;</w:t>
            </w:r>
          </w:p>
          <w:p w:rsidR="00F07A03" w:rsidRPr="00F20C6C" w:rsidRDefault="00F07A03" w:rsidP="00F20C6C">
            <w:pPr>
              <w:spacing w:line="360" w:lineRule="auto"/>
              <w:rPr>
                <w:sz w:val="28"/>
                <w:szCs w:val="28"/>
              </w:rPr>
            </w:pPr>
            <w:r w:rsidRPr="00F20C6C">
              <w:rPr>
                <w:rStyle w:val="1235"/>
                <w:sz w:val="28"/>
                <w:szCs w:val="28"/>
              </w:rPr>
              <w:t>— владение конкретным набором способов перевода темы в задачу</w:t>
            </w:r>
          </w:p>
        </w:tc>
      </w:tr>
      <w:tr w:rsidR="00F07A03" w:rsidRPr="00F20C6C" w:rsidTr="00F20C6C">
        <w:tc>
          <w:tcPr>
            <w:tcW w:w="648" w:type="dxa"/>
          </w:tcPr>
          <w:p w:rsidR="00F07A03" w:rsidRPr="00F20C6C" w:rsidRDefault="00F07A03" w:rsidP="00F20C6C">
            <w:pPr>
              <w:spacing w:line="360" w:lineRule="auto"/>
              <w:rPr>
                <w:sz w:val="28"/>
                <w:szCs w:val="28"/>
              </w:rPr>
            </w:pPr>
            <w:r w:rsidRPr="00F20C6C">
              <w:rPr>
                <w:sz w:val="28"/>
                <w:szCs w:val="28"/>
              </w:rPr>
              <w:t>2.2</w:t>
            </w:r>
          </w:p>
        </w:tc>
        <w:tc>
          <w:tcPr>
            <w:tcW w:w="4140" w:type="dxa"/>
          </w:tcPr>
          <w:p w:rsidR="00F07A03" w:rsidRPr="00F20C6C" w:rsidRDefault="00F07A03" w:rsidP="00F20C6C">
            <w:pPr>
              <w:spacing w:line="360" w:lineRule="auto"/>
              <w:rPr>
                <w:sz w:val="28"/>
                <w:szCs w:val="28"/>
              </w:rPr>
            </w:pPr>
            <w:r w:rsidRPr="00F20C6C">
              <w:rPr>
                <w:rStyle w:val="1234"/>
                <w:sz w:val="28"/>
                <w:szCs w:val="28"/>
              </w:rPr>
              <w:t>Умение ставить педагогические цели и задачи сообразно возрастным и индивидуальным особенностям обучающихся</w:t>
            </w:r>
          </w:p>
        </w:tc>
        <w:tc>
          <w:tcPr>
            <w:tcW w:w="5040" w:type="dxa"/>
          </w:tcPr>
          <w:p w:rsidR="00F07A03" w:rsidRPr="00F20C6C" w:rsidRDefault="00F07A03" w:rsidP="00F20C6C">
            <w:pPr>
              <w:spacing w:line="360" w:lineRule="auto"/>
              <w:rPr>
                <w:sz w:val="28"/>
                <w:szCs w:val="28"/>
              </w:rPr>
            </w:pPr>
            <w:r w:rsidRPr="00F20C6C">
              <w:rPr>
                <w:rStyle w:val="1234"/>
                <w:sz w:val="28"/>
                <w:szCs w:val="28"/>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040" w:type="dxa"/>
          </w:tcPr>
          <w:p w:rsidR="00F07A03" w:rsidRPr="00F20C6C" w:rsidRDefault="00F07A03" w:rsidP="00F20C6C">
            <w:pPr>
              <w:pStyle w:val="1212"/>
              <w:shd w:val="clear" w:color="auto" w:fill="auto"/>
              <w:tabs>
                <w:tab w:val="left" w:pos="394"/>
              </w:tabs>
              <w:spacing w:before="0" w:line="360" w:lineRule="auto"/>
              <w:rPr>
                <w:sz w:val="28"/>
                <w:szCs w:val="28"/>
              </w:rPr>
            </w:pPr>
            <w:r w:rsidRPr="00F20C6C">
              <w:rPr>
                <w:rStyle w:val="1235"/>
                <w:sz w:val="28"/>
                <w:szCs w:val="28"/>
              </w:rPr>
              <w:t>— </w:t>
            </w:r>
            <w:r w:rsidRPr="00F20C6C">
              <w:rPr>
                <w:rStyle w:val="1234"/>
                <w:sz w:val="28"/>
                <w:szCs w:val="28"/>
              </w:rPr>
              <w:t>Знание возрастных особенностей обучающихся;</w:t>
            </w:r>
          </w:p>
          <w:p w:rsidR="00F07A03" w:rsidRPr="00F20C6C" w:rsidRDefault="00F07A03" w:rsidP="00F20C6C">
            <w:pPr>
              <w:pStyle w:val="1212"/>
              <w:shd w:val="clear" w:color="auto" w:fill="auto"/>
              <w:tabs>
                <w:tab w:val="left" w:pos="389"/>
              </w:tabs>
              <w:spacing w:before="0" w:line="360" w:lineRule="auto"/>
              <w:rPr>
                <w:sz w:val="28"/>
                <w:szCs w:val="28"/>
              </w:rPr>
            </w:pPr>
            <w:r w:rsidRPr="00F20C6C">
              <w:rPr>
                <w:rStyle w:val="1235"/>
                <w:sz w:val="28"/>
                <w:szCs w:val="28"/>
              </w:rPr>
              <w:t>— </w:t>
            </w:r>
            <w:r w:rsidRPr="00F20C6C">
              <w:rPr>
                <w:rStyle w:val="1234"/>
                <w:sz w:val="28"/>
                <w:szCs w:val="28"/>
              </w:rPr>
              <w:t>владение методами перевода цели в учебную задачу на конкретном возрасте</w:t>
            </w:r>
          </w:p>
        </w:tc>
      </w:tr>
      <w:tr w:rsidR="00F07A03" w:rsidRPr="00F20C6C" w:rsidTr="00F20C6C">
        <w:tc>
          <w:tcPr>
            <w:tcW w:w="14868" w:type="dxa"/>
            <w:gridSpan w:val="4"/>
          </w:tcPr>
          <w:p w:rsidR="00F07A03" w:rsidRPr="00F20C6C" w:rsidRDefault="00F07A03" w:rsidP="00F20C6C">
            <w:pPr>
              <w:spacing w:line="360" w:lineRule="auto"/>
              <w:jc w:val="center"/>
              <w:rPr>
                <w:sz w:val="28"/>
                <w:szCs w:val="28"/>
              </w:rPr>
            </w:pPr>
            <w:r w:rsidRPr="00F20C6C">
              <w:rPr>
                <w:rStyle w:val="1234"/>
                <w:sz w:val="28"/>
                <w:szCs w:val="28"/>
                <w:lang w:val="en-US" w:eastAsia="en-US"/>
              </w:rPr>
              <w:t xml:space="preserve">III. </w:t>
            </w:r>
            <w:r w:rsidRPr="00F20C6C">
              <w:rPr>
                <w:rStyle w:val="1234"/>
                <w:sz w:val="28"/>
                <w:szCs w:val="28"/>
              </w:rPr>
              <w:t>Мотивация учебной деятельности</w:t>
            </w:r>
          </w:p>
        </w:tc>
      </w:tr>
      <w:tr w:rsidR="00F07A03" w:rsidRPr="00F20C6C" w:rsidTr="00F20C6C">
        <w:tc>
          <w:tcPr>
            <w:tcW w:w="648" w:type="dxa"/>
          </w:tcPr>
          <w:p w:rsidR="00F07A03" w:rsidRPr="00F20C6C" w:rsidRDefault="00F07A03" w:rsidP="00F20C6C">
            <w:pPr>
              <w:spacing w:line="360" w:lineRule="auto"/>
              <w:rPr>
                <w:sz w:val="28"/>
                <w:szCs w:val="28"/>
              </w:rPr>
            </w:pPr>
            <w:r w:rsidRPr="00F20C6C">
              <w:rPr>
                <w:sz w:val="28"/>
                <w:szCs w:val="28"/>
              </w:rPr>
              <w:t>3.1</w:t>
            </w:r>
          </w:p>
        </w:tc>
        <w:tc>
          <w:tcPr>
            <w:tcW w:w="4140" w:type="dxa"/>
          </w:tcPr>
          <w:p w:rsidR="00F07A03" w:rsidRPr="00F20C6C" w:rsidRDefault="00F07A03" w:rsidP="00F20C6C">
            <w:pPr>
              <w:spacing w:line="360" w:lineRule="auto"/>
              <w:rPr>
                <w:sz w:val="28"/>
                <w:szCs w:val="28"/>
              </w:rPr>
            </w:pPr>
            <w:r w:rsidRPr="00F20C6C">
              <w:rPr>
                <w:rStyle w:val="1234"/>
                <w:sz w:val="28"/>
                <w:szCs w:val="28"/>
              </w:rPr>
              <w:t>Умение обеспечить успех в деятельности</w:t>
            </w:r>
          </w:p>
        </w:tc>
        <w:tc>
          <w:tcPr>
            <w:tcW w:w="5040" w:type="dxa"/>
          </w:tcPr>
          <w:p w:rsidR="00F07A03" w:rsidRPr="00F20C6C" w:rsidRDefault="00F07A03" w:rsidP="00F20C6C">
            <w:pPr>
              <w:spacing w:line="360" w:lineRule="auto"/>
              <w:rPr>
                <w:sz w:val="28"/>
                <w:szCs w:val="28"/>
              </w:rPr>
            </w:pPr>
            <w:r w:rsidRPr="00F20C6C">
              <w:rPr>
                <w:rStyle w:val="1234"/>
                <w:sz w:val="28"/>
                <w:szCs w:val="28"/>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040" w:type="dxa"/>
          </w:tcPr>
          <w:p w:rsidR="00F07A03" w:rsidRPr="00F20C6C" w:rsidRDefault="00F07A03" w:rsidP="00F20C6C">
            <w:pPr>
              <w:pStyle w:val="1212"/>
              <w:shd w:val="clear" w:color="auto" w:fill="auto"/>
              <w:tabs>
                <w:tab w:val="left" w:pos="403"/>
              </w:tabs>
              <w:spacing w:before="0" w:line="360" w:lineRule="auto"/>
              <w:rPr>
                <w:sz w:val="28"/>
                <w:szCs w:val="28"/>
              </w:rPr>
            </w:pPr>
            <w:r w:rsidRPr="00F20C6C">
              <w:rPr>
                <w:rStyle w:val="1235"/>
                <w:sz w:val="28"/>
                <w:szCs w:val="28"/>
              </w:rPr>
              <w:t>— </w:t>
            </w:r>
            <w:r w:rsidRPr="00F20C6C">
              <w:rPr>
                <w:rStyle w:val="1234"/>
                <w:sz w:val="28"/>
                <w:szCs w:val="28"/>
              </w:rPr>
              <w:t>Знание возможностей конкретных учеников;</w:t>
            </w:r>
          </w:p>
          <w:p w:rsidR="00F07A03" w:rsidRPr="00F20C6C" w:rsidRDefault="00F07A03" w:rsidP="00F20C6C">
            <w:pPr>
              <w:pStyle w:val="1212"/>
              <w:shd w:val="clear" w:color="auto" w:fill="auto"/>
              <w:tabs>
                <w:tab w:val="left" w:pos="389"/>
              </w:tabs>
              <w:spacing w:before="0" w:line="360" w:lineRule="auto"/>
              <w:rPr>
                <w:sz w:val="28"/>
                <w:szCs w:val="28"/>
              </w:rPr>
            </w:pPr>
            <w:r w:rsidRPr="00F20C6C">
              <w:rPr>
                <w:rStyle w:val="1235"/>
                <w:sz w:val="28"/>
                <w:szCs w:val="28"/>
              </w:rPr>
              <w:t>— </w:t>
            </w:r>
            <w:r w:rsidRPr="00F20C6C">
              <w:rPr>
                <w:rStyle w:val="1234"/>
                <w:sz w:val="28"/>
                <w:szCs w:val="28"/>
              </w:rPr>
              <w:t>постановка учебных задач в соответствии с возможностями ученика;</w:t>
            </w:r>
          </w:p>
          <w:p w:rsidR="00F07A03" w:rsidRPr="00F20C6C" w:rsidRDefault="00F07A03" w:rsidP="00F20C6C">
            <w:pPr>
              <w:spacing w:line="360" w:lineRule="auto"/>
              <w:rPr>
                <w:sz w:val="28"/>
                <w:szCs w:val="28"/>
              </w:rPr>
            </w:pPr>
            <w:r w:rsidRPr="00F20C6C">
              <w:rPr>
                <w:rStyle w:val="1235"/>
                <w:sz w:val="28"/>
                <w:szCs w:val="28"/>
              </w:rPr>
              <w:t>— </w:t>
            </w:r>
            <w:r w:rsidRPr="00F20C6C">
              <w:rPr>
                <w:rStyle w:val="1234"/>
                <w:sz w:val="28"/>
                <w:szCs w:val="28"/>
              </w:rPr>
              <w:t>демонстрация успехов обучающихся родителям, одноклассникам</w:t>
            </w:r>
          </w:p>
        </w:tc>
      </w:tr>
      <w:tr w:rsidR="00F07A03" w:rsidRPr="00F20C6C" w:rsidTr="00F20C6C">
        <w:tc>
          <w:tcPr>
            <w:tcW w:w="648" w:type="dxa"/>
          </w:tcPr>
          <w:p w:rsidR="00F07A03" w:rsidRPr="00F20C6C" w:rsidRDefault="00F07A03" w:rsidP="00F20C6C">
            <w:pPr>
              <w:spacing w:line="360" w:lineRule="auto"/>
              <w:rPr>
                <w:sz w:val="28"/>
                <w:szCs w:val="28"/>
              </w:rPr>
            </w:pPr>
            <w:r w:rsidRPr="00F20C6C">
              <w:rPr>
                <w:sz w:val="28"/>
                <w:szCs w:val="28"/>
              </w:rPr>
              <w:t>3.2</w:t>
            </w:r>
          </w:p>
        </w:tc>
        <w:tc>
          <w:tcPr>
            <w:tcW w:w="4140" w:type="dxa"/>
          </w:tcPr>
          <w:p w:rsidR="00F07A03" w:rsidRPr="00F20C6C" w:rsidRDefault="00F07A03" w:rsidP="00F20C6C">
            <w:pPr>
              <w:spacing w:line="360" w:lineRule="auto"/>
              <w:rPr>
                <w:sz w:val="28"/>
                <w:szCs w:val="28"/>
              </w:rPr>
            </w:pPr>
            <w:r w:rsidRPr="00F20C6C">
              <w:rPr>
                <w:rStyle w:val="1234"/>
                <w:sz w:val="28"/>
                <w:szCs w:val="28"/>
              </w:rPr>
              <w:t>Компетентность в педагогическом оценивании</w:t>
            </w:r>
          </w:p>
        </w:tc>
        <w:tc>
          <w:tcPr>
            <w:tcW w:w="5040" w:type="dxa"/>
          </w:tcPr>
          <w:p w:rsidR="00F07A03" w:rsidRPr="00F20C6C" w:rsidRDefault="00F07A03" w:rsidP="00F20C6C">
            <w:pPr>
              <w:spacing w:line="360" w:lineRule="auto"/>
              <w:rPr>
                <w:sz w:val="28"/>
                <w:szCs w:val="28"/>
              </w:rPr>
            </w:pPr>
            <w:r w:rsidRPr="00F20C6C">
              <w:rPr>
                <w:rStyle w:val="1234"/>
                <w:sz w:val="28"/>
                <w:szCs w:val="28"/>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040" w:type="dxa"/>
          </w:tcPr>
          <w:p w:rsidR="00F07A03" w:rsidRPr="00F20C6C" w:rsidRDefault="00F07A03" w:rsidP="00F20C6C">
            <w:pPr>
              <w:pStyle w:val="1212"/>
              <w:shd w:val="clear" w:color="auto" w:fill="auto"/>
              <w:tabs>
                <w:tab w:val="left" w:pos="394"/>
              </w:tabs>
              <w:spacing w:before="0" w:line="360" w:lineRule="auto"/>
              <w:rPr>
                <w:sz w:val="28"/>
                <w:szCs w:val="28"/>
              </w:rPr>
            </w:pPr>
            <w:r w:rsidRPr="00F20C6C">
              <w:rPr>
                <w:rStyle w:val="1235"/>
                <w:sz w:val="28"/>
                <w:szCs w:val="28"/>
              </w:rPr>
              <w:t>— </w:t>
            </w:r>
            <w:r w:rsidRPr="00F20C6C">
              <w:rPr>
                <w:rStyle w:val="1234"/>
                <w:sz w:val="28"/>
                <w:szCs w:val="28"/>
              </w:rPr>
              <w:t>Знание многообразия педагогических оценок;</w:t>
            </w:r>
          </w:p>
          <w:p w:rsidR="00F07A03" w:rsidRPr="00F20C6C" w:rsidRDefault="00F07A03" w:rsidP="00F20C6C">
            <w:pPr>
              <w:pStyle w:val="1212"/>
              <w:shd w:val="clear" w:color="auto" w:fill="auto"/>
              <w:tabs>
                <w:tab w:val="left" w:pos="389"/>
              </w:tabs>
              <w:spacing w:before="0" w:line="360" w:lineRule="auto"/>
              <w:rPr>
                <w:sz w:val="28"/>
                <w:szCs w:val="28"/>
              </w:rPr>
            </w:pPr>
            <w:r w:rsidRPr="00F20C6C">
              <w:rPr>
                <w:rStyle w:val="1235"/>
                <w:sz w:val="28"/>
                <w:szCs w:val="28"/>
              </w:rPr>
              <w:t>— </w:t>
            </w:r>
            <w:r w:rsidRPr="00F20C6C">
              <w:rPr>
                <w:rStyle w:val="1234"/>
                <w:sz w:val="28"/>
                <w:szCs w:val="28"/>
              </w:rPr>
              <w:t>знакомство с литературой по данному вопросу;</w:t>
            </w:r>
          </w:p>
          <w:p w:rsidR="00F07A03" w:rsidRPr="00F20C6C" w:rsidRDefault="00F07A03" w:rsidP="00F20C6C">
            <w:pPr>
              <w:spacing w:line="360" w:lineRule="auto"/>
              <w:rPr>
                <w:sz w:val="28"/>
                <w:szCs w:val="28"/>
              </w:rPr>
            </w:pPr>
            <w:r w:rsidRPr="00F20C6C">
              <w:rPr>
                <w:rStyle w:val="1235"/>
                <w:sz w:val="28"/>
                <w:szCs w:val="28"/>
              </w:rPr>
              <w:t>— </w:t>
            </w:r>
            <w:r w:rsidRPr="00F20C6C">
              <w:rPr>
                <w:rStyle w:val="1234"/>
                <w:sz w:val="28"/>
                <w:szCs w:val="28"/>
              </w:rPr>
              <w:t>владение различными методами оценивания и их применение</w:t>
            </w:r>
          </w:p>
        </w:tc>
      </w:tr>
      <w:tr w:rsidR="00F07A03" w:rsidRPr="00F20C6C" w:rsidTr="00F20C6C">
        <w:tc>
          <w:tcPr>
            <w:tcW w:w="648" w:type="dxa"/>
          </w:tcPr>
          <w:p w:rsidR="00F07A03" w:rsidRPr="00F20C6C" w:rsidRDefault="00F07A03" w:rsidP="00F20C6C">
            <w:pPr>
              <w:spacing w:line="360" w:lineRule="auto"/>
              <w:rPr>
                <w:sz w:val="28"/>
                <w:szCs w:val="28"/>
              </w:rPr>
            </w:pPr>
            <w:r w:rsidRPr="00F20C6C">
              <w:rPr>
                <w:sz w:val="28"/>
                <w:szCs w:val="28"/>
              </w:rPr>
              <w:t>3.3</w:t>
            </w:r>
          </w:p>
        </w:tc>
        <w:tc>
          <w:tcPr>
            <w:tcW w:w="4140" w:type="dxa"/>
          </w:tcPr>
          <w:p w:rsidR="00F07A03" w:rsidRPr="00F20C6C" w:rsidRDefault="00F07A03" w:rsidP="00F20C6C">
            <w:pPr>
              <w:spacing w:line="360" w:lineRule="auto"/>
              <w:rPr>
                <w:sz w:val="28"/>
                <w:szCs w:val="28"/>
              </w:rPr>
            </w:pPr>
            <w:r w:rsidRPr="00F20C6C">
              <w:rPr>
                <w:rStyle w:val="1234"/>
                <w:sz w:val="28"/>
                <w:szCs w:val="28"/>
              </w:rPr>
              <w:t>Умение превращать учебную задачу в личностно значимую</w:t>
            </w:r>
          </w:p>
        </w:tc>
        <w:tc>
          <w:tcPr>
            <w:tcW w:w="5040" w:type="dxa"/>
          </w:tcPr>
          <w:p w:rsidR="00F07A03" w:rsidRPr="00F20C6C" w:rsidRDefault="00F07A03" w:rsidP="00F20C6C">
            <w:pPr>
              <w:spacing w:line="360" w:lineRule="auto"/>
              <w:rPr>
                <w:sz w:val="28"/>
                <w:szCs w:val="28"/>
              </w:rPr>
            </w:pPr>
            <w:r w:rsidRPr="00F20C6C">
              <w:rPr>
                <w:rStyle w:val="1234"/>
                <w:sz w:val="28"/>
                <w:szCs w:val="28"/>
              </w:rPr>
              <w:t>Это одна из важнейших компетентностей, обеспечивающих мотивацию учебной деятельности</w:t>
            </w:r>
          </w:p>
        </w:tc>
        <w:tc>
          <w:tcPr>
            <w:tcW w:w="5040" w:type="dxa"/>
          </w:tcPr>
          <w:p w:rsidR="00F07A03" w:rsidRPr="00F20C6C" w:rsidRDefault="00F07A03" w:rsidP="00F20C6C">
            <w:pPr>
              <w:pStyle w:val="1212"/>
              <w:shd w:val="clear" w:color="auto" w:fill="auto"/>
              <w:tabs>
                <w:tab w:val="left" w:pos="398"/>
              </w:tabs>
              <w:spacing w:before="0" w:line="360" w:lineRule="auto"/>
              <w:rPr>
                <w:sz w:val="28"/>
                <w:szCs w:val="28"/>
              </w:rPr>
            </w:pPr>
            <w:r w:rsidRPr="00F20C6C">
              <w:rPr>
                <w:rStyle w:val="1235"/>
                <w:sz w:val="28"/>
                <w:szCs w:val="28"/>
              </w:rPr>
              <w:t>— </w:t>
            </w:r>
            <w:r w:rsidRPr="00F20C6C">
              <w:rPr>
                <w:rStyle w:val="1234"/>
                <w:sz w:val="28"/>
                <w:szCs w:val="28"/>
              </w:rPr>
              <w:t>Знание интересов обучающихся, их внутреннего мира;</w:t>
            </w:r>
          </w:p>
          <w:p w:rsidR="00F07A03" w:rsidRPr="00F20C6C" w:rsidRDefault="00F07A03" w:rsidP="00F20C6C">
            <w:pPr>
              <w:pStyle w:val="1212"/>
              <w:shd w:val="clear" w:color="auto" w:fill="auto"/>
              <w:tabs>
                <w:tab w:val="left" w:pos="394"/>
              </w:tabs>
              <w:spacing w:before="0" w:line="360" w:lineRule="auto"/>
              <w:rPr>
                <w:sz w:val="28"/>
                <w:szCs w:val="28"/>
              </w:rPr>
            </w:pPr>
            <w:r w:rsidRPr="00F20C6C">
              <w:rPr>
                <w:rStyle w:val="1235"/>
                <w:sz w:val="28"/>
                <w:szCs w:val="28"/>
              </w:rPr>
              <w:t>— </w:t>
            </w:r>
            <w:r w:rsidRPr="00F20C6C">
              <w:rPr>
                <w:rStyle w:val="1234"/>
                <w:sz w:val="28"/>
                <w:szCs w:val="28"/>
              </w:rPr>
              <w:t>ориентация в культуре;</w:t>
            </w:r>
          </w:p>
          <w:p w:rsidR="00F07A03" w:rsidRPr="00F20C6C" w:rsidRDefault="00F07A03" w:rsidP="00F20C6C">
            <w:pPr>
              <w:spacing w:line="360" w:lineRule="auto"/>
              <w:rPr>
                <w:sz w:val="28"/>
                <w:szCs w:val="28"/>
              </w:rPr>
            </w:pPr>
            <w:r w:rsidRPr="00F20C6C">
              <w:rPr>
                <w:rStyle w:val="1234"/>
                <w:sz w:val="28"/>
                <w:szCs w:val="28"/>
              </w:rPr>
              <w:t>умение показать роль и значение изучаемого материала в реализации личных планов</w:t>
            </w:r>
          </w:p>
        </w:tc>
      </w:tr>
      <w:tr w:rsidR="00F07A03" w:rsidRPr="00F20C6C" w:rsidTr="00F20C6C">
        <w:tc>
          <w:tcPr>
            <w:tcW w:w="14868" w:type="dxa"/>
            <w:gridSpan w:val="4"/>
          </w:tcPr>
          <w:p w:rsidR="00F07A03" w:rsidRPr="00F20C6C" w:rsidRDefault="00F07A03" w:rsidP="00F20C6C">
            <w:pPr>
              <w:spacing w:line="360" w:lineRule="auto"/>
              <w:jc w:val="center"/>
              <w:rPr>
                <w:sz w:val="28"/>
                <w:szCs w:val="28"/>
              </w:rPr>
            </w:pPr>
            <w:r w:rsidRPr="00F20C6C">
              <w:rPr>
                <w:rStyle w:val="12-1pt"/>
                <w:sz w:val="28"/>
                <w:szCs w:val="28"/>
              </w:rPr>
              <w:t>IV.</w:t>
            </w:r>
            <w:r w:rsidRPr="00F20C6C">
              <w:rPr>
                <w:rStyle w:val="1233"/>
                <w:sz w:val="28"/>
                <w:szCs w:val="28"/>
              </w:rPr>
              <w:t xml:space="preserve"> Информационная компетентность</w:t>
            </w:r>
          </w:p>
        </w:tc>
      </w:tr>
      <w:tr w:rsidR="00F07A03" w:rsidRPr="00F20C6C" w:rsidTr="00F20C6C">
        <w:tc>
          <w:tcPr>
            <w:tcW w:w="648" w:type="dxa"/>
          </w:tcPr>
          <w:p w:rsidR="00F07A03" w:rsidRPr="00F20C6C" w:rsidRDefault="00F07A03" w:rsidP="00F20C6C">
            <w:pPr>
              <w:spacing w:line="360" w:lineRule="auto"/>
              <w:rPr>
                <w:sz w:val="28"/>
                <w:szCs w:val="28"/>
              </w:rPr>
            </w:pPr>
            <w:r w:rsidRPr="00F20C6C">
              <w:rPr>
                <w:sz w:val="28"/>
                <w:szCs w:val="28"/>
              </w:rPr>
              <w:t>4.1</w:t>
            </w:r>
          </w:p>
        </w:tc>
        <w:tc>
          <w:tcPr>
            <w:tcW w:w="4140" w:type="dxa"/>
          </w:tcPr>
          <w:p w:rsidR="00F07A03" w:rsidRPr="00F20C6C" w:rsidRDefault="00F07A03" w:rsidP="00F20C6C">
            <w:pPr>
              <w:spacing w:line="360" w:lineRule="auto"/>
              <w:rPr>
                <w:sz w:val="28"/>
                <w:szCs w:val="28"/>
              </w:rPr>
            </w:pPr>
            <w:r w:rsidRPr="00F20C6C">
              <w:rPr>
                <w:rStyle w:val="1233"/>
                <w:sz w:val="28"/>
                <w:szCs w:val="28"/>
              </w:rPr>
              <w:t>Компетентность в предмете преподавания</w:t>
            </w:r>
          </w:p>
        </w:tc>
        <w:tc>
          <w:tcPr>
            <w:tcW w:w="5040" w:type="dxa"/>
          </w:tcPr>
          <w:p w:rsidR="00F07A03" w:rsidRPr="00F20C6C" w:rsidRDefault="00F07A03" w:rsidP="00F20C6C">
            <w:pPr>
              <w:spacing w:line="360" w:lineRule="auto"/>
              <w:rPr>
                <w:sz w:val="28"/>
                <w:szCs w:val="28"/>
              </w:rPr>
            </w:pPr>
            <w:r w:rsidRPr="00F20C6C">
              <w:rPr>
                <w:rStyle w:val="1233"/>
                <w:sz w:val="28"/>
                <w:szCs w:val="28"/>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040" w:type="dxa"/>
          </w:tcPr>
          <w:p w:rsidR="00F07A03" w:rsidRPr="00F20C6C" w:rsidRDefault="00F07A03" w:rsidP="00F20C6C">
            <w:pPr>
              <w:autoSpaceDE w:val="0"/>
              <w:autoSpaceDN w:val="0"/>
              <w:adjustRightInd w:val="0"/>
              <w:spacing w:line="360" w:lineRule="auto"/>
              <w:rPr>
                <w:sz w:val="28"/>
                <w:szCs w:val="28"/>
              </w:rPr>
            </w:pPr>
            <w:r w:rsidRPr="00F20C6C">
              <w:rPr>
                <w:sz w:val="28"/>
                <w:szCs w:val="28"/>
              </w:rPr>
              <w:t>— Знание генезиса формирования предметного знания (история, персоналии,</w:t>
            </w:r>
          </w:p>
          <w:p w:rsidR="00F07A03" w:rsidRPr="00F20C6C" w:rsidRDefault="00F07A03" w:rsidP="00F20C6C">
            <w:pPr>
              <w:autoSpaceDE w:val="0"/>
              <w:autoSpaceDN w:val="0"/>
              <w:adjustRightInd w:val="0"/>
              <w:spacing w:line="360" w:lineRule="auto"/>
              <w:rPr>
                <w:sz w:val="28"/>
                <w:szCs w:val="28"/>
              </w:rPr>
            </w:pPr>
            <w:r w:rsidRPr="00F20C6C">
              <w:rPr>
                <w:sz w:val="28"/>
                <w:szCs w:val="28"/>
              </w:rPr>
              <w:t>для решения каких проблем разрабатывалось);</w:t>
            </w:r>
          </w:p>
          <w:p w:rsidR="00F07A03" w:rsidRPr="00F20C6C" w:rsidRDefault="00F07A03" w:rsidP="00F20C6C">
            <w:pPr>
              <w:autoSpaceDE w:val="0"/>
              <w:autoSpaceDN w:val="0"/>
              <w:adjustRightInd w:val="0"/>
              <w:spacing w:line="360" w:lineRule="auto"/>
              <w:rPr>
                <w:sz w:val="28"/>
                <w:szCs w:val="28"/>
              </w:rPr>
            </w:pPr>
            <w:r w:rsidRPr="00F20C6C">
              <w:rPr>
                <w:sz w:val="28"/>
                <w:szCs w:val="28"/>
              </w:rPr>
              <w:t>— возможности применения получаемых знаний для объяснения социальных</w:t>
            </w:r>
          </w:p>
          <w:p w:rsidR="00F07A03" w:rsidRPr="00F20C6C" w:rsidRDefault="00F07A03" w:rsidP="00F20C6C">
            <w:pPr>
              <w:autoSpaceDE w:val="0"/>
              <w:autoSpaceDN w:val="0"/>
              <w:adjustRightInd w:val="0"/>
              <w:spacing w:line="360" w:lineRule="auto"/>
              <w:rPr>
                <w:sz w:val="28"/>
                <w:szCs w:val="28"/>
              </w:rPr>
            </w:pPr>
            <w:r w:rsidRPr="00F20C6C">
              <w:rPr>
                <w:sz w:val="28"/>
                <w:szCs w:val="28"/>
              </w:rPr>
              <w:t>и природных явлений;</w:t>
            </w:r>
          </w:p>
          <w:p w:rsidR="00F07A03" w:rsidRPr="00F20C6C" w:rsidRDefault="00F07A03" w:rsidP="00F20C6C">
            <w:pPr>
              <w:autoSpaceDE w:val="0"/>
              <w:autoSpaceDN w:val="0"/>
              <w:adjustRightInd w:val="0"/>
              <w:spacing w:line="360" w:lineRule="auto"/>
              <w:rPr>
                <w:sz w:val="28"/>
                <w:szCs w:val="28"/>
              </w:rPr>
            </w:pPr>
            <w:r w:rsidRPr="00F20C6C">
              <w:rPr>
                <w:sz w:val="28"/>
                <w:szCs w:val="28"/>
              </w:rPr>
              <w:t>— владение методами решения различных задач;</w:t>
            </w:r>
          </w:p>
          <w:p w:rsidR="00F07A03" w:rsidRPr="00F20C6C" w:rsidRDefault="00F07A03" w:rsidP="00F20C6C">
            <w:pPr>
              <w:autoSpaceDE w:val="0"/>
              <w:autoSpaceDN w:val="0"/>
              <w:adjustRightInd w:val="0"/>
              <w:spacing w:line="360" w:lineRule="auto"/>
              <w:rPr>
                <w:sz w:val="28"/>
                <w:szCs w:val="28"/>
              </w:rPr>
            </w:pPr>
            <w:r w:rsidRPr="00F20C6C">
              <w:rPr>
                <w:sz w:val="28"/>
                <w:szCs w:val="28"/>
              </w:rPr>
              <w:t>— свободное решение задач ЕГЭ, олимпиад: региональных, российских, международных</w:t>
            </w:r>
          </w:p>
        </w:tc>
      </w:tr>
      <w:tr w:rsidR="00F07A03" w:rsidRPr="00F20C6C" w:rsidTr="00F20C6C">
        <w:tc>
          <w:tcPr>
            <w:tcW w:w="648" w:type="dxa"/>
          </w:tcPr>
          <w:p w:rsidR="00F07A03" w:rsidRPr="00F20C6C" w:rsidRDefault="00F07A03" w:rsidP="00F20C6C">
            <w:pPr>
              <w:spacing w:line="360" w:lineRule="auto"/>
              <w:rPr>
                <w:sz w:val="28"/>
                <w:szCs w:val="28"/>
              </w:rPr>
            </w:pPr>
            <w:r w:rsidRPr="00F20C6C">
              <w:rPr>
                <w:sz w:val="28"/>
                <w:szCs w:val="28"/>
              </w:rPr>
              <w:t>4.2</w:t>
            </w:r>
          </w:p>
        </w:tc>
        <w:tc>
          <w:tcPr>
            <w:tcW w:w="4140" w:type="dxa"/>
          </w:tcPr>
          <w:p w:rsidR="00F07A03" w:rsidRPr="00F20C6C" w:rsidRDefault="00F07A03" w:rsidP="00F20C6C">
            <w:pPr>
              <w:autoSpaceDE w:val="0"/>
              <w:autoSpaceDN w:val="0"/>
              <w:adjustRightInd w:val="0"/>
              <w:spacing w:line="360" w:lineRule="auto"/>
              <w:rPr>
                <w:sz w:val="28"/>
                <w:szCs w:val="28"/>
              </w:rPr>
            </w:pPr>
            <w:r w:rsidRPr="00F20C6C">
              <w:rPr>
                <w:sz w:val="28"/>
                <w:szCs w:val="28"/>
              </w:rPr>
              <w:t>Компетентность в методах преподавания</w:t>
            </w:r>
          </w:p>
        </w:tc>
        <w:tc>
          <w:tcPr>
            <w:tcW w:w="5040" w:type="dxa"/>
          </w:tcPr>
          <w:p w:rsidR="00F07A03" w:rsidRPr="00F20C6C" w:rsidRDefault="00F07A03" w:rsidP="00F20C6C">
            <w:pPr>
              <w:autoSpaceDE w:val="0"/>
              <w:autoSpaceDN w:val="0"/>
              <w:adjustRightInd w:val="0"/>
              <w:spacing w:line="360" w:lineRule="auto"/>
              <w:rPr>
                <w:sz w:val="28"/>
                <w:szCs w:val="28"/>
              </w:rPr>
            </w:pPr>
            <w:r w:rsidRPr="00F20C6C">
              <w:rPr>
                <w:sz w:val="28"/>
                <w:szCs w:val="28"/>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F07A03" w:rsidRPr="00F20C6C" w:rsidRDefault="00F07A03" w:rsidP="00F20C6C">
            <w:pPr>
              <w:spacing w:line="360" w:lineRule="auto"/>
              <w:rPr>
                <w:sz w:val="28"/>
                <w:szCs w:val="28"/>
              </w:rPr>
            </w:pPr>
            <w:r w:rsidRPr="00F20C6C">
              <w:rPr>
                <w:sz w:val="28"/>
                <w:szCs w:val="28"/>
              </w:rPr>
              <w:t>творческой личности</w:t>
            </w:r>
          </w:p>
        </w:tc>
        <w:tc>
          <w:tcPr>
            <w:tcW w:w="5040" w:type="dxa"/>
          </w:tcPr>
          <w:p w:rsidR="00F07A03" w:rsidRPr="00F20C6C" w:rsidRDefault="00F07A03" w:rsidP="00F20C6C">
            <w:pPr>
              <w:autoSpaceDE w:val="0"/>
              <w:autoSpaceDN w:val="0"/>
              <w:adjustRightInd w:val="0"/>
              <w:spacing w:line="360" w:lineRule="auto"/>
              <w:rPr>
                <w:sz w:val="28"/>
                <w:szCs w:val="28"/>
              </w:rPr>
            </w:pPr>
            <w:r w:rsidRPr="00F20C6C">
              <w:rPr>
                <w:sz w:val="28"/>
                <w:szCs w:val="28"/>
              </w:rPr>
              <w:t>— Знание нормативных методов и методик;</w:t>
            </w:r>
          </w:p>
          <w:p w:rsidR="00F07A03" w:rsidRPr="00F20C6C" w:rsidRDefault="00F07A03" w:rsidP="00F20C6C">
            <w:pPr>
              <w:autoSpaceDE w:val="0"/>
              <w:autoSpaceDN w:val="0"/>
              <w:adjustRightInd w:val="0"/>
              <w:spacing w:line="360" w:lineRule="auto"/>
              <w:rPr>
                <w:sz w:val="28"/>
                <w:szCs w:val="28"/>
              </w:rPr>
            </w:pPr>
            <w:r w:rsidRPr="00F20C6C">
              <w:rPr>
                <w:sz w:val="28"/>
                <w:szCs w:val="28"/>
              </w:rPr>
              <w:t>— демонстрация личностно ориентированных методов образования;</w:t>
            </w:r>
          </w:p>
          <w:p w:rsidR="00F07A03" w:rsidRPr="00F20C6C" w:rsidRDefault="00F07A03" w:rsidP="00F20C6C">
            <w:pPr>
              <w:autoSpaceDE w:val="0"/>
              <w:autoSpaceDN w:val="0"/>
              <w:adjustRightInd w:val="0"/>
              <w:spacing w:line="360" w:lineRule="auto"/>
              <w:rPr>
                <w:sz w:val="28"/>
                <w:szCs w:val="28"/>
              </w:rPr>
            </w:pPr>
            <w:r w:rsidRPr="00F20C6C">
              <w:rPr>
                <w:sz w:val="28"/>
                <w:szCs w:val="28"/>
              </w:rPr>
              <w:t>— наличие своих находок и методов, авторской школы;</w:t>
            </w:r>
          </w:p>
          <w:p w:rsidR="00F07A03" w:rsidRPr="00F20C6C" w:rsidRDefault="00F07A03" w:rsidP="00F20C6C">
            <w:pPr>
              <w:autoSpaceDE w:val="0"/>
              <w:autoSpaceDN w:val="0"/>
              <w:adjustRightInd w:val="0"/>
              <w:spacing w:line="360" w:lineRule="auto"/>
              <w:rPr>
                <w:sz w:val="28"/>
                <w:szCs w:val="28"/>
              </w:rPr>
            </w:pPr>
            <w:r w:rsidRPr="00F20C6C">
              <w:rPr>
                <w:sz w:val="28"/>
                <w:szCs w:val="28"/>
              </w:rPr>
              <w:t>— знание современных достижений в области методики обучения, в том числе использование новых информационных технологий;</w:t>
            </w:r>
          </w:p>
          <w:p w:rsidR="00F07A03" w:rsidRPr="00F20C6C" w:rsidRDefault="00F07A03" w:rsidP="00F20C6C">
            <w:pPr>
              <w:autoSpaceDE w:val="0"/>
              <w:autoSpaceDN w:val="0"/>
              <w:adjustRightInd w:val="0"/>
              <w:spacing w:line="360" w:lineRule="auto"/>
              <w:rPr>
                <w:sz w:val="28"/>
                <w:szCs w:val="28"/>
              </w:rPr>
            </w:pPr>
            <w:r w:rsidRPr="00F20C6C">
              <w:rPr>
                <w:sz w:val="28"/>
                <w:szCs w:val="28"/>
              </w:rPr>
              <w:t>— использование в учебном процессе</w:t>
            </w:r>
          </w:p>
          <w:p w:rsidR="00F07A03" w:rsidRPr="00F20C6C" w:rsidRDefault="00F07A03" w:rsidP="00F20C6C">
            <w:pPr>
              <w:spacing w:line="360" w:lineRule="auto"/>
              <w:rPr>
                <w:sz w:val="28"/>
                <w:szCs w:val="28"/>
              </w:rPr>
            </w:pPr>
            <w:r w:rsidRPr="00F20C6C">
              <w:rPr>
                <w:sz w:val="28"/>
                <w:szCs w:val="28"/>
              </w:rPr>
              <w:t>современных методов обучения</w:t>
            </w:r>
          </w:p>
        </w:tc>
      </w:tr>
      <w:tr w:rsidR="00F07A03" w:rsidRPr="00F20C6C" w:rsidTr="00F20C6C">
        <w:tc>
          <w:tcPr>
            <w:tcW w:w="648" w:type="dxa"/>
          </w:tcPr>
          <w:p w:rsidR="00F07A03" w:rsidRPr="00F20C6C" w:rsidRDefault="00F07A03" w:rsidP="00F20C6C">
            <w:pPr>
              <w:spacing w:line="360" w:lineRule="auto"/>
              <w:rPr>
                <w:sz w:val="28"/>
                <w:szCs w:val="28"/>
              </w:rPr>
            </w:pPr>
            <w:r w:rsidRPr="00F20C6C">
              <w:rPr>
                <w:sz w:val="28"/>
                <w:szCs w:val="28"/>
              </w:rPr>
              <w:t>4.3</w:t>
            </w:r>
          </w:p>
        </w:tc>
        <w:tc>
          <w:tcPr>
            <w:tcW w:w="4140" w:type="dxa"/>
          </w:tcPr>
          <w:p w:rsidR="00F07A03" w:rsidRPr="00F20C6C" w:rsidRDefault="00F07A03" w:rsidP="00F20C6C">
            <w:pPr>
              <w:spacing w:line="360" w:lineRule="auto"/>
              <w:rPr>
                <w:sz w:val="28"/>
                <w:szCs w:val="28"/>
              </w:rPr>
            </w:pPr>
            <w:r w:rsidRPr="00F20C6C">
              <w:rPr>
                <w:rStyle w:val="1232"/>
                <w:sz w:val="28"/>
                <w:szCs w:val="28"/>
              </w:rPr>
              <w:t>Компетентность в субъективных условиях деятельности (знание учеников и учебных коллективов)</w:t>
            </w:r>
          </w:p>
        </w:tc>
        <w:tc>
          <w:tcPr>
            <w:tcW w:w="5040" w:type="dxa"/>
          </w:tcPr>
          <w:p w:rsidR="00F07A03" w:rsidRPr="00F20C6C" w:rsidRDefault="00F07A03" w:rsidP="00F20C6C">
            <w:pPr>
              <w:spacing w:line="360" w:lineRule="auto"/>
              <w:rPr>
                <w:sz w:val="28"/>
                <w:szCs w:val="28"/>
              </w:rPr>
            </w:pPr>
            <w:r w:rsidRPr="00F20C6C">
              <w:rPr>
                <w:rStyle w:val="1232"/>
                <w:sz w:val="28"/>
                <w:szCs w:val="28"/>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040" w:type="dxa"/>
          </w:tcPr>
          <w:p w:rsidR="00F07A03" w:rsidRPr="00F20C6C" w:rsidRDefault="00F07A03" w:rsidP="00F20C6C">
            <w:pPr>
              <w:pStyle w:val="1212"/>
              <w:shd w:val="clear" w:color="auto" w:fill="auto"/>
              <w:tabs>
                <w:tab w:val="left" w:pos="394"/>
              </w:tabs>
              <w:spacing w:before="0" w:line="360" w:lineRule="auto"/>
              <w:rPr>
                <w:sz w:val="28"/>
                <w:szCs w:val="28"/>
              </w:rPr>
            </w:pPr>
            <w:r w:rsidRPr="00F20C6C">
              <w:rPr>
                <w:rStyle w:val="1235"/>
                <w:sz w:val="28"/>
                <w:szCs w:val="28"/>
              </w:rPr>
              <w:t>— </w:t>
            </w:r>
            <w:r w:rsidRPr="00F20C6C">
              <w:rPr>
                <w:rStyle w:val="1232"/>
                <w:sz w:val="28"/>
                <w:szCs w:val="28"/>
              </w:rPr>
              <w:t>Знание теоретического материала</w:t>
            </w:r>
            <w:r w:rsidRPr="00F20C6C">
              <w:rPr>
                <w:sz w:val="28"/>
                <w:szCs w:val="28"/>
              </w:rPr>
              <w:t xml:space="preserve"> </w:t>
            </w:r>
            <w:r w:rsidRPr="00F20C6C">
              <w:rPr>
                <w:rStyle w:val="1232"/>
                <w:sz w:val="28"/>
                <w:szCs w:val="28"/>
              </w:rPr>
              <w:t>по психологии, характеризующего индивидуальные особенности обучающихся;</w:t>
            </w:r>
          </w:p>
          <w:p w:rsidR="00F07A03" w:rsidRPr="00F20C6C" w:rsidRDefault="00F07A03" w:rsidP="00F20C6C">
            <w:pPr>
              <w:pStyle w:val="1212"/>
              <w:shd w:val="clear" w:color="auto" w:fill="auto"/>
              <w:tabs>
                <w:tab w:val="left" w:pos="403"/>
              </w:tabs>
              <w:spacing w:before="0" w:line="360" w:lineRule="auto"/>
              <w:rPr>
                <w:sz w:val="28"/>
                <w:szCs w:val="28"/>
              </w:rPr>
            </w:pPr>
            <w:r w:rsidRPr="00F20C6C">
              <w:rPr>
                <w:rStyle w:val="1235"/>
                <w:sz w:val="28"/>
                <w:szCs w:val="28"/>
              </w:rPr>
              <w:t>— </w:t>
            </w:r>
            <w:r w:rsidRPr="00F20C6C">
              <w:rPr>
                <w:rStyle w:val="1232"/>
                <w:sz w:val="28"/>
                <w:szCs w:val="28"/>
              </w:rPr>
              <w:t>владение методами диагностики индивидуальных особенностей (возможно, со школьным психологом);</w:t>
            </w:r>
          </w:p>
          <w:p w:rsidR="00F07A03" w:rsidRPr="00F20C6C" w:rsidRDefault="00F07A03" w:rsidP="00F20C6C">
            <w:pPr>
              <w:pStyle w:val="1212"/>
              <w:shd w:val="clear" w:color="auto" w:fill="auto"/>
              <w:tabs>
                <w:tab w:val="left" w:pos="394"/>
              </w:tabs>
              <w:spacing w:before="0" w:line="360" w:lineRule="auto"/>
              <w:rPr>
                <w:sz w:val="28"/>
                <w:szCs w:val="28"/>
              </w:rPr>
            </w:pPr>
            <w:r w:rsidRPr="00F20C6C">
              <w:rPr>
                <w:rStyle w:val="1235"/>
                <w:sz w:val="28"/>
                <w:szCs w:val="28"/>
              </w:rPr>
              <w:t>— </w:t>
            </w:r>
            <w:r w:rsidRPr="00F20C6C">
              <w:rPr>
                <w:rStyle w:val="1232"/>
                <w:sz w:val="28"/>
                <w:szCs w:val="28"/>
              </w:rPr>
              <w:t>использование знаний по психологии в организации учебного процесса;</w:t>
            </w:r>
          </w:p>
          <w:p w:rsidR="00F07A03" w:rsidRPr="00F20C6C" w:rsidRDefault="00F07A03" w:rsidP="00F20C6C">
            <w:pPr>
              <w:pStyle w:val="1212"/>
              <w:shd w:val="clear" w:color="auto" w:fill="auto"/>
              <w:tabs>
                <w:tab w:val="left" w:pos="394"/>
              </w:tabs>
              <w:spacing w:before="0" w:line="360" w:lineRule="auto"/>
              <w:rPr>
                <w:sz w:val="28"/>
                <w:szCs w:val="28"/>
              </w:rPr>
            </w:pPr>
            <w:r w:rsidRPr="00F20C6C">
              <w:rPr>
                <w:rStyle w:val="1235"/>
                <w:sz w:val="28"/>
                <w:szCs w:val="28"/>
              </w:rPr>
              <w:t>— </w:t>
            </w:r>
            <w:r w:rsidRPr="00F20C6C">
              <w:rPr>
                <w:rStyle w:val="1232"/>
                <w:sz w:val="28"/>
                <w:szCs w:val="28"/>
              </w:rPr>
              <w:t>разработка индивидуальных проектов на основе личных характеристик обучающихся;</w:t>
            </w:r>
          </w:p>
          <w:p w:rsidR="00F07A03" w:rsidRPr="00F20C6C" w:rsidRDefault="00F07A03" w:rsidP="00F20C6C">
            <w:pPr>
              <w:pStyle w:val="1212"/>
              <w:shd w:val="clear" w:color="auto" w:fill="auto"/>
              <w:tabs>
                <w:tab w:val="left" w:pos="389"/>
              </w:tabs>
              <w:spacing w:before="0" w:line="360" w:lineRule="auto"/>
              <w:rPr>
                <w:sz w:val="28"/>
                <w:szCs w:val="28"/>
              </w:rPr>
            </w:pPr>
            <w:r w:rsidRPr="00F20C6C">
              <w:rPr>
                <w:rStyle w:val="1235"/>
                <w:sz w:val="28"/>
                <w:szCs w:val="28"/>
              </w:rPr>
              <w:t>— </w:t>
            </w:r>
            <w:r w:rsidRPr="00F20C6C">
              <w:rPr>
                <w:rStyle w:val="1232"/>
                <w:sz w:val="28"/>
                <w:szCs w:val="28"/>
              </w:rPr>
              <w:t>владение методами социометрии;</w:t>
            </w:r>
          </w:p>
          <w:p w:rsidR="00F07A03" w:rsidRPr="00F20C6C" w:rsidRDefault="00F07A03" w:rsidP="00F20C6C">
            <w:pPr>
              <w:pStyle w:val="1212"/>
              <w:shd w:val="clear" w:color="auto" w:fill="auto"/>
              <w:tabs>
                <w:tab w:val="left" w:pos="389"/>
              </w:tabs>
              <w:spacing w:before="0" w:line="360" w:lineRule="auto"/>
              <w:rPr>
                <w:sz w:val="28"/>
                <w:szCs w:val="28"/>
              </w:rPr>
            </w:pPr>
            <w:r w:rsidRPr="00F20C6C">
              <w:rPr>
                <w:rStyle w:val="1232"/>
                <w:sz w:val="28"/>
                <w:szCs w:val="28"/>
              </w:rPr>
              <w:t>учёт особенностей учебных коллективов в педагогическом процессе;</w:t>
            </w:r>
          </w:p>
          <w:p w:rsidR="00F07A03" w:rsidRPr="00F20C6C" w:rsidRDefault="00F07A03" w:rsidP="00F20C6C">
            <w:pPr>
              <w:spacing w:line="360" w:lineRule="auto"/>
              <w:rPr>
                <w:sz w:val="28"/>
                <w:szCs w:val="28"/>
              </w:rPr>
            </w:pPr>
            <w:r w:rsidRPr="00F20C6C">
              <w:rPr>
                <w:rStyle w:val="1235"/>
                <w:sz w:val="28"/>
                <w:szCs w:val="28"/>
              </w:rPr>
              <w:t>— </w:t>
            </w:r>
            <w:r w:rsidRPr="00F20C6C">
              <w:rPr>
                <w:rStyle w:val="1232"/>
                <w:sz w:val="28"/>
                <w:szCs w:val="28"/>
              </w:rPr>
              <w:t>знание (рефлексия) своих индивидуальных особенностей и их учёт в своей деятельности</w:t>
            </w:r>
          </w:p>
        </w:tc>
      </w:tr>
      <w:tr w:rsidR="00F07A03" w:rsidRPr="00F20C6C" w:rsidTr="00F20C6C">
        <w:tc>
          <w:tcPr>
            <w:tcW w:w="648" w:type="dxa"/>
          </w:tcPr>
          <w:p w:rsidR="00F07A03" w:rsidRPr="00F20C6C" w:rsidRDefault="00F07A03" w:rsidP="00F20C6C">
            <w:pPr>
              <w:spacing w:line="360" w:lineRule="auto"/>
              <w:rPr>
                <w:sz w:val="28"/>
                <w:szCs w:val="28"/>
              </w:rPr>
            </w:pPr>
            <w:r w:rsidRPr="00F20C6C">
              <w:rPr>
                <w:sz w:val="28"/>
                <w:szCs w:val="28"/>
              </w:rPr>
              <w:t>4.4</w:t>
            </w:r>
          </w:p>
        </w:tc>
        <w:tc>
          <w:tcPr>
            <w:tcW w:w="4140" w:type="dxa"/>
          </w:tcPr>
          <w:p w:rsidR="00F07A03" w:rsidRPr="00F20C6C" w:rsidRDefault="00F07A03" w:rsidP="00F20C6C">
            <w:pPr>
              <w:spacing w:line="360" w:lineRule="auto"/>
              <w:rPr>
                <w:sz w:val="28"/>
                <w:szCs w:val="28"/>
              </w:rPr>
            </w:pPr>
            <w:r w:rsidRPr="00F20C6C">
              <w:rPr>
                <w:rStyle w:val="1232"/>
                <w:sz w:val="28"/>
                <w:szCs w:val="28"/>
              </w:rPr>
              <w:t>Умение вести самостоятельный поиск информации</w:t>
            </w:r>
          </w:p>
        </w:tc>
        <w:tc>
          <w:tcPr>
            <w:tcW w:w="5040" w:type="dxa"/>
          </w:tcPr>
          <w:p w:rsidR="00F07A03" w:rsidRPr="00F20C6C" w:rsidRDefault="00F07A03" w:rsidP="00F20C6C">
            <w:pPr>
              <w:spacing w:line="360" w:lineRule="auto"/>
              <w:rPr>
                <w:sz w:val="28"/>
                <w:szCs w:val="28"/>
              </w:rPr>
            </w:pPr>
            <w:r w:rsidRPr="00F20C6C">
              <w:rPr>
                <w:rStyle w:val="1232"/>
                <w:sz w:val="28"/>
                <w:szCs w:val="28"/>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040" w:type="dxa"/>
          </w:tcPr>
          <w:p w:rsidR="00F07A03" w:rsidRPr="00F20C6C" w:rsidRDefault="00F07A03" w:rsidP="00F20C6C">
            <w:pPr>
              <w:pStyle w:val="1212"/>
              <w:shd w:val="clear" w:color="auto" w:fill="auto"/>
              <w:tabs>
                <w:tab w:val="left" w:pos="394"/>
              </w:tabs>
              <w:spacing w:before="0" w:line="360" w:lineRule="auto"/>
              <w:rPr>
                <w:sz w:val="28"/>
                <w:szCs w:val="28"/>
              </w:rPr>
            </w:pPr>
            <w:r w:rsidRPr="00F20C6C">
              <w:rPr>
                <w:rStyle w:val="1235"/>
                <w:sz w:val="28"/>
                <w:szCs w:val="28"/>
              </w:rPr>
              <w:t>— </w:t>
            </w:r>
            <w:r w:rsidRPr="00F20C6C">
              <w:rPr>
                <w:rStyle w:val="1232"/>
                <w:sz w:val="28"/>
                <w:szCs w:val="28"/>
              </w:rPr>
              <w:t>Профессиональная любознательность;</w:t>
            </w:r>
          </w:p>
          <w:p w:rsidR="00F07A03" w:rsidRPr="00F20C6C" w:rsidRDefault="00F07A03" w:rsidP="00F20C6C">
            <w:pPr>
              <w:pStyle w:val="1212"/>
              <w:shd w:val="clear" w:color="auto" w:fill="auto"/>
              <w:tabs>
                <w:tab w:val="left" w:pos="389"/>
              </w:tabs>
              <w:spacing w:before="0" w:line="360" w:lineRule="auto"/>
              <w:rPr>
                <w:sz w:val="28"/>
                <w:szCs w:val="28"/>
              </w:rPr>
            </w:pPr>
            <w:r w:rsidRPr="00F20C6C">
              <w:rPr>
                <w:rStyle w:val="1232"/>
                <w:sz w:val="28"/>
                <w:szCs w:val="28"/>
              </w:rPr>
              <w:t>умение пользоваться различными информационно-поисковыми технологиями;</w:t>
            </w:r>
          </w:p>
          <w:p w:rsidR="00F07A03" w:rsidRPr="00F20C6C" w:rsidRDefault="00F07A03" w:rsidP="00F20C6C">
            <w:pPr>
              <w:spacing w:line="360" w:lineRule="auto"/>
              <w:rPr>
                <w:sz w:val="28"/>
                <w:szCs w:val="28"/>
              </w:rPr>
            </w:pPr>
            <w:r w:rsidRPr="00F20C6C">
              <w:rPr>
                <w:rStyle w:val="1235"/>
                <w:sz w:val="28"/>
                <w:szCs w:val="28"/>
              </w:rPr>
              <w:t>— </w:t>
            </w:r>
            <w:r w:rsidRPr="00F20C6C">
              <w:rPr>
                <w:rStyle w:val="1232"/>
                <w:sz w:val="28"/>
                <w:szCs w:val="28"/>
              </w:rPr>
              <w:t>использование различных баз данных в образовательном процессе</w:t>
            </w:r>
          </w:p>
        </w:tc>
      </w:tr>
      <w:tr w:rsidR="00F07A03" w:rsidRPr="00F20C6C" w:rsidTr="00F20C6C">
        <w:tc>
          <w:tcPr>
            <w:tcW w:w="14868" w:type="dxa"/>
            <w:gridSpan w:val="4"/>
          </w:tcPr>
          <w:p w:rsidR="00F07A03" w:rsidRPr="00F20C6C" w:rsidRDefault="00F07A03" w:rsidP="00F20C6C">
            <w:pPr>
              <w:spacing w:line="360" w:lineRule="auto"/>
              <w:jc w:val="center"/>
              <w:rPr>
                <w:sz w:val="28"/>
                <w:szCs w:val="28"/>
              </w:rPr>
            </w:pPr>
            <w:r w:rsidRPr="00F20C6C">
              <w:rPr>
                <w:rStyle w:val="1231"/>
                <w:sz w:val="28"/>
                <w:szCs w:val="28"/>
              </w:rPr>
              <w:t>V. Разработка программ педагогической деятельности и принятие педагогических решений</w:t>
            </w:r>
          </w:p>
        </w:tc>
      </w:tr>
      <w:tr w:rsidR="00F07A03" w:rsidRPr="00F20C6C" w:rsidTr="00F20C6C">
        <w:tc>
          <w:tcPr>
            <w:tcW w:w="648" w:type="dxa"/>
          </w:tcPr>
          <w:p w:rsidR="00F07A03" w:rsidRPr="00F20C6C" w:rsidRDefault="00F07A03" w:rsidP="00F20C6C">
            <w:pPr>
              <w:spacing w:line="360" w:lineRule="auto"/>
              <w:rPr>
                <w:sz w:val="28"/>
                <w:szCs w:val="28"/>
              </w:rPr>
            </w:pPr>
            <w:r w:rsidRPr="00F20C6C">
              <w:rPr>
                <w:sz w:val="28"/>
                <w:szCs w:val="28"/>
              </w:rPr>
              <w:t>5.1</w:t>
            </w:r>
          </w:p>
        </w:tc>
        <w:tc>
          <w:tcPr>
            <w:tcW w:w="4140" w:type="dxa"/>
          </w:tcPr>
          <w:p w:rsidR="00F07A03" w:rsidRPr="00F20C6C" w:rsidRDefault="00F07A03" w:rsidP="00F20C6C">
            <w:pPr>
              <w:spacing w:line="360" w:lineRule="auto"/>
              <w:rPr>
                <w:sz w:val="28"/>
                <w:szCs w:val="28"/>
              </w:rPr>
            </w:pPr>
            <w:r w:rsidRPr="00F20C6C">
              <w:rPr>
                <w:rStyle w:val="1231"/>
                <w:sz w:val="28"/>
                <w:szCs w:val="28"/>
              </w:rPr>
              <w:t>Умение разработать образовательную программу, выбрать учебники и учебные комплекты</w:t>
            </w:r>
          </w:p>
        </w:tc>
        <w:tc>
          <w:tcPr>
            <w:tcW w:w="5040" w:type="dxa"/>
          </w:tcPr>
          <w:p w:rsidR="00F07A03" w:rsidRPr="00F20C6C" w:rsidRDefault="00F07A03" w:rsidP="00F20C6C">
            <w:pPr>
              <w:spacing w:line="360" w:lineRule="auto"/>
              <w:rPr>
                <w:sz w:val="28"/>
                <w:szCs w:val="28"/>
              </w:rPr>
            </w:pPr>
            <w:r w:rsidRPr="00F20C6C">
              <w:rPr>
                <w:rStyle w:val="1231"/>
                <w:sz w:val="28"/>
                <w:szCs w:val="28"/>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w:t>
            </w:r>
            <w:r w:rsidRPr="00F20C6C">
              <w:rPr>
                <w:rStyle w:val="12300"/>
                <w:sz w:val="28"/>
                <w:szCs w:val="28"/>
              </w:rPr>
              <w:t>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040" w:type="dxa"/>
          </w:tcPr>
          <w:p w:rsidR="00F07A03" w:rsidRPr="00F20C6C" w:rsidRDefault="00F07A03" w:rsidP="00F20C6C">
            <w:pPr>
              <w:pStyle w:val="1212"/>
              <w:shd w:val="clear" w:color="auto" w:fill="auto"/>
              <w:tabs>
                <w:tab w:val="left" w:pos="398"/>
              </w:tabs>
              <w:spacing w:before="0" w:line="360" w:lineRule="auto"/>
              <w:rPr>
                <w:sz w:val="28"/>
                <w:szCs w:val="28"/>
              </w:rPr>
            </w:pPr>
            <w:r w:rsidRPr="00F20C6C">
              <w:rPr>
                <w:rStyle w:val="1235"/>
                <w:sz w:val="28"/>
                <w:szCs w:val="28"/>
              </w:rPr>
              <w:t>— </w:t>
            </w:r>
            <w:r w:rsidRPr="00F20C6C">
              <w:rPr>
                <w:rStyle w:val="1231"/>
                <w:sz w:val="28"/>
                <w:szCs w:val="28"/>
              </w:rPr>
              <w:t>Знание образовательных стандартов и примерных программ;</w:t>
            </w:r>
          </w:p>
          <w:p w:rsidR="00F07A03" w:rsidRPr="00F20C6C" w:rsidRDefault="00F07A03" w:rsidP="00F20C6C">
            <w:pPr>
              <w:pStyle w:val="1212"/>
              <w:shd w:val="clear" w:color="auto" w:fill="auto"/>
              <w:tabs>
                <w:tab w:val="left" w:pos="398"/>
              </w:tabs>
              <w:spacing w:before="0" w:line="360" w:lineRule="auto"/>
              <w:rPr>
                <w:sz w:val="28"/>
                <w:szCs w:val="28"/>
              </w:rPr>
            </w:pPr>
            <w:r w:rsidRPr="00F20C6C">
              <w:rPr>
                <w:rStyle w:val="1235"/>
                <w:sz w:val="28"/>
                <w:szCs w:val="28"/>
              </w:rPr>
              <w:t>— </w:t>
            </w:r>
            <w:r w:rsidRPr="00F20C6C">
              <w:rPr>
                <w:rStyle w:val="1231"/>
                <w:sz w:val="28"/>
                <w:szCs w:val="28"/>
              </w:rPr>
              <w:t>наличие персонально разработанных образовательных программ: характеристика этих программ по содержанию, источникам информации;</w:t>
            </w:r>
          </w:p>
          <w:p w:rsidR="00F07A03" w:rsidRPr="00F20C6C" w:rsidRDefault="00F07A03" w:rsidP="00F20C6C">
            <w:pPr>
              <w:pStyle w:val="1212"/>
              <w:shd w:val="clear" w:color="auto" w:fill="auto"/>
              <w:spacing w:before="0" w:line="360" w:lineRule="auto"/>
              <w:rPr>
                <w:sz w:val="28"/>
                <w:szCs w:val="28"/>
              </w:rPr>
            </w:pPr>
            <w:r w:rsidRPr="00F20C6C">
              <w:rPr>
                <w:rStyle w:val="1235"/>
                <w:sz w:val="28"/>
                <w:szCs w:val="28"/>
              </w:rPr>
              <w:t>— </w:t>
            </w:r>
            <w:r w:rsidRPr="00F20C6C">
              <w:rPr>
                <w:rStyle w:val="1231"/>
                <w:sz w:val="28"/>
                <w:szCs w:val="28"/>
              </w:rPr>
              <w:t>по материальной базе, на которой должны реализовываться программы; по учёту индивидуальных характеристик обучающихся;</w:t>
            </w:r>
          </w:p>
          <w:p w:rsidR="00F07A03" w:rsidRPr="00F20C6C" w:rsidRDefault="00F07A03" w:rsidP="00F20C6C">
            <w:pPr>
              <w:pStyle w:val="1212"/>
              <w:shd w:val="clear" w:color="auto" w:fill="auto"/>
              <w:tabs>
                <w:tab w:val="left" w:pos="394"/>
              </w:tabs>
              <w:spacing w:before="0" w:line="360" w:lineRule="auto"/>
              <w:rPr>
                <w:sz w:val="28"/>
                <w:szCs w:val="28"/>
              </w:rPr>
            </w:pPr>
            <w:r w:rsidRPr="00F20C6C">
              <w:rPr>
                <w:rStyle w:val="1235"/>
                <w:sz w:val="28"/>
                <w:szCs w:val="28"/>
              </w:rPr>
              <w:t>— </w:t>
            </w:r>
            <w:r w:rsidRPr="00F20C6C">
              <w:rPr>
                <w:rStyle w:val="1231"/>
                <w:sz w:val="28"/>
                <w:szCs w:val="28"/>
              </w:rPr>
              <w:t>обоснованность используемых образовательных программ;</w:t>
            </w:r>
          </w:p>
          <w:p w:rsidR="00F07A03" w:rsidRPr="00F20C6C" w:rsidRDefault="00F07A03" w:rsidP="00F20C6C">
            <w:pPr>
              <w:pStyle w:val="1212"/>
              <w:shd w:val="clear" w:color="auto" w:fill="auto"/>
              <w:tabs>
                <w:tab w:val="left" w:pos="394"/>
              </w:tabs>
              <w:spacing w:before="0" w:line="360" w:lineRule="auto"/>
              <w:rPr>
                <w:sz w:val="28"/>
                <w:szCs w:val="28"/>
              </w:rPr>
            </w:pPr>
            <w:r w:rsidRPr="00F20C6C">
              <w:rPr>
                <w:rStyle w:val="1235"/>
                <w:sz w:val="28"/>
                <w:szCs w:val="28"/>
              </w:rPr>
              <w:t>— </w:t>
            </w:r>
            <w:r w:rsidRPr="00F20C6C">
              <w:rPr>
                <w:rStyle w:val="1231"/>
                <w:sz w:val="28"/>
                <w:szCs w:val="28"/>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F07A03" w:rsidRPr="00F20C6C" w:rsidRDefault="00F07A03" w:rsidP="00F20C6C">
            <w:pPr>
              <w:pStyle w:val="1212"/>
              <w:shd w:val="clear" w:color="auto" w:fill="auto"/>
              <w:tabs>
                <w:tab w:val="left" w:pos="384"/>
              </w:tabs>
              <w:spacing w:before="0" w:line="360" w:lineRule="auto"/>
              <w:rPr>
                <w:sz w:val="28"/>
                <w:szCs w:val="28"/>
              </w:rPr>
            </w:pPr>
            <w:r w:rsidRPr="00F20C6C">
              <w:rPr>
                <w:rStyle w:val="1235"/>
                <w:sz w:val="28"/>
                <w:szCs w:val="28"/>
              </w:rPr>
              <w:t>— </w:t>
            </w:r>
            <w:r w:rsidRPr="00F20C6C">
              <w:rPr>
                <w:rStyle w:val="1231"/>
                <w:sz w:val="28"/>
                <w:szCs w:val="28"/>
              </w:rPr>
              <w:t>участие работодателей в разработке образовательной программы;</w:t>
            </w:r>
          </w:p>
          <w:p w:rsidR="00F07A03" w:rsidRPr="00F20C6C" w:rsidRDefault="00F07A03" w:rsidP="00F20C6C">
            <w:pPr>
              <w:pStyle w:val="1212"/>
              <w:shd w:val="clear" w:color="auto" w:fill="auto"/>
              <w:tabs>
                <w:tab w:val="left" w:pos="398"/>
              </w:tabs>
              <w:spacing w:before="0" w:line="360" w:lineRule="auto"/>
              <w:rPr>
                <w:rStyle w:val="1231"/>
                <w:sz w:val="28"/>
                <w:szCs w:val="28"/>
              </w:rPr>
            </w:pPr>
            <w:r w:rsidRPr="00F20C6C">
              <w:rPr>
                <w:rStyle w:val="1235"/>
                <w:sz w:val="28"/>
                <w:szCs w:val="28"/>
              </w:rPr>
              <w:t>— </w:t>
            </w:r>
            <w:r w:rsidRPr="00F20C6C">
              <w:rPr>
                <w:rStyle w:val="1231"/>
                <w:sz w:val="28"/>
                <w:szCs w:val="28"/>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F07A03" w:rsidRPr="00F20C6C" w:rsidRDefault="00F07A03" w:rsidP="00F20C6C">
            <w:pPr>
              <w:pStyle w:val="1212"/>
              <w:shd w:val="clear" w:color="auto" w:fill="auto"/>
              <w:tabs>
                <w:tab w:val="left" w:pos="398"/>
              </w:tabs>
              <w:spacing w:before="0" w:line="360" w:lineRule="auto"/>
              <w:rPr>
                <w:color w:val="000000"/>
                <w:sz w:val="28"/>
                <w:szCs w:val="28"/>
              </w:rPr>
            </w:pPr>
            <w:r w:rsidRPr="00F20C6C">
              <w:rPr>
                <w:rStyle w:val="12300"/>
                <w:sz w:val="28"/>
                <w:szCs w:val="28"/>
              </w:rPr>
              <w:t>— обоснованность выбора учебников и учебно-методических комплектов, используемых педагогом</w:t>
            </w:r>
          </w:p>
        </w:tc>
      </w:tr>
      <w:tr w:rsidR="00F07A03" w:rsidRPr="00F20C6C" w:rsidTr="00F20C6C">
        <w:tc>
          <w:tcPr>
            <w:tcW w:w="648" w:type="dxa"/>
          </w:tcPr>
          <w:p w:rsidR="00F07A03" w:rsidRPr="00F20C6C" w:rsidRDefault="00F07A03" w:rsidP="00F20C6C">
            <w:pPr>
              <w:spacing w:line="360" w:lineRule="auto"/>
              <w:rPr>
                <w:sz w:val="28"/>
                <w:szCs w:val="28"/>
              </w:rPr>
            </w:pPr>
            <w:r w:rsidRPr="00F20C6C">
              <w:rPr>
                <w:sz w:val="28"/>
                <w:szCs w:val="28"/>
              </w:rPr>
              <w:t>5.2</w:t>
            </w:r>
          </w:p>
        </w:tc>
        <w:tc>
          <w:tcPr>
            <w:tcW w:w="4140" w:type="dxa"/>
          </w:tcPr>
          <w:p w:rsidR="00F07A03" w:rsidRPr="00F20C6C" w:rsidRDefault="00F07A03" w:rsidP="00F20C6C">
            <w:pPr>
              <w:spacing w:line="360" w:lineRule="auto"/>
              <w:rPr>
                <w:sz w:val="28"/>
                <w:szCs w:val="28"/>
              </w:rPr>
            </w:pPr>
            <w:r w:rsidRPr="00F20C6C">
              <w:rPr>
                <w:rStyle w:val="12300"/>
                <w:sz w:val="28"/>
                <w:szCs w:val="28"/>
              </w:rPr>
              <w:t>Умение принимать решения в различных педагогических ситуациях</w:t>
            </w:r>
          </w:p>
        </w:tc>
        <w:tc>
          <w:tcPr>
            <w:tcW w:w="5040" w:type="dxa"/>
          </w:tcPr>
          <w:p w:rsidR="00F07A03" w:rsidRPr="00F20C6C" w:rsidRDefault="00F07A03" w:rsidP="00F20C6C">
            <w:pPr>
              <w:pStyle w:val="1212"/>
              <w:shd w:val="clear" w:color="auto" w:fill="auto"/>
              <w:spacing w:before="0" w:line="360" w:lineRule="auto"/>
              <w:rPr>
                <w:sz w:val="28"/>
                <w:szCs w:val="28"/>
              </w:rPr>
            </w:pPr>
            <w:r w:rsidRPr="00F20C6C">
              <w:rPr>
                <w:rStyle w:val="12300"/>
                <w:sz w:val="28"/>
                <w:szCs w:val="28"/>
              </w:rPr>
              <w:t>Педагогу приходится постоянно принимать решения:</w:t>
            </w:r>
          </w:p>
          <w:p w:rsidR="00F07A03" w:rsidRPr="00F20C6C" w:rsidRDefault="00F07A03" w:rsidP="00F20C6C">
            <w:pPr>
              <w:pStyle w:val="1212"/>
              <w:shd w:val="clear" w:color="auto" w:fill="auto"/>
              <w:tabs>
                <w:tab w:val="left" w:pos="389"/>
              </w:tabs>
              <w:spacing w:before="0" w:line="360" w:lineRule="auto"/>
              <w:rPr>
                <w:sz w:val="28"/>
                <w:szCs w:val="28"/>
              </w:rPr>
            </w:pPr>
            <w:r w:rsidRPr="00F20C6C">
              <w:rPr>
                <w:rStyle w:val="1235"/>
                <w:sz w:val="28"/>
                <w:szCs w:val="28"/>
              </w:rPr>
              <w:t>— </w:t>
            </w:r>
            <w:r w:rsidRPr="00F20C6C">
              <w:rPr>
                <w:rStyle w:val="12300"/>
                <w:sz w:val="28"/>
                <w:szCs w:val="28"/>
              </w:rPr>
              <w:t>как установить дисциплину;</w:t>
            </w:r>
          </w:p>
          <w:p w:rsidR="00F07A03" w:rsidRPr="00F20C6C" w:rsidRDefault="00F07A03" w:rsidP="00F20C6C">
            <w:pPr>
              <w:pStyle w:val="1212"/>
              <w:shd w:val="clear" w:color="auto" w:fill="auto"/>
              <w:tabs>
                <w:tab w:val="left" w:pos="389"/>
              </w:tabs>
              <w:spacing w:before="0" w:line="360" w:lineRule="auto"/>
              <w:rPr>
                <w:sz w:val="28"/>
                <w:szCs w:val="28"/>
              </w:rPr>
            </w:pPr>
            <w:r w:rsidRPr="00F20C6C">
              <w:rPr>
                <w:rStyle w:val="1235"/>
                <w:sz w:val="28"/>
                <w:szCs w:val="28"/>
              </w:rPr>
              <w:t>— </w:t>
            </w:r>
            <w:r w:rsidRPr="00F20C6C">
              <w:rPr>
                <w:rStyle w:val="12300"/>
                <w:sz w:val="28"/>
                <w:szCs w:val="28"/>
              </w:rPr>
              <w:t>как мотивировать академическую активность;</w:t>
            </w:r>
          </w:p>
          <w:p w:rsidR="00F07A03" w:rsidRPr="00F20C6C" w:rsidRDefault="00F07A03" w:rsidP="00F20C6C">
            <w:pPr>
              <w:pStyle w:val="1212"/>
              <w:shd w:val="clear" w:color="auto" w:fill="auto"/>
              <w:tabs>
                <w:tab w:val="left" w:pos="394"/>
              </w:tabs>
              <w:spacing w:before="0" w:line="360" w:lineRule="auto"/>
              <w:rPr>
                <w:sz w:val="28"/>
                <w:szCs w:val="28"/>
              </w:rPr>
            </w:pPr>
            <w:r w:rsidRPr="00F20C6C">
              <w:rPr>
                <w:rStyle w:val="1235"/>
                <w:sz w:val="28"/>
                <w:szCs w:val="28"/>
              </w:rPr>
              <w:t>— </w:t>
            </w:r>
            <w:r w:rsidRPr="00F20C6C">
              <w:rPr>
                <w:rStyle w:val="12300"/>
                <w:sz w:val="28"/>
                <w:szCs w:val="28"/>
              </w:rPr>
              <w:t>как вызвать интерес у конкретного ученика;</w:t>
            </w:r>
          </w:p>
          <w:p w:rsidR="00F07A03" w:rsidRPr="00F20C6C" w:rsidRDefault="00F07A03" w:rsidP="00F20C6C">
            <w:pPr>
              <w:pStyle w:val="1212"/>
              <w:shd w:val="clear" w:color="auto" w:fill="auto"/>
              <w:tabs>
                <w:tab w:val="left" w:pos="394"/>
              </w:tabs>
              <w:spacing w:before="0" w:line="360" w:lineRule="auto"/>
              <w:rPr>
                <w:sz w:val="28"/>
                <w:szCs w:val="28"/>
              </w:rPr>
            </w:pPr>
            <w:r w:rsidRPr="00F20C6C">
              <w:rPr>
                <w:rStyle w:val="1235"/>
                <w:sz w:val="28"/>
                <w:szCs w:val="28"/>
              </w:rPr>
              <w:t>— </w:t>
            </w:r>
            <w:r w:rsidRPr="00F20C6C">
              <w:rPr>
                <w:rStyle w:val="12300"/>
                <w:sz w:val="28"/>
                <w:szCs w:val="28"/>
              </w:rPr>
              <w:t>как обеспечить понимание и т. д. Разрешение педагогических проблем составляет суть педагогической деятельности.</w:t>
            </w:r>
          </w:p>
          <w:p w:rsidR="00F07A03" w:rsidRPr="00F20C6C" w:rsidRDefault="00F07A03" w:rsidP="00F20C6C">
            <w:pPr>
              <w:spacing w:line="360" w:lineRule="auto"/>
              <w:rPr>
                <w:sz w:val="28"/>
                <w:szCs w:val="28"/>
              </w:rPr>
            </w:pPr>
            <w:r w:rsidRPr="00F20C6C">
              <w:rPr>
                <w:rStyle w:val="12300"/>
                <w:sz w:val="28"/>
                <w:szCs w:val="28"/>
              </w:rPr>
              <w:t>При решении проблем могут применяться как стандартные решения (решающие правила), так и творческие (креативные) или интуитивные</w:t>
            </w:r>
          </w:p>
        </w:tc>
        <w:tc>
          <w:tcPr>
            <w:tcW w:w="5040" w:type="dxa"/>
          </w:tcPr>
          <w:p w:rsidR="00F07A03" w:rsidRPr="00F20C6C" w:rsidRDefault="00F07A03" w:rsidP="00F20C6C">
            <w:pPr>
              <w:pStyle w:val="1212"/>
              <w:shd w:val="clear" w:color="auto" w:fill="auto"/>
              <w:tabs>
                <w:tab w:val="left" w:pos="408"/>
              </w:tabs>
              <w:spacing w:before="0" w:line="360" w:lineRule="auto"/>
              <w:rPr>
                <w:sz w:val="28"/>
                <w:szCs w:val="28"/>
              </w:rPr>
            </w:pPr>
            <w:r w:rsidRPr="00F20C6C">
              <w:rPr>
                <w:rStyle w:val="1235"/>
                <w:sz w:val="28"/>
                <w:szCs w:val="28"/>
              </w:rPr>
              <w:t>— </w:t>
            </w:r>
            <w:r w:rsidRPr="00F20C6C">
              <w:rPr>
                <w:rStyle w:val="12300"/>
                <w:sz w:val="28"/>
                <w:szCs w:val="28"/>
              </w:rPr>
              <w:t>Знание типичных педагогических ситуаций, требующих участия педагога для своего решения;</w:t>
            </w:r>
          </w:p>
          <w:p w:rsidR="00F07A03" w:rsidRPr="00F20C6C" w:rsidRDefault="00F07A03" w:rsidP="00F20C6C">
            <w:pPr>
              <w:pStyle w:val="1212"/>
              <w:shd w:val="clear" w:color="auto" w:fill="auto"/>
              <w:tabs>
                <w:tab w:val="left" w:pos="394"/>
              </w:tabs>
              <w:spacing w:before="0" w:line="360" w:lineRule="auto"/>
              <w:rPr>
                <w:sz w:val="28"/>
                <w:szCs w:val="28"/>
              </w:rPr>
            </w:pPr>
            <w:r w:rsidRPr="00F20C6C">
              <w:rPr>
                <w:rStyle w:val="1235"/>
                <w:sz w:val="28"/>
                <w:szCs w:val="28"/>
              </w:rPr>
              <w:t>— </w:t>
            </w:r>
            <w:r w:rsidRPr="00F20C6C">
              <w:rPr>
                <w:rStyle w:val="12300"/>
                <w:sz w:val="28"/>
                <w:szCs w:val="28"/>
              </w:rPr>
              <w:t>владение набором решающих правил, используемых для различных ситуаций;</w:t>
            </w:r>
          </w:p>
          <w:p w:rsidR="00F07A03" w:rsidRPr="00F20C6C" w:rsidRDefault="00F07A03" w:rsidP="00F20C6C">
            <w:pPr>
              <w:pStyle w:val="1212"/>
              <w:shd w:val="clear" w:color="auto" w:fill="auto"/>
              <w:tabs>
                <w:tab w:val="left" w:pos="394"/>
              </w:tabs>
              <w:spacing w:before="0" w:line="360" w:lineRule="auto"/>
              <w:rPr>
                <w:sz w:val="28"/>
                <w:szCs w:val="28"/>
              </w:rPr>
            </w:pPr>
            <w:r w:rsidRPr="00F20C6C">
              <w:rPr>
                <w:rStyle w:val="1235"/>
                <w:sz w:val="28"/>
                <w:szCs w:val="28"/>
              </w:rPr>
              <w:t>— </w:t>
            </w:r>
            <w:r w:rsidRPr="00F20C6C">
              <w:rPr>
                <w:rStyle w:val="12300"/>
                <w:sz w:val="28"/>
                <w:szCs w:val="28"/>
              </w:rPr>
              <w:t>владение критерием предпочтительности при выборе того или иного решающего правила;</w:t>
            </w:r>
          </w:p>
          <w:p w:rsidR="00F07A03" w:rsidRPr="00F20C6C" w:rsidRDefault="00F07A03" w:rsidP="00F20C6C">
            <w:pPr>
              <w:pStyle w:val="1212"/>
              <w:shd w:val="clear" w:color="auto" w:fill="auto"/>
              <w:tabs>
                <w:tab w:val="left" w:pos="384"/>
              </w:tabs>
              <w:spacing w:before="0" w:line="360" w:lineRule="auto"/>
              <w:rPr>
                <w:sz w:val="28"/>
                <w:szCs w:val="28"/>
              </w:rPr>
            </w:pPr>
            <w:r w:rsidRPr="00F20C6C">
              <w:rPr>
                <w:rStyle w:val="1235"/>
                <w:sz w:val="28"/>
                <w:szCs w:val="28"/>
              </w:rPr>
              <w:t>— </w:t>
            </w:r>
            <w:r w:rsidRPr="00F20C6C">
              <w:rPr>
                <w:rStyle w:val="12300"/>
                <w:sz w:val="28"/>
                <w:szCs w:val="28"/>
              </w:rPr>
              <w:t>знание критериев достижения цели;</w:t>
            </w:r>
          </w:p>
          <w:p w:rsidR="00F07A03" w:rsidRPr="00F20C6C" w:rsidRDefault="00F07A03" w:rsidP="00F20C6C">
            <w:pPr>
              <w:pStyle w:val="1212"/>
              <w:shd w:val="clear" w:color="auto" w:fill="auto"/>
              <w:tabs>
                <w:tab w:val="left" w:pos="389"/>
              </w:tabs>
              <w:spacing w:before="0" w:line="360" w:lineRule="auto"/>
              <w:rPr>
                <w:sz w:val="28"/>
                <w:szCs w:val="28"/>
              </w:rPr>
            </w:pPr>
            <w:r w:rsidRPr="00F20C6C">
              <w:rPr>
                <w:rStyle w:val="1235"/>
                <w:sz w:val="28"/>
                <w:szCs w:val="28"/>
              </w:rPr>
              <w:t>— </w:t>
            </w:r>
            <w:r w:rsidRPr="00F20C6C">
              <w:rPr>
                <w:rStyle w:val="12300"/>
                <w:sz w:val="28"/>
                <w:szCs w:val="28"/>
              </w:rPr>
              <w:t>знание нетипичных конфликтных ситуаций;</w:t>
            </w:r>
          </w:p>
          <w:p w:rsidR="00F07A03" w:rsidRPr="00F20C6C" w:rsidRDefault="00F07A03" w:rsidP="00F20C6C">
            <w:pPr>
              <w:pStyle w:val="1212"/>
              <w:shd w:val="clear" w:color="auto" w:fill="auto"/>
              <w:tabs>
                <w:tab w:val="left" w:pos="403"/>
              </w:tabs>
              <w:spacing w:before="0" w:line="360" w:lineRule="auto"/>
              <w:rPr>
                <w:sz w:val="28"/>
                <w:szCs w:val="28"/>
              </w:rPr>
            </w:pPr>
            <w:r w:rsidRPr="00F20C6C">
              <w:rPr>
                <w:rStyle w:val="1235"/>
                <w:sz w:val="28"/>
                <w:szCs w:val="28"/>
              </w:rPr>
              <w:t>— </w:t>
            </w:r>
            <w:r w:rsidRPr="00F20C6C">
              <w:rPr>
                <w:rStyle w:val="12300"/>
                <w:sz w:val="28"/>
                <w:szCs w:val="28"/>
              </w:rPr>
              <w:t>примеры разрешения конкретных педагогических ситуаций;</w:t>
            </w:r>
          </w:p>
          <w:p w:rsidR="00F07A03" w:rsidRPr="00F20C6C" w:rsidRDefault="00F07A03" w:rsidP="00F20C6C">
            <w:pPr>
              <w:spacing w:line="360" w:lineRule="auto"/>
              <w:rPr>
                <w:sz w:val="28"/>
                <w:szCs w:val="28"/>
              </w:rPr>
            </w:pPr>
            <w:r w:rsidRPr="00F20C6C">
              <w:rPr>
                <w:rStyle w:val="1235"/>
                <w:sz w:val="28"/>
                <w:szCs w:val="28"/>
              </w:rPr>
              <w:t>— </w:t>
            </w:r>
            <w:r w:rsidRPr="00F20C6C">
              <w:rPr>
                <w:rStyle w:val="12300"/>
                <w:sz w:val="28"/>
                <w:szCs w:val="28"/>
              </w:rPr>
              <w:t>развитость педагогического мышления</w:t>
            </w:r>
          </w:p>
        </w:tc>
      </w:tr>
      <w:tr w:rsidR="00F07A03" w:rsidRPr="00F20C6C" w:rsidTr="00F20C6C">
        <w:tc>
          <w:tcPr>
            <w:tcW w:w="14868" w:type="dxa"/>
            <w:gridSpan w:val="4"/>
          </w:tcPr>
          <w:p w:rsidR="00F07A03" w:rsidRPr="00F20C6C" w:rsidRDefault="00F07A03" w:rsidP="00F20C6C">
            <w:pPr>
              <w:spacing w:line="360" w:lineRule="auto"/>
              <w:rPr>
                <w:sz w:val="28"/>
                <w:szCs w:val="28"/>
              </w:rPr>
            </w:pPr>
            <w:r w:rsidRPr="00F20C6C">
              <w:rPr>
                <w:rStyle w:val="12300"/>
                <w:sz w:val="28"/>
                <w:szCs w:val="28"/>
              </w:rPr>
              <w:t>VI. Компетенции в организации учебной деятельности</w:t>
            </w:r>
          </w:p>
        </w:tc>
      </w:tr>
      <w:tr w:rsidR="00F07A03" w:rsidRPr="00F20C6C" w:rsidTr="00F20C6C">
        <w:tc>
          <w:tcPr>
            <w:tcW w:w="648" w:type="dxa"/>
          </w:tcPr>
          <w:p w:rsidR="00F07A03" w:rsidRPr="00F20C6C" w:rsidRDefault="00F07A03" w:rsidP="00F20C6C">
            <w:pPr>
              <w:spacing w:line="360" w:lineRule="auto"/>
              <w:rPr>
                <w:sz w:val="28"/>
                <w:szCs w:val="28"/>
              </w:rPr>
            </w:pPr>
            <w:r w:rsidRPr="00F20C6C">
              <w:rPr>
                <w:sz w:val="28"/>
                <w:szCs w:val="28"/>
              </w:rPr>
              <w:t>6.1</w:t>
            </w:r>
          </w:p>
        </w:tc>
        <w:tc>
          <w:tcPr>
            <w:tcW w:w="4140" w:type="dxa"/>
          </w:tcPr>
          <w:p w:rsidR="00F07A03" w:rsidRPr="00F20C6C" w:rsidRDefault="00F07A03" w:rsidP="00F20C6C">
            <w:pPr>
              <w:spacing w:line="360" w:lineRule="auto"/>
              <w:rPr>
                <w:sz w:val="28"/>
                <w:szCs w:val="28"/>
              </w:rPr>
            </w:pPr>
            <w:r w:rsidRPr="00F20C6C">
              <w:rPr>
                <w:rStyle w:val="12300"/>
                <w:sz w:val="28"/>
                <w:szCs w:val="28"/>
              </w:rPr>
              <w:t>Компетентность в установлении субъект-субъектных отношений</w:t>
            </w:r>
          </w:p>
        </w:tc>
        <w:tc>
          <w:tcPr>
            <w:tcW w:w="5040" w:type="dxa"/>
          </w:tcPr>
          <w:p w:rsidR="00F07A03" w:rsidRPr="00F20C6C" w:rsidRDefault="00F07A03" w:rsidP="00F20C6C">
            <w:pPr>
              <w:spacing w:line="360" w:lineRule="auto"/>
              <w:rPr>
                <w:sz w:val="28"/>
                <w:szCs w:val="28"/>
              </w:rPr>
            </w:pPr>
            <w:r w:rsidRPr="00F20C6C">
              <w:rPr>
                <w:rStyle w:val="12300"/>
                <w:sz w:val="28"/>
                <w:szCs w:val="28"/>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w:t>
            </w:r>
            <w:r w:rsidRPr="00F20C6C">
              <w:rPr>
                <w:rStyle w:val="1229"/>
                <w:sz w:val="28"/>
                <w:szCs w:val="28"/>
              </w:rPr>
              <w:t>в помогающие отношения, позитивный настрой педагога</w:t>
            </w:r>
          </w:p>
        </w:tc>
        <w:tc>
          <w:tcPr>
            <w:tcW w:w="5040" w:type="dxa"/>
          </w:tcPr>
          <w:p w:rsidR="00F07A03" w:rsidRPr="00F20C6C" w:rsidRDefault="00F07A03" w:rsidP="00F20C6C">
            <w:pPr>
              <w:pStyle w:val="1212"/>
              <w:shd w:val="clear" w:color="auto" w:fill="auto"/>
              <w:tabs>
                <w:tab w:val="left" w:pos="394"/>
              </w:tabs>
              <w:spacing w:before="0" w:line="360" w:lineRule="auto"/>
              <w:rPr>
                <w:sz w:val="28"/>
                <w:szCs w:val="28"/>
              </w:rPr>
            </w:pPr>
            <w:r w:rsidRPr="00F20C6C">
              <w:rPr>
                <w:rStyle w:val="1235"/>
                <w:sz w:val="28"/>
                <w:szCs w:val="28"/>
              </w:rPr>
              <w:t>— </w:t>
            </w:r>
            <w:r w:rsidRPr="00F20C6C">
              <w:rPr>
                <w:rStyle w:val="12300"/>
                <w:sz w:val="28"/>
                <w:szCs w:val="28"/>
              </w:rPr>
              <w:t>Знание обучающихся;</w:t>
            </w:r>
          </w:p>
          <w:p w:rsidR="00F07A03" w:rsidRPr="00F20C6C" w:rsidRDefault="00F07A03" w:rsidP="00F20C6C">
            <w:pPr>
              <w:pStyle w:val="1212"/>
              <w:shd w:val="clear" w:color="auto" w:fill="auto"/>
              <w:tabs>
                <w:tab w:val="left" w:pos="389"/>
              </w:tabs>
              <w:spacing w:before="0" w:line="360" w:lineRule="auto"/>
              <w:rPr>
                <w:sz w:val="28"/>
                <w:szCs w:val="28"/>
              </w:rPr>
            </w:pPr>
            <w:r w:rsidRPr="00F20C6C">
              <w:rPr>
                <w:rStyle w:val="1235"/>
                <w:sz w:val="28"/>
                <w:szCs w:val="28"/>
              </w:rPr>
              <w:t>— </w:t>
            </w:r>
            <w:r w:rsidRPr="00F20C6C">
              <w:rPr>
                <w:rStyle w:val="12300"/>
                <w:sz w:val="28"/>
                <w:szCs w:val="28"/>
              </w:rPr>
              <w:t>компетентность в целеполагании;</w:t>
            </w:r>
          </w:p>
          <w:p w:rsidR="00F07A03" w:rsidRPr="00F20C6C" w:rsidRDefault="00F07A03" w:rsidP="00F20C6C">
            <w:pPr>
              <w:pStyle w:val="1212"/>
              <w:shd w:val="clear" w:color="auto" w:fill="auto"/>
              <w:tabs>
                <w:tab w:val="left" w:pos="389"/>
              </w:tabs>
              <w:spacing w:before="0" w:line="360" w:lineRule="auto"/>
              <w:rPr>
                <w:sz w:val="28"/>
                <w:szCs w:val="28"/>
              </w:rPr>
            </w:pPr>
            <w:r w:rsidRPr="00F20C6C">
              <w:rPr>
                <w:rStyle w:val="1235"/>
                <w:sz w:val="28"/>
                <w:szCs w:val="28"/>
              </w:rPr>
              <w:t>— </w:t>
            </w:r>
            <w:r w:rsidRPr="00F20C6C">
              <w:rPr>
                <w:rStyle w:val="12300"/>
                <w:sz w:val="28"/>
                <w:szCs w:val="28"/>
              </w:rPr>
              <w:t>предметная компетентность;</w:t>
            </w:r>
          </w:p>
          <w:p w:rsidR="00F07A03" w:rsidRPr="00F20C6C" w:rsidRDefault="00F07A03" w:rsidP="00F20C6C">
            <w:pPr>
              <w:pStyle w:val="1212"/>
              <w:shd w:val="clear" w:color="auto" w:fill="auto"/>
              <w:tabs>
                <w:tab w:val="left" w:pos="389"/>
              </w:tabs>
              <w:spacing w:before="0" w:line="360" w:lineRule="auto"/>
              <w:rPr>
                <w:sz w:val="28"/>
                <w:szCs w:val="28"/>
              </w:rPr>
            </w:pPr>
            <w:r w:rsidRPr="00F20C6C">
              <w:rPr>
                <w:rStyle w:val="1235"/>
                <w:sz w:val="28"/>
                <w:szCs w:val="28"/>
              </w:rPr>
              <w:t>— </w:t>
            </w:r>
            <w:r w:rsidRPr="00F20C6C">
              <w:rPr>
                <w:rStyle w:val="12300"/>
                <w:sz w:val="28"/>
                <w:szCs w:val="28"/>
              </w:rPr>
              <w:t>методическая компетентность;</w:t>
            </w:r>
          </w:p>
          <w:p w:rsidR="00F07A03" w:rsidRPr="00F20C6C" w:rsidRDefault="00F07A03" w:rsidP="00F20C6C">
            <w:pPr>
              <w:spacing w:line="360" w:lineRule="auto"/>
              <w:rPr>
                <w:sz w:val="28"/>
                <w:szCs w:val="28"/>
              </w:rPr>
            </w:pPr>
            <w:r w:rsidRPr="00F20C6C">
              <w:rPr>
                <w:rStyle w:val="1235"/>
                <w:sz w:val="28"/>
                <w:szCs w:val="28"/>
              </w:rPr>
              <w:t>— </w:t>
            </w:r>
            <w:r w:rsidRPr="00F20C6C">
              <w:rPr>
                <w:rStyle w:val="12300"/>
                <w:sz w:val="28"/>
                <w:szCs w:val="28"/>
              </w:rPr>
              <w:t>готовность к сотрудничеству</w:t>
            </w:r>
          </w:p>
        </w:tc>
      </w:tr>
      <w:tr w:rsidR="00F07A03" w:rsidRPr="00F20C6C" w:rsidTr="00F20C6C">
        <w:tc>
          <w:tcPr>
            <w:tcW w:w="648" w:type="dxa"/>
          </w:tcPr>
          <w:p w:rsidR="00F07A03" w:rsidRPr="00F20C6C" w:rsidRDefault="00F07A03" w:rsidP="00F20C6C">
            <w:pPr>
              <w:spacing w:line="360" w:lineRule="auto"/>
              <w:rPr>
                <w:sz w:val="28"/>
                <w:szCs w:val="28"/>
              </w:rPr>
            </w:pPr>
            <w:r w:rsidRPr="00F20C6C">
              <w:rPr>
                <w:sz w:val="28"/>
                <w:szCs w:val="28"/>
              </w:rPr>
              <w:t>6.2</w:t>
            </w:r>
          </w:p>
        </w:tc>
        <w:tc>
          <w:tcPr>
            <w:tcW w:w="4140" w:type="dxa"/>
          </w:tcPr>
          <w:p w:rsidR="00F07A03" w:rsidRPr="00F20C6C" w:rsidRDefault="00F07A03" w:rsidP="00F20C6C">
            <w:pPr>
              <w:spacing w:line="360" w:lineRule="auto"/>
              <w:rPr>
                <w:sz w:val="28"/>
                <w:szCs w:val="28"/>
              </w:rPr>
            </w:pPr>
            <w:r w:rsidRPr="00F20C6C">
              <w:rPr>
                <w:rStyle w:val="1229"/>
                <w:sz w:val="28"/>
                <w:szCs w:val="28"/>
              </w:rPr>
              <w:t>Компетентность в обеспечении понимания педагогической задачи и способах деятельности</w:t>
            </w:r>
          </w:p>
        </w:tc>
        <w:tc>
          <w:tcPr>
            <w:tcW w:w="5040" w:type="dxa"/>
          </w:tcPr>
          <w:p w:rsidR="00F07A03" w:rsidRPr="00F20C6C" w:rsidRDefault="00F07A03" w:rsidP="00F20C6C">
            <w:pPr>
              <w:spacing w:line="360" w:lineRule="auto"/>
              <w:rPr>
                <w:sz w:val="28"/>
                <w:szCs w:val="28"/>
              </w:rPr>
            </w:pPr>
            <w:r w:rsidRPr="00F20C6C">
              <w:rPr>
                <w:rStyle w:val="1229"/>
                <w:sz w:val="28"/>
                <w:szCs w:val="28"/>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040" w:type="dxa"/>
          </w:tcPr>
          <w:p w:rsidR="00F07A03" w:rsidRPr="00F20C6C" w:rsidRDefault="00F07A03" w:rsidP="00F20C6C">
            <w:pPr>
              <w:pStyle w:val="1212"/>
              <w:shd w:val="clear" w:color="auto" w:fill="auto"/>
              <w:tabs>
                <w:tab w:val="left" w:pos="403"/>
              </w:tabs>
              <w:spacing w:before="0" w:line="360" w:lineRule="auto"/>
              <w:rPr>
                <w:sz w:val="28"/>
                <w:szCs w:val="28"/>
              </w:rPr>
            </w:pPr>
            <w:r w:rsidRPr="00F20C6C">
              <w:rPr>
                <w:rStyle w:val="1235"/>
                <w:sz w:val="28"/>
                <w:szCs w:val="28"/>
              </w:rPr>
              <w:t>— </w:t>
            </w:r>
            <w:r w:rsidRPr="00F20C6C">
              <w:rPr>
                <w:rStyle w:val="1229"/>
                <w:sz w:val="28"/>
                <w:szCs w:val="28"/>
              </w:rPr>
              <w:t>Знание того, что знают и понимают ученики;</w:t>
            </w:r>
          </w:p>
          <w:p w:rsidR="00F07A03" w:rsidRPr="00F20C6C" w:rsidRDefault="00F07A03" w:rsidP="00F20C6C">
            <w:pPr>
              <w:pStyle w:val="1212"/>
              <w:shd w:val="clear" w:color="auto" w:fill="auto"/>
              <w:tabs>
                <w:tab w:val="left" w:pos="398"/>
              </w:tabs>
              <w:spacing w:before="0" w:line="360" w:lineRule="auto"/>
              <w:rPr>
                <w:sz w:val="28"/>
                <w:szCs w:val="28"/>
              </w:rPr>
            </w:pPr>
            <w:r w:rsidRPr="00F20C6C">
              <w:rPr>
                <w:rStyle w:val="1235"/>
                <w:sz w:val="28"/>
                <w:szCs w:val="28"/>
              </w:rPr>
              <w:t>— </w:t>
            </w:r>
            <w:r w:rsidRPr="00F20C6C">
              <w:rPr>
                <w:rStyle w:val="1229"/>
                <w:sz w:val="28"/>
                <w:szCs w:val="28"/>
              </w:rPr>
              <w:t>свободное владение изучаемым материалом;</w:t>
            </w:r>
          </w:p>
          <w:p w:rsidR="00F07A03" w:rsidRPr="00F20C6C" w:rsidRDefault="00F07A03" w:rsidP="00F20C6C">
            <w:pPr>
              <w:pStyle w:val="1212"/>
              <w:shd w:val="clear" w:color="auto" w:fill="auto"/>
              <w:tabs>
                <w:tab w:val="left" w:pos="403"/>
              </w:tabs>
              <w:spacing w:before="0" w:line="360" w:lineRule="auto"/>
              <w:rPr>
                <w:sz w:val="28"/>
                <w:szCs w:val="28"/>
              </w:rPr>
            </w:pPr>
            <w:r w:rsidRPr="00F20C6C">
              <w:rPr>
                <w:rStyle w:val="1235"/>
                <w:sz w:val="28"/>
                <w:szCs w:val="28"/>
              </w:rPr>
              <w:t>— </w:t>
            </w:r>
            <w:r w:rsidRPr="00F20C6C">
              <w:rPr>
                <w:rStyle w:val="1229"/>
                <w:sz w:val="28"/>
                <w:szCs w:val="28"/>
              </w:rPr>
              <w:t>осознанное включение нового учебного материала в систему освоенных знаний обучающихся;</w:t>
            </w:r>
          </w:p>
          <w:p w:rsidR="00F07A03" w:rsidRPr="00F20C6C" w:rsidRDefault="00F07A03" w:rsidP="00F20C6C">
            <w:pPr>
              <w:pStyle w:val="1212"/>
              <w:shd w:val="clear" w:color="auto" w:fill="auto"/>
              <w:tabs>
                <w:tab w:val="left" w:pos="384"/>
              </w:tabs>
              <w:spacing w:before="0" w:line="360" w:lineRule="auto"/>
              <w:rPr>
                <w:sz w:val="28"/>
                <w:szCs w:val="28"/>
              </w:rPr>
            </w:pPr>
            <w:r w:rsidRPr="00F20C6C">
              <w:rPr>
                <w:rStyle w:val="1235"/>
                <w:sz w:val="28"/>
                <w:szCs w:val="28"/>
              </w:rPr>
              <w:t>— </w:t>
            </w:r>
            <w:r w:rsidRPr="00F20C6C">
              <w:rPr>
                <w:rStyle w:val="1229"/>
                <w:sz w:val="28"/>
                <w:szCs w:val="28"/>
              </w:rPr>
              <w:t>демонстрация практического применения изучаемого материала;</w:t>
            </w:r>
          </w:p>
          <w:p w:rsidR="00F07A03" w:rsidRPr="00F20C6C" w:rsidRDefault="00F07A03" w:rsidP="00F20C6C">
            <w:pPr>
              <w:spacing w:line="360" w:lineRule="auto"/>
              <w:rPr>
                <w:sz w:val="28"/>
                <w:szCs w:val="28"/>
              </w:rPr>
            </w:pPr>
            <w:r w:rsidRPr="00F20C6C">
              <w:rPr>
                <w:rStyle w:val="1235"/>
                <w:sz w:val="28"/>
                <w:szCs w:val="28"/>
              </w:rPr>
              <w:t>— </w:t>
            </w:r>
            <w:r w:rsidRPr="00F20C6C">
              <w:rPr>
                <w:rStyle w:val="1229"/>
                <w:sz w:val="28"/>
                <w:szCs w:val="28"/>
              </w:rPr>
              <w:t>опора на чувственное восприятие</w:t>
            </w:r>
          </w:p>
        </w:tc>
      </w:tr>
      <w:tr w:rsidR="00F07A03" w:rsidRPr="00F20C6C" w:rsidTr="00F20C6C">
        <w:tc>
          <w:tcPr>
            <w:tcW w:w="648" w:type="dxa"/>
          </w:tcPr>
          <w:p w:rsidR="00F07A03" w:rsidRPr="00F20C6C" w:rsidRDefault="00F07A03" w:rsidP="00F20C6C">
            <w:pPr>
              <w:spacing w:line="360" w:lineRule="auto"/>
              <w:rPr>
                <w:sz w:val="28"/>
                <w:szCs w:val="28"/>
              </w:rPr>
            </w:pPr>
            <w:r w:rsidRPr="00F20C6C">
              <w:rPr>
                <w:sz w:val="28"/>
                <w:szCs w:val="28"/>
              </w:rPr>
              <w:t>6.3</w:t>
            </w:r>
          </w:p>
        </w:tc>
        <w:tc>
          <w:tcPr>
            <w:tcW w:w="4140" w:type="dxa"/>
          </w:tcPr>
          <w:p w:rsidR="00F07A03" w:rsidRPr="00F20C6C" w:rsidRDefault="00F07A03" w:rsidP="00F20C6C">
            <w:pPr>
              <w:spacing w:line="360" w:lineRule="auto"/>
              <w:rPr>
                <w:sz w:val="28"/>
                <w:szCs w:val="28"/>
              </w:rPr>
            </w:pPr>
            <w:r w:rsidRPr="00F20C6C">
              <w:rPr>
                <w:rStyle w:val="1229"/>
                <w:sz w:val="28"/>
                <w:szCs w:val="28"/>
              </w:rPr>
              <w:t>Компетентность в педагогическом оценивании</w:t>
            </w:r>
          </w:p>
        </w:tc>
        <w:tc>
          <w:tcPr>
            <w:tcW w:w="5040" w:type="dxa"/>
          </w:tcPr>
          <w:p w:rsidR="00F07A03" w:rsidRPr="00F20C6C" w:rsidRDefault="00F07A03" w:rsidP="00F20C6C">
            <w:pPr>
              <w:spacing w:line="360" w:lineRule="auto"/>
              <w:rPr>
                <w:sz w:val="28"/>
                <w:szCs w:val="28"/>
              </w:rPr>
            </w:pPr>
            <w:r w:rsidRPr="00F20C6C">
              <w:rPr>
                <w:rStyle w:val="1229"/>
                <w:sz w:val="28"/>
                <w:szCs w:val="28"/>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040" w:type="dxa"/>
          </w:tcPr>
          <w:p w:rsidR="00F07A03" w:rsidRPr="00F20C6C" w:rsidRDefault="00F07A03" w:rsidP="00F20C6C">
            <w:pPr>
              <w:pStyle w:val="1212"/>
              <w:shd w:val="clear" w:color="auto" w:fill="auto"/>
              <w:tabs>
                <w:tab w:val="left" w:pos="394"/>
              </w:tabs>
              <w:spacing w:before="0" w:line="360" w:lineRule="auto"/>
              <w:rPr>
                <w:sz w:val="28"/>
                <w:szCs w:val="28"/>
              </w:rPr>
            </w:pPr>
            <w:r w:rsidRPr="00F20C6C">
              <w:rPr>
                <w:rStyle w:val="1235"/>
                <w:sz w:val="28"/>
                <w:szCs w:val="28"/>
              </w:rPr>
              <w:t>— </w:t>
            </w:r>
            <w:r w:rsidRPr="00F20C6C">
              <w:rPr>
                <w:rStyle w:val="1229"/>
                <w:sz w:val="28"/>
                <w:szCs w:val="28"/>
              </w:rPr>
              <w:t>Знание функций педагогической оценки;</w:t>
            </w:r>
          </w:p>
          <w:p w:rsidR="00F07A03" w:rsidRPr="00F20C6C" w:rsidRDefault="00F07A03" w:rsidP="00F20C6C">
            <w:pPr>
              <w:pStyle w:val="1212"/>
              <w:shd w:val="clear" w:color="auto" w:fill="auto"/>
              <w:tabs>
                <w:tab w:val="left" w:pos="384"/>
              </w:tabs>
              <w:spacing w:before="0" w:line="360" w:lineRule="auto"/>
              <w:rPr>
                <w:sz w:val="28"/>
                <w:szCs w:val="28"/>
              </w:rPr>
            </w:pPr>
            <w:r w:rsidRPr="00F20C6C">
              <w:rPr>
                <w:rStyle w:val="1235"/>
                <w:sz w:val="28"/>
                <w:szCs w:val="28"/>
              </w:rPr>
              <w:t>— </w:t>
            </w:r>
            <w:r w:rsidRPr="00F20C6C">
              <w:rPr>
                <w:rStyle w:val="1229"/>
                <w:sz w:val="28"/>
                <w:szCs w:val="28"/>
              </w:rPr>
              <w:t>знание видов педагогической оценки;</w:t>
            </w:r>
          </w:p>
          <w:p w:rsidR="00F07A03" w:rsidRPr="00F20C6C" w:rsidRDefault="00F07A03" w:rsidP="00F20C6C">
            <w:pPr>
              <w:pStyle w:val="1212"/>
              <w:shd w:val="clear" w:color="auto" w:fill="auto"/>
              <w:tabs>
                <w:tab w:val="left" w:pos="389"/>
              </w:tabs>
              <w:spacing w:before="0" w:line="360" w:lineRule="auto"/>
              <w:rPr>
                <w:sz w:val="28"/>
                <w:szCs w:val="28"/>
              </w:rPr>
            </w:pPr>
            <w:r w:rsidRPr="00F20C6C">
              <w:rPr>
                <w:rStyle w:val="1235"/>
                <w:sz w:val="28"/>
                <w:szCs w:val="28"/>
              </w:rPr>
              <w:t>— </w:t>
            </w:r>
            <w:r w:rsidRPr="00F20C6C">
              <w:rPr>
                <w:rStyle w:val="1229"/>
                <w:sz w:val="28"/>
                <w:szCs w:val="28"/>
              </w:rPr>
              <w:t>знание того, что подлежит оцениванию в педагогической деятельности;</w:t>
            </w:r>
          </w:p>
          <w:p w:rsidR="00F07A03" w:rsidRPr="00F20C6C" w:rsidRDefault="00F07A03" w:rsidP="00F20C6C">
            <w:pPr>
              <w:pStyle w:val="1212"/>
              <w:shd w:val="clear" w:color="auto" w:fill="auto"/>
              <w:tabs>
                <w:tab w:val="left" w:pos="389"/>
              </w:tabs>
              <w:spacing w:before="0" w:line="360" w:lineRule="auto"/>
              <w:rPr>
                <w:sz w:val="28"/>
                <w:szCs w:val="28"/>
              </w:rPr>
            </w:pPr>
            <w:r w:rsidRPr="00F20C6C">
              <w:rPr>
                <w:rStyle w:val="1235"/>
                <w:sz w:val="28"/>
                <w:szCs w:val="28"/>
              </w:rPr>
              <w:t>— </w:t>
            </w:r>
            <w:r w:rsidRPr="00F20C6C">
              <w:rPr>
                <w:rStyle w:val="1229"/>
                <w:sz w:val="28"/>
                <w:szCs w:val="28"/>
              </w:rPr>
              <w:t>владение методами педагогического оценивания;</w:t>
            </w:r>
          </w:p>
          <w:p w:rsidR="00F07A03" w:rsidRPr="00F20C6C" w:rsidRDefault="00F07A03" w:rsidP="00F20C6C">
            <w:pPr>
              <w:pStyle w:val="1212"/>
              <w:shd w:val="clear" w:color="auto" w:fill="auto"/>
              <w:tabs>
                <w:tab w:val="left" w:pos="398"/>
              </w:tabs>
              <w:spacing w:before="0" w:line="360" w:lineRule="auto"/>
              <w:rPr>
                <w:sz w:val="28"/>
                <w:szCs w:val="28"/>
              </w:rPr>
            </w:pPr>
            <w:r w:rsidRPr="00F20C6C">
              <w:rPr>
                <w:rStyle w:val="1235"/>
                <w:sz w:val="28"/>
                <w:szCs w:val="28"/>
              </w:rPr>
              <w:t>— </w:t>
            </w:r>
            <w:r w:rsidRPr="00F20C6C">
              <w:rPr>
                <w:rStyle w:val="1229"/>
                <w:sz w:val="28"/>
                <w:szCs w:val="28"/>
              </w:rPr>
              <w:t>умение продемонстрировать эти методы на конкретных примерах;</w:t>
            </w:r>
          </w:p>
          <w:p w:rsidR="00F07A03" w:rsidRPr="00F20C6C" w:rsidRDefault="00F07A03" w:rsidP="00F20C6C">
            <w:pPr>
              <w:spacing w:line="360" w:lineRule="auto"/>
              <w:rPr>
                <w:sz w:val="28"/>
                <w:szCs w:val="28"/>
              </w:rPr>
            </w:pPr>
            <w:r w:rsidRPr="00F20C6C">
              <w:rPr>
                <w:rStyle w:val="1235"/>
                <w:sz w:val="28"/>
                <w:szCs w:val="28"/>
              </w:rPr>
              <w:t>— </w:t>
            </w:r>
            <w:r w:rsidRPr="00F20C6C">
              <w:rPr>
                <w:rStyle w:val="1229"/>
                <w:sz w:val="28"/>
                <w:szCs w:val="28"/>
              </w:rPr>
              <w:t>умение перейти от педагогического оценивания к самооценке</w:t>
            </w:r>
          </w:p>
        </w:tc>
      </w:tr>
      <w:tr w:rsidR="00F07A03" w:rsidRPr="00F20C6C" w:rsidTr="00F20C6C">
        <w:tc>
          <w:tcPr>
            <w:tcW w:w="648" w:type="dxa"/>
          </w:tcPr>
          <w:p w:rsidR="00F07A03" w:rsidRPr="00F20C6C" w:rsidRDefault="00F07A03" w:rsidP="00F20C6C">
            <w:pPr>
              <w:spacing w:line="360" w:lineRule="auto"/>
              <w:rPr>
                <w:sz w:val="28"/>
                <w:szCs w:val="28"/>
              </w:rPr>
            </w:pPr>
            <w:r w:rsidRPr="00F20C6C">
              <w:rPr>
                <w:sz w:val="28"/>
                <w:szCs w:val="28"/>
              </w:rPr>
              <w:t>6.4</w:t>
            </w:r>
          </w:p>
        </w:tc>
        <w:tc>
          <w:tcPr>
            <w:tcW w:w="4140" w:type="dxa"/>
          </w:tcPr>
          <w:p w:rsidR="00F07A03" w:rsidRPr="00F20C6C" w:rsidRDefault="00F07A03" w:rsidP="00F20C6C">
            <w:pPr>
              <w:spacing w:line="360" w:lineRule="auto"/>
              <w:rPr>
                <w:sz w:val="28"/>
                <w:szCs w:val="28"/>
              </w:rPr>
            </w:pPr>
            <w:r w:rsidRPr="00F20C6C">
              <w:rPr>
                <w:rStyle w:val="1228"/>
                <w:sz w:val="28"/>
                <w:szCs w:val="28"/>
              </w:rPr>
              <w:t>Компетентность в организации информационной основы деятельности обучающегося</w:t>
            </w:r>
          </w:p>
        </w:tc>
        <w:tc>
          <w:tcPr>
            <w:tcW w:w="5040" w:type="dxa"/>
          </w:tcPr>
          <w:p w:rsidR="00F07A03" w:rsidRPr="00F20C6C" w:rsidRDefault="00F07A03" w:rsidP="00F20C6C">
            <w:pPr>
              <w:spacing w:line="360" w:lineRule="auto"/>
              <w:rPr>
                <w:sz w:val="28"/>
                <w:szCs w:val="28"/>
              </w:rPr>
            </w:pPr>
            <w:r w:rsidRPr="00F20C6C">
              <w:rPr>
                <w:rStyle w:val="1228"/>
                <w:sz w:val="28"/>
                <w:szCs w:val="28"/>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040" w:type="dxa"/>
          </w:tcPr>
          <w:p w:rsidR="00F07A03" w:rsidRPr="00F20C6C" w:rsidRDefault="00F07A03" w:rsidP="00F20C6C">
            <w:pPr>
              <w:pStyle w:val="1212"/>
              <w:shd w:val="clear" w:color="auto" w:fill="auto"/>
              <w:tabs>
                <w:tab w:val="left" w:pos="394"/>
              </w:tabs>
              <w:spacing w:before="0" w:line="360" w:lineRule="auto"/>
              <w:rPr>
                <w:sz w:val="28"/>
                <w:szCs w:val="28"/>
              </w:rPr>
            </w:pPr>
            <w:r w:rsidRPr="00F20C6C">
              <w:rPr>
                <w:rStyle w:val="1235"/>
                <w:sz w:val="28"/>
                <w:szCs w:val="28"/>
              </w:rPr>
              <w:t>— </w:t>
            </w:r>
            <w:r w:rsidRPr="00F20C6C">
              <w:rPr>
                <w:rStyle w:val="1228"/>
                <w:sz w:val="28"/>
                <w:szCs w:val="28"/>
              </w:rPr>
              <w:t>Свободное владение учебным материалом;</w:t>
            </w:r>
          </w:p>
          <w:p w:rsidR="00F07A03" w:rsidRPr="00F20C6C" w:rsidRDefault="00F07A03" w:rsidP="00F20C6C">
            <w:pPr>
              <w:pStyle w:val="1212"/>
              <w:shd w:val="clear" w:color="auto" w:fill="auto"/>
              <w:tabs>
                <w:tab w:val="left" w:pos="394"/>
              </w:tabs>
              <w:spacing w:before="0" w:line="360" w:lineRule="auto"/>
              <w:rPr>
                <w:sz w:val="28"/>
                <w:szCs w:val="28"/>
              </w:rPr>
            </w:pPr>
            <w:r w:rsidRPr="00F20C6C">
              <w:rPr>
                <w:rStyle w:val="1228"/>
                <w:sz w:val="28"/>
                <w:szCs w:val="28"/>
              </w:rPr>
              <w:t>знание типичных трудностей при изучении конкретных тем;</w:t>
            </w:r>
          </w:p>
          <w:p w:rsidR="00F07A03" w:rsidRPr="00F20C6C" w:rsidRDefault="00F07A03" w:rsidP="00F20C6C">
            <w:pPr>
              <w:pStyle w:val="1212"/>
              <w:shd w:val="clear" w:color="auto" w:fill="auto"/>
              <w:tabs>
                <w:tab w:val="left" w:pos="398"/>
              </w:tabs>
              <w:spacing w:before="0" w:line="360" w:lineRule="auto"/>
              <w:rPr>
                <w:sz w:val="28"/>
                <w:szCs w:val="28"/>
              </w:rPr>
            </w:pPr>
            <w:r w:rsidRPr="00F20C6C">
              <w:rPr>
                <w:rStyle w:val="1235"/>
                <w:sz w:val="28"/>
                <w:szCs w:val="28"/>
              </w:rPr>
              <w:t>— </w:t>
            </w:r>
            <w:r w:rsidRPr="00F20C6C">
              <w:rPr>
                <w:rStyle w:val="1228"/>
                <w:sz w:val="28"/>
                <w:szCs w:val="28"/>
              </w:rPr>
              <w:t>способность дать дополнительную информацию или организовать поиск дополнительной информации, необходимой для решения учебной задачи;</w:t>
            </w:r>
          </w:p>
          <w:p w:rsidR="00F07A03" w:rsidRPr="00F20C6C" w:rsidRDefault="00F07A03" w:rsidP="00F20C6C">
            <w:pPr>
              <w:pStyle w:val="1212"/>
              <w:shd w:val="clear" w:color="auto" w:fill="auto"/>
              <w:tabs>
                <w:tab w:val="left" w:pos="384"/>
              </w:tabs>
              <w:spacing w:before="0" w:line="360" w:lineRule="auto"/>
              <w:rPr>
                <w:sz w:val="28"/>
                <w:szCs w:val="28"/>
              </w:rPr>
            </w:pPr>
            <w:r w:rsidRPr="00F20C6C">
              <w:rPr>
                <w:rStyle w:val="1235"/>
                <w:sz w:val="28"/>
                <w:szCs w:val="28"/>
              </w:rPr>
              <w:t>— </w:t>
            </w:r>
            <w:r w:rsidRPr="00F20C6C">
              <w:rPr>
                <w:rStyle w:val="1228"/>
                <w:sz w:val="28"/>
                <w:szCs w:val="28"/>
              </w:rPr>
              <w:t>умение выявить уровень развития обучающихся;</w:t>
            </w:r>
          </w:p>
          <w:p w:rsidR="00F07A03" w:rsidRPr="00F20C6C" w:rsidRDefault="00F07A03" w:rsidP="00F20C6C">
            <w:pPr>
              <w:pStyle w:val="1212"/>
              <w:shd w:val="clear" w:color="auto" w:fill="auto"/>
              <w:tabs>
                <w:tab w:val="left" w:pos="394"/>
              </w:tabs>
              <w:spacing w:before="0" w:line="360" w:lineRule="auto"/>
              <w:rPr>
                <w:sz w:val="28"/>
                <w:szCs w:val="28"/>
              </w:rPr>
            </w:pPr>
            <w:r w:rsidRPr="00F20C6C">
              <w:rPr>
                <w:rStyle w:val="1235"/>
                <w:sz w:val="28"/>
                <w:szCs w:val="28"/>
              </w:rPr>
              <w:t>— </w:t>
            </w:r>
            <w:r w:rsidRPr="00F20C6C">
              <w:rPr>
                <w:rStyle w:val="1228"/>
                <w:sz w:val="28"/>
                <w:szCs w:val="28"/>
              </w:rPr>
              <w:t>владение методами объективного контроля и оценивания;</w:t>
            </w:r>
          </w:p>
          <w:p w:rsidR="00F07A03" w:rsidRPr="00F20C6C" w:rsidRDefault="00F07A03" w:rsidP="00F20C6C">
            <w:pPr>
              <w:spacing w:line="360" w:lineRule="auto"/>
              <w:rPr>
                <w:sz w:val="28"/>
                <w:szCs w:val="28"/>
              </w:rPr>
            </w:pPr>
            <w:r w:rsidRPr="00F20C6C">
              <w:rPr>
                <w:rStyle w:val="1235"/>
                <w:sz w:val="28"/>
                <w:szCs w:val="28"/>
              </w:rPr>
              <w:t>— </w:t>
            </w:r>
            <w:r w:rsidRPr="00F20C6C">
              <w:rPr>
                <w:rStyle w:val="1228"/>
                <w:sz w:val="28"/>
                <w:szCs w:val="28"/>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F07A03" w:rsidRPr="00F20C6C" w:rsidTr="00F20C6C">
        <w:tc>
          <w:tcPr>
            <w:tcW w:w="648" w:type="dxa"/>
          </w:tcPr>
          <w:p w:rsidR="00F07A03" w:rsidRPr="00F20C6C" w:rsidRDefault="00F07A03" w:rsidP="00F20C6C">
            <w:pPr>
              <w:spacing w:line="360" w:lineRule="auto"/>
              <w:rPr>
                <w:sz w:val="28"/>
                <w:szCs w:val="28"/>
              </w:rPr>
            </w:pPr>
            <w:r w:rsidRPr="00F20C6C">
              <w:rPr>
                <w:sz w:val="28"/>
                <w:szCs w:val="28"/>
              </w:rPr>
              <w:t>6.5</w:t>
            </w:r>
          </w:p>
        </w:tc>
        <w:tc>
          <w:tcPr>
            <w:tcW w:w="4140" w:type="dxa"/>
          </w:tcPr>
          <w:p w:rsidR="00F07A03" w:rsidRPr="00F20C6C" w:rsidRDefault="00F07A03" w:rsidP="00F20C6C">
            <w:pPr>
              <w:spacing w:line="360" w:lineRule="auto"/>
              <w:rPr>
                <w:sz w:val="28"/>
                <w:szCs w:val="28"/>
              </w:rPr>
            </w:pPr>
            <w:r w:rsidRPr="00F20C6C">
              <w:rPr>
                <w:rStyle w:val="1228"/>
                <w:sz w:val="28"/>
                <w:szCs w:val="28"/>
              </w:rPr>
              <w:t>Компетентность в использовании современных средств и систем организации учебно-воспитательного процесса</w:t>
            </w:r>
          </w:p>
        </w:tc>
        <w:tc>
          <w:tcPr>
            <w:tcW w:w="5040" w:type="dxa"/>
          </w:tcPr>
          <w:p w:rsidR="00F07A03" w:rsidRPr="00F20C6C" w:rsidRDefault="00F07A03" w:rsidP="00F20C6C">
            <w:pPr>
              <w:spacing w:line="360" w:lineRule="auto"/>
              <w:rPr>
                <w:sz w:val="28"/>
                <w:szCs w:val="28"/>
              </w:rPr>
            </w:pPr>
            <w:r w:rsidRPr="00F20C6C">
              <w:rPr>
                <w:rStyle w:val="1228"/>
                <w:sz w:val="28"/>
                <w:szCs w:val="28"/>
              </w:rPr>
              <w:t>Обеспечивает эффективность учебно-воспитательного процесса</w:t>
            </w:r>
          </w:p>
        </w:tc>
        <w:tc>
          <w:tcPr>
            <w:tcW w:w="5040" w:type="dxa"/>
          </w:tcPr>
          <w:p w:rsidR="00F07A03" w:rsidRPr="00F20C6C" w:rsidRDefault="00F07A03" w:rsidP="00F20C6C">
            <w:pPr>
              <w:pStyle w:val="1212"/>
              <w:shd w:val="clear" w:color="auto" w:fill="auto"/>
              <w:tabs>
                <w:tab w:val="left" w:pos="408"/>
              </w:tabs>
              <w:spacing w:before="0" w:line="360" w:lineRule="auto"/>
              <w:rPr>
                <w:sz w:val="28"/>
                <w:szCs w:val="28"/>
              </w:rPr>
            </w:pPr>
            <w:r w:rsidRPr="00F20C6C">
              <w:rPr>
                <w:rStyle w:val="1235"/>
                <w:sz w:val="28"/>
                <w:szCs w:val="28"/>
              </w:rPr>
              <w:t>— </w:t>
            </w:r>
            <w:r w:rsidRPr="00F20C6C">
              <w:rPr>
                <w:rStyle w:val="1228"/>
                <w:sz w:val="28"/>
                <w:szCs w:val="28"/>
              </w:rPr>
              <w:t>Знание современных средств и методов построения образовательного процесса;</w:t>
            </w:r>
          </w:p>
          <w:p w:rsidR="00F07A03" w:rsidRPr="00F20C6C" w:rsidRDefault="00F07A03" w:rsidP="00F20C6C">
            <w:pPr>
              <w:pStyle w:val="1212"/>
              <w:shd w:val="clear" w:color="auto" w:fill="auto"/>
              <w:tabs>
                <w:tab w:val="left" w:pos="398"/>
              </w:tabs>
              <w:spacing w:before="0" w:line="360" w:lineRule="auto"/>
              <w:rPr>
                <w:sz w:val="28"/>
                <w:szCs w:val="28"/>
              </w:rPr>
            </w:pPr>
            <w:r w:rsidRPr="00F20C6C">
              <w:rPr>
                <w:rStyle w:val="1235"/>
                <w:sz w:val="28"/>
                <w:szCs w:val="28"/>
              </w:rPr>
              <w:t>— </w:t>
            </w:r>
            <w:r w:rsidRPr="00F20C6C">
              <w:rPr>
                <w:rStyle w:val="1228"/>
                <w:sz w:val="28"/>
                <w:szCs w:val="28"/>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F07A03" w:rsidRPr="00F20C6C" w:rsidRDefault="00F07A03" w:rsidP="00F20C6C">
            <w:pPr>
              <w:spacing w:line="360" w:lineRule="auto"/>
              <w:rPr>
                <w:sz w:val="28"/>
                <w:szCs w:val="28"/>
              </w:rPr>
            </w:pPr>
            <w:r w:rsidRPr="00F20C6C">
              <w:rPr>
                <w:rStyle w:val="1235"/>
                <w:sz w:val="28"/>
                <w:szCs w:val="28"/>
              </w:rPr>
              <w:t>— </w:t>
            </w:r>
            <w:r w:rsidRPr="00F20C6C">
              <w:rPr>
                <w:rStyle w:val="1228"/>
                <w:sz w:val="28"/>
                <w:szCs w:val="28"/>
              </w:rPr>
              <w:t>умение обосновать выбранные методы и средства обучения</w:t>
            </w:r>
          </w:p>
        </w:tc>
      </w:tr>
      <w:tr w:rsidR="00F07A03" w:rsidRPr="00F20C6C" w:rsidTr="00F20C6C">
        <w:tc>
          <w:tcPr>
            <w:tcW w:w="648" w:type="dxa"/>
          </w:tcPr>
          <w:p w:rsidR="00F07A03" w:rsidRPr="00F20C6C" w:rsidRDefault="00F07A03" w:rsidP="00F20C6C">
            <w:pPr>
              <w:spacing w:line="360" w:lineRule="auto"/>
              <w:rPr>
                <w:sz w:val="28"/>
                <w:szCs w:val="28"/>
              </w:rPr>
            </w:pPr>
            <w:r w:rsidRPr="00F20C6C">
              <w:rPr>
                <w:sz w:val="28"/>
                <w:szCs w:val="28"/>
              </w:rPr>
              <w:t>6.6</w:t>
            </w:r>
          </w:p>
        </w:tc>
        <w:tc>
          <w:tcPr>
            <w:tcW w:w="4140" w:type="dxa"/>
          </w:tcPr>
          <w:p w:rsidR="00F07A03" w:rsidRPr="00F20C6C" w:rsidRDefault="00F07A03" w:rsidP="00F20C6C">
            <w:pPr>
              <w:spacing w:line="360" w:lineRule="auto"/>
              <w:rPr>
                <w:sz w:val="28"/>
                <w:szCs w:val="28"/>
              </w:rPr>
            </w:pPr>
            <w:r w:rsidRPr="00F20C6C">
              <w:rPr>
                <w:rStyle w:val="1227"/>
                <w:sz w:val="28"/>
                <w:szCs w:val="28"/>
              </w:rPr>
              <w:t>Компетентность в способах умственной деятельности</w:t>
            </w:r>
          </w:p>
        </w:tc>
        <w:tc>
          <w:tcPr>
            <w:tcW w:w="5040" w:type="dxa"/>
          </w:tcPr>
          <w:p w:rsidR="00F07A03" w:rsidRPr="00F20C6C" w:rsidRDefault="00F07A03" w:rsidP="00F20C6C">
            <w:pPr>
              <w:spacing w:line="360" w:lineRule="auto"/>
              <w:rPr>
                <w:sz w:val="28"/>
                <w:szCs w:val="28"/>
              </w:rPr>
            </w:pPr>
            <w:r w:rsidRPr="00F20C6C">
              <w:rPr>
                <w:rStyle w:val="1227"/>
                <w:sz w:val="28"/>
                <w:szCs w:val="28"/>
              </w:rPr>
              <w:t>Характеризует уровень владения педагогом и обучающимися системой интеллектуальных операций</w:t>
            </w:r>
          </w:p>
        </w:tc>
        <w:tc>
          <w:tcPr>
            <w:tcW w:w="5040" w:type="dxa"/>
          </w:tcPr>
          <w:p w:rsidR="00F07A03" w:rsidRPr="00F20C6C" w:rsidRDefault="00F07A03" w:rsidP="00F20C6C">
            <w:pPr>
              <w:pStyle w:val="1212"/>
              <w:shd w:val="clear" w:color="auto" w:fill="auto"/>
              <w:tabs>
                <w:tab w:val="left" w:pos="414"/>
              </w:tabs>
              <w:spacing w:before="0" w:line="360" w:lineRule="auto"/>
              <w:rPr>
                <w:sz w:val="28"/>
                <w:szCs w:val="28"/>
              </w:rPr>
            </w:pPr>
            <w:r w:rsidRPr="00F20C6C">
              <w:rPr>
                <w:rStyle w:val="1235"/>
                <w:sz w:val="28"/>
                <w:szCs w:val="28"/>
              </w:rPr>
              <w:t>— </w:t>
            </w:r>
            <w:r w:rsidRPr="00F20C6C">
              <w:rPr>
                <w:rStyle w:val="1227"/>
                <w:sz w:val="28"/>
                <w:szCs w:val="28"/>
              </w:rPr>
              <w:t>Знание системы интеллектуальных операций;</w:t>
            </w:r>
          </w:p>
          <w:p w:rsidR="00F07A03" w:rsidRPr="00F20C6C" w:rsidRDefault="00F07A03" w:rsidP="00F20C6C">
            <w:pPr>
              <w:pStyle w:val="1212"/>
              <w:shd w:val="clear" w:color="auto" w:fill="auto"/>
              <w:tabs>
                <w:tab w:val="left" w:pos="409"/>
              </w:tabs>
              <w:spacing w:before="0" w:line="360" w:lineRule="auto"/>
              <w:rPr>
                <w:sz w:val="28"/>
                <w:szCs w:val="28"/>
              </w:rPr>
            </w:pPr>
            <w:r w:rsidRPr="00F20C6C">
              <w:rPr>
                <w:rStyle w:val="1227"/>
                <w:sz w:val="28"/>
                <w:szCs w:val="28"/>
              </w:rPr>
              <w:t>владение интеллектуальными операциями;</w:t>
            </w:r>
          </w:p>
          <w:p w:rsidR="00F07A03" w:rsidRPr="00F20C6C" w:rsidRDefault="00F07A03" w:rsidP="00F20C6C">
            <w:pPr>
              <w:pStyle w:val="1212"/>
              <w:shd w:val="clear" w:color="auto" w:fill="auto"/>
              <w:tabs>
                <w:tab w:val="left" w:pos="409"/>
              </w:tabs>
              <w:spacing w:before="0" w:line="360" w:lineRule="auto"/>
              <w:rPr>
                <w:sz w:val="28"/>
                <w:szCs w:val="28"/>
              </w:rPr>
            </w:pPr>
            <w:r w:rsidRPr="00F20C6C">
              <w:rPr>
                <w:rStyle w:val="1235"/>
                <w:sz w:val="28"/>
                <w:szCs w:val="28"/>
              </w:rPr>
              <w:t>— </w:t>
            </w:r>
            <w:r w:rsidRPr="00F20C6C">
              <w:rPr>
                <w:rStyle w:val="1227"/>
                <w:sz w:val="28"/>
                <w:szCs w:val="28"/>
              </w:rPr>
              <w:t>умение сформировать интеллектуальные операции у учеников;</w:t>
            </w:r>
          </w:p>
          <w:p w:rsidR="00F07A03" w:rsidRPr="00F20C6C" w:rsidRDefault="00F07A03" w:rsidP="00F20C6C">
            <w:pPr>
              <w:spacing w:line="360" w:lineRule="auto"/>
              <w:rPr>
                <w:sz w:val="28"/>
                <w:szCs w:val="28"/>
              </w:rPr>
            </w:pPr>
            <w:r w:rsidRPr="00F20C6C">
              <w:rPr>
                <w:rStyle w:val="1235"/>
                <w:sz w:val="28"/>
                <w:szCs w:val="28"/>
              </w:rPr>
              <w:t>— </w:t>
            </w:r>
            <w:r w:rsidRPr="00F20C6C">
              <w:rPr>
                <w:rStyle w:val="1227"/>
                <w:sz w:val="28"/>
                <w:szCs w:val="28"/>
              </w:rPr>
              <w:t>умение организовать использование интеллектуальных операций, адекватных решаемой задаче</w:t>
            </w:r>
          </w:p>
        </w:tc>
      </w:tr>
    </w:tbl>
    <w:p w:rsidR="00F07A03" w:rsidRPr="00AB0BDD" w:rsidRDefault="00F07A03" w:rsidP="00F07A03">
      <w:pPr>
        <w:ind w:firstLine="454"/>
        <w:rPr>
          <w:sz w:val="28"/>
          <w:szCs w:val="28"/>
        </w:rPr>
      </w:pPr>
    </w:p>
    <w:p w:rsidR="00F07A03" w:rsidRPr="00053549" w:rsidRDefault="00F07A03" w:rsidP="00F07A03">
      <w:pPr>
        <w:ind w:firstLine="454"/>
        <w:rPr>
          <w:sz w:val="28"/>
          <w:szCs w:val="28"/>
        </w:rPr>
      </w:pPr>
    </w:p>
    <w:p w:rsidR="00414B81" w:rsidRDefault="00414B81" w:rsidP="00F07A03">
      <w:pPr>
        <w:ind w:firstLine="454"/>
        <w:jc w:val="both"/>
        <w:rPr>
          <w:sz w:val="28"/>
          <w:szCs w:val="28"/>
        </w:rPr>
        <w:sectPr w:rsidR="00414B81" w:rsidSect="00C65B4D">
          <w:footnotePr>
            <w:numRestart w:val="eachPage"/>
          </w:footnotePr>
          <w:pgSz w:w="16838" w:h="11906" w:orient="landscape"/>
          <w:pgMar w:top="1985" w:right="1134" w:bottom="567" w:left="1134" w:header="709" w:footer="709" w:gutter="0"/>
          <w:cols w:space="708"/>
          <w:docGrid w:linePitch="360"/>
        </w:sectPr>
      </w:pPr>
    </w:p>
    <w:p w:rsidR="00D431CB" w:rsidRPr="00E77C18" w:rsidRDefault="00D431CB" w:rsidP="00D431CB">
      <w:pPr>
        <w:pStyle w:val="1910"/>
        <w:shd w:val="clear" w:color="auto" w:fill="auto"/>
        <w:spacing w:line="360" w:lineRule="auto"/>
        <w:jc w:val="center"/>
        <w:rPr>
          <w:sz w:val="28"/>
          <w:szCs w:val="28"/>
        </w:rPr>
      </w:pPr>
      <w:r w:rsidRPr="00E77C18">
        <w:rPr>
          <w:rStyle w:val="1921"/>
          <w:b/>
          <w:bCs/>
          <w:sz w:val="28"/>
          <w:szCs w:val="28"/>
        </w:rPr>
        <w:t>Модель психолого-педагогического сопровождения участников</w:t>
      </w:r>
      <w:r w:rsidRPr="00E77C18">
        <w:rPr>
          <w:rStyle w:val="1920"/>
          <w:b/>
          <w:bCs/>
          <w:sz w:val="28"/>
          <w:szCs w:val="28"/>
        </w:rPr>
        <w:t xml:space="preserve"> </w:t>
      </w:r>
      <w:r w:rsidRPr="00E77C18">
        <w:rPr>
          <w:rStyle w:val="1921"/>
          <w:b/>
          <w:bCs/>
          <w:sz w:val="28"/>
          <w:szCs w:val="28"/>
        </w:rPr>
        <w:t>образовательного процесса на основной ступени</w:t>
      </w:r>
      <w:r w:rsidRPr="00E77C18">
        <w:rPr>
          <w:rStyle w:val="1920"/>
          <w:b/>
          <w:bCs/>
          <w:sz w:val="28"/>
          <w:szCs w:val="28"/>
        </w:rPr>
        <w:t xml:space="preserve"> </w:t>
      </w:r>
      <w:r w:rsidRPr="00E77C18">
        <w:rPr>
          <w:rStyle w:val="1921"/>
          <w:b/>
          <w:bCs/>
          <w:sz w:val="28"/>
          <w:szCs w:val="28"/>
        </w:rPr>
        <w:t>общего образования</w:t>
      </w:r>
    </w:p>
    <w:p w:rsidR="00D431CB" w:rsidRPr="00E77C18" w:rsidRDefault="00D431CB" w:rsidP="00D431CB">
      <w:pPr>
        <w:spacing w:line="360" w:lineRule="auto"/>
        <w:jc w:val="center"/>
        <w:rPr>
          <w:rStyle w:val="1921"/>
          <w:bCs w:val="0"/>
          <w:sz w:val="28"/>
          <w:szCs w:val="28"/>
        </w:rPr>
      </w:pPr>
      <w:r w:rsidRPr="00E77C18">
        <w:rPr>
          <w:rStyle w:val="1921"/>
          <w:bCs w:val="0"/>
          <w:sz w:val="28"/>
          <w:szCs w:val="28"/>
        </w:rPr>
        <w:t>Уровни психолого-педагогического сопровождения</w:t>
      </w:r>
    </w:p>
    <w:p w:rsidR="00D431CB" w:rsidRPr="00E77C18" w:rsidRDefault="00361A28" w:rsidP="00D431CB">
      <w:pPr>
        <w:spacing w:line="360" w:lineRule="auto"/>
        <w:rPr>
          <w:rStyle w:val="1921"/>
          <w:b w:val="0"/>
          <w:bCs w:val="0"/>
          <w:sz w:val="28"/>
          <w:szCs w:val="28"/>
        </w:rPr>
      </w:pPr>
      <w:r>
        <w:rPr>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margin-left:220.5pt;margin-top:-202.95pt;width:27pt;height:468pt;rotation:270;z-index:251649536"/>
        </w:pict>
      </w:r>
    </w:p>
    <w:p w:rsidR="00D431CB" w:rsidRPr="00E77C18" w:rsidRDefault="00D431CB" w:rsidP="00D431CB">
      <w:pPr>
        <w:spacing w:line="360" w:lineRule="auto"/>
        <w:rPr>
          <w:rStyle w:val="1921"/>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2"/>
        <w:gridCol w:w="2292"/>
      </w:tblGrid>
      <w:tr w:rsidR="00D431CB" w:rsidRPr="00F20C6C" w:rsidTr="00F20C6C">
        <w:tc>
          <w:tcPr>
            <w:tcW w:w="2392" w:type="dxa"/>
          </w:tcPr>
          <w:p w:rsidR="00D431CB" w:rsidRPr="00F20C6C" w:rsidRDefault="00D431CB" w:rsidP="00F20C6C">
            <w:pPr>
              <w:spacing w:line="360" w:lineRule="auto"/>
              <w:rPr>
                <w:rStyle w:val="1921"/>
                <w:b w:val="0"/>
                <w:bCs w:val="0"/>
                <w:sz w:val="28"/>
                <w:szCs w:val="28"/>
              </w:rPr>
            </w:pPr>
            <w:r w:rsidRPr="00F20C6C">
              <w:rPr>
                <w:rStyle w:val="1921"/>
                <w:b w:val="0"/>
                <w:bCs w:val="0"/>
                <w:sz w:val="28"/>
                <w:szCs w:val="28"/>
              </w:rPr>
              <w:t>Индивидуальное</w:t>
            </w:r>
          </w:p>
        </w:tc>
        <w:tc>
          <w:tcPr>
            <w:tcW w:w="2392" w:type="dxa"/>
          </w:tcPr>
          <w:p w:rsidR="00D431CB" w:rsidRPr="00F20C6C" w:rsidRDefault="00D431CB" w:rsidP="00F20C6C">
            <w:pPr>
              <w:spacing w:line="360" w:lineRule="auto"/>
              <w:rPr>
                <w:rStyle w:val="1921"/>
                <w:b w:val="0"/>
                <w:bCs w:val="0"/>
                <w:sz w:val="28"/>
                <w:szCs w:val="28"/>
              </w:rPr>
            </w:pPr>
            <w:r w:rsidRPr="00F20C6C">
              <w:rPr>
                <w:rStyle w:val="1921"/>
                <w:b w:val="0"/>
                <w:bCs w:val="0"/>
                <w:sz w:val="28"/>
                <w:szCs w:val="28"/>
              </w:rPr>
              <w:t>Групповое</w:t>
            </w:r>
          </w:p>
        </w:tc>
        <w:tc>
          <w:tcPr>
            <w:tcW w:w="2392" w:type="dxa"/>
          </w:tcPr>
          <w:p w:rsidR="00D431CB" w:rsidRPr="00F20C6C" w:rsidRDefault="00D431CB" w:rsidP="00F20C6C">
            <w:pPr>
              <w:spacing w:line="360" w:lineRule="auto"/>
              <w:rPr>
                <w:rStyle w:val="1921"/>
                <w:b w:val="0"/>
                <w:bCs w:val="0"/>
                <w:sz w:val="28"/>
                <w:szCs w:val="28"/>
              </w:rPr>
            </w:pPr>
            <w:r w:rsidRPr="00F20C6C">
              <w:rPr>
                <w:rStyle w:val="1921"/>
                <w:b w:val="0"/>
                <w:bCs w:val="0"/>
                <w:sz w:val="28"/>
                <w:szCs w:val="28"/>
              </w:rPr>
              <w:t>На уровне класса</w:t>
            </w:r>
          </w:p>
        </w:tc>
        <w:tc>
          <w:tcPr>
            <w:tcW w:w="2292" w:type="dxa"/>
          </w:tcPr>
          <w:p w:rsidR="00D431CB" w:rsidRPr="00F20C6C" w:rsidRDefault="00D431CB" w:rsidP="00F20C6C">
            <w:pPr>
              <w:spacing w:line="360" w:lineRule="auto"/>
              <w:rPr>
                <w:rStyle w:val="1921"/>
                <w:b w:val="0"/>
                <w:bCs w:val="0"/>
                <w:sz w:val="28"/>
                <w:szCs w:val="28"/>
              </w:rPr>
            </w:pPr>
            <w:r w:rsidRPr="00F20C6C">
              <w:rPr>
                <w:rStyle w:val="1921"/>
                <w:b w:val="0"/>
                <w:bCs w:val="0"/>
                <w:sz w:val="28"/>
                <w:szCs w:val="28"/>
              </w:rPr>
              <w:t>На уровне ОУ</w:t>
            </w:r>
          </w:p>
        </w:tc>
      </w:tr>
    </w:tbl>
    <w:p w:rsidR="00D431CB" w:rsidRDefault="00D431CB" w:rsidP="00D431CB">
      <w:pPr>
        <w:spacing w:line="360" w:lineRule="auto"/>
        <w:jc w:val="center"/>
        <w:rPr>
          <w:rStyle w:val="1921"/>
          <w:bCs w:val="0"/>
          <w:sz w:val="28"/>
          <w:szCs w:val="28"/>
        </w:rPr>
      </w:pPr>
    </w:p>
    <w:p w:rsidR="00D431CB" w:rsidRPr="00B362F1" w:rsidRDefault="00D431CB" w:rsidP="00D431CB">
      <w:pPr>
        <w:spacing w:line="360" w:lineRule="auto"/>
        <w:jc w:val="center"/>
        <w:rPr>
          <w:rStyle w:val="1921"/>
          <w:bCs w:val="0"/>
          <w:sz w:val="28"/>
          <w:szCs w:val="28"/>
        </w:rPr>
      </w:pPr>
      <w:r>
        <w:rPr>
          <w:rStyle w:val="1921"/>
          <w:bCs w:val="0"/>
          <w:sz w:val="28"/>
          <w:szCs w:val="28"/>
        </w:rPr>
        <w:t>Основные формы сопровождения</w:t>
      </w:r>
    </w:p>
    <w:p w:rsidR="00D431CB" w:rsidRDefault="00361A28" w:rsidP="00D431CB">
      <w:pPr>
        <w:spacing w:line="360" w:lineRule="auto"/>
        <w:rPr>
          <w:rStyle w:val="1921"/>
          <w:b w:val="0"/>
          <w:bCs w:val="0"/>
          <w:sz w:val="28"/>
          <w:szCs w:val="28"/>
        </w:rPr>
      </w:pPr>
      <w:r>
        <w:rPr>
          <w:noProof/>
          <w:sz w:val="28"/>
          <w:szCs w:val="28"/>
        </w:rPr>
        <w:pict>
          <v:shape id="_x0000_s1029" type="#_x0000_t88" style="position:absolute;margin-left:220.5pt;margin-top:-216.7pt;width:27pt;height:468pt;rotation:270;z-index:251648512"/>
        </w:pict>
      </w:r>
    </w:p>
    <w:p w:rsidR="00D431CB" w:rsidRDefault="00361A28" w:rsidP="00D431CB">
      <w:pPr>
        <w:spacing w:line="360" w:lineRule="auto"/>
        <w:rPr>
          <w:rStyle w:val="1921"/>
          <w:b w:val="0"/>
          <w:bCs w:val="0"/>
          <w:sz w:val="28"/>
          <w:szCs w:val="28"/>
        </w:rPr>
      </w:pPr>
      <w:r>
        <w:rPr>
          <w:noProof/>
          <w:sz w:val="28"/>
          <w:szCs w:val="28"/>
        </w:rPr>
        <w:pict>
          <v:rect id="_x0000_s1031" style="position:absolute;margin-left:180pt;margin-top:12.8pt;width:99pt;height:24.65pt;z-index:251650560">
            <v:textbox>
              <w:txbxContent>
                <w:p w:rsidR="00C6396A" w:rsidRPr="00B362F1" w:rsidRDefault="00C6396A" w:rsidP="00D431CB">
                  <w:pPr>
                    <w:jc w:val="center"/>
                    <w:rPr>
                      <w:sz w:val="28"/>
                      <w:szCs w:val="28"/>
                    </w:rPr>
                  </w:pPr>
                  <w:r w:rsidRPr="00B362F1">
                    <w:rPr>
                      <w:sz w:val="28"/>
                      <w:szCs w:val="28"/>
                    </w:rPr>
                    <w:t>Диагностика</w:t>
                  </w:r>
                </w:p>
              </w:txbxContent>
            </v:textbox>
          </v:rect>
        </w:pict>
      </w:r>
      <w:r>
        <w:rPr>
          <w:noProof/>
          <w:sz w:val="28"/>
          <w:szCs w:val="28"/>
        </w:rPr>
        <w:pict>
          <v:rect id="_x0000_s1035" style="position:absolute;margin-left:342pt;margin-top:12.8pt;width:108pt;height:27pt;z-index:251654656">
            <v:textbox>
              <w:txbxContent>
                <w:p w:rsidR="00C6396A" w:rsidRPr="00B362F1" w:rsidRDefault="00C6396A" w:rsidP="00D431CB">
                  <w:pPr>
                    <w:jc w:val="center"/>
                    <w:rPr>
                      <w:sz w:val="28"/>
                      <w:szCs w:val="28"/>
                    </w:rPr>
                  </w:pPr>
                  <w:r>
                    <w:rPr>
                      <w:sz w:val="28"/>
                      <w:szCs w:val="28"/>
                    </w:rPr>
                    <w:t>Экспертиза</w:t>
                  </w:r>
                </w:p>
              </w:txbxContent>
            </v:textbox>
          </v:rect>
        </w:pict>
      </w:r>
      <w:r>
        <w:rPr>
          <w:noProof/>
          <w:sz w:val="28"/>
          <w:szCs w:val="28"/>
        </w:rPr>
        <w:pict>
          <v:rect id="_x0000_s1037" style="position:absolute;margin-left:0;margin-top:12.8pt;width:90pt;height:45pt;z-index:251656704">
            <v:textbox>
              <w:txbxContent>
                <w:p w:rsidR="00C6396A" w:rsidRPr="00B362F1" w:rsidRDefault="00C6396A" w:rsidP="00D431CB">
                  <w:pPr>
                    <w:jc w:val="center"/>
                    <w:rPr>
                      <w:sz w:val="28"/>
                      <w:szCs w:val="28"/>
                    </w:rPr>
                  </w:pPr>
                  <w:r w:rsidRPr="00B362F1">
                    <w:rPr>
                      <w:sz w:val="28"/>
                      <w:szCs w:val="28"/>
                    </w:rPr>
                    <w:t>Консуль</w:t>
                  </w:r>
                  <w:r>
                    <w:rPr>
                      <w:sz w:val="28"/>
                      <w:szCs w:val="28"/>
                    </w:rPr>
                    <w:t>-</w:t>
                  </w:r>
                  <w:r w:rsidRPr="00B362F1">
                    <w:rPr>
                      <w:sz w:val="28"/>
                      <w:szCs w:val="28"/>
                    </w:rPr>
                    <w:t>тирование</w:t>
                  </w:r>
                </w:p>
              </w:txbxContent>
            </v:textbox>
          </v:rect>
        </w:pict>
      </w:r>
    </w:p>
    <w:p w:rsidR="00D431CB" w:rsidRDefault="00D431CB" w:rsidP="00D431CB">
      <w:pPr>
        <w:spacing w:line="360" w:lineRule="auto"/>
        <w:rPr>
          <w:rStyle w:val="1921"/>
          <w:b w:val="0"/>
          <w:bCs w:val="0"/>
          <w:sz w:val="28"/>
          <w:szCs w:val="28"/>
        </w:rPr>
      </w:pPr>
    </w:p>
    <w:p w:rsidR="00D431CB" w:rsidRDefault="00361A28" w:rsidP="00D431CB">
      <w:pPr>
        <w:spacing w:line="360" w:lineRule="auto"/>
        <w:rPr>
          <w:rStyle w:val="1921"/>
          <w:b w:val="0"/>
          <w:bCs w:val="0"/>
          <w:sz w:val="28"/>
          <w:szCs w:val="28"/>
        </w:rPr>
      </w:pPr>
      <w:r>
        <w:rPr>
          <w:noProof/>
          <w:sz w:val="28"/>
          <w:szCs w:val="28"/>
        </w:rPr>
        <w:pict>
          <v:rect id="_x0000_s1033" style="position:absolute;margin-left:171pt;margin-top:.5pt;width:108pt;height:27pt;z-index:251652608">
            <v:textbox>
              <w:txbxContent>
                <w:p w:rsidR="00C6396A" w:rsidRPr="00B362F1" w:rsidRDefault="00C6396A" w:rsidP="00D431CB">
                  <w:pPr>
                    <w:jc w:val="center"/>
                    <w:rPr>
                      <w:sz w:val="28"/>
                      <w:szCs w:val="28"/>
                    </w:rPr>
                  </w:pPr>
                  <w:r>
                    <w:rPr>
                      <w:sz w:val="28"/>
                      <w:szCs w:val="28"/>
                    </w:rPr>
                    <w:t>Профилактика</w:t>
                  </w:r>
                </w:p>
              </w:txbxContent>
            </v:textbox>
          </v:rect>
        </w:pict>
      </w:r>
      <w:r>
        <w:rPr>
          <w:noProof/>
          <w:sz w:val="28"/>
          <w:szCs w:val="28"/>
        </w:rPr>
        <w:pict>
          <v:rect id="_x0000_s1034" style="position:absolute;margin-left:342pt;margin-top:.5pt;width:108pt;height:27pt;z-index:251653632">
            <v:textbox>
              <w:txbxContent>
                <w:p w:rsidR="00C6396A" w:rsidRPr="00B362F1" w:rsidRDefault="00C6396A" w:rsidP="00D431CB">
                  <w:pPr>
                    <w:jc w:val="center"/>
                    <w:rPr>
                      <w:sz w:val="28"/>
                      <w:szCs w:val="28"/>
                    </w:rPr>
                  </w:pPr>
                  <w:r>
                    <w:rPr>
                      <w:sz w:val="28"/>
                      <w:szCs w:val="28"/>
                    </w:rPr>
                    <w:t>Просвещение</w:t>
                  </w:r>
                </w:p>
              </w:txbxContent>
            </v:textbox>
          </v:rect>
        </w:pict>
      </w:r>
      <w:r>
        <w:rPr>
          <w:noProof/>
          <w:sz w:val="28"/>
          <w:szCs w:val="28"/>
        </w:rPr>
        <w:pict>
          <v:rect id="_x0000_s1032" style="position:absolute;margin-left:0;margin-top:18.5pt;width:108pt;height:45pt;z-index:251651584">
            <v:textbox>
              <w:txbxContent>
                <w:p w:rsidR="00C6396A" w:rsidRPr="00B362F1" w:rsidRDefault="00C6396A" w:rsidP="00D431CB">
                  <w:pPr>
                    <w:jc w:val="center"/>
                    <w:rPr>
                      <w:sz w:val="28"/>
                      <w:szCs w:val="28"/>
                    </w:rPr>
                  </w:pPr>
                  <w:r>
                    <w:rPr>
                      <w:sz w:val="28"/>
                      <w:szCs w:val="28"/>
                    </w:rPr>
                    <w:t>Развивающая работа</w:t>
                  </w:r>
                </w:p>
              </w:txbxContent>
            </v:textbox>
          </v:rect>
        </w:pict>
      </w:r>
    </w:p>
    <w:p w:rsidR="00D431CB" w:rsidRDefault="00361A28" w:rsidP="00D431CB">
      <w:pPr>
        <w:spacing w:line="360" w:lineRule="auto"/>
        <w:rPr>
          <w:rStyle w:val="1921"/>
          <w:b w:val="0"/>
          <w:bCs w:val="0"/>
          <w:sz w:val="28"/>
          <w:szCs w:val="28"/>
        </w:rPr>
      </w:pPr>
      <w:r>
        <w:rPr>
          <w:noProof/>
          <w:sz w:val="28"/>
          <w:szCs w:val="28"/>
        </w:rPr>
        <w:pict>
          <v:rect id="_x0000_s1036" style="position:absolute;margin-left:162pt;margin-top:12.35pt;width:126pt;height:45pt;z-index:251655680">
            <v:textbox>
              <w:txbxContent>
                <w:p w:rsidR="00C6396A" w:rsidRPr="00B362F1" w:rsidRDefault="00C6396A" w:rsidP="00D431CB">
                  <w:pPr>
                    <w:jc w:val="center"/>
                    <w:rPr>
                      <w:sz w:val="28"/>
                      <w:szCs w:val="28"/>
                    </w:rPr>
                  </w:pPr>
                  <w:r>
                    <w:rPr>
                      <w:sz w:val="28"/>
                      <w:szCs w:val="28"/>
                    </w:rPr>
                    <w:t>Коррекционная работа</w:t>
                  </w:r>
                </w:p>
              </w:txbxContent>
            </v:textbox>
          </v:rect>
        </w:pict>
      </w:r>
    </w:p>
    <w:p w:rsidR="00D431CB" w:rsidRDefault="00D431CB" w:rsidP="00D431CB">
      <w:pPr>
        <w:spacing w:line="360" w:lineRule="auto"/>
        <w:rPr>
          <w:rStyle w:val="1921"/>
          <w:b w:val="0"/>
          <w:bCs w:val="0"/>
          <w:sz w:val="28"/>
          <w:szCs w:val="28"/>
        </w:rPr>
      </w:pPr>
    </w:p>
    <w:p w:rsidR="00D431CB" w:rsidRDefault="00D431CB" w:rsidP="00D431CB">
      <w:pPr>
        <w:spacing w:line="360" w:lineRule="auto"/>
        <w:rPr>
          <w:rStyle w:val="1921"/>
          <w:b w:val="0"/>
          <w:bCs w:val="0"/>
          <w:sz w:val="28"/>
          <w:szCs w:val="28"/>
        </w:rPr>
      </w:pPr>
    </w:p>
    <w:p w:rsidR="00F07A03" w:rsidRDefault="00F07A03" w:rsidP="00414B81">
      <w:pPr>
        <w:spacing w:line="360" w:lineRule="auto"/>
        <w:ind w:firstLine="454"/>
        <w:jc w:val="both"/>
        <w:rPr>
          <w:sz w:val="28"/>
          <w:szCs w:val="28"/>
        </w:rPr>
      </w:pPr>
    </w:p>
    <w:p w:rsidR="00511584" w:rsidRDefault="00511584" w:rsidP="00414B81">
      <w:pPr>
        <w:spacing w:line="360" w:lineRule="auto"/>
        <w:ind w:firstLine="454"/>
        <w:jc w:val="both"/>
        <w:rPr>
          <w:sz w:val="28"/>
          <w:szCs w:val="28"/>
        </w:rPr>
      </w:pPr>
    </w:p>
    <w:p w:rsidR="00511584" w:rsidRDefault="00511584" w:rsidP="00414B81">
      <w:pPr>
        <w:spacing w:line="360" w:lineRule="auto"/>
        <w:ind w:firstLine="454"/>
        <w:jc w:val="both"/>
        <w:rPr>
          <w:sz w:val="28"/>
          <w:szCs w:val="28"/>
        </w:rPr>
      </w:pPr>
    </w:p>
    <w:p w:rsidR="00511584" w:rsidRDefault="00511584" w:rsidP="00414B81">
      <w:pPr>
        <w:spacing w:line="360" w:lineRule="auto"/>
        <w:ind w:firstLine="454"/>
        <w:jc w:val="both"/>
        <w:rPr>
          <w:sz w:val="28"/>
          <w:szCs w:val="28"/>
        </w:rPr>
      </w:pPr>
    </w:p>
    <w:p w:rsidR="00511584" w:rsidRDefault="00511584" w:rsidP="00414B81">
      <w:pPr>
        <w:spacing w:line="360" w:lineRule="auto"/>
        <w:ind w:firstLine="454"/>
        <w:jc w:val="both"/>
        <w:rPr>
          <w:sz w:val="28"/>
          <w:szCs w:val="28"/>
        </w:rPr>
      </w:pPr>
    </w:p>
    <w:p w:rsidR="00511584" w:rsidRDefault="00511584" w:rsidP="00414B81">
      <w:pPr>
        <w:spacing w:line="360" w:lineRule="auto"/>
        <w:ind w:firstLine="454"/>
        <w:jc w:val="both"/>
        <w:rPr>
          <w:sz w:val="28"/>
          <w:szCs w:val="28"/>
        </w:rPr>
      </w:pPr>
    </w:p>
    <w:p w:rsidR="00511584" w:rsidRDefault="00511584" w:rsidP="00414B81">
      <w:pPr>
        <w:spacing w:line="360" w:lineRule="auto"/>
        <w:ind w:firstLine="454"/>
        <w:jc w:val="both"/>
        <w:rPr>
          <w:sz w:val="28"/>
          <w:szCs w:val="28"/>
        </w:rPr>
      </w:pPr>
    </w:p>
    <w:p w:rsidR="00511584" w:rsidRDefault="00511584" w:rsidP="00414B81">
      <w:pPr>
        <w:spacing w:line="360" w:lineRule="auto"/>
        <w:ind w:firstLine="454"/>
        <w:jc w:val="both"/>
        <w:rPr>
          <w:sz w:val="28"/>
          <w:szCs w:val="28"/>
        </w:rPr>
      </w:pPr>
    </w:p>
    <w:p w:rsidR="00511584" w:rsidRDefault="00511584" w:rsidP="00414B81">
      <w:pPr>
        <w:spacing w:line="360" w:lineRule="auto"/>
        <w:ind w:firstLine="454"/>
        <w:jc w:val="both"/>
        <w:rPr>
          <w:sz w:val="28"/>
          <w:szCs w:val="28"/>
        </w:rPr>
      </w:pPr>
    </w:p>
    <w:p w:rsidR="00511584" w:rsidRDefault="00511584" w:rsidP="00414B81">
      <w:pPr>
        <w:spacing w:line="360" w:lineRule="auto"/>
        <w:ind w:firstLine="454"/>
        <w:jc w:val="both"/>
        <w:rPr>
          <w:sz w:val="28"/>
          <w:szCs w:val="28"/>
        </w:rPr>
      </w:pPr>
    </w:p>
    <w:p w:rsidR="00511584" w:rsidRDefault="00511584" w:rsidP="00414B81">
      <w:pPr>
        <w:spacing w:line="360" w:lineRule="auto"/>
        <w:ind w:firstLine="454"/>
        <w:jc w:val="both"/>
        <w:rPr>
          <w:sz w:val="28"/>
          <w:szCs w:val="28"/>
        </w:rPr>
      </w:pPr>
    </w:p>
    <w:p w:rsidR="00511584" w:rsidRDefault="00511584" w:rsidP="00414B81">
      <w:pPr>
        <w:spacing w:line="360" w:lineRule="auto"/>
        <w:ind w:firstLine="454"/>
        <w:jc w:val="both"/>
        <w:rPr>
          <w:sz w:val="28"/>
          <w:szCs w:val="28"/>
        </w:rPr>
      </w:pPr>
    </w:p>
    <w:p w:rsidR="00511584" w:rsidRDefault="00511584" w:rsidP="00414B81">
      <w:pPr>
        <w:spacing w:line="360" w:lineRule="auto"/>
        <w:ind w:firstLine="454"/>
        <w:jc w:val="both"/>
        <w:rPr>
          <w:sz w:val="28"/>
          <w:szCs w:val="28"/>
        </w:rPr>
      </w:pPr>
    </w:p>
    <w:p w:rsidR="00511584" w:rsidRDefault="00511584" w:rsidP="00414B81">
      <w:pPr>
        <w:spacing w:line="360" w:lineRule="auto"/>
        <w:ind w:firstLine="454"/>
        <w:jc w:val="both"/>
        <w:rPr>
          <w:sz w:val="28"/>
          <w:szCs w:val="28"/>
        </w:rPr>
      </w:pPr>
    </w:p>
    <w:p w:rsidR="00511584" w:rsidRDefault="00511584" w:rsidP="00414B81">
      <w:pPr>
        <w:spacing w:line="360" w:lineRule="auto"/>
        <w:ind w:firstLine="454"/>
        <w:jc w:val="both"/>
        <w:rPr>
          <w:sz w:val="28"/>
          <w:szCs w:val="28"/>
        </w:rPr>
      </w:pPr>
    </w:p>
    <w:p w:rsidR="00582002" w:rsidRDefault="00582002" w:rsidP="00582002">
      <w:pPr>
        <w:spacing w:line="360" w:lineRule="auto"/>
        <w:rPr>
          <w:rStyle w:val="1921"/>
          <w:b w:val="0"/>
          <w:bCs w:val="0"/>
          <w:sz w:val="28"/>
          <w:szCs w:val="28"/>
        </w:rPr>
      </w:pPr>
    </w:p>
    <w:p w:rsidR="00582002" w:rsidRPr="006E7EFF" w:rsidRDefault="00582002" w:rsidP="00582002">
      <w:pPr>
        <w:spacing w:line="360" w:lineRule="auto"/>
        <w:jc w:val="center"/>
        <w:rPr>
          <w:rStyle w:val="1921"/>
          <w:bCs w:val="0"/>
          <w:sz w:val="28"/>
          <w:szCs w:val="28"/>
        </w:rPr>
      </w:pPr>
      <w:r>
        <w:rPr>
          <w:rStyle w:val="1921"/>
          <w:bCs w:val="0"/>
          <w:sz w:val="28"/>
          <w:szCs w:val="28"/>
        </w:rPr>
        <w:t>Основные направления психолого-педагогического сопровождения</w:t>
      </w:r>
    </w:p>
    <w:p w:rsidR="00582002" w:rsidRDefault="00361A28" w:rsidP="00582002">
      <w:pPr>
        <w:spacing w:line="360" w:lineRule="auto"/>
        <w:rPr>
          <w:rStyle w:val="1921"/>
          <w:b w:val="0"/>
          <w:bCs w:val="0"/>
          <w:sz w:val="28"/>
          <w:szCs w:val="28"/>
        </w:rPr>
      </w:pPr>
      <w:r>
        <w:rPr>
          <w:noProof/>
          <w:sz w:val="28"/>
          <w:szCs w:val="28"/>
        </w:rPr>
        <w:pict>
          <v:shape id="_x0000_s1038" type="#_x0000_t88" style="position:absolute;margin-left:220.5pt;margin-top:-218pt;width:27pt;height:468pt;rotation:270;z-index:251657728"/>
        </w:pict>
      </w:r>
    </w:p>
    <w:p w:rsidR="00582002" w:rsidRDefault="00361A28" w:rsidP="00582002">
      <w:pPr>
        <w:spacing w:line="360" w:lineRule="auto"/>
        <w:rPr>
          <w:rStyle w:val="1921"/>
          <w:b w:val="0"/>
          <w:bCs w:val="0"/>
          <w:sz w:val="28"/>
          <w:szCs w:val="28"/>
        </w:rPr>
      </w:pPr>
      <w:r>
        <w:rPr>
          <w:noProof/>
          <w:sz w:val="28"/>
          <w:szCs w:val="28"/>
        </w:rPr>
        <w:pict>
          <v:rect id="_x0000_s1046" style="position:absolute;margin-left:306pt;margin-top:17.55pt;width:153pt;height:90pt;z-index:251665920">
            <v:textbox>
              <w:txbxContent>
                <w:p w:rsidR="00C6396A" w:rsidRPr="006C0BC1" w:rsidRDefault="00C6396A" w:rsidP="00582002">
                  <w:pPr>
                    <w:jc w:val="center"/>
                    <w:rPr>
                      <w:sz w:val="28"/>
                      <w:szCs w:val="28"/>
                    </w:rPr>
                  </w:pPr>
                  <w:r>
                    <w:rPr>
                      <w:sz w:val="28"/>
                      <w:szCs w:val="28"/>
                    </w:rPr>
                    <w:t>Психолого-педагогическая поддержка участников олимпиадного движения</w:t>
                  </w:r>
                </w:p>
              </w:txbxContent>
            </v:textbox>
          </v:rect>
        </w:pict>
      </w:r>
      <w:r>
        <w:rPr>
          <w:noProof/>
          <w:sz w:val="28"/>
          <w:szCs w:val="28"/>
        </w:rPr>
        <w:pict>
          <v:rect id="_x0000_s1042" style="position:absolute;margin-left:135pt;margin-top:17.55pt;width:135pt;height:1in;z-index:251661824">
            <v:textbox>
              <w:txbxContent>
                <w:p w:rsidR="00C6396A" w:rsidRPr="006C0BC1" w:rsidRDefault="00C6396A" w:rsidP="00582002">
                  <w:pPr>
                    <w:jc w:val="center"/>
                    <w:rPr>
                      <w:sz w:val="28"/>
                      <w:szCs w:val="28"/>
                    </w:rPr>
                  </w:pPr>
                  <w:r>
                    <w:rPr>
                      <w:sz w:val="28"/>
                      <w:szCs w:val="28"/>
                    </w:rPr>
                    <w:t>Мониторинг возможностей и способностей учащихся</w:t>
                  </w:r>
                </w:p>
              </w:txbxContent>
            </v:textbox>
          </v:rect>
        </w:pict>
      </w:r>
    </w:p>
    <w:p w:rsidR="00582002" w:rsidRDefault="00361A28" w:rsidP="00582002">
      <w:pPr>
        <w:spacing w:line="360" w:lineRule="auto"/>
        <w:rPr>
          <w:rStyle w:val="1921"/>
          <w:b w:val="0"/>
          <w:bCs w:val="0"/>
          <w:sz w:val="28"/>
          <w:szCs w:val="28"/>
        </w:rPr>
      </w:pPr>
      <w:r>
        <w:rPr>
          <w:noProof/>
          <w:sz w:val="28"/>
          <w:szCs w:val="28"/>
        </w:rPr>
        <w:pict>
          <v:rect id="_x0000_s1039" style="position:absolute;margin-left:0;margin-top:-6.6pt;width:108pt;height:1in;z-index:251658752">
            <v:textbox style="mso-next-textbox:#_x0000_s1039">
              <w:txbxContent>
                <w:p w:rsidR="00C6396A" w:rsidRPr="00B362F1" w:rsidRDefault="00C6396A" w:rsidP="00582002">
                  <w:pPr>
                    <w:jc w:val="center"/>
                    <w:rPr>
                      <w:sz w:val="28"/>
                      <w:szCs w:val="28"/>
                    </w:rPr>
                  </w:pPr>
                  <w:r>
                    <w:rPr>
                      <w:sz w:val="28"/>
                      <w:szCs w:val="28"/>
                    </w:rPr>
                    <w:t>Сохранение и укрепление психологичес-кого здоровья</w:t>
                  </w:r>
                </w:p>
              </w:txbxContent>
            </v:textbox>
          </v:rect>
        </w:pict>
      </w:r>
    </w:p>
    <w:p w:rsidR="00582002" w:rsidRDefault="00582002" w:rsidP="00582002">
      <w:pPr>
        <w:spacing w:line="360" w:lineRule="auto"/>
        <w:rPr>
          <w:rStyle w:val="1921"/>
          <w:b w:val="0"/>
          <w:bCs w:val="0"/>
          <w:sz w:val="28"/>
          <w:szCs w:val="28"/>
        </w:rPr>
      </w:pPr>
    </w:p>
    <w:p w:rsidR="00582002" w:rsidRDefault="00582002" w:rsidP="00582002">
      <w:pPr>
        <w:spacing w:line="360" w:lineRule="auto"/>
        <w:rPr>
          <w:rStyle w:val="1921"/>
          <w:b w:val="0"/>
          <w:bCs w:val="0"/>
          <w:sz w:val="28"/>
          <w:szCs w:val="28"/>
        </w:rPr>
      </w:pPr>
    </w:p>
    <w:p w:rsidR="00582002" w:rsidRDefault="00361A28" w:rsidP="00582002">
      <w:pPr>
        <w:spacing w:line="360" w:lineRule="auto"/>
        <w:rPr>
          <w:rStyle w:val="1921"/>
          <w:b w:val="0"/>
          <w:bCs w:val="0"/>
          <w:sz w:val="28"/>
          <w:szCs w:val="28"/>
        </w:rPr>
      </w:pPr>
      <w:r>
        <w:rPr>
          <w:noProof/>
          <w:sz w:val="28"/>
          <w:szCs w:val="28"/>
        </w:rPr>
        <w:pict>
          <v:rect id="_x0000_s1045" style="position:absolute;margin-left:297pt;margin-top:19.95pt;width:162pt;height:108pt;z-index:251664896">
            <v:textbox>
              <w:txbxContent>
                <w:p w:rsidR="00C6396A" w:rsidRPr="006C0BC1" w:rsidRDefault="00C6396A" w:rsidP="00582002">
                  <w:pPr>
                    <w:jc w:val="center"/>
                    <w:rPr>
                      <w:sz w:val="28"/>
                      <w:szCs w:val="28"/>
                    </w:rPr>
                  </w:pPr>
                  <w:r>
                    <w:rPr>
                      <w:sz w:val="28"/>
                      <w:szCs w:val="28"/>
                    </w:rPr>
                    <w:t>Обеспечение осознанного и ответственного выбора дальнейшей профессиональной сферы деятельности</w:t>
                  </w:r>
                </w:p>
              </w:txbxContent>
            </v:textbox>
          </v:rect>
        </w:pict>
      </w:r>
      <w:r>
        <w:rPr>
          <w:noProof/>
          <w:sz w:val="28"/>
          <w:szCs w:val="28"/>
        </w:rPr>
        <w:pict>
          <v:rect id="_x0000_s1048" style="position:absolute;margin-left:135pt;margin-top:10.95pt;width:135pt;height:90pt;z-index:251667968">
            <v:textbox>
              <w:txbxContent>
                <w:p w:rsidR="00C6396A" w:rsidRPr="006C0BC1" w:rsidRDefault="00C6396A" w:rsidP="00582002">
                  <w:pPr>
                    <w:jc w:val="center"/>
                    <w:rPr>
                      <w:sz w:val="28"/>
                      <w:szCs w:val="28"/>
                    </w:rPr>
                  </w:pPr>
                  <w:r>
                    <w:rPr>
                      <w:sz w:val="28"/>
                      <w:szCs w:val="28"/>
                    </w:rPr>
                    <w:t>Выявление и поддержка детей с особыми образовательными потребностями</w:t>
                  </w:r>
                </w:p>
              </w:txbxContent>
            </v:textbox>
          </v:rect>
        </w:pict>
      </w:r>
      <w:r>
        <w:rPr>
          <w:noProof/>
          <w:sz w:val="28"/>
          <w:szCs w:val="28"/>
        </w:rPr>
        <w:pict>
          <v:rect id="_x0000_s1041" style="position:absolute;margin-left:0;margin-top:19.95pt;width:108pt;height:99pt;z-index:251660800">
            <v:textbox style="mso-next-textbox:#_x0000_s1041">
              <w:txbxContent>
                <w:p w:rsidR="00C6396A" w:rsidRPr="00B362F1" w:rsidRDefault="00C6396A" w:rsidP="00582002">
                  <w:pPr>
                    <w:jc w:val="center"/>
                    <w:rPr>
                      <w:sz w:val="28"/>
                      <w:szCs w:val="28"/>
                    </w:rPr>
                  </w:pPr>
                  <w:r>
                    <w:rPr>
                      <w:sz w:val="28"/>
                      <w:szCs w:val="28"/>
                    </w:rPr>
                    <w:t>Формирование ценности здоровья и безопасного образа жизни</w:t>
                  </w:r>
                </w:p>
              </w:txbxContent>
            </v:textbox>
          </v:rect>
        </w:pict>
      </w:r>
    </w:p>
    <w:p w:rsidR="00582002" w:rsidRDefault="00582002" w:rsidP="00582002">
      <w:pPr>
        <w:spacing w:line="360" w:lineRule="auto"/>
        <w:rPr>
          <w:rStyle w:val="1921"/>
          <w:b w:val="0"/>
          <w:bCs w:val="0"/>
          <w:sz w:val="28"/>
          <w:szCs w:val="28"/>
        </w:rPr>
      </w:pPr>
    </w:p>
    <w:p w:rsidR="00582002" w:rsidRDefault="00582002" w:rsidP="00582002">
      <w:pPr>
        <w:spacing w:line="360" w:lineRule="auto"/>
        <w:rPr>
          <w:rStyle w:val="1921"/>
          <w:b w:val="0"/>
          <w:bCs w:val="0"/>
          <w:sz w:val="28"/>
          <w:szCs w:val="28"/>
        </w:rPr>
      </w:pPr>
    </w:p>
    <w:p w:rsidR="00582002" w:rsidRDefault="00582002" w:rsidP="00582002">
      <w:pPr>
        <w:spacing w:line="360" w:lineRule="auto"/>
        <w:rPr>
          <w:rStyle w:val="1921"/>
          <w:b w:val="0"/>
          <w:bCs w:val="0"/>
          <w:sz w:val="28"/>
          <w:szCs w:val="28"/>
        </w:rPr>
      </w:pPr>
    </w:p>
    <w:p w:rsidR="00582002" w:rsidRDefault="00361A28" w:rsidP="00582002">
      <w:pPr>
        <w:spacing w:line="360" w:lineRule="auto"/>
        <w:rPr>
          <w:rStyle w:val="1921"/>
          <w:b w:val="0"/>
          <w:bCs w:val="0"/>
          <w:sz w:val="28"/>
          <w:szCs w:val="28"/>
        </w:rPr>
      </w:pPr>
      <w:r>
        <w:rPr>
          <w:noProof/>
          <w:sz w:val="28"/>
          <w:szCs w:val="28"/>
        </w:rPr>
        <w:pict>
          <v:rect id="_x0000_s1047" style="position:absolute;margin-left:135pt;margin-top:22.35pt;width:135pt;height:63pt;z-index:251666944">
            <v:textbox>
              <w:txbxContent>
                <w:p w:rsidR="00C6396A" w:rsidRPr="006C0BC1" w:rsidRDefault="00C6396A" w:rsidP="00582002">
                  <w:pPr>
                    <w:jc w:val="center"/>
                    <w:rPr>
                      <w:sz w:val="28"/>
                      <w:szCs w:val="28"/>
                    </w:rPr>
                  </w:pPr>
                  <w:r w:rsidRPr="006C0BC1">
                    <w:rPr>
                      <w:sz w:val="28"/>
                      <w:szCs w:val="28"/>
                    </w:rPr>
                    <w:t>Выявление и поддержка одарённых детей</w:t>
                  </w:r>
                </w:p>
              </w:txbxContent>
            </v:textbox>
          </v:rect>
        </w:pict>
      </w:r>
    </w:p>
    <w:p w:rsidR="00582002" w:rsidRDefault="00361A28" w:rsidP="00582002">
      <w:pPr>
        <w:spacing w:line="360" w:lineRule="auto"/>
        <w:rPr>
          <w:rStyle w:val="1921"/>
          <w:b w:val="0"/>
          <w:bCs w:val="0"/>
          <w:sz w:val="28"/>
          <w:szCs w:val="28"/>
        </w:rPr>
      </w:pPr>
      <w:r>
        <w:rPr>
          <w:noProof/>
          <w:sz w:val="28"/>
          <w:szCs w:val="28"/>
        </w:rPr>
        <w:pict>
          <v:rect id="_x0000_s1044" style="position:absolute;margin-left:297pt;margin-top:16.2pt;width:162pt;height:90pt;z-index:251663872">
            <v:textbox>
              <w:txbxContent>
                <w:p w:rsidR="00C6396A" w:rsidRPr="006C0BC1" w:rsidRDefault="00C6396A" w:rsidP="00582002">
                  <w:pPr>
                    <w:jc w:val="center"/>
                    <w:rPr>
                      <w:sz w:val="28"/>
                      <w:szCs w:val="28"/>
                    </w:rPr>
                  </w:pPr>
                  <w:r>
                    <w:rPr>
                      <w:sz w:val="28"/>
                      <w:szCs w:val="28"/>
                    </w:rPr>
                    <w:t>Формирование коммуникативных навыков в разновозрастной среде и среде сверстников</w:t>
                  </w:r>
                </w:p>
              </w:txbxContent>
            </v:textbox>
          </v:rect>
        </w:pict>
      </w:r>
      <w:r>
        <w:rPr>
          <w:noProof/>
          <w:sz w:val="28"/>
          <w:szCs w:val="28"/>
        </w:rPr>
        <w:pict>
          <v:rect id="_x0000_s1040" style="position:absolute;margin-left:0;margin-top:16.2pt;width:108pt;height:54pt;z-index:251659776">
            <v:textbox style="mso-next-textbox:#_x0000_s1040">
              <w:txbxContent>
                <w:p w:rsidR="00C6396A" w:rsidRPr="00B362F1" w:rsidRDefault="00C6396A" w:rsidP="00582002">
                  <w:pPr>
                    <w:jc w:val="center"/>
                    <w:rPr>
                      <w:sz w:val="28"/>
                      <w:szCs w:val="28"/>
                    </w:rPr>
                  </w:pPr>
                  <w:r>
                    <w:rPr>
                      <w:sz w:val="28"/>
                      <w:szCs w:val="28"/>
                    </w:rPr>
                    <w:t>Развитие экологической культуры</w:t>
                  </w:r>
                </w:p>
              </w:txbxContent>
            </v:textbox>
          </v:rect>
        </w:pict>
      </w:r>
    </w:p>
    <w:p w:rsidR="00582002" w:rsidRDefault="00582002" w:rsidP="00582002">
      <w:pPr>
        <w:spacing w:line="360" w:lineRule="auto"/>
        <w:rPr>
          <w:rStyle w:val="1921"/>
          <w:b w:val="0"/>
          <w:bCs w:val="0"/>
          <w:sz w:val="28"/>
          <w:szCs w:val="28"/>
        </w:rPr>
      </w:pPr>
    </w:p>
    <w:p w:rsidR="00582002" w:rsidRDefault="00582002" w:rsidP="00582002">
      <w:pPr>
        <w:spacing w:line="360" w:lineRule="auto"/>
        <w:rPr>
          <w:rStyle w:val="1921"/>
          <w:b w:val="0"/>
          <w:bCs w:val="0"/>
          <w:sz w:val="28"/>
          <w:szCs w:val="28"/>
        </w:rPr>
      </w:pPr>
    </w:p>
    <w:p w:rsidR="00582002" w:rsidRDefault="00582002" w:rsidP="00582002">
      <w:pPr>
        <w:spacing w:line="360" w:lineRule="auto"/>
        <w:rPr>
          <w:rStyle w:val="1921"/>
          <w:b w:val="0"/>
          <w:bCs w:val="0"/>
          <w:sz w:val="28"/>
          <w:szCs w:val="28"/>
        </w:rPr>
      </w:pPr>
    </w:p>
    <w:p w:rsidR="00582002" w:rsidRDefault="00361A28" w:rsidP="00582002">
      <w:pPr>
        <w:spacing w:line="360" w:lineRule="auto"/>
        <w:rPr>
          <w:rStyle w:val="1921"/>
          <w:b w:val="0"/>
          <w:bCs w:val="0"/>
          <w:sz w:val="28"/>
          <w:szCs w:val="28"/>
        </w:rPr>
      </w:pPr>
      <w:r>
        <w:rPr>
          <w:noProof/>
          <w:sz w:val="28"/>
          <w:szCs w:val="28"/>
        </w:rPr>
        <w:pict>
          <v:rect id="_x0000_s1043" style="position:absolute;margin-left:297pt;margin-top:18.65pt;width:162pt;height:1in;z-index:251662848">
            <v:textbox>
              <w:txbxContent>
                <w:p w:rsidR="00C6396A" w:rsidRPr="006C0BC1" w:rsidRDefault="00C6396A" w:rsidP="00582002">
                  <w:pPr>
                    <w:jc w:val="center"/>
                    <w:rPr>
                      <w:sz w:val="28"/>
                      <w:szCs w:val="28"/>
                    </w:rPr>
                  </w:pPr>
                  <w:r>
                    <w:rPr>
                      <w:sz w:val="28"/>
                      <w:szCs w:val="28"/>
                    </w:rPr>
                    <w:t>Поддержка детских объединений и ученического самоуправления</w:t>
                  </w:r>
                </w:p>
              </w:txbxContent>
            </v:textbox>
          </v:rect>
        </w:pict>
      </w:r>
    </w:p>
    <w:p w:rsidR="00582002" w:rsidRDefault="00582002" w:rsidP="00582002">
      <w:pPr>
        <w:spacing w:line="360" w:lineRule="auto"/>
        <w:rPr>
          <w:rStyle w:val="1921"/>
          <w:b w:val="0"/>
          <w:bCs w:val="0"/>
          <w:sz w:val="28"/>
          <w:szCs w:val="28"/>
        </w:rPr>
      </w:pPr>
    </w:p>
    <w:p w:rsidR="00582002" w:rsidRDefault="00582002" w:rsidP="00582002">
      <w:pPr>
        <w:spacing w:line="360" w:lineRule="auto"/>
        <w:rPr>
          <w:rStyle w:val="1921"/>
          <w:b w:val="0"/>
          <w:bCs w:val="0"/>
          <w:sz w:val="28"/>
          <w:szCs w:val="28"/>
        </w:rPr>
      </w:pPr>
    </w:p>
    <w:p w:rsidR="00582002" w:rsidRDefault="00582002" w:rsidP="00582002">
      <w:pPr>
        <w:spacing w:line="360" w:lineRule="auto"/>
        <w:rPr>
          <w:rStyle w:val="1921"/>
          <w:b w:val="0"/>
          <w:bCs w:val="0"/>
          <w:sz w:val="28"/>
          <w:szCs w:val="28"/>
        </w:rPr>
      </w:pPr>
    </w:p>
    <w:p w:rsidR="00511584" w:rsidRDefault="00511584" w:rsidP="00414B81">
      <w:pPr>
        <w:spacing w:line="360" w:lineRule="auto"/>
        <w:ind w:firstLine="454"/>
        <w:jc w:val="both"/>
        <w:rPr>
          <w:sz w:val="28"/>
          <w:szCs w:val="28"/>
        </w:rPr>
      </w:pPr>
    </w:p>
    <w:p w:rsidR="007D0204" w:rsidRPr="0018280E" w:rsidRDefault="007D0204" w:rsidP="007D0204">
      <w:pPr>
        <w:pStyle w:val="221"/>
        <w:keepNext/>
        <w:keepLines/>
        <w:shd w:val="clear" w:color="auto" w:fill="auto"/>
        <w:spacing w:before="0" w:after="0" w:line="360" w:lineRule="auto"/>
        <w:ind w:firstLine="454"/>
        <w:jc w:val="left"/>
        <w:rPr>
          <w:sz w:val="28"/>
          <w:szCs w:val="28"/>
        </w:rPr>
      </w:pPr>
      <w:bookmarkStart w:id="347" w:name="bookmark417"/>
      <w:r w:rsidRPr="0018280E">
        <w:rPr>
          <w:rStyle w:val="228"/>
          <w:sz w:val="28"/>
          <w:szCs w:val="28"/>
        </w:rPr>
        <w:t>3.2.3. Финансовое обеспечение реализации</w:t>
      </w:r>
      <w:r w:rsidRPr="0018280E">
        <w:rPr>
          <w:rStyle w:val="2220"/>
          <w:b/>
          <w:bCs/>
          <w:sz w:val="28"/>
          <w:szCs w:val="28"/>
        </w:rPr>
        <w:t xml:space="preserve"> </w:t>
      </w:r>
      <w:r w:rsidRPr="0018280E">
        <w:rPr>
          <w:rStyle w:val="228"/>
          <w:sz w:val="28"/>
          <w:szCs w:val="28"/>
        </w:rPr>
        <w:t>основной образовательной программы</w:t>
      </w:r>
      <w:r w:rsidRPr="0018280E">
        <w:rPr>
          <w:rStyle w:val="2220"/>
          <w:b/>
          <w:bCs/>
          <w:sz w:val="28"/>
          <w:szCs w:val="28"/>
        </w:rPr>
        <w:t xml:space="preserve"> </w:t>
      </w:r>
      <w:r w:rsidRPr="0018280E">
        <w:rPr>
          <w:rStyle w:val="228"/>
          <w:sz w:val="28"/>
          <w:szCs w:val="28"/>
        </w:rPr>
        <w:t>основного общего образования</w:t>
      </w:r>
      <w:bookmarkEnd w:id="347"/>
    </w:p>
    <w:p w:rsidR="007D0204" w:rsidRPr="0018280E" w:rsidRDefault="007D0204" w:rsidP="007D0204">
      <w:pPr>
        <w:pStyle w:val="a7"/>
        <w:shd w:val="clear" w:color="auto" w:fill="auto"/>
        <w:spacing w:after="0" w:line="360" w:lineRule="auto"/>
        <w:ind w:firstLine="454"/>
        <w:jc w:val="both"/>
        <w:rPr>
          <w:sz w:val="28"/>
          <w:szCs w:val="28"/>
        </w:rPr>
      </w:pPr>
      <w:r w:rsidRPr="0018280E">
        <w:rPr>
          <w:rStyle w:val="a8"/>
          <w:sz w:val="28"/>
          <w:szCs w:val="28"/>
        </w:rPr>
        <w:t>Финансовое обеспечение</w:t>
      </w:r>
      <w:r w:rsidRPr="0018280E">
        <w:rPr>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7D0204" w:rsidRPr="0018280E" w:rsidRDefault="007D0204" w:rsidP="007D0204">
      <w:pPr>
        <w:pStyle w:val="a7"/>
        <w:shd w:val="clear" w:color="auto" w:fill="auto"/>
        <w:spacing w:after="0" w:line="360" w:lineRule="auto"/>
        <w:ind w:firstLine="454"/>
        <w:jc w:val="both"/>
        <w:rPr>
          <w:sz w:val="28"/>
          <w:szCs w:val="28"/>
        </w:rPr>
      </w:pPr>
      <w:r w:rsidRPr="0018280E">
        <w:rPr>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w:t>
      </w:r>
      <w:r>
        <w:rPr>
          <w:sz w:val="28"/>
          <w:szCs w:val="28"/>
        </w:rPr>
        <w:t>-</w:t>
      </w:r>
      <w:r w:rsidRPr="0018280E">
        <w:rPr>
          <w:sz w:val="28"/>
          <w:szCs w:val="28"/>
        </w:rPr>
        <w:t>ния работ) с размерами направляемых на эти цели средств бюджета.</w:t>
      </w:r>
    </w:p>
    <w:p w:rsidR="007D0204" w:rsidRPr="0018280E" w:rsidRDefault="007D0204" w:rsidP="007D0204">
      <w:pPr>
        <w:pStyle w:val="a7"/>
        <w:shd w:val="clear" w:color="auto" w:fill="auto"/>
        <w:spacing w:after="0" w:line="360" w:lineRule="auto"/>
        <w:ind w:firstLine="454"/>
        <w:jc w:val="both"/>
        <w:rPr>
          <w:sz w:val="28"/>
          <w:szCs w:val="28"/>
        </w:rPr>
      </w:pPr>
      <w:r w:rsidRPr="0018280E">
        <w:rPr>
          <w:rStyle w:val="3c"/>
          <w:sz w:val="28"/>
          <w:szCs w:val="28"/>
        </w:rPr>
        <w:t>Финансовое обеспечение задания учредителя по реализации основной образовательной программы основного общего образования</w:t>
      </w:r>
      <w:r w:rsidRPr="0018280E">
        <w:rPr>
          <w:sz w:val="28"/>
          <w:szCs w:val="28"/>
        </w:rPr>
        <w:t xml:space="preserve"> осуществляется на основе нормативного подушевого финансирования. Введение норматив</w:t>
      </w:r>
      <w:r>
        <w:rPr>
          <w:sz w:val="28"/>
          <w:szCs w:val="28"/>
        </w:rPr>
        <w:t>-</w:t>
      </w:r>
      <w:r w:rsidRPr="0018280E">
        <w:rPr>
          <w:sz w:val="28"/>
          <w:szCs w:val="28"/>
        </w:rPr>
        <w:t>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7D0204" w:rsidRPr="0018280E" w:rsidRDefault="007D0204" w:rsidP="007D0204">
      <w:pPr>
        <w:pStyle w:val="a7"/>
        <w:shd w:val="clear" w:color="auto" w:fill="auto"/>
        <w:spacing w:after="0" w:line="360" w:lineRule="auto"/>
        <w:ind w:firstLine="454"/>
        <w:jc w:val="both"/>
        <w:rPr>
          <w:sz w:val="28"/>
          <w:szCs w:val="28"/>
        </w:rPr>
      </w:pPr>
      <w:r w:rsidRPr="0018280E">
        <w:rPr>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w:t>
      </w:r>
      <w:r>
        <w:rPr>
          <w:sz w:val="28"/>
          <w:szCs w:val="28"/>
        </w:rPr>
        <w:t>-</w:t>
      </w:r>
      <w:r w:rsidRPr="0018280E">
        <w:rPr>
          <w:sz w:val="28"/>
          <w:szCs w:val="28"/>
        </w:rPr>
        <w:t>тельном учреждении не ниже уровня фактически сложившейся стоимости в предыдущем финансовом году.</w:t>
      </w:r>
    </w:p>
    <w:p w:rsidR="007D0204" w:rsidRPr="0018280E" w:rsidRDefault="007D0204" w:rsidP="007D0204">
      <w:pPr>
        <w:pStyle w:val="a7"/>
        <w:shd w:val="clear" w:color="auto" w:fill="auto"/>
        <w:spacing w:after="0" w:line="360" w:lineRule="auto"/>
        <w:ind w:firstLine="454"/>
        <w:jc w:val="both"/>
        <w:rPr>
          <w:sz w:val="28"/>
          <w:szCs w:val="28"/>
        </w:rPr>
      </w:pPr>
      <w:r w:rsidRPr="0018280E">
        <w:rPr>
          <w:rStyle w:val="3c"/>
          <w:sz w:val="28"/>
          <w:szCs w:val="28"/>
        </w:rPr>
        <w:t>Региональный расчётный подушевой норматив</w:t>
      </w:r>
      <w:r w:rsidRPr="0018280E">
        <w:rPr>
          <w:sz w:val="28"/>
          <w:szCs w:val="28"/>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7D0204" w:rsidRPr="0018280E" w:rsidRDefault="007D0204" w:rsidP="007D0204">
      <w:pPr>
        <w:pStyle w:val="a7"/>
        <w:shd w:val="clear" w:color="auto" w:fill="auto"/>
        <w:spacing w:after="0" w:line="360" w:lineRule="auto"/>
        <w:ind w:firstLine="454"/>
        <w:jc w:val="both"/>
        <w:rPr>
          <w:sz w:val="28"/>
          <w:szCs w:val="28"/>
        </w:rPr>
      </w:pPr>
      <w:r w:rsidRPr="0018280E">
        <w:rPr>
          <w:sz w:val="28"/>
          <w:szCs w:val="28"/>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7D0204" w:rsidRPr="0018280E" w:rsidRDefault="007D0204" w:rsidP="007D0204">
      <w:pPr>
        <w:pStyle w:val="3210"/>
        <w:keepNext/>
        <w:keepLines/>
        <w:shd w:val="clear" w:color="auto" w:fill="auto"/>
        <w:spacing w:line="360" w:lineRule="auto"/>
        <w:ind w:firstLine="454"/>
        <w:rPr>
          <w:sz w:val="28"/>
          <w:szCs w:val="28"/>
        </w:rPr>
      </w:pPr>
      <w:bookmarkStart w:id="348" w:name="bookmark418"/>
      <w:r w:rsidRPr="0018280E">
        <w:rPr>
          <w:sz w:val="28"/>
          <w:szCs w:val="28"/>
        </w:rPr>
        <w:t>Региональный расчётный подушевой норматив должен</w:t>
      </w:r>
      <w:r w:rsidRPr="0018280E">
        <w:rPr>
          <w:rStyle w:val="320"/>
          <w:b/>
          <w:bCs/>
          <w:i/>
          <w:iCs/>
          <w:noProof w:val="0"/>
          <w:sz w:val="28"/>
          <w:szCs w:val="28"/>
        </w:rPr>
        <w:t xml:space="preserve"> </w:t>
      </w:r>
      <w:r w:rsidRPr="0018280E">
        <w:rPr>
          <w:sz w:val="28"/>
          <w:szCs w:val="28"/>
        </w:rPr>
        <w:t>покрывать следующие расходы на год:</w:t>
      </w:r>
      <w:bookmarkEnd w:id="348"/>
    </w:p>
    <w:p w:rsidR="007D0204" w:rsidRPr="0018280E" w:rsidRDefault="007D0204" w:rsidP="007D0204">
      <w:pPr>
        <w:pStyle w:val="a7"/>
        <w:shd w:val="clear" w:color="auto" w:fill="auto"/>
        <w:spacing w:after="0" w:line="360" w:lineRule="auto"/>
        <w:ind w:firstLine="454"/>
        <w:jc w:val="both"/>
        <w:rPr>
          <w:sz w:val="28"/>
          <w:szCs w:val="28"/>
        </w:rPr>
      </w:pPr>
      <w:r>
        <w:rPr>
          <w:sz w:val="28"/>
          <w:szCs w:val="28"/>
        </w:rPr>
        <w:t>• </w:t>
      </w:r>
      <w:r w:rsidRPr="0018280E">
        <w:rPr>
          <w:sz w:val="28"/>
          <w:szCs w:val="28"/>
        </w:rPr>
        <w:t>оплату труда работников образовательных учреждений с учётом районных коэффициентов к заработной плате, а также отчисления;</w:t>
      </w:r>
    </w:p>
    <w:p w:rsidR="007D0204" w:rsidRPr="0018280E" w:rsidRDefault="007D0204" w:rsidP="007D0204">
      <w:pPr>
        <w:pStyle w:val="a7"/>
        <w:shd w:val="clear" w:color="auto" w:fill="auto"/>
        <w:tabs>
          <w:tab w:val="left" w:pos="639"/>
        </w:tabs>
        <w:spacing w:after="0" w:line="360" w:lineRule="auto"/>
        <w:ind w:firstLine="454"/>
        <w:jc w:val="both"/>
        <w:rPr>
          <w:sz w:val="28"/>
          <w:szCs w:val="28"/>
        </w:rPr>
      </w:pPr>
      <w:r>
        <w:rPr>
          <w:sz w:val="28"/>
          <w:szCs w:val="28"/>
        </w:rPr>
        <w:t>• </w:t>
      </w:r>
      <w:r w:rsidRPr="0018280E">
        <w:rPr>
          <w:sz w:val="28"/>
          <w:szCs w:val="28"/>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7D0204" w:rsidRPr="0018280E" w:rsidRDefault="007D0204" w:rsidP="007D0204">
      <w:pPr>
        <w:pStyle w:val="a7"/>
        <w:shd w:val="clear" w:color="auto" w:fill="auto"/>
        <w:tabs>
          <w:tab w:val="left" w:pos="634"/>
        </w:tabs>
        <w:spacing w:after="0" w:line="360" w:lineRule="auto"/>
        <w:ind w:firstLine="454"/>
        <w:jc w:val="both"/>
        <w:rPr>
          <w:sz w:val="28"/>
          <w:szCs w:val="28"/>
        </w:rPr>
      </w:pPr>
      <w:r>
        <w:rPr>
          <w:sz w:val="28"/>
          <w:szCs w:val="28"/>
        </w:rPr>
        <w:t>• </w:t>
      </w:r>
      <w:r w:rsidRPr="0018280E">
        <w:rPr>
          <w:sz w:val="28"/>
          <w:szCs w:val="28"/>
        </w:rPr>
        <w:t>иные хозяйственные нужды и другие расходы, связанные с обеспечением образовательного процесса (обучение, повышение квалифи</w:t>
      </w:r>
      <w:r>
        <w:rPr>
          <w:sz w:val="28"/>
          <w:szCs w:val="28"/>
        </w:rPr>
        <w:t>-</w:t>
      </w:r>
      <w:r w:rsidRPr="0018280E">
        <w:rPr>
          <w:sz w:val="28"/>
          <w:szCs w:val="28"/>
        </w:rPr>
        <w:t>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7D0204" w:rsidRPr="0018280E" w:rsidRDefault="007D0204" w:rsidP="007D0204">
      <w:pPr>
        <w:pStyle w:val="a7"/>
        <w:shd w:val="clear" w:color="auto" w:fill="auto"/>
        <w:spacing w:after="0" w:line="360" w:lineRule="auto"/>
        <w:ind w:firstLine="454"/>
        <w:jc w:val="both"/>
        <w:rPr>
          <w:sz w:val="28"/>
          <w:szCs w:val="28"/>
        </w:rPr>
      </w:pPr>
      <w:r w:rsidRPr="0018280E">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7D0204" w:rsidRPr="0018280E" w:rsidRDefault="007D0204" w:rsidP="007D0204">
      <w:pPr>
        <w:pStyle w:val="141"/>
        <w:shd w:val="clear" w:color="auto" w:fill="auto"/>
        <w:spacing w:line="360" w:lineRule="auto"/>
        <w:ind w:firstLine="454"/>
        <w:rPr>
          <w:sz w:val="28"/>
          <w:szCs w:val="28"/>
        </w:rPr>
      </w:pPr>
      <w:r w:rsidRPr="0018280E">
        <w:rPr>
          <w:rStyle w:val="1432"/>
          <w:i/>
          <w:iCs/>
          <w:sz w:val="28"/>
          <w:szCs w:val="28"/>
        </w:rPr>
        <w:t>Реализация принципа нормативного подушевого финансирования осу</w:t>
      </w:r>
      <w:r>
        <w:rPr>
          <w:rStyle w:val="1432"/>
          <w:i/>
          <w:iCs/>
          <w:sz w:val="28"/>
          <w:szCs w:val="28"/>
        </w:rPr>
        <w:t>-</w:t>
      </w:r>
      <w:r w:rsidRPr="0018280E">
        <w:rPr>
          <w:rStyle w:val="1432"/>
          <w:i/>
          <w:iCs/>
          <w:sz w:val="28"/>
          <w:szCs w:val="28"/>
        </w:rPr>
        <w:t>ществляется на трёх следующих уровнях:</w:t>
      </w:r>
    </w:p>
    <w:p w:rsidR="007D0204" w:rsidRPr="0018280E" w:rsidRDefault="007D0204" w:rsidP="007D0204">
      <w:pPr>
        <w:pStyle w:val="a7"/>
        <w:shd w:val="clear" w:color="auto" w:fill="auto"/>
        <w:spacing w:after="0" w:line="360" w:lineRule="auto"/>
        <w:ind w:firstLine="454"/>
        <w:jc w:val="both"/>
        <w:rPr>
          <w:sz w:val="28"/>
          <w:szCs w:val="28"/>
        </w:rPr>
      </w:pPr>
      <w:r>
        <w:rPr>
          <w:sz w:val="28"/>
          <w:szCs w:val="28"/>
        </w:rPr>
        <w:t>• </w:t>
      </w:r>
      <w:r w:rsidRPr="0018280E">
        <w:rPr>
          <w:sz w:val="28"/>
          <w:szCs w:val="28"/>
        </w:rPr>
        <w:t>межбюджетных отношений (бюджет субъекта РФ — муниципальный бюджет);</w:t>
      </w:r>
    </w:p>
    <w:p w:rsidR="007D0204" w:rsidRPr="0018280E" w:rsidRDefault="007D0204" w:rsidP="007D0204">
      <w:pPr>
        <w:pStyle w:val="a7"/>
        <w:shd w:val="clear" w:color="auto" w:fill="auto"/>
        <w:spacing w:after="0" w:line="360" w:lineRule="auto"/>
        <w:ind w:firstLine="454"/>
        <w:jc w:val="both"/>
        <w:rPr>
          <w:sz w:val="28"/>
          <w:szCs w:val="28"/>
        </w:rPr>
      </w:pPr>
      <w:r>
        <w:rPr>
          <w:sz w:val="28"/>
          <w:szCs w:val="28"/>
        </w:rPr>
        <w:t>• </w:t>
      </w:r>
      <w:r w:rsidRPr="0018280E">
        <w:rPr>
          <w:sz w:val="28"/>
          <w:szCs w:val="28"/>
        </w:rPr>
        <w:t>внутрибюджетных отношений (муниципальный бюджет — образова</w:t>
      </w:r>
      <w:r>
        <w:rPr>
          <w:sz w:val="28"/>
          <w:szCs w:val="28"/>
        </w:rPr>
        <w:t>-</w:t>
      </w:r>
      <w:r w:rsidRPr="0018280E">
        <w:rPr>
          <w:sz w:val="28"/>
          <w:szCs w:val="28"/>
        </w:rPr>
        <w:t>тельное учреждение);</w:t>
      </w:r>
    </w:p>
    <w:p w:rsidR="007D0204" w:rsidRPr="0018280E" w:rsidRDefault="007D0204" w:rsidP="007D0204">
      <w:pPr>
        <w:pStyle w:val="a7"/>
        <w:shd w:val="clear" w:color="auto" w:fill="auto"/>
        <w:spacing w:after="0" w:line="360" w:lineRule="auto"/>
        <w:ind w:firstLine="454"/>
        <w:jc w:val="both"/>
        <w:rPr>
          <w:sz w:val="28"/>
          <w:szCs w:val="28"/>
        </w:rPr>
      </w:pPr>
      <w:r>
        <w:rPr>
          <w:sz w:val="28"/>
          <w:szCs w:val="28"/>
        </w:rPr>
        <w:t>• </w:t>
      </w:r>
      <w:r w:rsidRPr="0018280E">
        <w:rPr>
          <w:sz w:val="28"/>
          <w:szCs w:val="28"/>
        </w:rPr>
        <w:t>образовательного учреждения.</w:t>
      </w:r>
    </w:p>
    <w:p w:rsidR="007D0204" w:rsidRPr="0018280E" w:rsidRDefault="007D0204" w:rsidP="007D0204">
      <w:pPr>
        <w:pStyle w:val="a7"/>
        <w:shd w:val="clear" w:color="auto" w:fill="auto"/>
        <w:spacing w:after="0" w:line="360" w:lineRule="auto"/>
        <w:ind w:firstLine="454"/>
        <w:jc w:val="both"/>
        <w:rPr>
          <w:sz w:val="28"/>
          <w:szCs w:val="28"/>
        </w:rPr>
      </w:pPr>
      <w:r w:rsidRPr="0018280E">
        <w:rPr>
          <w:sz w:val="28"/>
          <w:szCs w:val="28"/>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7D0204" w:rsidRPr="0018280E" w:rsidRDefault="007D0204" w:rsidP="007D0204">
      <w:pPr>
        <w:pStyle w:val="a7"/>
        <w:shd w:val="clear" w:color="auto" w:fill="auto"/>
        <w:tabs>
          <w:tab w:val="left" w:pos="726"/>
        </w:tabs>
        <w:spacing w:after="0" w:line="360" w:lineRule="auto"/>
        <w:ind w:firstLine="454"/>
        <w:jc w:val="both"/>
        <w:rPr>
          <w:sz w:val="28"/>
          <w:szCs w:val="28"/>
        </w:rPr>
      </w:pPr>
      <w:r>
        <w:rPr>
          <w:sz w:val="28"/>
          <w:szCs w:val="28"/>
        </w:rPr>
        <w:t>— </w:t>
      </w:r>
      <w:r w:rsidRPr="0018280E">
        <w:rPr>
          <w:sz w:val="28"/>
          <w:szCs w:val="28"/>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7D0204" w:rsidRPr="0018280E" w:rsidRDefault="007D0204" w:rsidP="007D0204">
      <w:pPr>
        <w:pStyle w:val="a7"/>
        <w:shd w:val="clear" w:color="auto" w:fill="auto"/>
        <w:tabs>
          <w:tab w:val="left" w:pos="721"/>
        </w:tabs>
        <w:spacing w:after="0" w:line="360" w:lineRule="auto"/>
        <w:ind w:firstLine="454"/>
        <w:jc w:val="both"/>
        <w:rPr>
          <w:sz w:val="28"/>
          <w:szCs w:val="28"/>
        </w:rPr>
      </w:pPr>
      <w:r>
        <w:rPr>
          <w:sz w:val="28"/>
          <w:szCs w:val="28"/>
        </w:rPr>
        <w:t>— </w:t>
      </w:r>
      <w:r w:rsidRPr="0018280E">
        <w:rPr>
          <w:sz w:val="28"/>
          <w:szCs w:val="28"/>
        </w:rPr>
        <w:t>возможность использования нормативов не только на уровне межбюджетных отношений (бюджет региона</w:t>
      </w:r>
      <w:r>
        <w:rPr>
          <w:sz w:val="28"/>
          <w:szCs w:val="28"/>
        </w:rPr>
        <w:t xml:space="preserve"> </w:t>
      </w:r>
      <w:r w:rsidRPr="0018280E">
        <w:rPr>
          <w:sz w:val="28"/>
          <w:szCs w:val="28"/>
        </w:rPr>
        <w:t>—</w:t>
      </w:r>
      <w:r>
        <w:rPr>
          <w:sz w:val="28"/>
          <w:szCs w:val="28"/>
        </w:rPr>
        <w:t xml:space="preserve"> бюд</w:t>
      </w:r>
      <w:r w:rsidRPr="0018280E">
        <w:rPr>
          <w:sz w:val="28"/>
          <w:szCs w:val="28"/>
        </w:rPr>
        <w:t>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7D0204" w:rsidRPr="0018280E" w:rsidRDefault="007D0204" w:rsidP="007D0204">
      <w:pPr>
        <w:pStyle w:val="a7"/>
        <w:shd w:val="clear" w:color="auto" w:fill="auto"/>
        <w:spacing w:after="0" w:line="360" w:lineRule="auto"/>
        <w:ind w:firstLine="454"/>
        <w:jc w:val="both"/>
        <w:rPr>
          <w:sz w:val="28"/>
          <w:szCs w:val="28"/>
        </w:rPr>
      </w:pPr>
      <w:r w:rsidRPr="0018280E">
        <w:rPr>
          <w:sz w:val="28"/>
          <w:szCs w:val="28"/>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w:t>
      </w:r>
      <w:r>
        <w:rPr>
          <w:sz w:val="28"/>
          <w:szCs w:val="28"/>
        </w:rPr>
        <w:t xml:space="preserve"> </w:t>
      </w:r>
      <w:r w:rsidRPr="0018280E">
        <w:rPr>
          <w:sz w:val="28"/>
          <w:szCs w:val="28"/>
        </w:rPr>
        <w:t>учреждений на урочную и внеурочную деятельность, включая все виды работ (учебная, во</w:t>
      </w:r>
      <w:r>
        <w:rPr>
          <w:sz w:val="28"/>
          <w:szCs w:val="28"/>
        </w:rPr>
        <w:t>спитательная, методическая и т. </w:t>
      </w:r>
      <w:r w:rsidRPr="0018280E">
        <w:rPr>
          <w:sz w:val="28"/>
          <w:szCs w:val="28"/>
        </w:rPr>
        <w:t>п.), входящие в трудовые обязанности конкретных педагогических работников.</w:t>
      </w:r>
    </w:p>
    <w:p w:rsidR="007D0204" w:rsidRPr="0018280E" w:rsidRDefault="007D0204" w:rsidP="007D0204">
      <w:pPr>
        <w:pStyle w:val="a7"/>
        <w:shd w:val="clear" w:color="auto" w:fill="auto"/>
        <w:spacing w:after="0" w:line="360" w:lineRule="auto"/>
        <w:ind w:firstLine="454"/>
        <w:jc w:val="both"/>
        <w:rPr>
          <w:sz w:val="28"/>
          <w:szCs w:val="28"/>
        </w:rPr>
      </w:pPr>
      <w:r w:rsidRPr="0018280E">
        <w:rPr>
          <w:rStyle w:val="a8"/>
          <w:sz w:val="28"/>
          <w:szCs w:val="28"/>
        </w:rPr>
        <w:t>Формирование фонда оплаты труда</w:t>
      </w:r>
      <w:r w:rsidRPr="0018280E">
        <w:rPr>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7D0204" w:rsidRPr="0018280E" w:rsidRDefault="007D0204" w:rsidP="007D0204">
      <w:pPr>
        <w:pStyle w:val="a7"/>
        <w:shd w:val="clear" w:color="auto" w:fill="auto"/>
        <w:spacing w:after="0" w:line="360" w:lineRule="auto"/>
        <w:ind w:firstLine="454"/>
        <w:jc w:val="both"/>
        <w:rPr>
          <w:sz w:val="28"/>
          <w:szCs w:val="28"/>
        </w:rPr>
      </w:pPr>
      <w:r w:rsidRPr="0018280E">
        <w:rPr>
          <w:rStyle w:val="a8"/>
          <w:sz w:val="28"/>
          <w:szCs w:val="28"/>
        </w:rPr>
        <w:t>Справочно:</w:t>
      </w:r>
      <w:r w:rsidRPr="0018280E">
        <w:rPr>
          <w:sz w:val="28"/>
          <w:szCs w:val="28"/>
        </w:rPr>
        <w:t xml:space="preserve"> в соответствии с установленным порядком финансирования оплаты труда работников образовательных учреждений:</w:t>
      </w:r>
    </w:p>
    <w:p w:rsidR="007D0204" w:rsidRPr="0018280E" w:rsidRDefault="007D0204" w:rsidP="007D0204">
      <w:pPr>
        <w:pStyle w:val="a7"/>
        <w:shd w:val="clear" w:color="auto" w:fill="auto"/>
        <w:tabs>
          <w:tab w:val="left" w:pos="1089"/>
        </w:tabs>
        <w:spacing w:after="0" w:line="360" w:lineRule="auto"/>
        <w:ind w:firstLine="454"/>
        <w:jc w:val="both"/>
        <w:rPr>
          <w:sz w:val="28"/>
          <w:szCs w:val="28"/>
        </w:rPr>
      </w:pPr>
      <w:r>
        <w:rPr>
          <w:sz w:val="28"/>
          <w:szCs w:val="28"/>
        </w:rPr>
        <w:t>• </w:t>
      </w:r>
      <w:r w:rsidRPr="0018280E">
        <w:rPr>
          <w:sz w:val="28"/>
          <w:szCs w:val="28"/>
        </w:rPr>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w:t>
      </w:r>
      <w:r>
        <w:rPr>
          <w:sz w:val="28"/>
          <w:szCs w:val="28"/>
        </w:rPr>
        <w:t xml:space="preserve"> </w:t>
      </w:r>
      <w:r w:rsidRPr="0018280E">
        <w:rPr>
          <w:sz w:val="28"/>
          <w:szCs w:val="28"/>
        </w:rPr>
        <w:t>—</w:t>
      </w:r>
      <w:r>
        <w:rPr>
          <w:sz w:val="28"/>
          <w:szCs w:val="28"/>
        </w:rPr>
        <w:t xml:space="preserve"> </w:t>
      </w:r>
      <w:r w:rsidRPr="0018280E">
        <w:rPr>
          <w:sz w:val="28"/>
          <w:szCs w:val="28"/>
        </w:rPr>
        <w:t>от 20 до 40%. Значение стимулирущей доли определяется общеобразовательным учреждением самостоятельно;</w:t>
      </w:r>
    </w:p>
    <w:p w:rsidR="007D0204" w:rsidRPr="0018280E" w:rsidRDefault="007D0204" w:rsidP="007D0204">
      <w:pPr>
        <w:pStyle w:val="a7"/>
        <w:shd w:val="clear" w:color="auto" w:fill="auto"/>
        <w:tabs>
          <w:tab w:val="left" w:pos="1084"/>
        </w:tabs>
        <w:spacing w:after="0" w:line="360" w:lineRule="auto"/>
        <w:ind w:firstLine="454"/>
        <w:jc w:val="both"/>
        <w:rPr>
          <w:sz w:val="28"/>
          <w:szCs w:val="28"/>
        </w:rPr>
      </w:pPr>
      <w:r>
        <w:rPr>
          <w:sz w:val="28"/>
          <w:szCs w:val="28"/>
        </w:rPr>
        <w:t>• </w:t>
      </w:r>
      <w:r w:rsidRPr="0018280E">
        <w:rPr>
          <w:sz w:val="28"/>
          <w:szCs w:val="28"/>
        </w:rPr>
        <w:t>базовая часть фонда оплаты труда обеспечивает гарантированную заработную плату руководителей, педагогических работников, непосредст</w:t>
      </w:r>
      <w:r>
        <w:rPr>
          <w:sz w:val="28"/>
          <w:szCs w:val="28"/>
        </w:rPr>
        <w:t>-</w:t>
      </w:r>
      <w:r w:rsidRPr="0018280E">
        <w:rPr>
          <w:sz w:val="28"/>
          <w:szCs w:val="28"/>
        </w:rPr>
        <w:t>венно осуществляющих образовательный процесс, учебно-вспомогательного и младшего обслуживающего персонала образовательного учреждения;</w:t>
      </w:r>
    </w:p>
    <w:p w:rsidR="007D0204" w:rsidRPr="0018280E" w:rsidRDefault="007D0204" w:rsidP="007D0204">
      <w:pPr>
        <w:pStyle w:val="a7"/>
        <w:shd w:val="clear" w:color="auto" w:fill="auto"/>
        <w:tabs>
          <w:tab w:val="left" w:pos="1079"/>
        </w:tabs>
        <w:spacing w:after="0" w:line="360" w:lineRule="auto"/>
        <w:ind w:firstLine="454"/>
        <w:jc w:val="both"/>
        <w:rPr>
          <w:sz w:val="28"/>
          <w:szCs w:val="28"/>
        </w:rPr>
      </w:pPr>
      <w:r>
        <w:rPr>
          <w:sz w:val="28"/>
          <w:szCs w:val="28"/>
        </w:rPr>
        <w:t>• </w:t>
      </w:r>
      <w:r w:rsidRPr="0018280E">
        <w:rPr>
          <w:sz w:val="28"/>
          <w:szCs w:val="28"/>
        </w:rPr>
        <w:t>рекомендуемое оптимальное значение объёма фонда оплаты труда педагогического персонала</w:t>
      </w:r>
      <w:r>
        <w:rPr>
          <w:sz w:val="28"/>
          <w:szCs w:val="28"/>
        </w:rPr>
        <w:t xml:space="preserve"> </w:t>
      </w:r>
      <w:r w:rsidRPr="0018280E">
        <w:rPr>
          <w:sz w:val="28"/>
          <w:szCs w:val="28"/>
        </w:rPr>
        <w:t>—</w:t>
      </w:r>
      <w:r>
        <w:rPr>
          <w:sz w:val="28"/>
          <w:szCs w:val="28"/>
        </w:rPr>
        <w:t xml:space="preserve"> </w:t>
      </w:r>
      <w:r w:rsidRPr="0018280E">
        <w:rPr>
          <w:sz w:val="28"/>
          <w:szCs w:val="28"/>
        </w:rPr>
        <w:t>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7D0204" w:rsidRPr="0018280E" w:rsidRDefault="007D0204" w:rsidP="007D0204">
      <w:pPr>
        <w:pStyle w:val="a7"/>
        <w:shd w:val="clear" w:color="auto" w:fill="auto"/>
        <w:tabs>
          <w:tab w:val="left" w:pos="1084"/>
        </w:tabs>
        <w:spacing w:after="0" w:line="360" w:lineRule="auto"/>
        <w:ind w:firstLine="454"/>
        <w:jc w:val="both"/>
        <w:rPr>
          <w:sz w:val="28"/>
          <w:szCs w:val="28"/>
        </w:rPr>
      </w:pPr>
      <w:r>
        <w:rPr>
          <w:sz w:val="28"/>
          <w:szCs w:val="28"/>
        </w:rPr>
        <w:t>• </w:t>
      </w:r>
      <w:r w:rsidRPr="0018280E">
        <w:rPr>
          <w:sz w:val="28"/>
          <w:szCs w:val="28"/>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7D0204" w:rsidRPr="0018280E" w:rsidRDefault="007D0204" w:rsidP="007D0204">
      <w:pPr>
        <w:pStyle w:val="a7"/>
        <w:shd w:val="clear" w:color="auto" w:fill="auto"/>
        <w:tabs>
          <w:tab w:val="left" w:pos="1084"/>
        </w:tabs>
        <w:spacing w:after="0" w:line="360" w:lineRule="auto"/>
        <w:ind w:firstLine="454"/>
        <w:jc w:val="both"/>
        <w:rPr>
          <w:sz w:val="28"/>
          <w:szCs w:val="28"/>
        </w:rPr>
      </w:pPr>
      <w:r>
        <w:rPr>
          <w:sz w:val="28"/>
          <w:szCs w:val="28"/>
        </w:rPr>
        <w:t>• </w:t>
      </w:r>
      <w:r w:rsidRPr="0018280E">
        <w:rPr>
          <w:sz w:val="28"/>
          <w:szCs w:val="28"/>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7D0204" w:rsidRPr="0018280E" w:rsidRDefault="007D0204" w:rsidP="007D0204">
      <w:pPr>
        <w:pStyle w:val="a7"/>
        <w:shd w:val="clear" w:color="auto" w:fill="auto"/>
        <w:spacing w:after="0" w:line="360" w:lineRule="auto"/>
        <w:ind w:firstLine="454"/>
        <w:jc w:val="both"/>
        <w:rPr>
          <w:sz w:val="28"/>
          <w:szCs w:val="28"/>
        </w:rPr>
      </w:pPr>
      <w:r w:rsidRPr="0018280E">
        <w:rPr>
          <w:sz w:val="28"/>
          <w:szCs w:val="28"/>
        </w:rPr>
        <w:t>Размеры, порядок и условия осуществления стимулирую - 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Pr>
          <w:rStyle w:val="aa"/>
          <w:sz w:val="28"/>
          <w:szCs w:val="28"/>
        </w:rPr>
        <w:footnoteReference w:id="26"/>
      </w:r>
      <w:r w:rsidRPr="0018280E">
        <w:rPr>
          <w:sz w:val="28"/>
          <w:szCs w:val="28"/>
        </w:rPr>
        <w:t>.</w:t>
      </w:r>
    </w:p>
    <w:p w:rsidR="007D0204" w:rsidRPr="0018280E" w:rsidRDefault="007D0204" w:rsidP="007D0204">
      <w:pPr>
        <w:pStyle w:val="3210"/>
        <w:keepNext/>
        <w:keepLines/>
        <w:shd w:val="clear" w:color="auto" w:fill="auto"/>
        <w:spacing w:line="360" w:lineRule="auto"/>
        <w:ind w:firstLine="454"/>
        <w:rPr>
          <w:sz w:val="28"/>
          <w:szCs w:val="28"/>
        </w:rPr>
      </w:pPr>
      <w:bookmarkStart w:id="349" w:name="bookmark419"/>
      <w:r w:rsidRPr="0018280E">
        <w:rPr>
          <w:sz w:val="28"/>
          <w:szCs w:val="28"/>
        </w:rPr>
        <w:t>Образовательное учреждение самостоятельно определяет:</w:t>
      </w:r>
      <w:bookmarkEnd w:id="349"/>
    </w:p>
    <w:p w:rsidR="007D0204" w:rsidRPr="0018280E" w:rsidRDefault="007D0204" w:rsidP="007D0204">
      <w:pPr>
        <w:pStyle w:val="a7"/>
        <w:shd w:val="clear" w:color="auto" w:fill="auto"/>
        <w:spacing w:after="0" w:line="360" w:lineRule="auto"/>
        <w:ind w:firstLine="454"/>
        <w:jc w:val="both"/>
        <w:rPr>
          <w:sz w:val="28"/>
          <w:szCs w:val="28"/>
        </w:rPr>
      </w:pPr>
      <w:r>
        <w:rPr>
          <w:sz w:val="28"/>
          <w:szCs w:val="28"/>
        </w:rPr>
        <w:t>• </w:t>
      </w:r>
      <w:r w:rsidRPr="0018280E">
        <w:rPr>
          <w:sz w:val="28"/>
          <w:szCs w:val="28"/>
        </w:rPr>
        <w:t>соотношение базовой и стимулирующей части фонда оплаты труда;</w:t>
      </w:r>
    </w:p>
    <w:p w:rsidR="007D0204" w:rsidRPr="0018280E" w:rsidRDefault="007D0204" w:rsidP="007D0204">
      <w:pPr>
        <w:pStyle w:val="a7"/>
        <w:shd w:val="clear" w:color="auto" w:fill="auto"/>
        <w:spacing w:after="0" w:line="360" w:lineRule="auto"/>
        <w:ind w:firstLine="454"/>
        <w:jc w:val="both"/>
        <w:rPr>
          <w:sz w:val="28"/>
          <w:szCs w:val="28"/>
        </w:rPr>
      </w:pPr>
      <w:r>
        <w:rPr>
          <w:sz w:val="28"/>
          <w:szCs w:val="28"/>
        </w:rPr>
        <w:t>• </w:t>
      </w:r>
      <w:r w:rsidRPr="0018280E">
        <w:rPr>
          <w:sz w:val="28"/>
          <w:szCs w:val="28"/>
        </w:rPr>
        <w:t>соотношение фонда оплаты труда педагогического, административно-управленческого и учебно-вспомогательного персонала;</w:t>
      </w:r>
    </w:p>
    <w:p w:rsidR="007D0204" w:rsidRPr="0018280E" w:rsidRDefault="007D0204" w:rsidP="007D0204">
      <w:pPr>
        <w:pStyle w:val="a7"/>
        <w:shd w:val="clear" w:color="auto" w:fill="auto"/>
        <w:spacing w:after="0" w:line="360" w:lineRule="auto"/>
        <w:ind w:firstLine="454"/>
        <w:jc w:val="both"/>
        <w:rPr>
          <w:sz w:val="28"/>
          <w:szCs w:val="28"/>
        </w:rPr>
      </w:pPr>
      <w:r>
        <w:rPr>
          <w:sz w:val="28"/>
          <w:szCs w:val="28"/>
        </w:rPr>
        <w:t>• </w:t>
      </w:r>
      <w:r w:rsidRPr="0018280E">
        <w:rPr>
          <w:sz w:val="28"/>
          <w:szCs w:val="28"/>
        </w:rPr>
        <w:t>соотношение общей и специальной частей внутри базовой части фонда оплаты труда;</w:t>
      </w:r>
    </w:p>
    <w:p w:rsidR="007D0204" w:rsidRPr="0018280E" w:rsidRDefault="007D0204" w:rsidP="007D0204">
      <w:pPr>
        <w:pStyle w:val="a7"/>
        <w:shd w:val="clear" w:color="auto" w:fill="auto"/>
        <w:spacing w:after="0" w:line="360" w:lineRule="auto"/>
        <w:ind w:firstLine="454"/>
        <w:jc w:val="both"/>
        <w:rPr>
          <w:sz w:val="28"/>
          <w:szCs w:val="28"/>
        </w:rPr>
      </w:pPr>
      <w:r>
        <w:rPr>
          <w:sz w:val="28"/>
          <w:szCs w:val="28"/>
        </w:rPr>
        <w:t>• </w:t>
      </w:r>
      <w:r w:rsidRPr="0018280E">
        <w:rPr>
          <w:sz w:val="28"/>
          <w:szCs w:val="28"/>
        </w:rPr>
        <w:t>порядок распределения стимулирующей части фонда оплаты труда в соответствии с региональными и муниципальными нормативными актами.</w:t>
      </w:r>
    </w:p>
    <w:p w:rsidR="007D0204" w:rsidRPr="0018280E" w:rsidRDefault="007D0204" w:rsidP="007D0204">
      <w:pPr>
        <w:pStyle w:val="a7"/>
        <w:shd w:val="clear" w:color="auto" w:fill="auto"/>
        <w:spacing w:after="0" w:line="360" w:lineRule="auto"/>
        <w:ind w:firstLine="454"/>
        <w:jc w:val="both"/>
        <w:rPr>
          <w:sz w:val="28"/>
          <w:szCs w:val="28"/>
        </w:rPr>
      </w:pPr>
      <w:r w:rsidRPr="0018280E">
        <w:rPr>
          <w:sz w:val="28"/>
          <w:szCs w:val="28"/>
        </w:rPr>
        <w:t>В распределении стимулирующей части фонда оплаты труда предус</w:t>
      </w:r>
      <w:r>
        <w:rPr>
          <w:sz w:val="28"/>
          <w:szCs w:val="28"/>
        </w:rPr>
        <w:t>-</w:t>
      </w:r>
      <w:r w:rsidRPr="0018280E">
        <w:rPr>
          <w:sz w:val="28"/>
          <w:szCs w:val="28"/>
        </w:rPr>
        <w:t>матривается участие органов самоуправления (общественного Совета ОУ).</w:t>
      </w:r>
    </w:p>
    <w:p w:rsidR="007D0204" w:rsidRPr="0018280E" w:rsidRDefault="007D0204" w:rsidP="007D0204">
      <w:pPr>
        <w:pStyle w:val="a7"/>
        <w:shd w:val="clear" w:color="auto" w:fill="auto"/>
        <w:spacing w:after="0" w:line="360" w:lineRule="auto"/>
        <w:ind w:firstLine="454"/>
        <w:jc w:val="both"/>
        <w:rPr>
          <w:sz w:val="28"/>
          <w:szCs w:val="28"/>
        </w:rPr>
      </w:pPr>
      <w:r w:rsidRPr="0018280E">
        <w:rPr>
          <w:sz w:val="28"/>
          <w:szCs w:val="28"/>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w:t>
      </w:r>
      <w:r w:rsidRPr="0018280E">
        <w:rPr>
          <w:rStyle w:val="47"/>
          <w:sz w:val="28"/>
          <w:szCs w:val="28"/>
        </w:rPr>
        <w:t xml:space="preserve"> образовательное учреждение:</w:t>
      </w:r>
    </w:p>
    <w:p w:rsidR="007D0204" w:rsidRPr="0018280E" w:rsidRDefault="007D0204" w:rsidP="007D0204">
      <w:pPr>
        <w:pStyle w:val="a7"/>
        <w:shd w:val="clear" w:color="auto" w:fill="auto"/>
        <w:tabs>
          <w:tab w:val="left" w:pos="741"/>
        </w:tabs>
        <w:spacing w:after="0" w:line="360" w:lineRule="auto"/>
        <w:ind w:firstLine="454"/>
        <w:jc w:val="both"/>
        <w:rPr>
          <w:sz w:val="28"/>
          <w:szCs w:val="28"/>
        </w:rPr>
      </w:pPr>
      <w:r>
        <w:rPr>
          <w:sz w:val="28"/>
          <w:szCs w:val="28"/>
        </w:rPr>
        <w:t>1) </w:t>
      </w:r>
      <w:r w:rsidRPr="0018280E">
        <w:rPr>
          <w:sz w:val="28"/>
          <w:szCs w:val="28"/>
        </w:rPr>
        <w:t>проводит экономический расчёт стоимости обеспечения требований Стандарта по каждой позиции;</w:t>
      </w:r>
    </w:p>
    <w:p w:rsidR="007D0204" w:rsidRPr="0018280E" w:rsidRDefault="007D0204" w:rsidP="007D0204">
      <w:pPr>
        <w:pStyle w:val="a7"/>
        <w:shd w:val="clear" w:color="auto" w:fill="auto"/>
        <w:tabs>
          <w:tab w:val="left" w:pos="736"/>
        </w:tabs>
        <w:spacing w:after="0" w:line="360" w:lineRule="auto"/>
        <w:ind w:firstLine="454"/>
        <w:jc w:val="both"/>
        <w:rPr>
          <w:sz w:val="28"/>
          <w:szCs w:val="28"/>
        </w:rPr>
      </w:pPr>
      <w:r>
        <w:rPr>
          <w:sz w:val="28"/>
          <w:szCs w:val="28"/>
        </w:rPr>
        <w:t>2) </w:t>
      </w:r>
      <w:r w:rsidRPr="0018280E">
        <w:rPr>
          <w:sz w:val="28"/>
          <w:szCs w:val="28"/>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7D0204" w:rsidRPr="0018280E" w:rsidRDefault="007D0204" w:rsidP="007D0204">
      <w:pPr>
        <w:pStyle w:val="a7"/>
        <w:shd w:val="clear" w:color="auto" w:fill="auto"/>
        <w:tabs>
          <w:tab w:val="left" w:pos="736"/>
        </w:tabs>
        <w:spacing w:after="0" w:line="360" w:lineRule="auto"/>
        <w:ind w:firstLine="454"/>
        <w:jc w:val="both"/>
        <w:rPr>
          <w:sz w:val="28"/>
          <w:szCs w:val="28"/>
        </w:rPr>
      </w:pPr>
      <w:r>
        <w:rPr>
          <w:sz w:val="28"/>
          <w:szCs w:val="28"/>
        </w:rPr>
        <w:t>3) </w:t>
      </w:r>
      <w:r w:rsidRPr="0018280E">
        <w:rPr>
          <w:sz w:val="28"/>
          <w:szCs w:val="28"/>
        </w:rPr>
        <w:t>определяет величину затрат на обеспечение требований к условиям реализации ООП;</w:t>
      </w:r>
    </w:p>
    <w:p w:rsidR="007D0204" w:rsidRPr="0018280E" w:rsidRDefault="007D0204" w:rsidP="007D0204">
      <w:pPr>
        <w:pStyle w:val="a7"/>
        <w:shd w:val="clear" w:color="auto" w:fill="auto"/>
        <w:tabs>
          <w:tab w:val="left" w:pos="736"/>
        </w:tabs>
        <w:spacing w:after="0" w:line="360" w:lineRule="auto"/>
        <w:ind w:firstLine="454"/>
        <w:jc w:val="both"/>
        <w:rPr>
          <w:sz w:val="28"/>
          <w:szCs w:val="28"/>
        </w:rPr>
      </w:pPr>
      <w:r>
        <w:rPr>
          <w:sz w:val="28"/>
          <w:szCs w:val="28"/>
        </w:rPr>
        <w:t>4) </w:t>
      </w:r>
      <w:r w:rsidRPr="0018280E">
        <w:rPr>
          <w:sz w:val="28"/>
          <w:szCs w:val="28"/>
        </w:rPr>
        <w:t>соотносит необходимые затраты с региональным (муниципальным) графиком внедрения Стандарта основной ступени и определяет распреде</w:t>
      </w:r>
      <w:r>
        <w:rPr>
          <w:sz w:val="28"/>
          <w:szCs w:val="28"/>
        </w:rPr>
        <w:t>-</w:t>
      </w:r>
      <w:r w:rsidRPr="0018280E">
        <w:rPr>
          <w:sz w:val="28"/>
          <w:szCs w:val="28"/>
        </w:rPr>
        <w:t>ление по годам освоения средств на обеспечение требований к условиям реализации ООП в соответствии с ФГОС;</w:t>
      </w:r>
    </w:p>
    <w:p w:rsidR="007D0204" w:rsidRPr="0018280E" w:rsidRDefault="007D0204" w:rsidP="007D0204">
      <w:pPr>
        <w:pStyle w:val="a7"/>
        <w:shd w:val="clear" w:color="auto" w:fill="auto"/>
        <w:tabs>
          <w:tab w:val="left" w:pos="765"/>
        </w:tabs>
        <w:spacing w:after="0" w:line="360" w:lineRule="auto"/>
        <w:ind w:firstLine="454"/>
        <w:jc w:val="both"/>
        <w:rPr>
          <w:sz w:val="28"/>
          <w:szCs w:val="28"/>
        </w:rPr>
      </w:pPr>
      <w:r>
        <w:rPr>
          <w:sz w:val="28"/>
          <w:szCs w:val="28"/>
        </w:rPr>
        <w:t>5)</w:t>
      </w:r>
      <w:r>
        <w:rPr>
          <w:sz w:val="28"/>
          <w:szCs w:val="28"/>
          <w:lang w:val="en-US"/>
        </w:rPr>
        <w:t> </w:t>
      </w:r>
      <w:r w:rsidRPr="0018280E">
        <w:rPr>
          <w:sz w:val="28"/>
          <w:szCs w:val="28"/>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18280E">
        <w:rPr>
          <w:rStyle w:val="3c"/>
          <w:sz w:val="28"/>
          <w:szCs w:val="28"/>
        </w:rPr>
        <w:t xml:space="preserve"> (механизмы расчёта необходимого финансирования</w:t>
      </w:r>
      <w:r w:rsidRPr="0018280E">
        <w:rPr>
          <w:sz w:val="28"/>
          <w:szCs w:val="28"/>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w:t>
      </w:r>
      <w:smartTag w:uri="urn:schemas-microsoft-com:office:smarttags" w:element="metricconverter">
        <w:smartTagPr>
          <w:attr w:name="ProductID" w:val="2007 г"/>
        </w:smartTagPr>
        <w:r w:rsidRPr="0018280E">
          <w:rPr>
            <w:sz w:val="28"/>
            <w:szCs w:val="28"/>
          </w:rPr>
          <w:t>2007 г</w:t>
        </w:r>
      </w:smartTag>
      <w:r w:rsidRPr="0018280E">
        <w:rPr>
          <w:sz w:val="28"/>
          <w:szCs w:val="28"/>
        </w:rPr>
        <w:t>.), «Новая система оплаты труда работников образования. Модельная методика</w:t>
      </w:r>
      <w:r>
        <w:rPr>
          <w:sz w:val="28"/>
          <w:szCs w:val="28"/>
        </w:rPr>
        <w:t xml:space="preserve"> </w:t>
      </w:r>
      <w:r w:rsidRPr="0018280E">
        <w:rPr>
          <w:sz w:val="28"/>
          <w:szCs w:val="28"/>
        </w:rPr>
        <w:t xml:space="preserve">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18280E">
          <w:rPr>
            <w:sz w:val="28"/>
            <w:szCs w:val="28"/>
          </w:rPr>
          <w:t>2007 г</w:t>
        </w:r>
      </w:smartTag>
      <w:r w:rsidRPr="0018280E">
        <w:rPr>
          <w:sz w:val="28"/>
          <w:szCs w:val="28"/>
        </w:rPr>
        <w:t>.),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7D0204" w:rsidRPr="0018280E" w:rsidRDefault="007D0204" w:rsidP="007D0204">
      <w:pPr>
        <w:pStyle w:val="a7"/>
        <w:shd w:val="clear" w:color="auto" w:fill="auto"/>
        <w:spacing w:after="0" w:line="360" w:lineRule="auto"/>
        <w:ind w:firstLine="454"/>
        <w:jc w:val="both"/>
        <w:rPr>
          <w:sz w:val="28"/>
          <w:szCs w:val="28"/>
        </w:rPr>
      </w:pPr>
      <w:r>
        <w:rPr>
          <w:sz w:val="28"/>
          <w:szCs w:val="28"/>
        </w:rPr>
        <w:t>6) </w:t>
      </w:r>
      <w:r w:rsidRPr="0018280E">
        <w:rPr>
          <w:sz w:val="28"/>
          <w:szCs w:val="28"/>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7D0204" w:rsidRPr="0018280E" w:rsidRDefault="007D0204" w:rsidP="007D0204">
      <w:pPr>
        <w:pStyle w:val="a7"/>
        <w:shd w:val="clear" w:color="auto" w:fill="auto"/>
        <w:tabs>
          <w:tab w:val="left" w:pos="1185"/>
        </w:tabs>
        <w:spacing w:after="0" w:line="360" w:lineRule="auto"/>
        <w:ind w:firstLine="454"/>
        <w:jc w:val="both"/>
        <w:rPr>
          <w:sz w:val="28"/>
          <w:szCs w:val="28"/>
        </w:rPr>
      </w:pPr>
      <w:r>
        <w:rPr>
          <w:rStyle w:val="3c"/>
          <w:i w:val="0"/>
          <w:sz w:val="28"/>
          <w:szCs w:val="28"/>
        </w:rPr>
        <w:t>— </w:t>
      </w:r>
      <w:r w:rsidRPr="0018280E">
        <w:rPr>
          <w:rStyle w:val="3c"/>
          <w:sz w:val="28"/>
          <w:szCs w:val="28"/>
        </w:rPr>
        <w:t>на основе договоров</w:t>
      </w:r>
      <w:r w:rsidRPr="0018280E">
        <w:rPr>
          <w:sz w:val="28"/>
          <w:szCs w:val="28"/>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7D0204" w:rsidRPr="0018280E" w:rsidRDefault="007D0204" w:rsidP="007D0204">
      <w:pPr>
        <w:pStyle w:val="a7"/>
        <w:shd w:val="clear" w:color="auto" w:fill="auto"/>
        <w:tabs>
          <w:tab w:val="left" w:pos="1170"/>
        </w:tabs>
        <w:spacing w:after="0" w:line="360" w:lineRule="auto"/>
        <w:ind w:firstLine="454"/>
        <w:jc w:val="both"/>
        <w:rPr>
          <w:sz w:val="28"/>
          <w:szCs w:val="28"/>
        </w:rPr>
      </w:pPr>
      <w:r>
        <w:rPr>
          <w:sz w:val="28"/>
          <w:szCs w:val="28"/>
        </w:rPr>
        <w:t>— </w:t>
      </w:r>
      <w:r w:rsidRPr="0018280E">
        <w:rPr>
          <w:sz w:val="28"/>
          <w:szCs w:val="28"/>
        </w:rPr>
        <w:t>за счёт</w:t>
      </w:r>
      <w:r w:rsidRPr="0018280E">
        <w:rPr>
          <w:rStyle w:val="3c"/>
          <w:sz w:val="28"/>
          <w:szCs w:val="28"/>
        </w:rPr>
        <w:t xml:space="preserve"> выделения ставок педагогов дополнительного</w:t>
      </w:r>
      <w:r w:rsidRPr="0018280E">
        <w:rPr>
          <w:rStyle w:val="2b"/>
          <w:sz w:val="28"/>
          <w:szCs w:val="28"/>
        </w:rPr>
        <w:t xml:space="preserve"> </w:t>
      </w:r>
      <w:r w:rsidRPr="0018280E">
        <w:rPr>
          <w:rStyle w:val="3c"/>
          <w:sz w:val="28"/>
          <w:szCs w:val="28"/>
        </w:rPr>
        <w:t>образования,</w:t>
      </w:r>
      <w:r w:rsidRPr="0018280E">
        <w:rPr>
          <w:sz w:val="28"/>
          <w:szCs w:val="28"/>
        </w:rPr>
        <w:t xml:space="preserve"> которые обеспечивают реализацию для обучающихся в общеобразователь</w:t>
      </w:r>
      <w:r>
        <w:rPr>
          <w:sz w:val="28"/>
          <w:szCs w:val="28"/>
        </w:rPr>
        <w:t>-</w:t>
      </w:r>
      <w:r w:rsidRPr="0018280E">
        <w:rPr>
          <w:sz w:val="28"/>
          <w:szCs w:val="28"/>
        </w:rPr>
        <w:t>ном учреждении широкого спектра программ внеурочной деятельности.</w:t>
      </w:r>
    </w:p>
    <w:p w:rsidR="007D0204" w:rsidRPr="0018280E" w:rsidRDefault="007D0204" w:rsidP="007D0204">
      <w:pPr>
        <w:pStyle w:val="221"/>
        <w:keepNext/>
        <w:keepLines/>
        <w:shd w:val="clear" w:color="auto" w:fill="auto"/>
        <w:spacing w:before="0" w:after="0" w:line="360" w:lineRule="auto"/>
        <w:ind w:firstLine="454"/>
        <w:jc w:val="left"/>
        <w:rPr>
          <w:sz w:val="28"/>
          <w:szCs w:val="28"/>
        </w:rPr>
      </w:pPr>
      <w:bookmarkStart w:id="350" w:name="bookmark420"/>
      <w:r w:rsidRPr="0018280E">
        <w:rPr>
          <w:rStyle w:val="228"/>
          <w:sz w:val="28"/>
          <w:szCs w:val="28"/>
        </w:rPr>
        <w:t>3.2.4. Материально-технические условия</w:t>
      </w:r>
      <w:r w:rsidRPr="0018280E">
        <w:rPr>
          <w:rStyle w:val="2220"/>
          <w:b/>
          <w:bCs/>
          <w:sz w:val="28"/>
          <w:szCs w:val="28"/>
        </w:rPr>
        <w:t xml:space="preserve"> </w:t>
      </w:r>
      <w:r w:rsidRPr="0018280E">
        <w:rPr>
          <w:rStyle w:val="228"/>
          <w:sz w:val="28"/>
          <w:szCs w:val="28"/>
        </w:rPr>
        <w:t>реализации основной образовательной</w:t>
      </w:r>
      <w:bookmarkStart w:id="351" w:name="bookmark421"/>
      <w:bookmarkEnd w:id="350"/>
      <w:r>
        <w:rPr>
          <w:sz w:val="28"/>
          <w:szCs w:val="28"/>
        </w:rPr>
        <w:t xml:space="preserve"> </w:t>
      </w:r>
      <w:r w:rsidRPr="0018280E">
        <w:rPr>
          <w:rStyle w:val="228"/>
          <w:sz w:val="28"/>
          <w:szCs w:val="28"/>
        </w:rPr>
        <w:t>программы</w:t>
      </w:r>
      <w:bookmarkEnd w:id="351"/>
    </w:p>
    <w:p w:rsidR="007D0204" w:rsidRPr="0018280E" w:rsidRDefault="007D0204" w:rsidP="007D0204">
      <w:pPr>
        <w:pStyle w:val="a7"/>
        <w:shd w:val="clear" w:color="auto" w:fill="auto"/>
        <w:spacing w:after="0" w:line="360" w:lineRule="auto"/>
        <w:ind w:firstLine="454"/>
        <w:jc w:val="both"/>
        <w:rPr>
          <w:sz w:val="28"/>
          <w:szCs w:val="28"/>
        </w:rPr>
      </w:pPr>
      <w:r w:rsidRPr="0018280E">
        <w:rPr>
          <w:sz w:val="28"/>
          <w:szCs w:val="28"/>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7D0204" w:rsidRPr="0018280E" w:rsidRDefault="007D0204" w:rsidP="007D0204">
      <w:pPr>
        <w:pStyle w:val="a7"/>
        <w:shd w:val="clear" w:color="auto" w:fill="auto"/>
        <w:spacing w:after="0" w:line="360" w:lineRule="auto"/>
        <w:ind w:firstLine="454"/>
        <w:jc w:val="both"/>
        <w:rPr>
          <w:sz w:val="28"/>
          <w:szCs w:val="28"/>
        </w:rPr>
      </w:pPr>
      <w:r w:rsidRPr="0018280E">
        <w:rPr>
          <w:sz w:val="28"/>
          <w:szCs w:val="28"/>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7D0204" w:rsidRPr="0018280E" w:rsidRDefault="007D0204" w:rsidP="007D0204">
      <w:pPr>
        <w:pStyle w:val="a7"/>
        <w:shd w:val="clear" w:color="auto" w:fill="auto"/>
        <w:spacing w:after="0" w:line="360" w:lineRule="auto"/>
        <w:ind w:firstLine="454"/>
        <w:jc w:val="both"/>
        <w:rPr>
          <w:sz w:val="28"/>
          <w:szCs w:val="28"/>
        </w:rPr>
      </w:pPr>
      <w:r w:rsidRPr="0018280E">
        <w:rPr>
          <w:sz w:val="28"/>
          <w:szCs w:val="28"/>
        </w:rPr>
        <w:t>Критериальными источниками оценки учебно-материального обеспече</w:t>
      </w:r>
      <w:r>
        <w:rPr>
          <w:sz w:val="28"/>
          <w:szCs w:val="28"/>
        </w:rPr>
        <w:t>-</w:t>
      </w:r>
      <w:r w:rsidRPr="0018280E">
        <w:rPr>
          <w:sz w:val="28"/>
          <w:szCs w:val="28"/>
        </w:rPr>
        <w:t xml:space="preserve">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18280E">
          <w:rPr>
            <w:sz w:val="28"/>
            <w:szCs w:val="28"/>
          </w:rPr>
          <w:t>2009 г</w:t>
        </w:r>
      </w:smartTag>
      <w:r w:rsidRPr="0018280E">
        <w:rPr>
          <w:sz w:val="28"/>
          <w:szCs w:val="28"/>
        </w:rPr>
        <w:t>. № 277, а также соответствующие методические рекомендации, в том числе:</w:t>
      </w:r>
    </w:p>
    <w:p w:rsidR="007D0204" w:rsidRPr="0018280E" w:rsidRDefault="007D0204" w:rsidP="007D0204">
      <w:pPr>
        <w:pStyle w:val="a7"/>
        <w:shd w:val="clear" w:color="auto" w:fill="auto"/>
        <w:tabs>
          <w:tab w:val="left" w:pos="1170"/>
        </w:tabs>
        <w:spacing w:after="0" w:line="360" w:lineRule="auto"/>
        <w:ind w:firstLine="454"/>
        <w:jc w:val="both"/>
        <w:rPr>
          <w:sz w:val="28"/>
          <w:szCs w:val="28"/>
        </w:rPr>
      </w:pPr>
      <w:r>
        <w:rPr>
          <w:sz w:val="28"/>
          <w:szCs w:val="28"/>
        </w:rPr>
        <w:t>—</w:t>
      </w:r>
      <w:r>
        <w:rPr>
          <w:sz w:val="28"/>
          <w:szCs w:val="28"/>
          <w:lang w:val="en-US"/>
        </w:rPr>
        <w:t> </w:t>
      </w:r>
      <w:r w:rsidRPr="0018280E">
        <w:rPr>
          <w:sz w:val="28"/>
          <w:szCs w:val="28"/>
        </w:rPr>
        <w:t xml:space="preserve">письмо Департамента государственной политики в сфере образования Минобрнауки России от 1 апреля </w:t>
      </w:r>
      <w:smartTag w:uri="urn:schemas-microsoft-com:office:smarttags" w:element="metricconverter">
        <w:smartTagPr>
          <w:attr w:name="ProductID" w:val="2005 г"/>
        </w:smartTagPr>
        <w:r w:rsidRPr="0018280E">
          <w:rPr>
            <w:sz w:val="28"/>
            <w:szCs w:val="28"/>
          </w:rPr>
          <w:t>2005 г</w:t>
        </w:r>
      </w:smartTag>
      <w:r w:rsidRPr="0018280E">
        <w:rPr>
          <w:sz w:val="28"/>
          <w:szCs w:val="28"/>
        </w:rPr>
        <w:t>. № 03—417 «О Перечне учебного и компьютерного оборудования для оснащения общеобразовательных учреж</w:t>
      </w:r>
      <w:r>
        <w:rPr>
          <w:sz w:val="28"/>
          <w:szCs w:val="28"/>
        </w:rPr>
        <w:t>-</w:t>
      </w:r>
      <w:r w:rsidRPr="0018280E">
        <w:rPr>
          <w:sz w:val="28"/>
          <w:szCs w:val="28"/>
        </w:rPr>
        <w:t>дений»;</w:t>
      </w:r>
    </w:p>
    <w:p w:rsidR="007D0204" w:rsidRPr="0018280E" w:rsidRDefault="007D0204" w:rsidP="007D0204">
      <w:pPr>
        <w:pStyle w:val="a7"/>
        <w:shd w:val="clear" w:color="auto" w:fill="auto"/>
        <w:tabs>
          <w:tab w:val="left" w:pos="721"/>
        </w:tabs>
        <w:spacing w:after="0" w:line="360" w:lineRule="auto"/>
        <w:ind w:firstLine="454"/>
        <w:jc w:val="both"/>
        <w:rPr>
          <w:sz w:val="28"/>
          <w:szCs w:val="28"/>
        </w:rPr>
      </w:pPr>
      <w:r>
        <w:rPr>
          <w:sz w:val="28"/>
          <w:szCs w:val="28"/>
        </w:rPr>
        <w:t>— </w:t>
      </w:r>
      <w:r w:rsidRPr="0018280E">
        <w:rPr>
          <w:sz w:val="28"/>
          <w:szCs w:val="28"/>
        </w:rPr>
        <w:t>перечни рекомендуемой учебной литературы и цифровых образова</w:t>
      </w:r>
      <w:r>
        <w:rPr>
          <w:sz w:val="28"/>
          <w:szCs w:val="28"/>
        </w:rPr>
        <w:t>-</w:t>
      </w:r>
      <w:r w:rsidRPr="0018280E">
        <w:rPr>
          <w:sz w:val="28"/>
          <w:szCs w:val="28"/>
        </w:rPr>
        <w:t>тельных ресурсов;</w:t>
      </w:r>
    </w:p>
    <w:p w:rsidR="007D0204" w:rsidRPr="0018280E" w:rsidRDefault="007D0204" w:rsidP="007D0204">
      <w:pPr>
        <w:pStyle w:val="a7"/>
        <w:shd w:val="clear" w:color="auto" w:fill="auto"/>
        <w:tabs>
          <w:tab w:val="left" w:pos="721"/>
        </w:tabs>
        <w:spacing w:after="0" w:line="360" w:lineRule="auto"/>
        <w:ind w:firstLine="454"/>
        <w:jc w:val="both"/>
        <w:rPr>
          <w:sz w:val="28"/>
          <w:szCs w:val="28"/>
        </w:rPr>
      </w:pPr>
      <w:r>
        <w:rPr>
          <w:sz w:val="28"/>
          <w:szCs w:val="28"/>
        </w:rPr>
        <w:t>— </w:t>
      </w:r>
      <w:r w:rsidRPr="0018280E">
        <w:rPr>
          <w:sz w:val="28"/>
          <w:szCs w:val="28"/>
        </w:rPr>
        <w:t>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7D0204" w:rsidRPr="0018280E" w:rsidRDefault="007D0204" w:rsidP="007D0204">
      <w:pPr>
        <w:pStyle w:val="a7"/>
        <w:shd w:val="clear" w:color="auto" w:fill="auto"/>
        <w:spacing w:after="0" w:line="360" w:lineRule="auto"/>
        <w:ind w:firstLine="454"/>
        <w:jc w:val="both"/>
        <w:rPr>
          <w:sz w:val="28"/>
          <w:szCs w:val="28"/>
        </w:rPr>
      </w:pPr>
      <w:r w:rsidRPr="0018280E">
        <w:rPr>
          <w:sz w:val="28"/>
          <w:szCs w:val="28"/>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7D0204" w:rsidRPr="0018280E" w:rsidRDefault="007D0204" w:rsidP="007D0204">
      <w:pPr>
        <w:pStyle w:val="a7"/>
        <w:shd w:val="clear" w:color="auto" w:fill="auto"/>
        <w:spacing w:after="0" w:line="360" w:lineRule="auto"/>
        <w:ind w:firstLine="454"/>
        <w:jc w:val="both"/>
        <w:rPr>
          <w:sz w:val="28"/>
          <w:szCs w:val="28"/>
        </w:rPr>
      </w:pPr>
      <w:r>
        <w:rPr>
          <w:sz w:val="28"/>
          <w:szCs w:val="28"/>
        </w:rPr>
        <w:t>• </w:t>
      </w:r>
      <w:r w:rsidRPr="0018280E">
        <w:rPr>
          <w:sz w:val="28"/>
          <w:szCs w:val="28"/>
        </w:rPr>
        <w:t>учебные кабинеты с автоматизированными рабочими местами обучающихся и педагогических работников;</w:t>
      </w:r>
    </w:p>
    <w:p w:rsidR="007D0204" w:rsidRPr="0018280E" w:rsidRDefault="007D0204" w:rsidP="007D0204">
      <w:pPr>
        <w:pStyle w:val="a7"/>
        <w:shd w:val="clear" w:color="auto" w:fill="auto"/>
        <w:spacing w:after="0" w:line="360" w:lineRule="auto"/>
        <w:ind w:firstLine="454"/>
        <w:jc w:val="both"/>
        <w:rPr>
          <w:sz w:val="28"/>
          <w:szCs w:val="28"/>
        </w:rPr>
      </w:pPr>
      <w:r>
        <w:rPr>
          <w:sz w:val="28"/>
          <w:szCs w:val="28"/>
        </w:rPr>
        <w:t>• </w:t>
      </w:r>
      <w:r w:rsidRPr="0018280E">
        <w:rPr>
          <w:sz w:val="28"/>
          <w:szCs w:val="28"/>
        </w:rPr>
        <w:t>лекционные аудитории;</w:t>
      </w:r>
    </w:p>
    <w:p w:rsidR="007D0204" w:rsidRPr="0018280E" w:rsidRDefault="007D0204" w:rsidP="007D0204">
      <w:pPr>
        <w:pStyle w:val="a7"/>
        <w:shd w:val="clear" w:color="auto" w:fill="auto"/>
        <w:spacing w:after="0" w:line="360" w:lineRule="auto"/>
        <w:ind w:firstLine="454"/>
        <w:jc w:val="both"/>
        <w:rPr>
          <w:sz w:val="28"/>
          <w:szCs w:val="28"/>
        </w:rPr>
      </w:pPr>
      <w:r>
        <w:rPr>
          <w:sz w:val="28"/>
          <w:szCs w:val="28"/>
        </w:rPr>
        <w:t>• </w:t>
      </w:r>
      <w:r w:rsidRPr="0018280E">
        <w:rPr>
          <w:sz w:val="28"/>
          <w:szCs w:val="28"/>
        </w:rPr>
        <w:t>помещения для занятий учебно-исследовательской и проектной деятельностью, моделированием и техническим творчеством;</w:t>
      </w:r>
    </w:p>
    <w:p w:rsidR="007D0204" w:rsidRPr="0018280E" w:rsidRDefault="007D0204" w:rsidP="007D0204">
      <w:pPr>
        <w:pStyle w:val="a7"/>
        <w:shd w:val="clear" w:color="auto" w:fill="auto"/>
        <w:spacing w:after="0" w:line="360" w:lineRule="auto"/>
        <w:ind w:firstLine="454"/>
        <w:jc w:val="both"/>
        <w:rPr>
          <w:sz w:val="28"/>
          <w:szCs w:val="28"/>
        </w:rPr>
      </w:pPr>
      <w:r>
        <w:rPr>
          <w:sz w:val="28"/>
          <w:szCs w:val="28"/>
        </w:rPr>
        <w:t>• </w:t>
      </w:r>
      <w:r w:rsidRPr="0018280E">
        <w:rPr>
          <w:sz w:val="28"/>
          <w:szCs w:val="28"/>
        </w:rPr>
        <w:t>необходимые для реализации учебной и внеурочной деятельности лаборатории и мастерские;</w:t>
      </w:r>
    </w:p>
    <w:p w:rsidR="007D0204" w:rsidRPr="0018280E" w:rsidRDefault="007D0204" w:rsidP="007D0204">
      <w:pPr>
        <w:pStyle w:val="a7"/>
        <w:shd w:val="clear" w:color="auto" w:fill="auto"/>
        <w:spacing w:after="0" w:line="360" w:lineRule="auto"/>
        <w:ind w:firstLine="454"/>
        <w:jc w:val="both"/>
        <w:rPr>
          <w:sz w:val="28"/>
          <w:szCs w:val="28"/>
        </w:rPr>
      </w:pPr>
      <w:r>
        <w:rPr>
          <w:sz w:val="28"/>
          <w:szCs w:val="28"/>
        </w:rPr>
        <w:t>• </w:t>
      </w:r>
      <w:r w:rsidRPr="0018280E">
        <w:rPr>
          <w:sz w:val="28"/>
          <w:szCs w:val="28"/>
        </w:rPr>
        <w:t>помещения (кабинеты, мастерские, студии) для занятий музыкой, хореографией и изобразительным искусством;</w:t>
      </w:r>
    </w:p>
    <w:p w:rsidR="007D0204" w:rsidRPr="0018280E" w:rsidRDefault="007D0204" w:rsidP="007D0204">
      <w:pPr>
        <w:pStyle w:val="a7"/>
        <w:shd w:val="clear" w:color="auto" w:fill="auto"/>
        <w:spacing w:after="0" w:line="360" w:lineRule="auto"/>
        <w:ind w:firstLine="454"/>
        <w:jc w:val="both"/>
        <w:rPr>
          <w:sz w:val="28"/>
          <w:szCs w:val="28"/>
        </w:rPr>
      </w:pPr>
      <w:r>
        <w:rPr>
          <w:sz w:val="28"/>
          <w:szCs w:val="28"/>
        </w:rPr>
        <w:t>• </w:t>
      </w:r>
      <w:r w:rsidRPr="0018280E">
        <w:rPr>
          <w:sz w:val="28"/>
          <w:szCs w:val="28"/>
        </w:rPr>
        <w:t>лингафонные кабинеты;</w:t>
      </w:r>
    </w:p>
    <w:p w:rsidR="007D0204" w:rsidRPr="0018280E" w:rsidRDefault="007D0204" w:rsidP="007D0204">
      <w:pPr>
        <w:pStyle w:val="a7"/>
        <w:shd w:val="clear" w:color="auto" w:fill="auto"/>
        <w:spacing w:after="0" w:line="360" w:lineRule="auto"/>
        <w:ind w:firstLine="454"/>
        <w:jc w:val="both"/>
        <w:rPr>
          <w:sz w:val="28"/>
          <w:szCs w:val="28"/>
        </w:rPr>
      </w:pPr>
      <w:r>
        <w:rPr>
          <w:sz w:val="28"/>
          <w:szCs w:val="28"/>
        </w:rPr>
        <w:t>• </w:t>
      </w:r>
      <w:r w:rsidRPr="0018280E">
        <w:rPr>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 текой;</w:t>
      </w:r>
    </w:p>
    <w:p w:rsidR="007D0204" w:rsidRPr="0018280E" w:rsidRDefault="007D0204" w:rsidP="007D0204">
      <w:pPr>
        <w:pStyle w:val="a7"/>
        <w:shd w:val="clear" w:color="auto" w:fill="auto"/>
        <w:spacing w:after="0" w:line="360" w:lineRule="auto"/>
        <w:ind w:firstLine="454"/>
        <w:jc w:val="both"/>
        <w:rPr>
          <w:sz w:val="28"/>
          <w:szCs w:val="28"/>
        </w:rPr>
      </w:pPr>
      <w:r>
        <w:rPr>
          <w:sz w:val="28"/>
          <w:szCs w:val="28"/>
        </w:rPr>
        <w:t>• </w:t>
      </w:r>
      <w:r w:rsidRPr="0018280E">
        <w:rPr>
          <w:sz w:val="28"/>
          <w:szCs w:val="28"/>
        </w:rPr>
        <w:t>актовые и хореографические залы;</w:t>
      </w:r>
    </w:p>
    <w:p w:rsidR="007D0204" w:rsidRPr="0018280E" w:rsidRDefault="007D0204" w:rsidP="007D0204">
      <w:pPr>
        <w:pStyle w:val="a7"/>
        <w:shd w:val="clear" w:color="auto" w:fill="auto"/>
        <w:spacing w:after="0" w:line="360" w:lineRule="auto"/>
        <w:ind w:firstLine="454"/>
        <w:jc w:val="both"/>
        <w:rPr>
          <w:sz w:val="28"/>
          <w:szCs w:val="28"/>
        </w:rPr>
      </w:pPr>
      <w:r>
        <w:rPr>
          <w:sz w:val="28"/>
          <w:szCs w:val="28"/>
        </w:rPr>
        <w:t>• </w:t>
      </w:r>
      <w:r w:rsidRPr="0018280E">
        <w:rPr>
          <w:sz w:val="28"/>
          <w:szCs w:val="28"/>
        </w:rPr>
        <w:t>спортивные комплексы, залы, бассейны, стадионы, спортивные площадки, тиры, оснащённые игровым, спортивным оборудованием и инвентарём;</w:t>
      </w:r>
    </w:p>
    <w:p w:rsidR="007D0204" w:rsidRPr="0018280E" w:rsidRDefault="007D0204" w:rsidP="007D0204">
      <w:pPr>
        <w:pStyle w:val="3610"/>
        <w:keepNext/>
        <w:keepLines/>
        <w:shd w:val="clear" w:color="auto" w:fill="auto"/>
        <w:spacing w:line="360" w:lineRule="auto"/>
        <w:ind w:firstLine="454"/>
        <w:rPr>
          <w:sz w:val="28"/>
          <w:szCs w:val="28"/>
        </w:rPr>
      </w:pPr>
      <w:bookmarkStart w:id="352" w:name="bookmark422"/>
      <w:r>
        <w:rPr>
          <w:sz w:val="28"/>
          <w:szCs w:val="28"/>
        </w:rPr>
        <w:t>• </w:t>
      </w:r>
      <w:r w:rsidRPr="0018280E">
        <w:rPr>
          <w:sz w:val="28"/>
          <w:szCs w:val="28"/>
        </w:rPr>
        <w:t>автогородки;</w:t>
      </w:r>
      <w:bookmarkEnd w:id="352"/>
    </w:p>
    <w:p w:rsidR="007D0204" w:rsidRPr="0018280E" w:rsidRDefault="007D0204" w:rsidP="007D0204">
      <w:pPr>
        <w:pStyle w:val="a7"/>
        <w:shd w:val="clear" w:color="auto" w:fill="auto"/>
        <w:spacing w:after="0" w:line="360" w:lineRule="auto"/>
        <w:ind w:firstLine="454"/>
        <w:jc w:val="both"/>
        <w:rPr>
          <w:sz w:val="28"/>
          <w:szCs w:val="28"/>
        </w:rPr>
      </w:pPr>
      <w:r>
        <w:rPr>
          <w:sz w:val="28"/>
          <w:szCs w:val="28"/>
        </w:rPr>
        <w:t>• </w:t>
      </w:r>
      <w:r w:rsidRPr="0018280E">
        <w:rPr>
          <w:sz w:val="28"/>
          <w:szCs w:val="28"/>
        </w:rPr>
        <w:t>помещения для питания обучающихся, а также для хранения и приготовления пищи, обеспечивающие возможность организации качествен</w:t>
      </w:r>
      <w:r>
        <w:rPr>
          <w:sz w:val="28"/>
          <w:szCs w:val="28"/>
        </w:rPr>
        <w:t>-</w:t>
      </w:r>
      <w:r w:rsidRPr="0018280E">
        <w:rPr>
          <w:sz w:val="28"/>
          <w:szCs w:val="28"/>
        </w:rPr>
        <w:t>ного горячего питания, в том числе горячих завтраков;</w:t>
      </w:r>
    </w:p>
    <w:p w:rsidR="007D0204" w:rsidRPr="0018280E" w:rsidRDefault="007D0204" w:rsidP="007D0204">
      <w:pPr>
        <w:pStyle w:val="a7"/>
        <w:shd w:val="clear" w:color="auto" w:fill="auto"/>
        <w:spacing w:after="0" w:line="360" w:lineRule="auto"/>
        <w:ind w:firstLine="454"/>
        <w:jc w:val="both"/>
        <w:rPr>
          <w:sz w:val="28"/>
          <w:szCs w:val="28"/>
        </w:rPr>
      </w:pPr>
      <w:r>
        <w:rPr>
          <w:sz w:val="28"/>
          <w:szCs w:val="28"/>
        </w:rPr>
        <w:t>• </w:t>
      </w:r>
      <w:r w:rsidRPr="0018280E">
        <w:rPr>
          <w:sz w:val="28"/>
          <w:szCs w:val="28"/>
        </w:rPr>
        <w:t>помещения для медицинского персонала;</w:t>
      </w:r>
    </w:p>
    <w:p w:rsidR="007D0204" w:rsidRPr="0018280E" w:rsidRDefault="007D0204" w:rsidP="007D0204">
      <w:pPr>
        <w:pStyle w:val="a7"/>
        <w:shd w:val="clear" w:color="auto" w:fill="auto"/>
        <w:spacing w:after="0" w:line="360" w:lineRule="auto"/>
        <w:ind w:firstLine="454"/>
        <w:jc w:val="both"/>
        <w:rPr>
          <w:sz w:val="28"/>
          <w:szCs w:val="28"/>
        </w:rPr>
      </w:pPr>
      <w:r>
        <w:rPr>
          <w:sz w:val="28"/>
          <w:szCs w:val="28"/>
        </w:rPr>
        <w:t>• </w:t>
      </w:r>
      <w:r w:rsidRPr="0018280E">
        <w:rPr>
          <w:sz w:val="28"/>
          <w:szCs w:val="2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7D0204" w:rsidRPr="0018280E" w:rsidRDefault="007D0204" w:rsidP="007D0204">
      <w:pPr>
        <w:pStyle w:val="a7"/>
        <w:shd w:val="clear" w:color="auto" w:fill="auto"/>
        <w:spacing w:after="0" w:line="360" w:lineRule="auto"/>
        <w:ind w:firstLine="454"/>
        <w:jc w:val="both"/>
        <w:rPr>
          <w:sz w:val="28"/>
          <w:szCs w:val="28"/>
        </w:rPr>
      </w:pPr>
      <w:r>
        <w:rPr>
          <w:sz w:val="28"/>
          <w:szCs w:val="28"/>
        </w:rPr>
        <w:t>• </w:t>
      </w:r>
      <w:r w:rsidRPr="0018280E">
        <w:rPr>
          <w:sz w:val="28"/>
          <w:szCs w:val="28"/>
        </w:rPr>
        <w:t>гардеробы, санузлы, места личной гигиены;</w:t>
      </w:r>
    </w:p>
    <w:p w:rsidR="007D0204" w:rsidRPr="0018280E" w:rsidRDefault="007D0204" w:rsidP="007D0204">
      <w:pPr>
        <w:pStyle w:val="a7"/>
        <w:shd w:val="clear" w:color="auto" w:fill="auto"/>
        <w:spacing w:after="0" w:line="360" w:lineRule="auto"/>
        <w:ind w:firstLine="454"/>
        <w:jc w:val="both"/>
        <w:rPr>
          <w:sz w:val="28"/>
          <w:szCs w:val="28"/>
        </w:rPr>
      </w:pPr>
      <w:r>
        <w:rPr>
          <w:sz w:val="28"/>
          <w:szCs w:val="28"/>
        </w:rPr>
        <w:t>• </w:t>
      </w:r>
      <w:r w:rsidRPr="0018280E">
        <w:rPr>
          <w:sz w:val="28"/>
          <w:szCs w:val="28"/>
        </w:rPr>
        <w:t>участок (территория) с необходимым набором оснащённых зон.</w:t>
      </w:r>
    </w:p>
    <w:p w:rsidR="007D0204" w:rsidRPr="0018280E" w:rsidRDefault="007D0204" w:rsidP="007D0204">
      <w:pPr>
        <w:pStyle w:val="a7"/>
        <w:shd w:val="clear" w:color="auto" w:fill="auto"/>
        <w:spacing w:after="0" w:line="360" w:lineRule="auto"/>
        <w:ind w:firstLine="454"/>
        <w:jc w:val="both"/>
        <w:rPr>
          <w:sz w:val="28"/>
          <w:szCs w:val="28"/>
        </w:rPr>
      </w:pPr>
      <w:r w:rsidRPr="0018280E">
        <w:rPr>
          <w:sz w:val="28"/>
          <w:szCs w:val="28"/>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w:t>
      </w:r>
      <w:r>
        <w:rPr>
          <w:sz w:val="28"/>
          <w:szCs w:val="28"/>
        </w:rPr>
        <w:t>-</w:t>
      </w:r>
      <w:r w:rsidRPr="0018280E">
        <w:rPr>
          <w:sz w:val="28"/>
          <w:szCs w:val="28"/>
        </w:rPr>
        <w:t>ности, а также мебелью, офисным оснащением и необходимым инвентарём. Оценка</w:t>
      </w:r>
    </w:p>
    <w:p w:rsidR="007D0204" w:rsidRPr="0018280E" w:rsidRDefault="007D0204" w:rsidP="007D0204">
      <w:pPr>
        <w:pStyle w:val="a7"/>
        <w:shd w:val="clear" w:color="auto" w:fill="auto"/>
        <w:spacing w:after="0" w:line="360" w:lineRule="auto"/>
        <w:ind w:firstLine="454"/>
        <w:jc w:val="both"/>
        <w:rPr>
          <w:sz w:val="28"/>
          <w:szCs w:val="28"/>
        </w:rPr>
      </w:pPr>
      <w:r w:rsidRPr="0018280E">
        <w:rPr>
          <w:sz w:val="28"/>
          <w:szCs w:val="28"/>
        </w:rPr>
        <w:t>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651CE4" w:rsidRDefault="00651CE4" w:rsidP="00651CE4">
      <w:pPr>
        <w:pStyle w:val="1910"/>
        <w:shd w:val="clear" w:color="auto" w:fill="auto"/>
        <w:spacing w:line="360" w:lineRule="auto"/>
        <w:ind w:right="442"/>
        <w:jc w:val="center"/>
        <w:rPr>
          <w:rStyle w:val="1919"/>
          <w:b/>
          <w:bCs/>
          <w:sz w:val="28"/>
          <w:szCs w:val="28"/>
        </w:rPr>
      </w:pPr>
      <w:r w:rsidRPr="008E5E48">
        <w:rPr>
          <w:rStyle w:val="1919"/>
          <w:b/>
          <w:bCs/>
          <w:sz w:val="28"/>
          <w:szCs w:val="28"/>
        </w:rPr>
        <w:t>Оценка материально-технических условий реализации</w:t>
      </w:r>
      <w:r w:rsidRPr="008E5E48">
        <w:rPr>
          <w:rStyle w:val="1918"/>
          <w:b/>
          <w:bCs/>
          <w:sz w:val="28"/>
          <w:szCs w:val="28"/>
        </w:rPr>
        <w:t xml:space="preserve"> </w:t>
      </w:r>
      <w:r w:rsidRPr="008E5E48">
        <w:rPr>
          <w:rStyle w:val="1919"/>
          <w:b/>
          <w:bCs/>
          <w:sz w:val="28"/>
          <w:szCs w:val="28"/>
        </w:rPr>
        <w:t>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651CE4" w:rsidRPr="00F20C6C" w:rsidTr="00F20C6C">
        <w:tc>
          <w:tcPr>
            <w:tcW w:w="828" w:type="dxa"/>
          </w:tcPr>
          <w:p w:rsidR="00651CE4" w:rsidRPr="00F20C6C" w:rsidRDefault="00651CE4" w:rsidP="00F20C6C">
            <w:pPr>
              <w:spacing w:line="360" w:lineRule="auto"/>
              <w:jc w:val="center"/>
              <w:rPr>
                <w:sz w:val="28"/>
                <w:szCs w:val="28"/>
              </w:rPr>
            </w:pPr>
            <w:r w:rsidRPr="00F20C6C">
              <w:rPr>
                <w:rStyle w:val="1919"/>
                <w:bCs w:val="0"/>
                <w:sz w:val="28"/>
                <w:szCs w:val="28"/>
              </w:rPr>
              <w:t>№</w:t>
            </w:r>
            <w:r w:rsidRPr="00F20C6C">
              <w:rPr>
                <w:rStyle w:val="1918"/>
                <w:bCs w:val="0"/>
                <w:sz w:val="28"/>
                <w:szCs w:val="28"/>
              </w:rPr>
              <w:t xml:space="preserve"> </w:t>
            </w:r>
            <w:r w:rsidRPr="00F20C6C">
              <w:rPr>
                <w:rStyle w:val="1919"/>
                <w:bCs w:val="0"/>
                <w:sz w:val="28"/>
                <w:szCs w:val="28"/>
              </w:rPr>
              <w:t>п/п</w:t>
            </w:r>
          </w:p>
        </w:tc>
        <w:tc>
          <w:tcPr>
            <w:tcW w:w="4680" w:type="dxa"/>
          </w:tcPr>
          <w:p w:rsidR="00651CE4" w:rsidRPr="00F20C6C" w:rsidRDefault="00651CE4" w:rsidP="00F20C6C">
            <w:pPr>
              <w:spacing w:line="360" w:lineRule="auto"/>
              <w:jc w:val="center"/>
              <w:rPr>
                <w:sz w:val="28"/>
                <w:szCs w:val="28"/>
              </w:rPr>
            </w:pPr>
            <w:r w:rsidRPr="00F20C6C">
              <w:rPr>
                <w:rStyle w:val="1919"/>
                <w:bCs w:val="0"/>
                <w:sz w:val="28"/>
                <w:szCs w:val="28"/>
              </w:rPr>
              <w:t>Требования ФГОС, нормативных и локальных актов</w:t>
            </w:r>
          </w:p>
        </w:tc>
        <w:tc>
          <w:tcPr>
            <w:tcW w:w="3960" w:type="dxa"/>
          </w:tcPr>
          <w:p w:rsidR="00651CE4" w:rsidRPr="00F20C6C" w:rsidRDefault="00651CE4" w:rsidP="00F20C6C">
            <w:pPr>
              <w:spacing w:line="360" w:lineRule="auto"/>
              <w:jc w:val="center"/>
              <w:rPr>
                <w:sz w:val="28"/>
                <w:szCs w:val="28"/>
              </w:rPr>
            </w:pPr>
            <w:r w:rsidRPr="00F20C6C">
              <w:rPr>
                <w:rStyle w:val="1919"/>
                <w:bCs w:val="0"/>
                <w:sz w:val="28"/>
                <w:szCs w:val="28"/>
              </w:rPr>
              <w:t>Необходимо/имеются в наличии</w:t>
            </w:r>
          </w:p>
        </w:tc>
      </w:tr>
      <w:tr w:rsidR="00651CE4" w:rsidRPr="00F20C6C" w:rsidTr="00F20C6C">
        <w:tc>
          <w:tcPr>
            <w:tcW w:w="828" w:type="dxa"/>
          </w:tcPr>
          <w:p w:rsidR="00651CE4" w:rsidRPr="00F20C6C" w:rsidRDefault="00651CE4" w:rsidP="00F20C6C">
            <w:pPr>
              <w:spacing w:line="360" w:lineRule="auto"/>
              <w:rPr>
                <w:sz w:val="28"/>
                <w:szCs w:val="28"/>
              </w:rPr>
            </w:pPr>
            <w:r w:rsidRPr="00F20C6C">
              <w:rPr>
                <w:sz w:val="28"/>
                <w:szCs w:val="28"/>
              </w:rPr>
              <w:t>1</w:t>
            </w:r>
          </w:p>
        </w:tc>
        <w:tc>
          <w:tcPr>
            <w:tcW w:w="4680" w:type="dxa"/>
          </w:tcPr>
          <w:p w:rsidR="00651CE4" w:rsidRPr="00F20C6C" w:rsidRDefault="00651CE4" w:rsidP="00F20C6C">
            <w:pPr>
              <w:spacing w:line="360" w:lineRule="auto"/>
              <w:rPr>
                <w:sz w:val="28"/>
                <w:szCs w:val="28"/>
              </w:rPr>
            </w:pPr>
            <w:r w:rsidRPr="00F20C6C">
              <w:rPr>
                <w:rStyle w:val="1222"/>
                <w:sz w:val="28"/>
                <w:szCs w:val="28"/>
              </w:rPr>
              <w:t>Учебные кабинеты с автоматизированными рабочими местами</w:t>
            </w:r>
            <w:r w:rsidRPr="00F20C6C">
              <w:rPr>
                <w:rStyle w:val="12210"/>
                <w:sz w:val="28"/>
                <w:szCs w:val="28"/>
              </w:rPr>
              <w:t xml:space="preserve"> </w:t>
            </w:r>
            <w:r w:rsidRPr="00F20C6C">
              <w:rPr>
                <w:rStyle w:val="1222"/>
                <w:sz w:val="28"/>
                <w:szCs w:val="28"/>
              </w:rPr>
              <w:t>обучающихся и педагогических</w:t>
            </w:r>
            <w:r w:rsidRPr="00F20C6C">
              <w:rPr>
                <w:rStyle w:val="12210"/>
                <w:sz w:val="28"/>
                <w:szCs w:val="28"/>
              </w:rPr>
              <w:t xml:space="preserve"> </w:t>
            </w:r>
            <w:r w:rsidRPr="00F20C6C">
              <w:rPr>
                <w:rStyle w:val="1222"/>
                <w:sz w:val="28"/>
                <w:szCs w:val="28"/>
              </w:rPr>
              <w:t>работников</w:t>
            </w:r>
          </w:p>
        </w:tc>
        <w:tc>
          <w:tcPr>
            <w:tcW w:w="3960" w:type="dxa"/>
          </w:tcPr>
          <w:p w:rsidR="00651CE4" w:rsidRPr="00F20C6C" w:rsidRDefault="00651CE4" w:rsidP="00F20C6C">
            <w:pPr>
              <w:spacing w:line="360" w:lineRule="auto"/>
              <w:rPr>
                <w:sz w:val="28"/>
                <w:szCs w:val="28"/>
              </w:rPr>
            </w:pPr>
          </w:p>
        </w:tc>
      </w:tr>
      <w:tr w:rsidR="00651CE4" w:rsidRPr="00F20C6C" w:rsidTr="00F20C6C">
        <w:tc>
          <w:tcPr>
            <w:tcW w:w="828" w:type="dxa"/>
          </w:tcPr>
          <w:p w:rsidR="00651CE4" w:rsidRPr="00F20C6C" w:rsidRDefault="00651CE4" w:rsidP="00F20C6C">
            <w:pPr>
              <w:spacing w:line="360" w:lineRule="auto"/>
              <w:rPr>
                <w:sz w:val="28"/>
                <w:szCs w:val="28"/>
              </w:rPr>
            </w:pPr>
            <w:r w:rsidRPr="00F20C6C">
              <w:rPr>
                <w:sz w:val="28"/>
                <w:szCs w:val="28"/>
              </w:rPr>
              <w:t>2</w:t>
            </w:r>
          </w:p>
        </w:tc>
        <w:tc>
          <w:tcPr>
            <w:tcW w:w="4680" w:type="dxa"/>
          </w:tcPr>
          <w:p w:rsidR="00651CE4" w:rsidRPr="00F20C6C" w:rsidRDefault="00651CE4" w:rsidP="00F20C6C">
            <w:pPr>
              <w:spacing w:line="360" w:lineRule="auto"/>
              <w:rPr>
                <w:sz w:val="28"/>
                <w:szCs w:val="28"/>
              </w:rPr>
            </w:pPr>
            <w:r w:rsidRPr="00F20C6C">
              <w:rPr>
                <w:rStyle w:val="1222"/>
                <w:sz w:val="28"/>
                <w:szCs w:val="28"/>
              </w:rPr>
              <w:t>Лекционные аудитории</w:t>
            </w:r>
          </w:p>
        </w:tc>
        <w:tc>
          <w:tcPr>
            <w:tcW w:w="3960" w:type="dxa"/>
          </w:tcPr>
          <w:p w:rsidR="00651CE4" w:rsidRPr="00F20C6C" w:rsidRDefault="00651CE4" w:rsidP="00F20C6C">
            <w:pPr>
              <w:spacing w:line="360" w:lineRule="auto"/>
              <w:rPr>
                <w:sz w:val="28"/>
                <w:szCs w:val="28"/>
              </w:rPr>
            </w:pPr>
          </w:p>
        </w:tc>
      </w:tr>
      <w:tr w:rsidR="00651CE4" w:rsidRPr="00F20C6C" w:rsidTr="00F20C6C">
        <w:tc>
          <w:tcPr>
            <w:tcW w:w="828" w:type="dxa"/>
          </w:tcPr>
          <w:p w:rsidR="00651CE4" w:rsidRPr="00F20C6C" w:rsidRDefault="00651CE4" w:rsidP="00F20C6C">
            <w:pPr>
              <w:spacing w:line="360" w:lineRule="auto"/>
              <w:rPr>
                <w:sz w:val="28"/>
                <w:szCs w:val="28"/>
              </w:rPr>
            </w:pPr>
            <w:r w:rsidRPr="00F20C6C">
              <w:rPr>
                <w:sz w:val="28"/>
                <w:szCs w:val="28"/>
              </w:rPr>
              <w:t>3</w:t>
            </w:r>
          </w:p>
        </w:tc>
        <w:tc>
          <w:tcPr>
            <w:tcW w:w="4680" w:type="dxa"/>
          </w:tcPr>
          <w:p w:rsidR="00651CE4" w:rsidRPr="00F20C6C" w:rsidRDefault="00651CE4" w:rsidP="00F20C6C">
            <w:pPr>
              <w:spacing w:line="360" w:lineRule="auto"/>
              <w:rPr>
                <w:sz w:val="28"/>
                <w:szCs w:val="28"/>
              </w:rPr>
            </w:pPr>
            <w:r w:rsidRPr="00F20C6C">
              <w:rPr>
                <w:rStyle w:val="1222"/>
                <w:sz w:val="28"/>
                <w:szCs w:val="28"/>
              </w:rPr>
              <w:t>Помещения для занятий учебно-исследовательской и проектной</w:t>
            </w:r>
            <w:r w:rsidRPr="00F20C6C">
              <w:rPr>
                <w:rStyle w:val="12210"/>
                <w:sz w:val="28"/>
                <w:szCs w:val="28"/>
              </w:rPr>
              <w:t xml:space="preserve"> </w:t>
            </w:r>
            <w:r w:rsidRPr="00F20C6C">
              <w:rPr>
                <w:rStyle w:val="1222"/>
                <w:sz w:val="28"/>
                <w:szCs w:val="28"/>
              </w:rPr>
              <w:t>деятельностью, моделированием</w:t>
            </w:r>
            <w:r w:rsidRPr="00F20C6C">
              <w:rPr>
                <w:rStyle w:val="12210"/>
                <w:sz w:val="28"/>
                <w:szCs w:val="28"/>
              </w:rPr>
              <w:t xml:space="preserve"> </w:t>
            </w:r>
            <w:r w:rsidRPr="00F20C6C">
              <w:rPr>
                <w:rStyle w:val="1222"/>
                <w:sz w:val="28"/>
                <w:szCs w:val="28"/>
              </w:rPr>
              <w:t>и техническим творчеством</w:t>
            </w:r>
          </w:p>
        </w:tc>
        <w:tc>
          <w:tcPr>
            <w:tcW w:w="3960" w:type="dxa"/>
          </w:tcPr>
          <w:p w:rsidR="00651CE4" w:rsidRPr="00F20C6C" w:rsidRDefault="00651CE4" w:rsidP="00F20C6C">
            <w:pPr>
              <w:spacing w:line="360" w:lineRule="auto"/>
              <w:rPr>
                <w:sz w:val="28"/>
                <w:szCs w:val="28"/>
              </w:rPr>
            </w:pPr>
          </w:p>
        </w:tc>
      </w:tr>
      <w:tr w:rsidR="00651CE4" w:rsidRPr="00F20C6C" w:rsidTr="00F20C6C">
        <w:tc>
          <w:tcPr>
            <w:tcW w:w="828" w:type="dxa"/>
          </w:tcPr>
          <w:p w:rsidR="00651CE4" w:rsidRPr="00F20C6C" w:rsidRDefault="00651CE4" w:rsidP="00F20C6C">
            <w:pPr>
              <w:spacing w:line="360" w:lineRule="auto"/>
              <w:rPr>
                <w:sz w:val="28"/>
                <w:szCs w:val="28"/>
              </w:rPr>
            </w:pPr>
            <w:r w:rsidRPr="00F20C6C">
              <w:rPr>
                <w:sz w:val="28"/>
                <w:szCs w:val="28"/>
              </w:rPr>
              <w:t>4</w:t>
            </w:r>
          </w:p>
        </w:tc>
        <w:tc>
          <w:tcPr>
            <w:tcW w:w="4680" w:type="dxa"/>
          </w:tcPr>
          <w:p w:rsidR="00651CE4" w:rsidRPr="00F20C6C" w:rsidRDefault="00651CE4" w:rsidP="00F20C6C">
            <w:pPr>
              <w:spacing w:line="360" w:lineRule="auto"/>
              <w:rPr>
                <w:sz w:val="28"/>
                <w:szCs w:val="28"/>
              </w:rPr>
            </w:pPr>
            <w:r w:rsidRPr="00F20C6C">
              <w:rPr>
                <w:rStyle w:val="1222"/>
                <w:sz w:val="28"/>
                <w:szCs w:val="28"/>
              </w:rPr>
              <w:t>Необходимые для реализации</w:t>
            </w:r>
            <w:r w:rsidRPr="00F20C6C">
              <w:rPr>
                <w:rStyle w:val="12210"/>
                <w:sz w:val="28"/>
                <w:szCs w:val="28"/>
              </w:rPr>
              <w:t xml:space="preserve"> </w:t>
            </w:r>
            <w:r w:rsidRPr="00F20C6C">
              <w:rPr>
                <w:rStyle w:val="1222"/>
                <w:sz w:val="28"/>
                <w:szCs w:val="28"/>
              </w:rPr>
              <w:t>учебной и внеурочной деятельности лаборатории и мастерские</w:t>
            </w:r>
          </w:p>
        </w:tc>
        <w:tc>
          <w:tcPr>
            <w:tcW w:w="3960" w:type="dxa"/>
          </w:tcPr>
          <w:p w:rsidR="00651CE4" w:rsidRPr="00F20C6C" w:rsidRDefault="00651CE4" w:rsidP="00F20C6C">
            <w:pPr>
              <w:spacing w:line="360" w:lineRule="auto"/>
              <w:rPr>
                <w:sz w:val="28"/>
                <w:szCs w:val="28"/>
              </w:rPr>
            </w:pPr>
          </w:p>
        </w:tc>
      </w:tr>
    </w:tbl>
    <w:p w:rsidR="00651CE4" w:rsidRPr="008E5E48" w:rsidRDefault="00651CE4" w:rsidP="00651CE4">
      <w:pPr>
        <w:spacing w:line="360" w:lineRule="auto"/>
        <w:ind w:firstLine="454"/>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420"/>
        <w:gridCol w:w="3190"/>
      </w:tblGrid>
      <w:tr w:rsidR="00651CE4" w:rsidRPr="00F20C6C" w:rsidTr="00F20C6C">
        <w:tc>
          <w:tcPr>
            <w:tcW w:w="2808" w:type="dxa"/>
          </w:tcPr>
          <w:p w:rsidR="00651CE4" w:rsidRPr="00F20C6C" w:rsidRDefault="00651CE4" w:rsidP="00F20C6C">
            <w:pPr>
              <w:spacing w:line="360" w:lineRule="auto"/>
              <w:jc w:val="center"/>
              <w:rPr>
                <w:sz w:val="28"/>
                <w:szCs w:val="28"/>
              </w:rPr>
            </w:pPr>
            <w:r w:rsidRPr="00F20C6C">
              <w:rPr>
                <w:rStyle w:val="1919"/>
                <w:bCs w:val="0"/>
                <w:sz w:val="28"/>
                <w:szCs w:val="28"/>
              </w:rPr>
              <w:t>Компоненты</w:t>
            </w:r>
            <w:r w:rsidRPr="00F20C6C">
              <w:rPr>
                <w:rStyle w:val="1918"/>
                <w:bCs w:val="0"/>
                <w:sz w:val="28"/>
                <w:szCs w:val="28"/>
              </w:rPr>
              <w:t xml:space="preserve"> </w:t>
            </w:r>
            <w:r w:rsidRPr="00F20C6C">
              <w:rPr>
                <w:rStyle w:val="1919"/>
                <w:bCs w:val="0"/>
                <w:sz w:val="28"/>
                <w:szCs w:val="28"/>
              </w:rPr>
              <w:t>оснащения</w:t>
            </w:r>
          </w:p>
        </w:tc>
        <w:tc>
          <w:tcPr>
            <w:tcW w:w="3420" w:type="dxa"/>
          </w:tcPr>
          <w:p w:rsidR="00651CE4" w:rsidRPr="00F20C6C" w:rsidRDefault="00651CE4" w:rsidP="00F20C6C">
            <w:pPr>
              <w:spacing w:line="360" w:lineRule="auto"/>
              <w:jc w:val="center"/>
              <w:rPr>
                <w:sz w:val="28"/>
                <w:szCs w:val="28"/>
              </w:rPr>
            </w:pPr>
            <w:r w:rsidRPr="00F20C6C">
              <w:rPr>
                <w:rStyle w:val="1919"/>
                <w:bCs w:val="0"/>
                <w:sz w:val="28"/>
                <w:szCs w:val="28"/>
              </w:rPr>
              <w:t>Необходимое оборудование</w:t>
            </w:r>
            <w:r w:rsidRPr="00F20C6C">
              <w:rPr>
                <w:rStyle w:val="1918"/>
                <w:bCs w:val="0"/>
                <w:sz w:val="28"/>
                <w:szCs w:val="28"/>
              </w:rPr>
              <w:t xml:space="preserve"> </w:t>
            </w:r>
            <w:r w:rsidRPr="00F20C6C">
              <w:rPr>
                <w:rStyle w:val="1919"/>
                <w:bCs w:val="0"/>
                <w:sz w:val="28"/>
                <w:szCs w:val="28"/>
              </w:rPr>
              <w:t>и оснащение</w:t>
            </w:r>
            <w:r w:rsidRPr="00F20C6C">
              <w:rPr>
                <w:rStyle w:val="aa"/>
                <w:b/>
                <w:sz w:val="28"/>
                <w:szCs w:val="28"/>
              </w:rPr>
              <w:footnoteReference w:id="27"/>
            </w:r>
          </w:p>
        </w:tc>
        <w:tc>
          <w:tcPr>
            <w:tcW w:w="3190" w:type="dxa"/>
          </w:tcPr>
          <w:p w:rsidR="00651CE4" w:rsidRPr="00F20C6C" w:rsidRDefault="00651CE4" w:rsidP="00F20C6C">
            <w:pPr>
              <w:spacing w:line="360" w:lineRule="auto"/>
              <w:jc w:val="center"/>
              <w:rPr>
                <w:sz w:val="28"/>
                <w:szCs w:val="28"/>
              </w:rPr>
            </w:pPr>
            <w:r w:rsidRPr="00F20C6C">
              <w:rPr>
                <w:rStyle w:val="1919"/>
                <w:bCs w:val="0"/>
                <w:sz w:val="28"/>
                <w:szCs w:val="28"/>
              </w:rPr>
              <w:t>Необходимо /</w:t>
            </w:r>
            <w:r w:rsidRPr="00F20C6C">
              <w:rPr>
                <w:rStyle w:val="1918"/>
                <w:bCs w:val="0"/>
                <w:sz w:val="28"/>
                <w:szCs w:val="28"/>
              </w:rPr>
              <w:t xml:space="preserve"> </w:t>
            </w:r>
            <w:r w:rsidRPr="00F20C6C">
              <w:rPr>
                <w:rStyle w:val="1919"/>
                <w:bCs w:val="0"/>
                <w:sz w:val="28"/>
                <w:szCs w:val="28"/>
              </w:rPr>
              <w:t>имеется</w:t>
            </w:r>
            <w:r w:rsidRPr="00F20C6C">
              <w:rPr>
                <w:rStyle w:val="1918"/>
                <w:bCs w:val="0"/>
                <w:sz w:val="28"/>
                <w:szCs w:val="28"/>
              </w:rPr>
              <w:t xml:space="preserve"> </w:t>
            </w:r>
            <w:r w:rsidRPr="00F20C6C">
              <w:rPr>
                <w:rStyle w:val="1919"/>
                <w:bCs w:val="0"/>
                <w:sz w:val="28"/>
                <w:szCs w:val="28"/>
              </w:rPr>
              <w:t>в наличии</w:t>
            </w:r>
          </w:p>
        </w:tc>
      </w:tr>
      <w:tr w:rsidR="00651CE4" w:rsidRPr="00F20C6C" w:rsidTr="00F20C6C">
        <w:tc>
          <w:tcPr>
            <w:tcW w:w="2808" w:type="dxa"/>
            <w:vMerge w:val="restart"/>
          </w:tcPr>
          <w:p w:rsidR="00651CE4" w:rsidRPr="00F20C6C" w:rsidRDefault="00651CE4" w:rsidP="00F20C6C">
            <w:pPr>
              <w:spacing w:line="360" w:lineRule="auto"/>
              <w:rPr>
                <w:sz w:val="28"/>
                <w:szCs w:val="28"/>
              </w:rPr>
            </w:pPr>
            <w:r w:rsidRPr="00F20C6C">
              <w:rPr>
                <w:rStyle w:val="1222"/>
                <w:sz w:val="28"/>
                <w:szCs w:val="28"/>
              </w:rPr>
              <w:t>1. Компоненты оснащения учебного</w:t>
            </w:r>
            <w:r w:rsidRPr="00F20C6C">
              <w:rPr>
                <w:rStyle w:val="12210"/>
                <w:sz w:val="28"/>
                <w:szCs w:val="28"/>
              </w:rPr>
              <w:t xml:space="preserve"> </w:t>
            </w:r>
            <w:r w:rsidRPr="00F20C6C">
              <w:rPr>
                <w:rStyle w:val="1222"/>
                <w:sz w:val="28"/>
                <w:szCs w:val="28"/>
              </w:rPr>
              <w:t>(предметного)</w:t>
            </w:r>
            <w:r w:rsidRPr="00F20C6C">
              <w:rPr>
                <w:rStyle w:val="12210"/>
                <w:sz w:val="28"/>
                <w:szCs w:val="28"/>
              </w:rPr>
              <w:t xml:space="preserve"> </w:t>
            </w:r>
            <w:r w:rsidRPr="00F20C6C">
              <w:rPr>
                <w:rStyle w:val="1222"/>
                <w:sz w:val="28"/>
                <w:szCs w:val="28"/>
              </w:rPr>
              <w:t>кабинета основной школы</w:t>
            </w:r>
          </w:p>
        </w:tc>
        <w:tc>
          <w:tcPr>
            <w:tcW w:w="3420" w:type="dxa"/>
          </w:tcPr>
          <w:p w:rsidR="00651CE4" w:rsidRPr="00F20C6C" w:rsidRDefault="00651CE4" w:rsidP="00F20C6C">
            <w:pPr>
              <w:spacing w:line="360" w:lineRule="auto"/>
              <w:rPr>
                <w:color w:val="000000"/>
                <w:sz w:val="28"/>
                <w:szCs w:val="28"/>
              </w:rPr>
            </w:pPr>
            <w:r w:rsidRPr="00F20C6C">
              <w:rPr>
                <w:rStyle w:val="1222"/>
                <w:sz w:val="28"/>
                <w:szCs w:val="28"/>
              </w:rPr>
              <w:t>1.1. Нормативные документы, программно-методическое</w:t>
            </w:r>
            <w:r w:rsidRPr="00F20C6C">
              <w:rPr>
                <w:rStyle w:val="12210"/>
                <w:sz w:val="28"/>
                <w:szCs w:val="28"/>
              </w:rPr>
              <w:t xml:space="preserve"> </w:t>
            </w:r>
            <w:r w:rsidRPr="00F20C6C">
              <w:rPr>
                <w:rStyle w:val="1222"/>
                <w:sz w:val="28"/>
                <w:szCs w:val="28"/>
              </w:rPr>
              <w:t>обеспечение, локальные акты: …</w:t>
            </w:r>
          </w:p>
        </w:tc>
        <w:tc>
          <w:tcPr>
            <w:tcW w:w="3190" w:type="dxa"/>
          </w:tcPr>
          <w:p w:rsidR="00651CE4" w:rsidRPr="00F20C6C" w:rsidRDefault="00651CE4" w:rsidP="00F20C6C">
            <w:pPr>
              <w:spacing w:line="360" w:lineRule="auto"/>
              <w:rPr>
                <w:sz w:val="28"/>
                <w:szCs w:val="28"/>
              </w:rPr>
            </w:pPr>
          </w:p>
        </w:tc>
      </w:tr>
      <w:tr w:rsidR="00651CE4" w:rsidRPr="00F20C6C" w:rsidTr="00F20C6C">
        <w:tc>
          <w:tcPr>
            <w:tcW w:w="2808" w:type="dxa"/>
            <w:vMerge/>
          </w:tcPr>
          <w:p w:rsidR="00651CE4" w:rsidRPr="00F20C6C" w:rsidRDefault="00651CE4" w:rsidP="00F20C6C">
            <w:pPr>
              <w:spacing w:line="360" w:lineRule="auto"/>
              <w:rPr>
                <w:sz w:val="28"/>
                <w:szCs w:val="28"/>
              </w:rPr>
            </w:pPr>
          </w:p>
        </w:tc>
        <w:tc>
          <w:tcPr>
            <w:tcW w:w="3420" w:type="dxa"/>
          </w:tcPr>
          <w:p w:rsidR="00651CE4" w:rsidRPr="00F20C6C" w:rsidRDefault="00651CE4" w:rsidP="00F20C6C">
            <w:pPr>
              <w:pStyle w:val="1212"/>
              <w:shd w:val="clear" w:color="auto" w:fill="auto"/>
              <w:spacing w:before="0" w:line="360" w:lineRule="auto"/>
              <w:jc w:val="both"/>
              <w:rPr>
                <w:sz w:val="28"/>
                <w:szCs w:val="28"/>
              </w:rPr>
            </w:pPr>
            <w:r w:rsidRPr="00F20C6C">
              <w:rPr>
                <w:rStyle w:val="1222"/>
                <w:sz w:val="28"/>
                <w:szCs w:val="28"/>
              </w:rPr>
              <w:t>1.2. Учебно-методические материалы:</w:t>
            </w:r>
          </w:p>
          <w:p w:rsidR="00651CE4" w:rsidRPr="00F20C6C" w:rsidRDefault="00651CE4" w:rsidP="00F20C6C">
            <w:pPr>
              <w:pStyle w:val="1212"/>
              <w:shd w:val="clear" w:color="auto" w:fill="auto"/>
              <w:tabs>
                <w:tab w:val="left" w:pos="610"/>
              </w:tabs>
              <w:spacing w:before="0" w:line="360" w:lineRule="auto"/>
              <w:jc w:val="both"/>
              <w:rPr>
                <w:sz w:val="28"/>
                <w:szCs w:val="28"/>
              </w:rPr>
            </w:pPr>
            <w:r w:rsidRPr="00F20C6C">
              <w:rPr>
                <w:rStyle w:val="1222"/>
                <w:sz w:val="28"/>
                <w:szCs w:val="28"/>
              </w:rPr>
              <w:t>1.2.1. УМК по предмету .</w:t>
            </w:r>
            <w:r w:rsidRPr="00F20C6C">
              <w:rPr>
                <w:rStyle w:val="12200"/>
                <w:sz w:val="28"/>
                <w:szCs w:val="28"/>
              </w:rPr>
              <w:t>..</w:t>
            </w:r>
          </w:p>
          <w:p w:rsidR="00651CE4" w:rsidRPr="00F20C6C" w:rsidRDefault="00651CE4" w:rsidP="00F20C6C">
            <w:pPr>
              <w:spacing w:line="360" w:lineRule="auto"/>
              <w:rPr>
                <w:color w:val="000000"/>
                <w:sz w:val="28"/>
                <w:szCs w:val="28"/>
              </w:rPr>
            </w:pPr>
            <w:r w:rsidRPr="00F20C6C">
              <w:rPr>
                <w:rStyle w:val="1222"/>
                <w:sz w:val="28"/>
                <w:szCs w:val="28"/>
              </w:rPr>
              <w:t>1.2.2. Дидактические и раздаточные материалы по предмету: .</w:t>
            </w:r>
            <w:r w:rsidRPr="00F20C6C">
              <w:rPr>
                <w:rStyle w:val="12200"/>
                <w:sz w:val="28"/>
                <w:szCs w:val="28"/>
              </w:rPr>
              <w:t>..</w:t>
            </w:r>
          </w:p>
        </w:tc>
        <w:tc>
          <w:tcPr>
            <w:tcW w:w="3190" w:type="dxa"/>
          </w:tcPr>
          <w:p w:rsidR="00651CE4" w:rsidRPr="00F20C6C" w:rsidRDefault="00651CE4" w:rsidP="00F20C6C">
            <w:pPr>
              <w:spacing w:line="360" w:lineRule="auto"/>
              <w:rPr>
                <w:sz w:val="28"/>
                <w:szCs w:val="28"/>
              </w:rPr>
            </w:pPr>
          </w:p>
        </w:tc>
      </w:tr>
      <w:tr w:rsidR="00F34B0B" w:rsidRPr="00F20C6C" w:rsidTr="00F20C6C">
        <w:tc>
          <w:tcPr>
            <w:tcW w:w="2808" w:type="dxa"/>
            <w:vMerge w:val="restart"/>
          </w:tcPr>
          <w:p w:rsidR="00F34B0B" w:rsidRPr="00F20C6C" w:rsidRDefault="00F34B0B" w:rsidP="00F20C6C">
            <w:pPr>
              <w:spacing w:line="360" w:lineRule="auto"/>
              <w:rPr>
                <w:sz w:val="28"/>
                <w:szCs w:val="28"/>
              </w:rPr>
            </w:pPr>
          </w:p>
        </w:tc>
        <w:tc>
          <w:tcPr>
            <w:tcW w:w="3420" w:type="dxa"/>
          </w:tcPr>
          <w:p w:rsidR="00F34B0B" w:rsidRPr="00F20C6C" w:rsidRDefault="00F34B0B" w:rsidP="00F20C6C">
            <w:pPr>
              <w:pStyle w:val="1212"/>
              <w:shd w:val="clear" w:color="auto" w:fill="auto"/>
              <w:tabs>
                <w:tab w:val="left" w:pos="630"/>
              </w:tabs>
              <w:spacing w:before="0" w:line="360" w:lineRule="auto"/>
              <w:rPr>
                <w:sz w:val="28"/>
                <w:szCs w:val="28"/>
              </w:rPr>
            </w:pPr>
            <w:r w:rsidRPr="00F20C6C">
              <w:rPr>
                <w:rStyle w:val="1219"/>
                <w:sz w:val="28"/>
                <w:szCs w:val="28"/>
              </w:rPr>
              <w:t>1.2.3. Аудиозаписи, слайды</w:t>
            </w:r>
            <w:r w:rsidRPr="00F20C6C">
              <w:t xml:space="preserve"> </w:t>
            </w:r>
            <w:r w:rsidRPr="00F20C6C">
              <w:rPr>
                <w:rStyle w:val="1219"/>
                <w:sz w:val="28"/>
                <w:szCs w:val="28"/>
              </w:rPr>
              <w:t>по содержанию учебного предмета;</w:t>
            </w:r>
          </w:p>
          <w:p w:rsidR="00F34B0B" w:rsidRPr="00F20C6C" w:rsidRDefault="00F34B0B" w:rsidP="00F20C6C">
            <w:pPr>
              <w:pStyle w:val="1212"/>
              <w:shd w:val="clear" w:color="auto" w:fill="auto"/>
              <w:spacing w:before="0" w:line="360" w:lineRule="auto"/>
              <w:jc w:val="both"/>
              <w:rPr>
                <w:rStyle w:val="1222"/>
                <w:sz w:val="28"/>
                <w:szCs w:val="28"/>
              </w:rPr>
            </w:pPr>
            <w:r w:rsidRPr="00F20C6C">
              <w:rPr>
                <w:rStyle w:val="1219"/>
                <w:sz w:val="28"/>
                <w:szCs w:val="28"/>
              </w:rPr>
              <w:t>1.2.4. ТСО, компьютерные, информационно-коммуникационные средства: …</w:t>
            </w:r>
          </w:p>
        </w:tc>
        <w:tc>
          <w:tcPr>
            <w:tcW w:w="3190" w:type="dxa"/>
          </w:tcPr>
          <w:p w:rsidR="00F34B0B" w:rsidRPr="00F20C6C" w:rsidRDefault="00F34B0B" w:rsidP="00F20C6C">
            <w:pPr>
              <w:spacing w:line="360" w:lineRule="auto"/>
              <w:rPr>
                <w:sz w:val="28"/>
                <w:szCs w:val="28"/>
              </w:rPr>
            </w:pPr>
          </w:p>
        </w:tc>
      </w:tr>
      <w:tr w:rsidR="00F34B0B" w:rsidRPr="00F20C6C" w:rsidTr="00F20C6C">
        <w:tc>
          <w:tcPr>
            <w:tcW w:w="2808" w:type="dxa"/>
            <w:vMerge/>
          </w:tcPr>
          <w:p w:rsidR="00F34B0B" w:rsidRPr="00F20C6C" w:rsidRDefault="00F34B0B" w:rsidP="00F20C6C">
            <w:pPr>
              <w:spacing w:line="360" w:lineRule="auto"/>
              <w:rPr>
                <w:sz w:val="28"/>
                <w:szCs w:val="28"/>
              </w:rPr>
            </w:pPr>
          </w:p>
        </w:tc>
        <w:tc>
          <w:tcPr>
            <w:tcW w:w="3420" w:type="dxa"/>
          </w:tcPr>
          <w:p w:rsidR="00F34B0B" w:rsidRPr="00F20C6C" w:rsidRDefault="00F34B0B" w:rsidP="00F20C6C">
            <w:pPr>
              <w:pStyle w:val="1212"/>
              <w:shd w:val="clear" w:color="auto" w:fill="auto"/>
              <w:spacing w:before="0" w:line="360" w:lineRule="auto"/>
              <w:jc w:val="both"/>
              <w:rPr>
                <w:rStyle w:val="1222"/>
                <w:sz w:val="28"/>
                <w:szCs w:val="28"/>
              </w:rPr>
            </w:pPr>
            <w:r w:rsidRPr="00F20C6C">
              <w:rPr>
                <w:rStyle w:val="1219"/>
                <w:sz w:val="28"/>
                <w:szCs w:val="28"/>
              </w:rPr>
              <w:t>1.2.5. Учебно-практическое</w:t>
            </w:r>
            <w:r w:rsidRPr="00F20C6C">
              <w:rPr>
                <w:rStyle w:val="1218"/>
                <w:sz w:val="28"/>
                <w:szCs w:val="28"/>
              </w:rPr>
              <w:t xml:space="preserve"> </w:t>
            </w:r>
            <w:r w:rsidRPr="00F20C6C">
              <w:rPr>
                <w:rStyle w:val="1219"/>
                <w:sz w:val="28"/>
                <w:szCs w:val="28"/>
              </w:rPr>
              <w:t>оборудование: .</w:t>
            </w:r>
            <w:r w:rsidRPr="00F20C6C">
              <w:rPr>
                <w:rStyle w:val="1217"/>
                <w:sz w:val="28"/>
                <w:szCs w:val="28"/>
              </w:rPr>
              <w:t>..</w:t>
            </w:r>
          </w:p>
        </w:tc>
        <w:tc>
          <w:tcPr>
            <w:tcW w:w="3190" w:type="dxa"/>
          </w:tcPr>
          <w:p w:rsidR="00F34B0B" w:rsidRPr="00F20C6C" w:rsidRDefault="00F34B0B" w:rsidP="00F20C6C">
            <w:pPr>
              <w:spacing w:line="360" w:lineRule="auto"/>
              <w:rPr>
                <w:sz w:val="28"/>
                <w:szCs w:val="28"/>
              </w:rPr>
            </w:pPr>
          </w:p>
        </w:tc>
      </w:tr>
      <w:tr w:rsidR="00F34B0B" w:rsidRPr="00F20C6C" w:rsidTr="00F20C6C">
        <w:tc>
          <w:tcPr>
            <w:tcW w:w="2808" w:type="dxa"/>
            <w:vMerge/>
          </w:tcPr>
          <w:p w:rsidR="00F34B0B" w:rsidRPr="00F20C6C" w:rsidRDefault="00F34B0B" w:rsidP="00F20C6C">
            <w:pPr>
              <w:spacing w:line="360" w:lineRule="auto"/>
              <w:rPr>
                <w:sz w:val="28"/>
                <w:szCs w:val="28"/>
              </w:rPr>
            </w:pPr>
          </w:p>
        </w:tc>
        <w:tc>
          <w:tcPr>
            <w:tcW w:w="3420" w:type="dxa"/>
          </w:tcPr>
          <w:p w:rsidR="00F34B0B" w:rsidRPr="00F20C6C" w:rsidRDefault="00F34B0B" w:rsidP="00F20C6C">
            <w:pPr>
              <w:pStyle w:val="1212"/>
              <w:shd w:val="clear" w:color="auto" w:fill="auto"/>
              <w:spacing w:before="0" w:line="360" w:lineRule="auto"/>
              <w:jc w:val="both"/>
              <w:rPr>
                <w:rStyle w:val="1222"/>
                <w:sz w:val="28"/>
                <w:szCs w:val="28"/>
              </w:rPr>
            </w:pPr>
            <w:r w:rsidRPr="00F20C6C">
              <w:rPr>
                <w:rStyle w:val="1219"/>
                <w:sz w:val="28"/>
                <w:szCs w:val="28"/>
              </w:rPr>
              <w:t>1.2.6. Оборудование (мебель): .</w:t>
            </w:r>
            <w:r w:rsidRPr="00F20C6C">
              <w:rPr>
                <w:rStyle w:val="1217"/>
                <w:sz w:val="28"/>
                <w:szCs w:val="28"/>
              </w:rPr>
              <w:t>..</w:t>
            </w:r>
          </w:p>
        </w:tc>
        <w:tc>
          <w:tcPr>
            <w:tcW w:w="3190" w:type="dxa"/>
          </w:tcPr>
          <w:p w:rsidR="00F34B0B" w:rsidRPr="00F20C6C" w:rsidRDefault="00F34B0B" w:rsidP="00F20C6C">
            <w:pPr>
              <w:spacing w:line="360" w:lineRule="auto"/>
              <w:rPr>
                <w:sz w:val="28"/>
                <w:szCs w:val="28"/>
              </w:rPr>
            </w:pPr>
          </w:p>
        </w:tc>
      </w:tr>
      <w:tr w:rsidR="00F34B0B" w:rsidRPr="00F20C6C" w:rsidTr="00F20C6C">
        <w:tc>
          <w:tcPr>
            <w:tcW w:w="2808" w:type="dxa"/>
            <w:vMerge w:val="restart"/>
          </w:tcPr>
          <w:p w:rsidR="00F34B0B" w:rsidRPr="00F20C6C" w:rsidRDefault="00F34B0B" w:rsidP="00F20C6C">
            <w:pPr>
              <w:spacing w:line="360" w:lineRule="auto"/>
              <w:rPr>
                <w:sz w:val="28"/>
                <w:szCs w:val="28"/>
              </w:rPr>
            </w:pPr>
            <w:r w:rsidRPr="00F20C6C">
              <w:rPr>
                <w:rStyle w:val="1219"/>
                <w:sz w:val="28"/>
                <w:szCs w:val="28"/>
              </w:rPr>
              <w:t>2. Компоненты оснащения</w:t>
            </w:r>
            <w:r w:rsidRPr="00F20C6C">
              <w:rPr>
                <w:rStyle w:val="1218"/>
                <w:sz w:val="28"/>
                <w:szCs w:val="28"/>
              </w:rPr>
              <w:t xml:space="preserve"> </w:t>
            </w:r>
            <w:r w:rsidRPr="00F20C6C">
              <w:rPr>
                <w:rStyle w:val="1219"/>
                <w:sz w:val="28"/>
                <w:szCs w:val="28"/>
              </w:rPr>
              <w:t>методического кабинета основной школы</w:t>
            </w:r>
          </w:p>
        </w:tc>
        <w:tc>
          <w:tcPr>
            <w:tcW w:w="3420" w:type="dxa"/>
          </w:tcPr>
          <w:p w:rsidR="00F34B0B" w:rsidRPr="00F20C6C" w:rsidRDefault="00F34B0B" w:rsidP="00F20C6C">
            <w:pPr>
              <w:pStyle w:val="1212"/>
              <w:shd w:val="clear" w:color="auto" w:fill="auto"/>
              <w:spacing w:before="0" w:line="360" w:lineRule="auto"/>
              <w:jc w:val="both"/>
              <w:rPr>
                <w:rStyle w:val="1222"/>
                <w:sz w:val="28"/>
                <w:szCs w:val="28"/>
              </w:rPr>
            </w:pPr>
            <w:r w:rsidRPr="00F20C6C">
              <w:rPr>
                <w:rStyle w:val="1219"/>
                <w:sz w:val="28"/>
                <w:szCs w:val="28"/>
              </w:rPr>
              <w:t>2.1. Нормативные документы</w:t>
            </w:r>
            <w:r w:rsidRPr="00F20C6C">
              <w:rPr>
                <w:rStyle w:val="1218"/>
                <w:sz w:val="28"/>
                <w:szCs w:val="28"/>
              </w:rPr>
              <w:t xml:space="preserve"> </w:t>
            </w:r>
            <w:r w:rsidRPr="00F20C6C">
              <w:rPr>
                <w:rStyle w:val="1219"/>
                <w:sz w:val="28"/>
                <w:szCs w:val="28"/>
              </w:rPr>
              <w:t>федерального, регионального</w:t>
            </w:r>
            <w:r w:rsidRPr="00F20C6C">
              <w:rPr>
                <w:rStyle w:val="1218"/>
                <w:sz w:val="28"/>
                <w:szCs w:val="28"/>
              </w:rPr>
              <w:t xml:space="preserve"> </w:t>
            </w:r>
            <w:r w:rsidRPr="00F20C6C">
              <w:rPr>
                <w:rStyle w:val="1219"/>
                <w:sz w:val="28"/>
                <w:szCs w:val="28"/>
              </w:rPr>
              <w:t>и муниципального уровней, локальные акты: …</w:t>
            </w:r>
          </w:p>
        </w:tc>
        <w:tc>
          <w:tcPr>
            <w:tcW w:w="3190" w:type="dxa"/>
          </w:tcPr>
          <w:p w:rsidR="00F34B0B" w:rsidRPr="00F20C6C" w:rsidRDefault="00F34B0B" w:rsidP="00F20C6C">
            <w:pPr>
              <w:spacing w:line="360" w:lineRule="auto"/>
              <w:rPr>
                <w:sz w:val="28"/>
                <w:szCs w:val="28"/>
              </w:rPr>
            </w:pPr>
          </w:p>
        </w:tc>
      </w:tr>
      <w:tr w:rsidR="00F34B0B" w:rsidRPr="00F20C6C" w:rsidTr="00F20C6C">
        <w:tc>
          <w:tcPr>
            <w:tcW w:w="2808" w:type="dxa"/>
            <w:vMerge/>
          </w:tcPr>
          <w:p w:rsidR="00F34B0B" w:rsidRPr="00F20C6C" w:rsidRDefault="00F34B0B" w:rsidP="00F20C6C">
            <w:pPr>
              <w:spacing w:line="360" w:lineRule="auto"/>
              <w:rPr>
                <w:sz w:val="28"/>
                <w:szCs w:val="28"/>
              </w:rPr>
            </w:pPr>
          </w:p>
        </w:tc>
        <w:tc>
          <w:tcPr>
            <w:tcW w:w="3420" w:type="dxa"/>
          </w:tcPr>
          <w:p w:rsidR="00F34B0B" w:rsidRPr="00F20C6C" w:rsidRDefault="00F34B0B" w:rsidP="00F20C6C">
            <w:pPr>
              <w:pStyle w:val="1212"/>
              <w:shd w:val="clear" w:color="auto" w:fill="auto"/>
              <w:spacing w:before="0" w:line="360" w:lineRule="auto"/>
              <w:jc w:val="both"/>
              <w:rPr>
                <w:rStyle w:val="1222"/>
                <w:sz w:val="28"/>
                <w:szCs w:val="28"/>
              </w:rPr>
            </w:pPr>
            <w:r w:rsidRPr="00F20C6C">
              <w:rPr>
                <w:rStyle w:val="1219"/>
                <w:sz w:val="28"/>
                <w:szCs w:val="28"/>
              </w:rPr>
              <w:t>2.2. Документация ОУ: .</w:t>
            </w:r>
            <w:r w:rsidRPr="00F20C6C">
              <w:rPr>
                <w:rStyle w:val="1217"/>
                <w:sz w:val="28"/>
                <w:szCs w:val="28"/>
              </w:rPr>
              <w:t>..</w:t>
            </w:r>
          </w:p>
        </w:tc>
        <w:tc>
          <w:tcPr>
            <w:tcW w:w="3190" w:type="dxa"/>
          </w:tcPr>
          <w:p w:rsidR="00F34B0B" w:rsidRPr="00F20C6C" w:rsidRDefault="00F34B0B" w:rsidP="00F20C6C">
            <w:pPr>
              <w:spacing w:line="360" w:lineRule="auto"/>
              <w:rPr>
                <w:sz w:val="28"/>
                <w:szCs w:val="28"/>
              </w:rPr>
            </w:pPr>
          </w:p>
        </w:tc>
      </w:tr>
      <w:tr w:rsidR="00F34B0B" w:rsidRPr="00F20C6C" w:rsidTr="00F20C6C">
        <w:tc>
          <w:tcPr>
            <w:tcW w:w="2808" w:type="dxa"/>
            <w:vMerge/>
          </w:tcPr>
          <w:p w:rsidR="00F34B0B" w:rsidRPr="00F20C6C" w:rsidRDefault="00F34B0B" w:rsidP="00F20C6C">
            <w:pPr>
              <w:spacing w:line="360" w:lineRule="auto"/>
              <w:rPr>
                <w:sz w:val="28"/>
                <w:szCs w:val="28"/>
              </w:rPr>
            </w:pPr>
          </w:p>
        </w:tc>
        <w:tc>
          <w:tcPr>
            <w:tcW w:w="3420" w:type="dxa"/>
          </w:tcPr>
          <w:p w:rsidR="00F34B0B" w:rsidRPr="00F20C6C" w:rsidRDefault="00F34B0B" w:rsidP="00F20C6C">
            <w:pPr>
              <w:pStyle w:val="1212"/>
              <w:shd w:val="clear" w:color="auto" w:fill="auto"/>
              <w:spacing w:before="0" w:line="360" w:lineRule="auto"/>
              <w:jc w:val="both"/>
              <w:rPr>
                <w:rStyle w:val="1222"/>
                <w:sz w:val="28"/>
                <w:szCs w:val="28"/>
              </w:rPr>
            </w:pPr>
            <w:r w:rsidRPr="00F20C6C">
              <w:rPr>
                <w:rStyle w:val="1219"/>
                <w:sz w:val="28"/>
                <w:szCs w:val="28"/>
              </w:rPr>
              <w:t>2.3. Комплекты диагностических материалов: .</w:t>
            </w:r>
            <w:r w:rsidRPr="00F20C6C">
              <w:rPr>
                <w:rStyle w:val="1217"/>
                <w:sz w:val="28"/>
                <w:szCs w:val="28"/>
              </w:rPr>
              <w:t>..</w:t>
            </w:r>
          </w:p>
        </w:tc>
        <w:tc>
          <w:tcPr>
            <w:tcW w:w="3190" w:type="dxa"/>
          </w:tcPr>
          <w:p w:rsidR="00F34B0B" w:rsidRPr="00F20C6C" w:rsidRDefault="00F34B0B" w:rsidP="00F20C6C">
            <w:pPr>
              <w:spacing w:line="360" w:lineRule="auto"/>
              <w:rPr>
                <w:sz w:val="28"/>
                <w:szCs w:val="28"/>
              </w:rPr>
            </w:pPr>
          </w:p>
        </w:tc>
      </w:tr>
      <w:tr w:rsidR="00567C47" w:rsidRPr="00F20C6C" w:rsidTr="00F20C6C">
        <w:tc>
          <w:tcPr>
            <w:tcW w:w="2808" w:type="dxa"/>
            <w:vMerge w:val="restart"/>
          </w:tcPr>
          <w:p w:rsidR="00567C47" w:rsidRPr="00F20C6C" w:rsidRDefault="00567C47" w:rsidP="00F20C6C">
            <w:pPr>
              <w:spacing w:line="360" w:lineRule="auto"/>
              <w:rPr>
                <w:sz w:val="28"/>
                <w:szCs w:val="28"/>
              </w:rPr>
            </w:pPr>
          </w:p>
        </w:tc>
        <w:tc>
          <w:tcPr>
            <w:tcW w:w="3420" w:type="dxa"/>
          </w:tcPr>
          <w:p w:rsidR="00567C47" w:rsidRPr="00F20C6C" w:rsidRDefault="00567C47" w:rsidP="00F20C6C">
            <w:pPr>
              <w:pStyle w:val="1212"/>
              <w:shd w:val="clear" w:color="auto" w:fill="auto"/>
              <w:spacing w:before="0" w:line="360" w:lineRule="auto"/>
              <w:jc w:val="both"/>
              <w:rPr>
                <w:rStyle w:val="1222"/>
                <w:sz w:val="28"/>
                <w:szCs w:val="28"/>
              </w:rPr>
            </w:pPr>
            <w:r w:rsidRPr="00F20C6C">
              <w:rPr>
                <w:rStyle w:val="1219"/>
                <w:sz w:val="28"/>
                <w:szCs w:val="28"/>
              </w:rPr>
              <w:t>2.4. Базы данных: .</w:t>
            </w:r>
            <w:r w:rsidRPr="00F20C6C">
              <w:rPr>
                <w:rStyle w:val="1217"/>
                <w:sz w:val="28"/>
                <w:szCs w:val="28"/>
              </w:rPr>
              <w:t>..</w:t>
            </w:r>
          </w:p>
        </w:tc>
        <w:tc>
          <w:tcPr>
            <w:tcW w:w="3190" w:type="dxa"/>
          </w:tcPr>
          <w:p w:rsidR="00567C47" w:rsidRPr="00F20C6C" w:rsidRDefault="00567C47" w:rsidP="00F20C6C">
            <w:pPr>
              <w:spacing w:line="360" w:lineRule="auto"/>
              <w:rPr>
                <w:sz w:val="28"/>
                <w:szCs w:val="28"/>
              </w:rPr>
            </w:pPr>
          </w:p>
        </w:tc>
      </w:tr>
      <w:tr w:rsidR="00567C47" w:rsidRPr="00F20C6C" w:rsidTr="00F20C6C">
        <w:tc>
          <w:tcPr>
            <w:tcW w:w="2808" w:type="dxa"/>
            <w:vMerge/>
          </w:tcPr>
          <w:p w:rsidR="00567C47" w:rsidRPr="00F20C6C" w:rsidRDefault="00567C47" w:rsidP="00F20C6C">
            <w:pPr>
              <w:spacing w:line="360" w:lineRule="auto"/>
              <w:rPr>
                <w:sz w:val="28"/>
                <w:szCs w:val="28"/>
              </w:rPr>
            </w:pPr>
          </w:p>
        </w:tc>
        <w:tc>
          <w:tcPr>
            <w:tcW w:w="3420" w:type="dxa"/>
          </w:tcPr>
          <w:p w:rsidR="00567C47" w:rsidRPr="00F20C6C" w:rsidRDefault="00567C47" w:rsidP="00F20C6C">
            <w:pPr>
              <w:pStyle w:val="1212"/>
              <w:shd w:val="clear" w:color="auto" w:fill="auto"/>
              <w:spacing w:before="0" w:line="360" w:lineRule="auto"/>
              <w:jc w:val="both"/>
              <w:rPr>
                <w:rStyle w:val="1222"/>
                <w:sz w:val="28"/>
                <w:szCs w:val="28"/>
              </w:rPr>
            </w:pPr>
            <w:r w:rsidRPr="00F20C6C">
              <w:rPr>
                <w:rStyle w:val="1219"/>
                <w:sz w:val="28"/>
                <w:szCs w:val="28"/>
              </w:rPr>
              <w:t>2.5. Материально-техническое</w:t>
            </w:r>
            <w:r w:rsidRPr="00F20C6C">
              <w:rPr>
                <w:rStyle w:val="1218"/>
                <w:sz w:val="28"/>
                <w:szCs w:val="28"/>
              </w:rPr>
              <w:t xml:space="preserve"> </w:t>
            </w:r>
            <w:r w:rsidRPr="00F20C6C">
              <w:rPr>
                <w:rStyle w:val="1219"/>
                <w:sz w:val="28"/>
                <w:szCs w:val="28"/>
              </w:rPr>
              <w:t>оснащение: .</w:t>
            </w:r>
            <w:r w:rsidRPr="00F20C6C">
              <w:rPr>
                <w:rStyle w:val="1217"/>
                <w:sz w:val="28"/>
                <w:szCs w:val="28"/>
              </w:rPr>
              <w:t>..</w:t>
            </w:r>
          </w:p>
        </w:tc>
        <w:tc>
          <w:tcPr>
            <w:tcW w:w="3190" w:type="dxa"/>
          </w:tcPr>
          <w:p w:rsidR="00567C47" w:rsidRPr="00F20C6C" w:rsidRDefault="00567C47" w:rsidP="00F20C6C">
            <w:pPr>
              <w:spacing w:line="360" w:lineRule="auto"/>
              <w:rPr>
                <w:sz w:val="28"/>
                <w:szCs w:val="28"/>
              </w:rPr>
            </w:pPr>
          </w:p>
        </w:tc>
      </w:tr>
      <w:tr w:rsidR="002850D5" w:rsidRPr="00F20C6C" w:rsidTr="00F20C6C">
        <w:tc>
          <w:tcPr>
            <w:tcW w:w="2808" w:type="dxa"/>
          </w:tcPr>
          <w:p w:rsidR="002850D5" w:rsidRPr="00F20C6C" w:rsidRDefault="00E5308A" w:rsidP="00F20C6C">
            <w:pPr>
              <w:spacing w:line="360" w:lineRule="auto"/>
              <w:rPr>
                <w:sz w:val="28"/>
                <w:szCs w:val="28"/>
              </w:rPr>
            </w:pPr>
            <w:r w:rsidRPr="00F20C6C">
              <w:rPr>
                <w:rStyle w:val="1219"/>
                <w:sz w:val="28"/>
                <w:szCs w:val="28"/>
              </w:rPr>
              <w:t>3. Компоненты</w:t>
            </w:r>
            <w:r w:rsidRPr="00F20C6C">
              <w:rPr>
                <w:rStyle w:val="1218"/>
                <w:sz w:val="28"/>
                <w:szCs w:val="28"/>
              </w:rPr>
              <w:t xml:space="preserve"> </w:t>
            </w:r>
            <w:r w:rsidRPr="00F20C6C">
              <w:rPr>
                <w:rStyle w:val="1219"/>
                <w:sz w:val="28"/>
                <w:szCs w:val="28"/>
              </w:rPr>
              <w:t>оснащения мастерских.</w:t>
            </w:r>
          </w:p>
        </w:tc>
        <w:tc>
          <w:tcPr>
            <w:tcW w:w="3420" w:type="dxa"/>
          </w:tcPr>
          <w:p w:rsidR="002850D5" w:rsidRPr="00F20C6C" w:rsidRDefault="002850D5" w:rsidP="00F20C6C">
            <w:pPr>
              <w:pStyle w:val="1212"/>
              <w:shd w:val="clear" w:color="auto" w:fill="auto"/>
              <w:spacing w:before="0" w:line="360" w:lineRule="auto"/>
              <w:jc w:val="both"/>
              <w:rPr>
                <w:rStyle w:val="1222"/>
                <w:sz w:val="28"/>
                <w:szCs w:val="28"/>
              </w:rPr>
            </w:pPr>
          </w:p>
        </w:tc>
        <w:tc>
          <w:tcPr>
            <w:tcW w:w="3190" w:type="dxa"/>
          </w:tcPr>
          <w:p w:rsidR="002850D5" w:rsidRPr="00F20C6C" w:rsidRDefault="002850D5" w:rsidP="00F20C6C">
            <w:pPr>
              <w:spacing w:line="360" w:lineRule="auto"/>
              <w:rPr>
                <w:sz w:val="28"/>
                <w:szCs w:val="28"/>
              </w:rPr>
            </w:pPr>
          </w:p>
        </w:tc>
      </w:tr>
      <w:tr w:rsidR="002850D5" w:rsidRPr="00F20C6C" w:rsidTr="00F20C6C">
        <w:tc>
          <w:tcPr>
            <w:tcW w:w="2808" w:type="dxa"/>
          </w:tcPr>
          <w:p w:rsidR="002850D5" w:rsidRPr="00F20C6C" w:rsidRDefault="00E5308A" w:rsidP="00F20C6C">
            <w:pPr>
              <w:spacing w:line="360" w:lineRule="auto"/>
              <w:rPr>
                <w:sz w:val="28"/>
                <w:szCs w:val="28"/>
              </w:rPr>
            </w:pPr>
            <w:r w:rsidRPr="00F20C6C">
              <w:rPr>
                <w:sz w:val="28"/>
                <w:szCs w:val="28"/>
              </w:rPr>
              <w:t>4. …</w:t>
            </w:r>
          </w:p>
        </w:tc>
        <w:tc>
          <w:tcPr>
            <w:tcW w:w="3420" w:type="dxa"/>
          </w:tcPr>
          <w:p w:rsidR="002850D5" w:rsidRPr="00F20C6C" w:rsidRDefault="002850D5" w:rsidP="00F20C6C">
            <w:pPr>
              <w:pStyle w:val="1212"/>
              <w:shd w:val="clear" w:color="auto" w:fill="auto"/>
              <w:spacing w:before="0" w:line="360" w:lineRule="auto"/>
              <w:jc w:val="both"/>
              <w:rPr>
                <w:rStyle w:val="1222"/>
                <w:sz w:val="28"/>
                <w:szCs w:val="28"/>
              </w:rPr>
            </w:pPr>
          </w:p>
        </w:tc>
        <w:tc>
          <w:tcPr>
            <w:tcW w:w="3190" w:type="dxa"/>
          </w:tcPr>
          <w:p w:rsidR="002850D5" w:rsidRPr="00F20C6C" w:rsidRDefault="002850D5" w:rsidP="00F20C6C">
            <w:pPr>
              <w:spacing w:line="360" w:lineRule="auto"/>
              <w:rPr>
                <w:sz w:val="28"/>
                <w:szCs w:val="28"/>
              </w:rPr>
            </w:pPr>
          </w:p>
        </w:tc>
      </w:tr>
      <w:tr w:rsidR="002850D5" w:rsidRPr="00F20C6C" w:rsidTr="00F20C6C">
        <w:tc>
          <w:tcPr>
            <w:tcW w:w="2808" w:type="dxa"/>
          </w:tcPr>
          <w:p w:rsidR="002850D5" w:rsidRPr="00F20C6C" w:rsidRDefault="00E5308A" w:rsidP="00F20C6C">
            <w:pPr>
              <w:spacing w:line="360" w:lineRule="auto"/>
              <w:rPr>
                <w:sz w:val="28"/>
                <w:szCs w:val="28"/>
              </w:rPr>
            </w:pPr>
            <w:r w:rsidRPr="00F20C6C">
              <w:rPr>
                <w:sz w:val="28"/>
                <w:szCs w:val="28"/>
              </w:rPr>
              <w:t>5. …</w:t>
            </w:r>
          </w:p>
        </w:tc>
        <w:tc>
          <w:tcPr>
            <w:tcW w:w="3420" w:type="dxa"/>
          </w:tcPr>
          <w:p w:rsidR="002850D5" w:rsidRPr="00F20C6C" w:rsidRDefault="002850D5" w:rsidP="00F20C6C">
            <w:pPr>
              <w:pStyle w:val="1212"/>
              <w:shd w:val="clear" w:color="auto" w:fill="auto"/>
              <w:spacing w:before="0" w:line="360" w:lineRule="auto"/>
              <w:jc w:val="both"/>
              <w:rPr>
                <w:rStyle w:val="1222"/>
                <w:sz w:val="28"/>
                <w:szCs w:val="28"/>
              </w:rPr>
            </w:pPr>
          </w:p>
        </w:tc>
        <w:tc>
          <w:tcPr>
            <w:tcW w:w="3190" w:type="dxa"/>
          </w:tcPr>
          <w:p w:rsidR="002850D5" w:rsidRPr="00F20C6C" w:rsidRDefault="002850D5" w:rsidP="00F20C6C">
            <w:pPr>
              <w:spacing w:line="360" w:lineRule="auto"/>
              <w:rPr>
                <w:sz w:val="28"/>
                <w:szCs w:val="28"/>
              </w:rPr>
            </w:pPr>
          </w:p>
        </w:tc>
      </w:tr>
    </w:tbl>
    <w:p w:rsidR="00E675AD" w:rsidRPr="008A2461" w:rsidRDefault="00E675AD" w:rsidP="00E675AD">
      <w:pPr>
        <w:spacing w:line="360" w:lineRule="auto"/>
        <w:ind w:firstLine="454"/>
        <w:jc w:val="both"/>
        <w:rPr>
          <w:sz w:val="28"/>
          <w:szCs w:val="28"/>
        </w:rPr>
      </w:pPr>
      <w:r w:rsidRPr="008A2461">
        <w:rPr>
          <w:sz w:val="28"/>
          <w:szCs w:val="28"/>
        </w:rPr>
        <w:t>Необходимо также на основе СанПиНов оценить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E675AD" w:rsidRPr="008A2461" w:rsidRDefault="00E675AD" w:rsidP="00E675AD">
      <w:pPr>
        <w:pStyle w:val="221"/>
        <w:keepNext/>
        <w:keepLines/>
        <w:shd w:val="clear" w:color="auto" w:fill="auto"/>
        <w:spacing w:before="0" w:after="0" w:line="360" w:lineRule="auto"/>
        <w:ind w:firstLine="454"/>
        <w:jc w:val="left"/>
        <w:rPr>
          <w:sz w:val="28"/>
          <w:szCs w:val="28"/>
        </w:rPr>
      </w:pPr>
      <w:bookmarkStart w:id="353" w:name="bookmark423"/>
      <w:r w:rsidRPr="008A2461">
        <w:rPr>
          <w:rStyle w:val="228"/>
          <w:sz w:val="28"/>
          <w:szCs w:val="28"/>
        </w:rPr>
        <w:t>3.2.5. Информационно-методические условия</w:t>
      </w:r>
      <w:r w:rsidRPr="008A2461">
        <w:rPr>
          <w:rStyle w:val="2220"/>
          <w:b/>
          <w:bCs/>
          <w:sz w:val="28"/>
          <w:szCs w:val="28"/>
        </w:rPr>
        <w:t xml:space="preserve"> </w:t>
      </w:r>
      <w:r w:rsidRPr="008A2461">
        <w:rPr>
          <w:rStyle w:val="228"/>
          <w:sz w:val="28"/>
          <w:szCs w:val="28"/>
        </w:rPr>
        <w:t>реализации основной образовательной</w:t>
      </w:r>
      <w:r w:rsidRPr="008A2461">
        <w:rPr>
          <w:rStyle w:val="2220"/>
          <w:b/>
          <w:bCs/>
          <w:sz w:val="28"/>
          <w:szCs w:val="28"/>
        </w:rPr>
        <w:t xml:space="preserve"> </w:t>
      </w:r>
      <w:r w:rsidRPr="008A2461">
        <w:rPr>
          <w:rStyle w:val="228"/>
          <w:sz w:val="28"/>
          <w:szCs w:val="28"/>
        </w:rPr>
        <w:t>программы основного общего образования</w:t>
      </w:r>
      <w:bookmarkEnd w:id="353"/>
    </w:p>
    <w:p w:rsidR="00E675AD" w:rsidRPr="008A2461" w:rsidRDefault="00E675AD" w:rsidP="00E675AD">
      <w:pPr>
        <w:pStyle w:val="a7"/>
        <w:shd w:val="clear" w:color="auto" w:fill="auto"/>
        <w:spacing w:after="0" w:line="360" w:lineRule="auto"/>
        <w:ind w:firstLine="454"/>
        <w:jc w:val="both"/>
        <w:rPr>
          <w:sz w:val="28"/>
          <w:szCs w:val="28"/>
        </w:rPr>
      </w:pPr>
      <w:r w:rsidRPr="008A2461">
        <w:rPr>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E675AD" w:rsidRPr="008A2461" w:rsidRDefault="00E675AD" w:rsidP="00E675AD">
      <w:pPr>
        <w:pStyle w:val="a7"/>
        <w:shd w:val="clear" w:color="auto" w:fill="auto"/>
        <w:spacing w:after="0" w:line="360" w:lineRule="auto"/>
        <w:ind w:firstLine="454"/>
        <w:jc w:val="both"/>
        <w:rPr>
          <w:sz w:val="28"/>
          <w:szCs w:val="28"/>
        </w:rPr>
      </w:pPr>
      <w:r w:rsidRPr="008A2461">
        <w:rPr>
          <w:rStyle w:val="a8"/>
          <w:sz w:val="28"/>
          <w:szCs w:val="28"/>
        </w:rPr>
        <w:t>Под информационно-образовательной средой (или</w:t>
      </w:r>
      <w:r w:rsidRPr="008A2461">
        <w:rPr>
          <w:rStyle w:val="480"/>
          <w:noProof w:val="0"/>
          <w:sz w:val="28"/>
          <w:szCs w:val="28"/>
        </w:rPr>
        <w:t xml:space="preserve"> </w:t>
      </w:r>
      <w:r w:rsidRPr="008A2461">
        <w:rPr>
          <w:rStyle w:val="a8"/>
          <w:sz w:val="28"/>
          <w:szCs w:val="28"/>
        </w:rPr>
        <w:t>ИОС)</w:t>
      </w:r>
      <w:r w:rsidRPr="008A2461">
        <w:rPr>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E675AD" w:rsidRPr="008A2461" w:rsidRDefault="00E675AD" w:rsidP="00E675AD">
      <w:pPr>
        <w:pStyle w:val="3210"/>
        <w:keepNext/>
        <w:keepLines/>
        <w:shd w:val="clear" w:color="auto" w:fill="auto"/>
        <w:spacing w:line="360" w:lineRule="auto"/>
        <w:ind w:firstLine="454"/>
        <w:rPr>
          <w:sz w:val="28"/>
          <w:szCs w:val="28"/>
        </w:rPr>
      </w:pPr>
      <w:bookmarkStart w:id="354" w:name="bookmark424"/>
      <w:r w:rsidRPr="008A2461">
        <w:rPr>
          <w:sz w:val="28"/>
          <w:szCs w:val="28"/>
        </w:rPr>
        <w:t>Создаваемая в образовательном учреждении ИОС</w:t>
      </w:r>
      <w:r w:rsidRPr="008A2461">
        <w:rPr>
          <w:rStyle w:val="320"/>
          <w:b/>
          <w:bCs/>
          <w:i/>
          <w:iCs/>
          <w:noProof w:val="0"/>
          <w:sz w:val="28"/>
          <w:szCs w:val="28"/>
        </w:rPr>
        <w:t xml:space="preserve"> </w:t>
      </w:r>
      <w:r w:rsidRPr="008A2461">
        <w:rPr>
          <w:sz w:val="28"/>
          <w:szCs w:val="28"/>
        </w:rPr>
        <w:t>строится в соответствии со следующей иерархией:</w:t>
      </w:r>
      <w:bookmarkEnd w:id="354"/>
    </w:p>
    <w:p w:rsidR="00E675AD" w:rsidRPr="008A2461" w:rsidRDefault="00E675AD" w:rsidP="00E675AD">
      <w:pPr>
        <w:pStyle w:val="a7"/>
        <w:shd w:val="clear" w:color="auto" w:fill="auto"/>
        <w:tabs>
          <w:tab w:val="left" w:pos="1187"/>
        </w:tabs>
        <w:spacing w:after="0" w:line="360" w:lineRule="auto"/>
        <w:ind w:firstLine="454"/>
        <w:jc w:val="left"/>
        <w:rPr>
          <w:sz w:val="28"/>
          <w:szCs w:val="28"/>
        </w:rPr>
      </w:pPr>
      <w:r>
        <w:rPr>
          <w:sz w:val="28"/>
          <w:szCs w:val="28"/>
        </w:rPr>
        <w:t>— </w:t>
      </w:r>
      <w:r w:rsidRPr="008A2461">
        <w:rPr>
          <w:sz w:val="28"/>
          <w:szCs w:val="28"/>
        </w:rPr>
        <w:t>единая информационно-образовательная среда страны;</w:t>
      </w:r>
    </w:p>
    <w:p w:rsidR="00E675AD" w:rsidRPr="008A2461" w:rsidRDefault="00E675AD" w:rsidP="00E675AD">
      <w:pPr>
        <w:pStyle w:val="a7"/>
        <w:shd w:val="clear" w:color="auto" w:fill="auto"/>
        <w:tabs>
          <w:tab w:val="left" w:pos="1187"/>
        </w:tabs>
        <w:spacing w:after="0" w:line="360" w:lineRule="auto"/>
        <w:ind w:firstLine="454"/>
        <w:jc w:val="both"/>
        <w:rPr>
          <w:sz w:val="28"/>
          <w:szCs w:val="28"/>
        </w:rPr>
      </w:pPr>
      <w:r>
        <w:rPr>
          <w:sz w:val="28"/>
          <w:szCs w:val="28"/>
        </w:rPr>
        <w:t>— </w:t>
      </w:r>
      <w:r w:rsidRPr="008A2461">
        <w:rPr>
          <w:sz w:val="28"/>
          <w:szCs w:val="28"/>
        </w:rPr>
        <w:t>единая информационно-образовательная среда региона;</w:t>
      </w:r>
    </w:p>
    <w:p w:rsidR="00E675AD" w:rsidRPr="008A2461" w:rsidRDefault="00E675AD" w:rsidP="00E675AD">
      <w:pPr>
        <w:pStyle w:val="a7"/>
        <w:shd w:val="clear" w:color="auto" w:fill="auto"/>
        <w:tabs>
          <w:tab w:val="left" w:pos="1166"/>
        </w:tabs>
        <w:spacing w:after="0" w:line="360" w:lineRule="auto"/>
        <w:ind w:firstLine="454"/>
        <w:jc w:val="both"/>
        <w:rPr>
          <w:sz w:val="28"/>
          <w:szCs w:val="28"/>
        </w:rPr>
      </w:pPr>
      <w:r>
        <w:rPr>
          <w:sz w:val="28"/>
          <w:szCs w:val="28"/>
        </w:rPr>
        <w:t>— </w:t>
      </w:r>
      <w:r w:rsidRPr="008A2461">
        <w:rPr>
          <w:sz w:val="28"/>
          <w:szCs w:val="28"/>
        </w:rPr>
        <w:t>информационно-образовательная среда образовательного учреждения;</w:t>
      </w:r>
    </w:p>
    <w:p w:rsidR="00E675AD" w:rsidRPr="008A2461" w:rsidRDefault="00E675AD" w:rsidP="00E675AD">
      <w:pPr>
        <w:pStyle w:val="a7"/>
        <w:shd w:val="clear" w:color="auto" w:fill="auto"/>
        <w:tabs>
          <w:tab w:val="left" w:pos="1182"/>
        </w:tabs>
        <w:spacing w:after="0" w:line="360" w:lineRule="auto"/>
        <w:ind w:firstLine="454"/>
        <w:jc w:val="both"/>
        <w:rPr>
          <w:sz w:val="28"/>
          <w:szCs w:val="28"/>
        </w:rPr>
      </w:pPr>
      <w:r>
        <w:rPr>
          <w:sz w:val="28"/>
          <w:szCs w:val="28"/>
        </w:rPr>
        <w:t>— </w:t>
      </w:r>
      <w:r w:rsidRPr="008A2461">
        <w:rPr>
          <w:sz w:val="28"/>
          <w:szCs w:val="28"/>
        </w:rPr>
        <w:t>предметная информационно-образовательная среда;</w:t>
      </w:r>
    </w:p>
    <w:p w:rsidR="00E675AD" w:rsidRPr="008A2461" w:rsidRDefault="00E675AD" w:rsidP="00E675AD">
      <w:pPr>
        <w:pStyle w:val="a7"/>
        <w:shd w:val="clear" w:color="auto" w:fill="auto"/>
        <w:tabs>
          <w:tab w:val="left" w:pos="1182"/>
        </w:tabs>
        <w:spacing w:after="0" w:line="360" w:lineRule="auto"/>
        <w:ind w:firstLine="454"/>
        <w:jc w:val="both"/>
        <w:rPr>
          <w:sz w:val="28"/>
          <w:szCs w:val="28"/>
        </w:rPr>
      </w:pPr>
      <w:r>
        <w:rPr>
          <w:sz w:val="28"/>
          <w:szCs w:val="28"/>
        </w:rPr>
        <w:t>— </w:t>
      </w:r>
      <w:r w:rsidRPr="008A2461">
        <w:rPr>
          <w:sz w:val="28"/>
          <w:szCs w:val="28"/>
        </w:rPr>
        <w:t>информационно-образовательная среда УМК;</w:t>
      </w:r>
    </w:p>
    <w:p w:rsidR="00E675AD" w:rsidRPr="008A2461" w:rsidRDefault="00E675AD" w:rsidP="00E675AD">
      <w:pPr>
        <w:pStyle w:val="a7"/>
        <w:shd w:val="clear" w:color="auto" w:fill="auto"/>
        <w:tabs>
          <w:tab w:val="left" w:pos="1170"/>
        </w:tabs>
        <w:spacing w:after="0" w:line="360" w:lineRule="auto"/>
        <w:ind w:firstLine="454"/>
        <w:jc w:val="both"/>
        <w:rPr>
          <w:sz w:val="28"/>
          <w:szCs w:val="28"/>
        </w:rPr>
      </w:pPr>
      <w:r>
        <w:rPr>
          <w:sz w:val="28"/>
          <w:szCs w:val="28"/>
        </w:rPr>
        <w:t>— </w:t>
      </w:r>
      <w:r w:rsidRPr="008A2461">
        <w:rPr>
          <w:sz w:val="28"/>
          <w:szCs w:val="28"/>
        </w:rPr>
        <w:t>информационно-образовательная среда компонентов УМК;</w:t>
      </w:r>
    </w:p>
    <w:p w:rsidR="00E675AD" w:rsidRPr="008A2461" w:rsidRDefault="00E675AD" w:rsidP="00E675AD">
      <w:pPr>
        <w:pStyle w:val="a7"/>
        <w:shd w:val="clear" w:color="auto" w:fill="auto"/>
        <w:tabs>
          <w:tab w:val="left" w:pos="1170"/>
        </w:tabs>
        <w:spacing w:after="0" w:line="360" w:lineRule="auto"/>
        <w:ind w:firstLine="454"/>
        <w:jc w:val="both"/>
        <w:rPr>
          <w:sz w:val="28"/>
          <w:szCs w:val="28"/>
        </w:rPr>
      </w:pPr>
      <w:r>
        <w:rPr>
          <w:sz w:val="28"/>
          <w:szCs w:val="28"/>
        </w:rPr>
        <w:t>— </w:t>
      </w:r>
      <w:r w:rsidRPr="008A2461">
        <w:rPr>
          <w:sz w:val="28"/>
          <w:szCs w:val="28"/>
        </w:rPr>
        <w:t>информационно-образовательная среда элементов УМК.</w:t>
      </w:r>
    </w:p>
    <w:p w:rsidR="00E675AD" w:rsidRPr="008A2461" w:rsidRDefault="00E675AD" w:rsidP="00E675AD">
      <w:pPr>
        <w:pStyle w:val="a7"/>
        <w:shd w:val="clear" w:color="auto" w:fill="auto"/>
        <w:spacing w:after="0" w:line="360" w:lineRule="auto"/>
        <w:ind w:firstLine="454"/>
        <w:jc w:val="left"/>
        <w:rPr>
          <w:sz w:val="28"/>
          <w:szCs w:val="28"/>
        </w:rPr>
      </w:pPr>
      <w:r w:rsidRPr="008A2461">
        <w:rPr>
          <w:sz w:val="28"/>
          <w:szCs w:val="28"/>
        </w:rPr>
        <w:t>Основными элементами ИОС являются:</w:t>
      </w:r>
    </w:p>
    <w:p w:rsidR="00E675AD" w:rsidRPr="008A2461" w:rsidRDefault="00E675AD" w:rsidP="00E675AD">
      <w:pPr>
        <w:pStyle w:val="a7"/>
        <w:shd w:val="clear" w:color="auto" w:fill="auto"/>
        <w:tabs>
          <w:tab w:val="left" w:pos="1166"/>
        </w:tabs>
        <w:spacing w:after="0" w:line="360" w:lineRule="auto"/>
        <w:ind w:firstLine="454"/>
        <w:jc w:val="both"/>
        <w:rPr>
          <w:sz w:val="28"/>
          <w:szCs w:val="28"/>
        </w:rPr>
      </w:pPr>
      <w:r>
        <w:rPr>
          <w:sz w:val="28"/>
          <w:szCs w:val="28"/>
        </w:rPr>
        <w:t>— </w:t>
      </w:r>
      <w:r w:rsidRPr="008A2461">
        <w:rPr>
          <w:sz w:val="28"/>
          <w:szCs w:val="28"/>
        </w:rPr>
        <w:t>информационно-образовательные ресурсы в виде печатной продукции;</w:t>
      </w:r>
    </w:p>
    <w:p w:rsidR="00E675AD" w:rsidRPr="008A2461" w:rsidRDefault="00E675AD" w:rsidP="00E675AD">
      <w:pPr>
        <w:pStyle w:val="a7"/>
        <w:shd w:val="clear" w:color="auto" w:fill="auto"/>
        <w:tabs>
          <w:tab w:val="left" w:pos="1166"/>
        </w:tabs>
        <w:spacing w:after="0" w:line="360" w:lineRule="auto"/>
        <w:ind w:firstLine="454"/>
        <w:jc w:val="both"/>
        <w:rPr>
          <w:sz w:val="28"/>
          <w:szCs w:val="28"/>
        </w:rPr>
      </w:pPr>
      <w:r>
        <w:rPr>
          <w:sz w:val="28"/>
          <w:szCs w:val="28"/>
        </w:rPr>
        <w:t>— </w:t>
      </w:r>
      <w:r w:rsidRPr="008A2461">
        <w:rPr>
          <w:sz w:val="28"/>
          <w:szCs w:val="28"/>
        </w:rPr>
        <w:t>информационно-образовательные ресурсы на сменных оптических носителях;</w:t>
      </w:r>
    </w:p>
    <w:p w:rsidR="00E675AD" w:rsidRPr="008A2461" w:rsidRDefault="00E675AD" w:rsidP="00E675AD">
      <w:pPr>
        <w:pStyle w:val="a7"/>
        <w:shd w:val="clear" w:color="auto" w:fill="auto"/>
        <w:tabs>
          <w:tab w:val="left" w:pos="1182"/>
        </w:tabs>
        <w:spacing w:after="0" w:line="360" w:lineRule="auto"/>
        <w:ind w:firstLine="454"/>
        <w:jc w:val="left"/>
        <w:rPr>
          <w:sz w:val="28"/>
          <w:szCs w:val="28"/>
        </w:rPr>
      </w:pPr>
      <w:r>
        <w:rPr>
          <w:sz w:val="28"/>
          <w:szCs w:val="28"/>
        </w:rPr>
        <w:t>— </w:t>
      </w:r>
      <w:r w:rsidRPr="008A2461">
        <w:rPr>
          <w:sz w:val="28"/>
          <w:szCs w:val="28"/>
        </w:rPr>
        <w:t>информационно-образовательные ресурсы Интернета;</w:t>
      </w:r>
    </w:p>
    <w:p w:rsidR="00E675AD" w:rsidRPr="008A2461" w:rsidRDefault="00E675AD" w:rsidP="00E675AD">
      <w:pPr>
        <w:pStyle w:val="a7"/>
        <w:shd w:val="clear" w:color="auto" w:fill="auto"/>
        <w:tabs>
          <w:tab w:val="left" w:pos="1166"/>
        </w:tabs>
        <w:spacing w:after="0" w:line="360" w:lineRule="auto"/>
        <w:ind w:firstLine="454"/>
        <w:jc w:val="both"/>
        <w:rPr>
          <w:sz w:val="28"/>
          <w:szCs w:val="28"/>
        </w:rPr>
      </w:pPr>
      <w:r>
        <w:rPr>
          <w:sz w:val="28"/>
          <w:szCs w:val="28"/>
        </w:rPr>
        <w:t>— </w:t>
      </w:r>
      <w:r w:rsidRPr="008A2461">
        <w:rPr>
          <w:sz w:val="28"/>
          <w:szCs w:val="28"/>
        </w:rPr>
        <w:t>вычислительная и информационно-телекоммуникационная инфраст</w:t>
      </w:r>
      <w:r>
        <w:rPr>
          <w:sz w:val="28"/>
          <w:szCs w:val="28"/>
        </w:rPr>
        <w:t>-</w:t>
      </w:r>
      <w:r w:rsidRPr="008A2461">
        <w:rPr>
          <w:sz w:val="28"/>
          <w:szCs w:val="28"/>
        </w:rPr>
        <w:t>руктура;</w:t>
      </w:r>
    </w:p>
    <w:p w:rsidR="00E675AD" w:rsidRPr="008A2461" w:rsidRDefault="00E675AD" w:rsidP="00E675AD">
      <w:pPr>
        <w:pStyle w:val="a7"/>
        <w:shd w:val="clear" w:color="auto" w:fill="auto"/>
        <w:tabs>
          <w:tab w:val="left" w:pos="1166"/>
        </w:tabs>
        <w:spacing w:after="0" w:line="360" w:lineRule="auto"/>
        <w:ind w:firstLine="454"/>
        <w:jc w:val="both"/>
        <w:rPr>
          <w:sz w:val="28"/>
          <w:szCs w:val="28"/>
        </w:rPr>
      </w:pPr>
      <w:r>
        <w:rPr>
          <w:sz w:val="28"/>
          <w:szCs w:val="28"/>
        </w:rPr>
        <w:t>— </w:t>
      </w:r>
      <w:r w:rsidRPr="008A2461">
        <w:rPr>
          <w:sz w:val="28"/>
          <w:szCs w:val="28"/>
        </w:rPr>
        <w:t>прикладные программы, в том числе поддерживающие админист</w:t>
      </w:r>
      <w:r>
        <w:rPr>
          <w:sz w:val="28"/>
          <w:szCs w:val="28"/>
        </w:rPr>
        <w:t>-</w:t>
      </w:r>
      <w:r w:rsidRPr="008A2461">
        <w:rPr>
          <w:sz w:val="28"/>
          <w:szCs w:val="28"/>
        </w:rPr>
        <w:t>рирование и финансово-хозяйственную деятельность образовательного учреждения (бухгалтерский учё</w:t>
      </w:r>
      <w:r>
        <w:rPr>
          <w:sz w:val="28"/>
          <w:szCs w:val="28"/>
        </w:rPr>
        <w:t>т, делопроизводство, кадры и т. </w:t>
      </w:r>
      <w:r w:rsidRPr="008A2461">
        <w:rPr>
          <w:sz w:val="28"/>
          <w:szCs w:val="28"/>
        </w:rPr>
        <w:t>д.).</w:t>
      </w:r>
    </w:p>
    <w:p w:rsidR="00E675AD" w:rsidRPr="008A2461" w:rsidRDefault="00E675AD" w:rsidP="00E675AD">
      <w:pPr>
        <w:pStyle w:val="a7"/>
        <w:shd w:val="clear" w:color="auto" w:fill="auto"/>
        <w:spacing w:after="0" w:line="360" w:lineRule="auto"/>
        <w:ind w:firstLine="454"/>
        <w:jc w:val="both"/>
        <w:rPr>
          <w:sz w:val="28"/>
          <w:szCs w:val="28"/>
        </w:rPr>
      </w:pPr>
      <w:r w:rsidRPr="008A2461">
        <w:rPr>
          <w:rStyle w:val="47"/>
          <w:sz w:val="28"/>
          <w:szCs w:val="28"/>
        </w:rPr>
        <w:t xml:space="preserve">Необходимое для использования </w:t>
      </w:r>
      <w:r w:rsidRPr="008A2461">
        <w:rPr>
          <w:rStyle w:val="1b"/>
          <w:sz w:val="28"/>
          <w:szCs w:val="28"/>
        </w:rPr>
        <w:t>ИКТ</w:t>
      </w:r>
      <w:r w:rsidRPr="008A2461">
        <w:rPr>
          <w:rStyle w:val="47"/>
          <w:sz w:val="28"/>
          <w:szCs w:val="28"/>
        </w:rPr>
        <w:t xml:space="preserve"> оборудование</w:t>
      </w:r>
      <w:r w:rsidRPr="008A2461">
        <w:rPr>
          <w:rStyle w:val="46"/>
          <w:noProof w:val="0"/>
          <w:sz w:val="28"/>
          <w:szCs w:val="28"/>
        </w:rPr>
        <w:t xml:space="preserve"> </w:t>
      </w:r>
      <w:r w:rsidRPr="008A2461">
        <w:rPr>
          <w:sz w:val="28"/>
          <w:szCs w:val="28"/>
        </w:rPr>
        <w:t>должно отвечать современным требованиям и обеспечивать использование ИКТ:</w:t>
      </w:r>
    </w:p>
    <w:p w:rsidR="00E675AD" w:rsidRPr="008A2461" w:rsidRDefault="00E675AD" w:rsidP="00E675AD">
      <w:pPr>
        <w:pStyle w:val="a7"/>
        <w:shd w:val="clear" w:color="auto" w:fill="auto"/>
        <w:tabs>
          <w:tab w:val="left" w:pos="1182"/>
        </w:tabs>
        <w:spacing w:after="0" w:line="360" w:lineRule="auto"/>
        <w:ind w:firstLine="454"/>
        <w:jc w:val="left"/>
        <w:rPr>
          <w:sz w:val="28"/>
          <w:szCs w:val="28"/>
        </w:rPr>
      </w:pPr>
      <w:r>
        <w:rPr>
          <w:sz w:val="28"/>
          <w:szCs w:val="28"/>
        </w:rPr>
        <w:t>— </w:t>
      </w:r>
      <w:r w:rsidRPr="008A2461">
        <w:rPr>
          <w:sz w:val="28"/>
          <w:szCs w:val="28"/>
        </w:rPr>
        <w:t>в учебной деятельности;</w:t>
      </w:r>
    </w:p>
    <w:p w:rsidR="00E675AD" w:rsidRPr="008A2461" w:rsidRDefault="00E675AD" w:rsidP="00E675AD">
      <w:pPr>
        <w:pStyle w:val="a7"/>
        <w:shd w:val="clear" w:color="auto" w:fill="auto"/>
        <w:tabs>
          <w:tab w:val="left" w:pos="698"/>
        </w:tabs>
        <w:spacing w:after="0" w:line="360" w:lineRule="auto"/>
        <w:ind w:firstLine="454"/>
        <w:jc w:val="both"/>
        <w:rPr>
          <w:sz w:val="28"/>
          <w:szCs w:val="28"/>
        </w:rPr>
      </w:pPr>
      <w:r>
        <w:rPr>
          <w:sz w:val="28"/>
          <w:szCs w:val="28"/>
        </w:rPr>
        <w:t>— </w:t>
      </w:r>
      <w:r w:rsidRPr="008A2461">
        <w:rPr>
          <w:sz w:val="28"/>
          <w:szCs w:val="28"/>
        </w:rPr>
        <w:t>во внеурочной деятельности;</w:t>
      </w:r>
    </w:p>
    <w:p w:rsidR="00E675AD" w:rsidRPr="008A2461" w:rsidRDefault="00E675AD" w:rsidP="00E675AD">
      <w:pPr>
        <w:pStyle w:val="a7"/>
        <w:shd w:val="clear" w:color="auto" w:fill="auto"/>
        <w:tabs>
          <w:tab w:val="left" w:pos="698"/>
        </w:tabs>
        <w:spacing w:after="0" w:line="360" w:lineRule="auto"/>
        <w:ind w:firstLine="454"/>
        <w:jc w:val="both"/>
        <w:rPr>
          <w:sz w:val="28"/>
          <w:szCs w:val="28"/>
        </w:rPr>
      </w:pPr>
      <w:r>
        <w:rPr>
          <w:sz w:val="28"/>
          <w:szCs w:val="28"/>
        </w:rPr>
        <w:t>— </w:t>
      </w:r>
      <w:r w:rsidRPr="008A2461">
        <w:rPr>
          <w:sz w:val="28"/>
          <w:szCs w:val="28"/>
        </w:rPr>
        <w:t>в исследовательской и проектной деятельности;</w:t>
      </w:r>
    </w:p>
    <w:p w:rsidR="00E675AD" w:rsidRPr="008A2461" w:rsidRDefault="00E675AD" w:rsidP="00E675AD">
      <w:pPr>
        <w:pStyle w:val="a7"/>
        <w:shd w:val="clear" w:color="auto" w:fill="auto"/>
        <w:tabs>
          <w:tab w:val="left" w:pos="701"/>
        </w:tabs>
        <w:spacing w:after="0" w:line="360" w:lineRule="auto"/>
        <w:ind w:firstLine="454"/>
        <w:jc w:val="both"/>
        <w:rPr>
          <w:sz w:val="28"/>
          <w:szCs w:val="28"/>
        </w:rPr>
      </w:pPr>
      <w:r>
        <w:rPr>
          <w:sz w:val="28"/>
          <w:szCs w:val="28"/>
        </w:rPr>
        <w:t>— </w:t>
      </w:r>
      <w:r w:rsidRPr="008A2461">
        <w:rPr>
          <w:sz w:val="28"/>
          <w:szCs w:val="28"/>
        </w:rPr>
        <w:t>при измерении, контроле и оценке результатов образования;</w:t>
      </w:r>
    </w:p>
    <w:p w:rsidR="00E675AD" w:rsidRPr="008A2461" w:rsidRDefault="00E675AD" w:rsidP="00E675AD">
      <w:pPr>
        <w:pStyle w:val="a7"/>
        <w:shd w:val="clear" w:color="auto" w:fill="auto"/>
        <w:tabs>
          <w:tab w:val="left" w:pos="706"/>
        </w:tabs>
        <w:spacing w:after="0" w:line="360" w:lineRule="auto"/>
        <w:ind w:firstLine="454"/>
        <w:jc w:val="both"/>
        <w:rPr>
          <w:sz w:val="28"/>
          <w:szCs w:val="28"/>
        </w:rPr>
      </w:pPr>
      <w:r>
        <w:rPr>
          <w:sz w:val="28"/>
          <w:szCs w:val="28"/>
        </w:rPr>
        <w:t>— </w:t>
      </w:r>
      <w:r w:rsidRPr="008A2461">
        <w:rPr>
          <w:sz w:val="28"/>
          <w:szCs w:val="28"/>
        </w:rPr>
        <w:t>в административной деятельности, включая дистанционное взаимо</w:t>
      </w:r>
      <w:r>
        <w:rPr>
          <w:sz w:val="28"/>
          <w:szCs w:val="28"/>
        </w:rPr>
        <w:t>-</w:t>
      </w:r>
      <w:r w:rsidRPr="008A2461">
        <w:rPr>
          <w:sz w:val="28"/>
          <w:szCs w:val="28"/>
        </w:rPr>
        <w:t>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E675AD" w:rsidRPr="008A2461" w:rsidRDefault="00E675AD" w:rsidP="00E675AD">
      <w:pPr>
        <w:pStyle w:val="3210"/>
        <w:keepNext/>
        <w:keepLines/>
        <w:shd w:val="clear" w:color="auto" w:fill="auto"/>
        <w:spacing w:line="360" w:lineRule="auto"/>
        <w:ind w:firstLine="454"/>
        <w:rPr>
          <w:sz w:val="28"/>
          <w:szCs w:val="28"/>
        </w:rPr>
      </w:pPr>
      <w:bookmarkStart w:id="355" w:name="bookmark425"/>
      <w:r>
        <w:rPr>
          <w:sz w:val="28"/>
          <w:szCs w:val="28"/>
        </w:rPr>
        <w:t>Учебно</w:t>
      </w:r>
      <w:r w:rsidRPr="008A2461">
        <w:rPr>
          <w:sz w:val="28"/>
          <w:szCs w:val="28"/>
        </w:rPr>
        <w:t>-методическое и информационное оснащение</w:t>
      </w:r>
      <w:r w:rsidRPr="008A2461">
        <w:rPr>
          <w:rStyle w:val="320"/>
          <w:b/>
          <w:bCs/>
          <w:i/>
          <w:iCs/>
          <w:noProof w:val="0"/>
          <w:sz w:val="28"/>
          <w:szCs w:val="28"/>
        </w:rPr>
        <w:t xml:space="preserve"> </w:t>
      </w:r>
      <w:r w:rsidRPr="008A2461">
        <w:rPr>
          <w:sz w:val="28"/>
          <w:szCs w:val="28"/>
        </w:rPr>
        <w:t>образователь</w:t>
      </w:r>
      <w:r>
        <w:rPr>
          <w:sz w:val="28"/>
          <w:szCs w:val="28"/>
        </w:rPr>
        <w:t>-</w:t>
      </w:r>
      <w:r w:rsidRPr="008A2461">
        <w:rPr>
          <w:sz w:val="28"/>
          <w:szCs w:val="28"/>
        </w:rPr>
        <w:t>ного процесса</w:t>
      </w:r>
      <w:r w:rsidRPr="008A2461">
        <w:rPr>
          <w:rStyle w:val="324"/>
          <w:sz w:val="28"/>
          <w:szCs w:val="28"/>
        </w:rPr>
        <w:t xml:space="preserve"> должно обеспечивать возможность:</w:t>
      </w:r>
      <w:bookmarkEnd w:id="355"/>
    </w:p>
    <w:p w:rsidR="00E675AD" w:rsidRPr="008A2461" w:rsidRDefault="00E675AD" w:rsidP="00E675AD">
      <w:pPr>
        <w:pStyle w:val="a7"/>
        <w:shd w:val="clear" w:color="auto" w:fill="auto"/>
        <w:tabs>
          <w:tab w:val="left" w:pos="701"/>
        </w:tabs>
        <w:spacing w:after="0" w:line="360" w:lineRule="auto"/>
        <w:ind w:firstLine="454"/>
        <w:jc w:val="both"/>
        <w:rPr>
          <w:sz w:val="28"/>
          <w:szCs w:val="28"/>
        </w:rPr>
      </w:pPr>
      <w:r>
        <w:rPr>
          <w:sz w:val="28"/>
          <w:szCs w:val="28"/>
        </w:rPr>
        <w:t>— </w:t>
      </w:r>
      <w:r w:rsidRPr="008A2461">
        <w:rPr>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E675AD" w:rsidRPr="008A2461" w:rsidRDefault="00E675AD" w:rsidP="00E675AD">
      <w:pPr>
        <w:pStyle w:val="a7"/>
        <w:shd w:val="clear" w:color="auto" w:fill="auto"/>
        <w:tabs>
          <w:tab w:val="left" w:pos="706"/>
        </w:tabs>
        <w:spacing w:after="0" w:line="360" w:lineRule="auto"/>
        <w:ind w:firstLine="454"/>
        <w:jc w:val="both"/>
        <w:rPr>
          <w:sz w:val="28"/>
          <w:szCs w:val="28"/>
        </w:rPr>
      </w:pPr>
      <w:r>
        <w:rPr>
          <w:sz w:val="28"/>
          <w:szCs w:val="28"/>
        </w:rPr>
        <w:t>— </w:t>
      </w:r>
      <w:r w:rsidRPr="008A2461">
        <w:rPr>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675AD" w:rsidRPr="008A2461" w:rsidRDefault="00E675AD" w:rsidP="00E675AD">
      <w:pPr>
        <w:pStyle w:val="a7"/>
        <w:shd w:val="clear" w:color="auto" w:fill="auto"/>
        <w:tabs>
          <w:tab w:val="left" w:pos="706"/>
        </w:tabs>
        <w:spacing w:after="0" w:line="360" w:lineRule="auto"/>
        <w:ind w:firstLine="454"/>
        <w:jc w:val="both"/>
        <w:rPr>
          <w:sz w:val="28"/>
          <w:szCs w:val="28"/>
        </w:rPr>
      </w:pPr>
      <w:r>
        <w:rPr>
          <w:sz w:val="28"/>
          <w:szCs w:val="28"/>
        </w:rPr>
        <w:t>— </w:t>
      </w:r>
      <w:r w:rsidRPr="008A2461">
        <w:rPr>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675AD" w:rsidRPr="008A2461" w:rsidRDefault="00E675AD" w:rsidP="00E675AD">
      <w:pPr>
        <w:pStyle w:val="a7"/>
        <w:shd w:val="clear" w:color="auto" w:fill="auto"/>
        <w:tabs>
          <w:tab w:val="left" w:pos="701"/>
        </w:tabs>
        <w:spacing w:after="0" w:line="360" w:lineRule="auto"/>
        <w:ind w:firstLine="454"/>
        <w:jc w:val="both"/>
        <w:rPr>
          <w:sz w:val="28"/>
          <w:szCs w:val="28"/>
        </w:rPr>
      </w:pPr>
      <w:r>
        <w:rPr>
          <w:sz w:val="28"/>
          <w:szCs w:val="28"/>
        </w:rPr>
        <w:t>— </w:t>
      </w:r>
      <w:r w:rsidRPr="008A2461">
        <w:rPr>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675AD" w:rsidRPr="008A2461" w:rsidRDefault="00E675AD" w:rsidP="00E675AD">
      <w:pPr>
        <w:pStyle w:val="a7"/>
        <w:shd w:val="clear" w:color="auto" w:fill="auto"/>
        <w:tabs>
          <w:tab w:val="left" w:pos="706"/>
        </w:tabs>
        <w:spacing w:after="0" w:line="360" w:lineRule="auto"/>
        <w:ind w:firstLine="454"/>
        <w:jc w:val="both"/>
        <w:rPr>
          <w:sz w:val="28"/>
          <w:szCs w:val="28"/>
        </w:rPr>
      </w:pPr>
      <w:r>
        <w:rPr>
          <w:sz w:val="28"/>
          <w:szCs w:val="28"/>
        </w:rPr>
        <w:t>— </w:t>
      </w:r>
      <w:r w:rsidRPr="008A2461">
        <w:rPr>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675AD" w:rsidRPr="008A2461" w:rsidRDefault="00E675AD" w:rsidP="00E675AD">
      <w:pPr>
        <w:pStyle w:val="a7"/>
        <w:shd w:val="clear" w:color="auto" w:fill="auto"/>
        <w:tabs>
          <w:tab w:val="left" w:pos="701"/>
        </w:tabs>
        <w:spacing w:after="0" w:line="360" w:lineRule="auto"/>
        <w:ind w:firstLine="454"/>
        <w:jc w:val="both"/>
        <w:rPr>
          <w:sz w:val="28"/>
          <w:szCs w:val="28"/>
        </w:rPr>
      </w:pPr>
      <w:r>
        <w:rPr>
          <w:sz w:val="28"/>
          <w:szCs w:val="28"/>
        </w:rPr>
        <w:t>— </w:t>
      </w:r>
      <w:r w:rsidRPr="008A2461">
        <w:rPr>
          <w:sz w:val="28"/>
          <w:szCs w:val="28"/>
        </w:rPr>
        <w:t>выступления с аудио-, видео- и графическим экранным сопровождением;</w:t>
      </w:r>
    </w:p>
    <w:p w:rsidR="00E675AD" w:rsidRPr="008A2461" w:rsidRDefault="00E675AD" w:rsidP="00E675AD">
      <w:pPr>
        <w:pStyle w:val="a7"/>
        <w:shd w:val="clear" w:color="auto" w:fill="auto"/>
        <w:tabs>
          <w:tab w:val="left" w:pos="706"/>
        </w:tabs>
        <w:spacing w:after="0" w:line="360" w:lineRule="auto"/>
        <w:ind w:firstLine="454"/>
        <w:jc w:val="both"/>
        <w:rPr>
          <w:sz w:val="28"/>
          <w:szCs w:val="28"/>
        </w:rPr>
      </w:pPr>
      <w:r>
        <w:rPr>
          <w:sz w:val="28"/>
          <w:szCs w:val="28"/>
        </w:rPr>
        <w:t>— </w:t>
      </w:r>
      <w:r w:rsidRPr="008A2461">
        <w:rPr>
          <w:sz w:val="28"/>
          <w:szCs w:val="28"/>
        </w:rPr>
        <w:t>в</w:t>
      </w:r>
      <w:r>
        <w:rPr>
          <w:sz w:val="28"/>
          <w:szCs w:val="28"/>
        </w:rPr>
        <w:t>ывода информации на бумагу и т. </w:t>
      </w:r>
      <w:r w:rsidRPr="008A2461">
        <w:rPr>
          <w:sz w:val="28"/>
          <w:szCs w:val="28"/>
        </w:rPr>
        <w:t>п. и в трёхмерную материальную среду (печать);</w:t>
      </w:r>
    </w:p>
    <w:p w:rsidR="00E675AD" w:rsidRPr="008A2461" w:rsidRDefault="00E675AD" w:rsidP="00E675AD">
      <w:pPr>
        <w:pStyle w:val="a7"/>
        <w:shd w:val="clear" w:color="auto" w:fill="auto"/>
        <w:tabs>
          <w:tab w:val="left" w:pos="706"/>
        </w:tabs>
        <w:spacing w:after="0" w:line="360" w:lineRule="auto"/>
        <w:ind w:firstLine="454"/>
        <w:jc w:val="both"/>
        <w:rPr>
          <w:sz w:val="28"/>
          <w:szCs w:val="28"/>
        </w:rPr>
      </w:pPr>
      <w:r>
        <w:rPr>
          <w:sz w:val="28"/>
          <w:szCs w:val="28"/>
        </w:rPr>
        <w:t>— </w:t>
      </w:r>
      <w:r w:rsidRPr="008A2461">
        <w:rPr>
          <w:sz w:val="28"/>
          <w:szCs w:val="28"/>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 медиасообщений в информационной среде образовательного учреждения;</w:t>
      </w:r>
    </w:p>
    <w:p w:rsidR="00E675AD" w:rsidRPr="008A2461" w:rsidRDefault="00E675AD" w:rsidP="00E675AD">
      <w:pPr>
        <w:pStyle w:val="a7"/>
        <w:shd w:val="clear" w:color="auto" w:fill="auto"/>
        <w:tabs>
          <w:tab w:val="left" w:pos="698"/>
        </w:tabs>
        <w:spacing w:after="0" w:line="360" w:lineRule="auto"/>
        <w:ind w:firstLine="454"/>
        <w:jc w:val="both"/>
        <w:rPr>
          <w:sz w:val="28"/>
          <w:szCs w:val="28"/>
        </w:rPr>
      </w:pPr>
      <w:r>
        <w:rPr>
          <w:sz w:val="28"/>
          <w:szCs w:val="28"/>
        </w:rPr>
        <w:t>— </w:t>
      </w:r>
      <w:r w:rsidRPr="008A2461">
        <w:rPr>
          <w:sz w:val="28"/>
          <w:szCs w:val="28"/>
        </w:rPr>
        <w:t>поиска и получения информации;</w:t>
      </w:r>
    </w:p>
    <w:p w:rsidR="00E675AD" w:rsidRPr="008A2461" w:rsidRDefault="00E675AD" w:rsidP="00E675AD">
      <w:pPr>
        <w:pStyle w:val="a7"/>
        <w:shd w:val="clear" w:color="auto" w:fill="auto"/>
        <w:tabs>
          <w:tab w:val="left" w:pos="1166"/>
        </w:tabs>
        <w:spacing w:after="0" w:line="360" w:lineRule="auto"/>
        <w:ind w:firstLine="454"/>
        <w:jc w:val="both"/>
        <w:rPr>
          <w:sz w:val="28"/>
          <w:szCs w:val="28"/>
        </w:rPr>
      </w:pPr>
      <w:r>
        <w:rPr>
          <w:sz w:val="28"/>
          <w:szCs w:val="28"/>
        </w:rPr>
        <w:t>— </w:t>
      </w:r>
      <w:r w:rsidRPr="008A2461">
        <w:rPr>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E675AD" w:rsidRPr="008A2461" w:rsidRDefault="00E675AD" w:rsidP="00E675AD">
      <w:pPr>
        <w:pStyle w:val="a7"/>
        <w:shd w:val="clear" w:color="auto" w:fill="auto"/>
        <w:tabs>
          <w:tab w:val="left" w:pos="1166"/>
        </w:tabs>
        <w:spacing w:after="0" w:line="360" w:lineRule="auto"/>
        <w:ind w:firstLine="454"/>
        <w:jc w:val="both"/>
        <w:rPr>
          <w:sz w:val="28"/>
          <w:szCs w:val="28"/>
        </w:rPr>
      </w:pPr>
      <w:r>
        <w:rPr>
          <w:sz w:val="28"/>
          <w:szCs w:val="28"/>
        </w:rPr>
        <w:t>— </w:t>
      </w:r>
      <w:r w:rsidRPr="008A2461">
        <w:rPr>
          <w:sz w:val="28"/>
          <w:szCs w:val="28"/>
        </w:rPr>
        <w:t>вещания (подкастинга</w:t>
      </w:r>
      <w:r>
        <w:rPr>
          <w:sz w:val="28"/>
          <w:szCs w:val="28"/>
        </w:rPr>
        <w:t>), использования носимых аудио-</w:t>
      </w:r>
      <w:r w:rsidRPr="008A2461">
        <w:rPr>
          <w:sz w:val="28"/>
          <w:szCs w:val="28"/>
        </w:rPr>
        <w:t>видеоуст</w:t>
      </w:r>
      <w:r>
        <w:rPr>
          <w:sz w:val="28"/>
          <w:szCs w:val="28"/>
        </w:rPr>
        <w:t>-</w:t>
      </w:r>
      <w:r w:rsidRPr="008A2461">
        <w:rPr>
          <w:sz w:val="28"/>
          <w:szCs w:val="28"/>
        </w:rPr>
        <w:t>ройств для учебной деятельности на уроке и вне урока;</w:t>
      </w:r>
    </w:p>
    <w:p w:rsidR="00E675AD" w:rsidRPr="008A2461" w:rsidRDefault="00E675AD" w:rsidP="00E675AD">
      <w:pPr>
        <w:pStyle w:val="a7"/>
        <w:shd w:val="clear" w:color="auto" w:fill="auto"/>
        <w:tabs>
          <w:tab w:val="left" w:pos="1166"/>
        </w:tabs>
        <w:spacing w:after="0" w:line="360" w:lineRule="auto"/>
        <w:ind w:firstLine="454"/>
        <w:jc w:val="both"/>
        <w:rPr>
          <w:sz w:val="28"/>
          <w:szCs w:val="28"/>
        </w:rPr>
      </w:pPr>
      <w:r>
        <w:rPr>
          <w:sz w:val="28"/>
          <w:szCs w:val="28"/>
        </w:rPr>
        <w:t>— </w:t>
      </w:r>
      <w:r w:rsidRPr="008A2461">
        <w:rPr>
          <w:sz w:val="28"/>
          <w:szCs w:val="28"/>
        </w:rPr>
        <w:t>общения в Интернете, взаимодействия в социальных группах и сетях, участия в форумах, групповой работы над сообщениями (вики);</w:t>
      </w:r>
    </w:p>
    <w:p w:rsidR="00E675AD" w:rsidRPr="008A2461" w:rsidRDefault="00E675AD" w:rsidP="00E675AD">
      <w:pPr>
        <w:pStyle w:val="a7"/>
        <w:shd w:val="clear" w:color="auto" w:fill="auto"/>
        <w:tabs>
          <w:tab w:val="left" w:pos="1180"/>
        </w:tabs>
        <w:spacing w:after="0" w:line="360" w:lineRule="auto"/>
        <w:ind w:firstLine="454"/>
        <w:jc w:val="both"/>
        <w:rPr>
          <w:sz w:val="28"/>
          <w:szCs w:val="28"/>
        </w:rPr>
      </w:pPr>
      <w:r>
        <w:rPr>
          <w:sz w:val="28"/>
          <w:szCs w:val="28"/>
        </w:rPr>
        <w:t>— </w:t>
      </w:r>
      <w:r w:rsidRPr="008A2461">
        <w:rPr>
          <w:sz w:val="28"/>
          <w:szCs w:val="28"/>
        </w:rPr>
        <w:t>создания и заполнения баз данных, в том числе определителей; наглядного представления и анализа данных;</w:t>
      </w:r>
    </w:p>
    <w:p w:rsidR="00E675AD" w:rsidRPr="008A2461" w:rsidRDefault="00E675AD" w:rsidP="00E675AD">
      <w:pPr>
        <w:pStyle w:val="a7"/>
        <w:shd w:val="clear" w:color="auto" w:fill="auto"/>
        <w:tabs>
          <w:tab w:val="left" w:pos="1180"/>
        </w:tabs>
        <w:spacing w:after="0" w:line="360" w:lineRule="auto"/>
        <w:ind w:firstLine="454"/>
        <w:jc w:val="both"/>
        <w:rPr>
          <w:sz w:val="28"/>
          <w:szCs w:val="28"/>
        </w:rPr>
      </w:pPr>
      <w:r>
        <w:rPr>
          <w:sz w:val="28"/>
          <w:szCs w:val="28"/>
        </w:rPr>
        <w:t>— </w:t>
      </w:r>
      <w:r w:rsidRPr="008A2461">
        <w:rPr>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w:t>
      </w:r>
      <w:r>
        <w:rPr>
          <w:sz w:val="28"/>
          <w:szCs w:val="28"/>
        </w:rPr>
        <w:t>-</w:t>
      </w:r>
      <w:r w:rsidRPr="008A2461">
        <w:rPr>
          <w:sz w:val="28"/>
          <w:szCs w:val="28"/>
        </w:rPr>
        <w:t>ронного) и традиционного измерения, включая определение местонахож</w:t>
      </w:r>
      <w:r>
        <w:rPr>
          <w:sz w:val="28"/>
          <w:szCs w:val="28"/>
        </w:rPr>
        <w:t>-</w:t>
      </w:r>
      <w:r w:rsidRPr="008A2461">
        <w:rPr>
          <w:sz w:val="28"/>
          <w:szCs w:val="28"/>
        </w:rPr>
        <w:t>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675AD" w:rsidRPr="008A2461" w:rsidRDefault="00E675AD" w:rsidP="00E675AD">
      <w:pPr>
        <w:pStyle w:val="a7"/>
        <w:shd w:val="clear" w:color="auto" w:fill="auto"/>
        <w:tabs>
          <w:tab w:val="left" w:pos="1166"/>
        </w:tabs>
        <w:spacing w:after="0" w:line="360" w:lineRule="auto"/>
        <w:ind w:firstLine="454"/>
        <w:jc w:val="both"/>
        <w:rPr>
          <w:sz w:val="28"/>
          <w:szCs w:val="28"/>
        </w:rPr>
      </w:pPr>
      <w:r>
        <w:rPr>
          <w:sz w:val="28"/>
          <w:szCs w:val="28"/>
        </w:rPr>
        <w:t>— </w:t>
      </w:r>
      <w:r w:rsidRPr="008A2461">
        <w:rPr>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675AD" w:rsidRPr="008A2461" w:rsidRDefault="00E675AD" w:rsidP="00E675AD">
      <w:pPr>
        <w:pStyle w:val="a7"/>
        <w:shd w:val="clear" w:color="auto" w:fill="auto"/>
        <w:tabs>
          <w:tab w:val="left" w:pos="1161"/>
        </w:tabs>
        <w:spacing w:after="0" w:line="360" w:lineRule="auto"/>
        <w:ind w:firstLine="454"/>
        <w:jc w:val="both"/>
        <w:rPr>
          <w:sz w:val="28"/>
          <w:szCs w:val="28"/>
        </w:rPr>
      </w:pPr>
      <w:r>
        <w:rPr>
          <w:sz w:val="28"/>
          <w:szCs w:val="28"/>
        </w:rPr>
        <w:t>— </w:t>
      </w:r>
      <w:r w:rsidRPr="008A2461">
        <w:rPr>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675AD" w:rsidRPr="008A2461" w:rsidRDefault="00E675AD" w:rsidP="00E675AD">
      <w:pPr>
        <w:pStyle w:val="a7"/>
        <w:shd w:val="clear" w:color="auto" w:fill="auto"/>
        <w:tabs>
          <w:tab w:val="left" w:pos="1180"/>
        </w:tabs>
        <w:spacing w:after="0" w:line="360" w:lineRule="auto"/>
        <w:ind w:firstLine="454"/>
        <w:jc w:val="both"/>
        <w:rPr>
          <w:sz w:val="28"/>
          <w:szCs w:val="28"/>
        </w:rPr>
      </w:pPr>
      <w:r>
        <w:rPr>
          <w:sz w:val="28"/>
          <w:szCs w:val="28"/>
        </w:rPr>
        <w:t>— </w:t>
      </w:r>
      <w:r w:rsidRPr="008A2461">
        <w:rPr>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675AD" w:rsidRPr="008A2461" w:rsidRDefault="00E675AD" w:rsidP="00E675AD">
      <w:pPr>
        <w:pStyle w:val="a7"/>
        <w:shd w:val="clear" w:color="auto" w:fill="auto"/>
        <w:tabs>
          <w:tab w:val="left" w:pos="1180"/>
        </w:tabs>
        <w:spacing w:after="0" w:line="360" w:lineRule="auto"/>
        <w:ind w:firstLine="454"/>
        <w:jc w:val="both"/>
        <w:rPr>
          <w:sz w:val="28"/>
          <w:szCs w:val="28"/>
        </w:rPr>
      </w:pPr>
      <w:r>
        <w:rPr>
          <w:sz w:val="28"/>
          <w:szCs w:val="28"/>
        </w:rPr>
        <w:t>— </w:t>
      </w:r>
      <w:r w:rsidRPr="008A2461">
        <w:rPr>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675AD" w:rsidRPr="008A2461" w:rsidRDefault="00E675AD" w:rsidP="00E675AD">
      <w:pPr>
        <w:pStyle w:val="a7"/>
        <w:shd w:val="clear" w:color="auto" w:fill="auto"/>
        <w:tabs>
          <w:tab w:val="left" w:pos="1166"/>
        </w:tabs>
        <w:spacing w:after="0" w:line="360" w:lineRule="auto"/>
        <w:ind w:firstLine="454"/>
        <w:jc w:val="both"/>
        <w:rPr>
          <w:sz w:val="28"/>
          <w:szCs w:val="28"/>
        </w:rPr>
      </w:pPr>
      <w:r>
        <w:rPr>
          <w:sz w:val="28"/>
          <w:szCs w:val="28"/>
        </w:rPr>
        <w:t>— </w:t>
      </w:r>
      <w:r w:rsidRPr="008A2461">
        <w:rPr>
          <w:sz w:val="28"/>
          <w:szCs w:val="28"/>
        </w:rPr>
        <w:t>занятий по изучению правил дорожного движения с использованием игр, оборудования, а также компьютерных тренажёров;</w:t>
      </w:r>
    </w:p>
    <w:p w:rsidR="00E675AD" w:rsidRPr="008A2461" w:rsidRDefault="00E675AD" w:rsidP="00E675AD">
      <w:pPr>
        <w:pStyle w:val="a7"/>
        <w:shd w:val="clear" w:color="auto" w:fill="auto"/>
        <w:tabs>
          <w:tab w:val="left" w:pos="1175"/>
        </w:tabs>
        <w:spacing w:after="0" w:line="360" w:lineRule="auto"/>
        <w:ind w:firstLine="454"/>
        <w:jc w:val="both"/>
        <w:rPr>
          <w:sz w:val="28"/>
          <w:szCs w:val="28"/>
        </w:rPr>
      </w:pPr>
      <w:r>
        <w:rPr>
          <w:sz w:val="28"/>
          <w:szCs w:val="28"/>
        </w:rPr>
        <w:t>— </w:t>
      </w:r>
      <w:r w:rsidRPr="008A2461">
        <w:rPr>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E675AD" w:rsidRPr="008A2461" w:rsidRDefault="00E675AD" w:rsidP="00E675AD">
      <w:pPr>
        <w:pStyle w:val="a7"/>
        <w:shd w:val="clear" w:color="auto" w:fill="auto"/>
        <w:tabs>
          <w:tab w:val="left" w:pos="1175"/>
        </w:tabs>
        <w:spacing w:after="0" w:line="360" w:lineRule="auto"/>
        <w:ind w:firstLine="454"/>
        <w:jc w:val="both"/>
        <w:rPr>
          <w:sz w:val="28"/>
          <w:szCs w:val="28"/>
        </w:rPr>
      </w:pPr>
      <w:r>
        <w:rPr>
          <w:sz w:val="28"/>
          <w:szCs w:val="28"/>
        </w:rPr>
        <w:t>— </w:t>
      </w:r>
      <w:r w:rsidRPr="008A2461">
        <w:rPr>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675AD" w:rsidRPr="008A2461" w:rsidRDefault="00E675AD" w:rsidP="00E675AD">
      <w:pPr>
        <w:pStyle w:val="a7"/>
        <w:shd w:val="clear" w:color="auto" w:fill="auto"/>
        <w:tabs>
          <w:tab w:val="left" w:pos="730"/>
        </w:tabs>
        <w:spacing w:after="0" w:line="360" w:lineRule="auto"/>
        <w:ind w:firstLine="454"/>
        <w:jc w:val="both"/>
        <w:rPr>
          <w:sz w:val="28"/>
          <w:szCs w:val="28"/>
        </w:rPr>
      </w:pPr>
      <w:r>
        <w:rPr>
          <w:sz w:val="28"/>
          <w:szCs w:val="28"/>
        </w:rPr>
        <w:t>— </w:t>
      </w:r>
      <w:r w:rsidRPr="008A2461">
        <w:rPr>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675AD" w:rsidRPr="008A2461" w:rsidRDefault="00E675AD" w:rsidP="00E675AD">
      <w:pPr>
        <w:pStyle w:val="a7"/>
        <w:shd w:val="clear" w:color="auto" w:fill="auto"/>
        <w:tabs>
          <w:tab w:val="left" w:pos="730"/>
        </w:tabs>
        <w:spacing w:after="0" w:line="360" w:lineRule="auto"/>
        <w:ind w:firstLine="454"/>
        <w:jc w:val="both"/>
        <w:rPr>
          <w:sz w:val="28"/>
          <w:szCs w:val="28"/>
        </w:rPr>
      </w:pPr>
      <w:r>
        <w:rPr>
          <w:sz w:val="28"/>
          <w:szCs w:val="28"/>
        </w:rPr>
        <w:t>— </w:t>
      </w:r>
      <w:r w:rsidRPr="008A2461">
        <w:rPr>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w:t>
      </w:r>
      <w:r>
        <w:rPr>
          <w:sz w:val="28"/>
          <w:szCs w:val="28"/>
        </w:rPr>
        <w:t>ем, освещением и мультимедиасо-</w:t>
      </w:r>
      <w:r w:rsidRPr="008A2461">
        <w:rPr>
          <w:sz w:val="28"/>
          <w:szCs w:val="28"/>
        </w:rPr>
        <w:t>провождением;</w:t>
      </w:r>
    </w:p>
    <w:p w:rsidR="00E675AD" w:rsidRPr="008A2461" w:rsidRDefault="00E675AD" w:rsidP="00E675AD">
      <w:pPr>
        <w:pStyle w:val="a7"/>
        <w:shd w:val="clear" w:color="auto" w:fill="auto"/>
        <w:tabs>
          <w:tab w:val="left" w:pos="721"/>
        </w:tabs>
        <w:spacing w:after="0" w:line="360" w:lineRule="auto"/>
        <w:ind w:firstLine="454"/>
        <w:jc w:val="both"/>
        <w:rPr>
          <w:sz w:val="28"/>
          <w:szCs w:val="28"/>
        </w:rPr>
      </w:pPr>
      <w:r>
        <w:rPr>
          <w:sz w:val="28"/>
          <w:szCs w:val="28"/>
        </w:rPr>
        <w:t>— </w:t>
      </w:r>
      <w:r w:rsidRPr="008A2461">
        <w:rPr>
          <w:sz w:val="28"/>
          <w:szCs w:val="28"/>
        </w:rPr>
        <w:t>выпуска школьных печатных изданий, работы школьного телевиде</w:t>
      </w:r>
      <w:r>
        <w:rPr>
          <w:sz w:val="28"/>
          <w:szCs w:val="28"/>
        </w:rPr>
        <w:t>-</w:t>
      </w:r>
      <w:r w:rsidRPr="008A2461">
        <w:rPr>
          <w:sz w:val="28"/>
          <w:szCs w:val="28"/>
        </w:rPr>
        <w:t>ния.</w:t>
      </w:r>
    </w:p>
    <w:p w:rsidR="00E675AD" w:rsidRPr="008A2461" w:rsidRDefault="00E675AD" w:rsidP="00E675AD">
      <w:pPr>
        <w:pStyle w:val="a7"/>
        <w:shd w:val="clear" w:color="auto" w:fill="auto"/>
        <w:spacing w:after="0" w:line="360" w:lineRule="auto"/>
        <w:ind w:firstLine="454"/>
        <w:jc w:val="both"/>
        <w:rPr>
          <w:sz w:val="28"/>
          <w:szCs w:val="28"/>
        </w:rPr>
      </w:pPr>
      <w:r w:rsidRPr="008A2461">
        <w:rPr>
          <w:sz w:val="28"/>
          <w:szCs w:val="28"/>
        </w:rPr>
        <w:t>Все указанные виды деятельности должны быть обеспечены расходными материалами.</w:t>
      </w:r>
    </w:p>
    <w:p w:rsidR="00C734D3" w:rsidRPr="009A5B63" w:rsidRDefault="00C734D3" w:rsidP="00C734D3">
      <w:pPr>
        <w:pStyle w:val="1a"/>
        <w:shd w:val="clear" w:color="auto" w:fill="auto"/>
        <w:spacing w:line="360" w:lineRule="auto"/>
        <w:jc w:val="center"/>
        <w:rPr>
          <w:sz w:val="28"/>
          <w:szCs w:val="28"/>
        </w:rPr>
      </w:pPr>
      <w:r w:rsidRPr="009A5B63">
        <w:rPr>
          <w:rStyle w:val="4e"/>
          <w:b/>
          <w:bCs/>
          <w:sz w:val="28"/>
          <w:szCs w:val="28"/>
        </w:rPr>
        <w:t>Создание в образовательном учреждении информационно-образовательной среды, соответствующей требованиям Стандарта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600"/>
        <w:gridCol w:w="2704"/>
        <w:gridCol w:w="2342"/>
      </w:tblGrid>
      <w:tr w:rsidR="00C734D3" w:rsidRPr="00F20C6C" w:rsidTr="00F20C6C">
        <w:tc>
          <w:tcPr>
            <w:tcW w:w="828" w:type="dxa"/>
          </w:tcPr>
          <w:p w:rsidR="00C734D3" w:rsidRPr="00F20C6C" w:rsidRDefault="00C734D3" w:rsidP="00F20C6C">
            <w:pPr>
              <w:spacing w:line="360" w:lineRule="auto"/>
              <w:jc w:val="center"/>
              <w:rPr>
                <w:b/>
                <w:sz w:val="28"/>
                <w:szCs w:val="28"/>
              </w:rPr>
            </w:pPr>
            <w:r w:rsidRPr="00F20C6C">
              <w:rPr>
                <w:rStyle w:val="1915"/>
                <w:bCs w:val="0"/>
                <w:sz w:val="28"/>
                <w:szCs w:val="28"/>
              </w:rPr>
              <w:t>№</w:t>
            </w:r>
            <w:r w:rsidRPr="00F20C6C">
              <w:rPr>
                <w:rStyle w:val="1914"/>
                <w:bCs w:val="0"/>
                <w:sz w:val="28"/>
                <w:szCs w:val="28"/>
              </w:rPr>
              <w:t xml:space="preserve"> </w:t>
            </w:r>
            <w:r w:rsidRPr="00F20C6C">
              <w:rPr>
                <w:rStyle w:val="1915"/>
                <w:bCs w:val="0"/>
                <w:sz w:val="28"/>
                <w:szCs w:val="28"/>
              </w:rPr>
              <w:t>п/п</w:t>
            </w:r>
          </w:p>
        </w:tc>
        <w:tc>
          <w:tcPr>
            <w:tcW w:w="3600" w:type="dxa"/>
          </w:tcPr>
          <w:p w:rsidR="00C734D3" w:rsidRPr="00F20C6C" w:rsidRDefault="00C734D3" w:rsidP="00F20C6C">
            <w:pPr>
              <w:spacing w:line="360" w:lineRule="auto"/>
              <w:jc w:val="center"/>
              <w:rPr>
                <w:b/>
                <w:sz w:val="28"/>
                <w:szCs w:val="28"/>
              </w:rPr>
            </w:pPr>
            <w:r w:rsidRPr="00F20C6C">
              <w:rPr>
                <w:rStyle w:val="1915"/>
                <w:bCs w:val="0"/>
                <w:sz w:val="28"/>
                <w:szCs w:val="28"/>
              </w:rPr>
              <w:t>Необходимые средства</w:t>
            </w:r>
          </w:p>
        </w:tc>
        <w:tc>
          <w:tcPr>
            <w:tcW w:w="2704" w:type="dxa"/>
          </w:tcPr>
          <w:p w:rsidR="00C734D3" w:rsidRPr="00F20C6C" w:rsidRDefault="00C734D3" w:rsidP="00F20C6C">
            <w:pPr>
              <w:pStyle w:val="1910"/>
              <w:shd w:val="clear" w:color="auto" w:fill="auto"/>
              <w:spacing w:line="360" w:lineRule="auto"/>
              <w:jc w:val="center"/>
              <w:rPr>
                <w:sz w:val="28"/>
                <w:szCs w:val="28"/>
              </w:rPr>
            </w:pPr>
            <w:r w:rsidRPr="00F20C6C">
              <w:rPr>
                <w:rStyle w:val="1915"/>
                <w:b/>
                <w:bCs/>
                <w:sz w:val="28"/>
                <w:szCs w:val="28"/>
              </w:rPr>
              <w:t>Необходимое</w:t>
            </w:r>
          </w:p>
          <w:p w:rsidR="00C734D3" w:rsidRPr="00F20C6C" w:rsidRDefault="00C734D3" w:rsidP="00F20C6C">
            <w:pPr>
              <w:spacing w:line="360" w:lineRule="auto"/>
              <w:jc w:val="center"/>
              <w:rPr>
                <w:b/>
                <w:sz w:val="28"/>
                <w:szCs w:val="28"/>
              </w:rPr>
            </w:pPr>
            <w:r w:rsidRPr="00F20C6C">
              <w:rPr>
                <w:rStyle w:val="1915"/>
                <w:bCs w:val="0"/>
                <w:sz w:val="28"/>
                <w:szCs w:val="28"/>
              </w:rPr>
              <w:t>количество</w:t>
            </w:r>
            <w:r w:rsidRPr="00F20C6C">
              <w:rPr>
                <w:rStyle w:val="1914"/>
                <w:bCs w:val="0"/>
                <w:sz w:val="28"/>
                <w:szCs w:val="28"/>
              </w:rPr>
              <w:t xml:space="preserve"> </w:t>
            </w:r>
            <w:r w:rsidRPr="00F20C6C">
              <w:rPr>
                <w:rStyle w:val="1915"/>
                <w:bCs w:val="0"/>
                <w:sz w:val="28"/>
                <w:szCs w:val="28"/>
              </w:rPr>
              <w:t>средств/имеющееся</w:t>
            </w:r>
            <w:r w:rsidRPr="00F20C6C">
              <w:rPr>
                <w:rStyle w:val="1914"/>
                <w:bCs w:val="0"/>
                <w:sz w:val="28"/>
                <w:szCs w:val="28"/>
              </w:rPr>
              <w:t xml:space="preserve"> </w:t>
            </w:r>
            <w:r w:rsidRPr="00F20C6C">
              <w:rPr>
                <w:rStyle w:val="1915"/>
                <w:bCs w:val="0"/>
                <w:sz w:val="28"/>
                <w:szCs w:val="28"/>
              </w:rPr>
              <w:t>в наличии</w:t>
            </w:r>
          </w:p>
        </w:tc>
        <w:tc>
          <w:tcPr>
            <w:tcW w:w="2342" w:type="dxa"/>
          </w:tcPr>
          <w:p w:rsidR="00C734D3" w:rsidRPr="00F20C6C" w:rsidRDefault="00C734D3" w:rsidP="00F20C6C">
            <w:pPr>
              <w:spacing w:line="360" w:lineRule="auto"/>
              <w:jc w:val="center"/>
              <w:rPr>
                <w:b/>
                <w:sz w:val="28"/>
                <w:szCs w:val="28"/>
              </w:rPr>
            </w:pPr>
            <w:r w:rsidRPr="00F20C6C">
              <w:rPr>
                <w:rStyle w:val="1915"/>
                <w:bCs w:val="0"/>
                <w:sz w:val="28"/>
                <w:szCs w:val="28"/>
              </w:rPr>
              <w:t>Сроки создания условий</w:t>
            </w:r>
            <w:r w:rsidRPr="00F20C6C">
              <w:rPr>
                <w:rStyle w:val="1914"/>
                <w:bCs w:val="0"/>
                <w:sz w:val="28"/>
                <w:szCs w:val="28"/>
              </w:rPr>
              <w:t xml:space="preserve"> </w:t>
            </w:r>
            <w:r w:rsidRPr="00F20C6C">
              <w:rPr>
                <w:rStyle w:val="1915"/>
                <w:bCs w:val="0"/>
                <w:sz w:val="28"/>
                <w:szCs w:val="28"/>
              </w:rPr>
              <w:t>в соответствии</w:t>
            </w:r>
            <w:r w:rsidRPr="00F20C6C">
              <w:rPr>
                <w:rStyle w:val="1914"/>
                <w:bCs w:val="0"/>
                <w:sz w:val="28"/>
                <w:szCs w:val="28"/>
              </w:rPr>
              <w:t xml:space="preserve"> </w:t>
            </w:r>
            <w:r w:rsidRPr="00F20C6C">
              <w:rPr>
                <w:rStyle w:val="1915"/>
                <w:bCs w:val="0"/>
                <w:sz w:val="28"/>
                <w:szCs w:val="28"/>
              </w:rPr>
              <w:t>с требованиями ФГОС</w:t>
            </w:r>
          </w:p>
        </w:tc>
      </w:tr>
      <w:tr w:rsidR="00C734D3" w:rsidRPr="00F20C6C" w:rsidTr="00F20C6C">
        <w:tc>
          <w:tcPr>
            <w:tcW w:w="828" w:type="dxa"/>
          </w:tcPr>
          <w:p w:rsidR="00C734D3" w:rsidRPr="00F20C6C" w:rsidRDefault="00C734D3" w:rsidP="00F20C6C">
            <w:pPr>
              <w:spacing w:line="360" w:lineRule="auto"/>
              <w:jc w:val="both"/>
              <w:rPr>
                <w:sz w:val="28"/>
                <w:szCs w:val="28"/>
                <w:lang w:val="en-US"/>
              </w:rPr>
            </w:pPr>
            <w:r w:rsidRPr="00F20C6C">
              <w:rPr>
                <w:sz w:val="28"/>
                <w:szCs w:val="28"/>
                <w:lang w:val="en-US"/>
              </w:rPr>
              <w:t>I</w:t>
            </w:r>
          </w:p>
        </w:tc>
        <w:tc>
          <w:tcPr>
            <w:tcW w:w="3600" w:type="dxa"/>
          </w:tcPr>
          <w:p w:rsidR="00C734D3" w:rsidRPr="00F20C6C" w:rsidRDefault="00C734D3" w:rsidP="00F20C6C">
            <w:pPr>
              <w:spacing w:line="360" w:lineRule="auto"/>
              <w:jc w:val="both"/>
              <w:rPr>
                <w:sz w:val="28"/>
                <w:szCs w:val="28"/>
              </w:rPr>
            </w:pPr>
            <w:r w:rsidRPr="00F20C6C">
              <w:rPr>
                <w:rStyle w:val="1216"/>
                <w:sz w:val="28"/>
                <w:szCs w:val="28"/>
              </w:rPr>
              <w:t>Технические средства</w:t>
            </w:r>
          </w:p>
        </w:tc>
        <w:tc>
          <w:tcPr>
            <w:tcW w:w="2704" w:type="dxa"/>
          </w:tcPr>
          <w:p w:rsidR="00C734D3" w:rsidRPr="00F20C6C" w:rsidRDefault="00C734D3" w:rsidP="00F20C6C">
            <w:pPr>
              <w:spacing w:line="360" w:lineRule="auto"/>
              <w:jc w:val="both"/>
              <w:rPr>
                <w:sz w:val="28"/>
                <w:szCs w:val="28"/>
              </w:rPr>
            </w:pPr>
          </w:p>
        </w:tc>
        <w:tc>
          <w:tcPr>
            <w:tcW w:w="2342" w:type="dxa"/>
          </w:tcPr>
          <w:p w:rsidR="00C734D3" w:rsidRPr="00F20C6C" w:rsidRDefault="00C734D3" w:rsidP="00F20C6C">
            <w:pPr>
              <w:spacing w:line="360" w:lineRule="auto"/>
              <w:jc w:val="both"/>
              <w:rPr>
                <w:sz w:val="28"/>
                <w:szCs w:val="28"/>
              </w:rPr>
            </w:pPr>
          </w:p>
        </w:tc>
      </w:tr>
      <w:tr w:rsidR="00C734D3" w:rsidRPr="00F20C6C" w:rsidTr="00F20C6C">
        <w:tc>
          <w:tcPr>
            <w:tcW w:w="828" w:type="dxa"/>
          </w:tcPr>
          <w:p w:rsidR="00C734D3" w:rsidRPr="00F20C6C" w:rsidRDefault="00C734D3" w:rsidP="00F20C6C">
            <w:pPr>
              <w:spacing w:line="360" w:lineRule="auto"/>
              <w:jc w:val="both"/>
              <w:rPr>
                <w:sz w:val="28"/>
                <w:szCs w:val="28"/>
              </w:rPr>
            </w:pPr>
            <w:r w:rsidRPr="00F20C6C">
              <w:rPr>
                <w:sz w:val="28"/>
                <w:szCs w:val="28"/>
              </w:rPr>
              <w:t>II</w:t>
            </w:r>
          </w:p>
        </w:tc>
        <w:tc>
          <w:tcPr>
            <w:tcW w:w="3600" w:type="dxa"/>
          </w:tcPr>
          <w:p w:rsidR="00C734D3" w:rsidRPr="00F20C6C" w:rsidRDefault="00C734D3" w:rsidP="00F20C6C">
            <w:pPr>
              <w:spacing w:line="360" w:lineRule="auto"/>
              <w:jc w:val="both"/>
              <w:rPr>
                <w:sz w:val="28"/>
                <w:szCs w:val="28"/>
              </w:rPr>
            </w:pPr>
            <w:r w:rsidRPr="00F20C6C">
              <w:rPr>
                <w:rStyle w:val="1216"/>
                <w:sz w:val="28"/>
                <w:szCs w:val="28"/>
              </w:rPr>
              <w:t>Программные инструменты</w:t>
            </w:r>
          </w:p>
        </w:tc>
        <w:tc>
          <w:tcPr>
            <w:tcW w:w="2704" w:type="dxa"/>
          </w:tcPr>
          <w:p w:rsidR="00C734D3" w:rsidRPr="00F20C6C" w:rsidRDefault="00C734D3" w:rsidP="00F20C6C">
            <w:pPr>
              <w:spacing w:line="360" w:lineRule="auto"/>
              <w:jc w:val="both"/>
              <w:rPr>
                <w:sz w:val="28"/>
                <w:szCs w:val="28"/>
              </w:rPr>
            </w:pPr>
          </w:p>
        </w:tc>
        <w:tc>
          <w:tcPr>
            <w:tcW w:w="2342" w:type="dxa"/>
          </w:tcPr>
          <w:p w:rsidR="00C734D3" w:rsidRPr="00F20C6C" w:rsidRDefault="00C734D3" w:rsidP="00F20C6C">
            <w:pPr>
              <w:spacing w:line="360" w:lineRule="auto"/>
              <w:jc w:val="both"/>
              <w:rPr>
                <w:sz w:val="28"/>
                <w:szCs w:val="28"/>
              </w:rPr>
            </w:pPr>
          </w:p>
        </w:tc>
      </w:tr>
      <w:tr w:rsidR="00C734D3" w:rsidRPr="00F20C6C" w:rsidTr="00F20C6C">
        <w:tc>
          <w:tcPr>
            <w:tcW w:w="828" w:type="dxa"/>
          </w:tcPr>
          <w:p w:rsidR="00C734D3" w:rsidRPr="00F20C6C" w:rsidRDefault="00C734D3" w:rsidP="00F20C6C">
            <w:pPr>
              <w:spacing w:line="360" w:lineRule="auto"/>
              <w:jc w:val="both"/>
              <w:rPr>
                <w:sz w:val="28"/>
                <w:szCs w:val="28"/>
              </w:rPr>
            </w:pPr>
            <w:r w:rsidRPr="00F20C6C">
              <w:rPr>
                <w:sz w:val="28"/>
                <w:szCs w:val="28"/>
              </w:rPr>
              <w:t>III</w:t>
            </w:r>
          </w:p>
        </w:tc>
        <w:tc>
          <w:tcPr>
            <w:tcW w:w="3600" w:type="dxa"/>
          </w:tcPr>
          <w:p w:rsidR="00C734D3" w:rsidRPr="00F20C6C" w:rsidRDefault="00C734D3" w:rsidP="00F20C6C">
            <w:pPr>
              <w:spacing w:line="360" w:lineRule="auto"/>
              <w:jc w:val="both"/>
              <w:rPr>
                <w:sz w:val="28"/>
                <w:szCs w:val="28"/>
              </w:rPr>
            </w:pPr>
            <w:r w:rsidRPr="00F20C6C">
              <w:rPr>
                <w:rStyle w:val="1216"/>
                <w:sz w:val="28"/>
                <w:szCs w:val="28"/>
              </w:rPr>
              <w:t>Обеспечение технической, методической</w:t>
            </w:r>
            <w:r w:rsidRPr="00F20C6C">
              <w:rPr>
                <w:rStyle w:val="1215"/>
                <w:sz w:val="28"/>
                <w:szCs w:val="28"/>
              </w:rPr>
              <w:t xml:space="preserve"> </w:t>
            </w:r>
            <w:r w:rsidRPr="00F20C6C">
              <w:rPr>
                <w:rStyle w:val="1216"/>
                <w:sz w:val="28"/>
                <w:szCs w:val="28"/>
              </w:rPr>
              <w:t>и организационной поддержки</w:t>
            </w:r>
          </w:p>
        </w:tc>
        <w:tc>
          <w:tcPr>
            <w:tcW w:w="2704" w:type="dxa"/>
          </w:tcPr>
          <w:p w:rsidR="00C734D3" w:rsidRPr="00F20C6C" w:rsidRDefault="00C734D3" w:rsidP="00F20C6C">
            <w:pPr>
              <w:spacing w:line="360" w:lineRule="auto"/>
              <w:jc w:val="both"/>
              <w:rPr>
                <w:sz w:val="28"/>
                <w:szCs w:val="28"/>
              </w:rPr>
            </w:pPr>
          </w:p>
        </w:tc>
        <w:tc>
          <w:tcPr>
            <w:tcW w:w="2342" w:type="dxa"/>
          </w:tcPr>
          <w:p w:rsidR="00C734D3" w:rsidRPr="00F20C6C" w:rsidRDefault="00C734D3" w:rsidP="00F20C6C">
            <w:pPr>
              <w:spacing w:line="360" w:lineRule="auto"/>
              <w:jc w:val="both"/>
              <w:rPr>
                <w:sz w:val="28"/>
                <w:szCs w:val="28"/>
              </w:rPr>
            </w:pPr>
          </w:p>
        </w:tc>
      </w:tr>
      <w:tr w:rsidR="00C734D3" w:rsidRPr="00F20C6C" w:rsidTr="00F20C6C">
        <w:tc>
          <w:tcPr>
            <w:tcW w:w="828" w:type="dxa"/>
          </w:tcPr>
          <w:p w:rsidR="00C734D3" w:rsidRPr="00F20C6C" w:rsidRDefault="00C734D3" w:rsidP="00F20C6C">
            <w:pPr>
              <w:spacing w:line="360" w:lineRule="auto"/>
              <w:jc w:val="both"/>
              <w:rPr>
                <w:sz w:val="28"/>
                <w:szCs w:val="28"/>
              </w:rPr>
            </w:pPr>
            <w:r w:rsidRPr="00F20C6C">
              <w:rPr>
                <w:sz w:val="28"/>
                <w:szCs w:val="28"/>
              </w:rPr>
              <w:t>IV</w:t>
            </w:r>
          </w:p>
        </w:tc>
        <w:tc>
          <w:tcPr>
            <w:tcW w:w="3600" w:type="dxa"/>
          </w:tcPr>
          <w:p w:rsidR="00C734D3" w:rsidRPr="00F20C6C" w:rsidRDefault="00C734D3" w:rsidP="00F20C6C">
            <w:pPr>
              <w:spacing w:line="360" w:lineRule="auto"/>
              <w:jc w:val="both"/>
              <w:rPr>
                <w:sz w:val="28"/>
                <w:szCs w:val="28"/>
              </w:rPr>
            </w:pPr>
            <w:r w:rsidRPr="00F20C6C">
              <w:rPr>
                <w:rStyle w:val="1216"/>
                <w:sz w:val="28"/>
                <w:szCs w:val="28"/>
              </w:rPr>
              <w:t>Отображение образовательного процесса в информационной среде:</w:t>
            </w:r>
          </w:p>
        </w:tc>
        <w:tc>
          <w:tcPr>
            <w:tcW w:w="2704" w:type="dxa"/>
          </w:tcPr>
          <w:p w:rsidR="00C734D3" w:rsidRPr="00F20C6C" w:rsidRDefault="00C734D3" w:rsidP="00F20C6C">
            <w:pPr>
              <w:spacing w:line="360" w:lineRule="auto"/>
              <w:jc w:val="both"/>
              <w:rPr>
                <w:sz w:val="28"/>
                <w:szCs w:val="28"/>
              </w:rPr>
            </w:pPr>
          </w:p>
        </w:tc>
        <w:tc>
          <w:tcPr>
            <w:tcW w:w="2342" w:type="dxa"/>
          </w:tcPr>
          <w:p w:rsidR="00C734D3" w:rsidRPr="00F20C6C" w:rsidRDefault="00C734D3" w:rsidP="00F20C6C">
            <w:pPr>
              <w:spacing w:line="360" w:lineRule="auto"/>
              <w:jc w:val="both"/>
              <w:rPr>
                <w:sz w:val="28"/>
                <w:szCs w:val="28"/>
              </w:rPr>
            </w:pPr>
          </w:p>
        </w:tc>
      </w:tr>
      <w:tr w:rsidR="00C734D3" w:rsidRPr="00F20C6C" w:rsidTr="00F20C6C">
        <w:tc>
          <w:tcPr>
            <w:tcW w:w="828" w:type="dxa"/>
          </w:tcPr>
          <w:p w:rsidR="00C734D3" w:rsidRPr="00F20C6C" w:rsidRDefault="00C734D3" w:rsidP="00F20C6C">
            <w:pPr>
              <w:spacing w:line="360" w:lineRule="auto"/>
              <w:jc w:val="both"/>
              <w:rPr>
                <w:sz w:val="28"/>
                <w:szCs w:val="28"/>
              </w:rPr>
            </w:pPr>
            <w:r w:rsidRPr="00F20C6C">
              <w:rPr>
                <w:sz w:val="28"/>
                <w:szCs w:val="28"/>
              </w:rPr>
              <w:t>V</w:t>
            </w:r>
          </w:p>
        </w:tc>
        <w:tc>
          <w:tcPr>
            <w:tcW w:w="3600" w:type="dxa"/>
          </w:tcPr>
          <w:p w:rsidR="00C734D3" w:rsidRPr="00F20C6C" w:rsidRDefault="00C734D3" w:rsidP="00F20C6C">
            <w:pPr>
              <w:spacing w:line="360" w:lineRule="auto"/>
              <w:jc w:val="both"/>
              <w:rPr>
                <w:sz w:val="28"/>
                <w:szCs w:val="28"/>
              </w:rPr>
            </w:pPr>
            <w:r w:rsidRPr="00F20C6C">
              <w:rPr>
                <w:rStyle w:val="1216"/>
                <w:sz w:val="28"/>
                <w:szCs w:val="28"/>
              </w:rPr>
              <w:t>Компоненты на бумажных носителях:</w:t>
            </w:r>
          </w:p>
        </w:tc>
        <w:tc>
          <w:tcPr>
            <w:tcW w:w="2704" w:type="dxa"/>
          </w:tcPr>
          <w:p w:rsidR="00C734D3" w:rsidRPr="00F20C6C" w:rsidRDefault="00C734D3" w:rsidP="00F20C6C">
            <w:pPr>
              <w:spacing w:line="360" w:lineRule="auto"/>
              <w:jc w:val="both"/>
              <w:rPr>
                <w:sz w:val="28"/>
                <w:szCs w:val="28"/>
              </w:rPr>
            </w:pPr>
          </w:p>
        </w:tc>
        <w:tc>
          <w:tcPr>
            <w:tcW w:w="2342" w:type="dxa"/>
          </w:tcPr>
          <w:p w:rsidR="00C734D3" w:rsidRPr="00F20C6C" w:rsidRDefault="00C734D3" w:rsidP="00F20C6C">
            <w:pPr>
              <w:spacing w:line="360" w:lineRule="auto"/>
              <w:jc w:val="both"/>
              <w:rPr>
                <w:sz w:val="28"/>
                <w:szCs w:val="28"/>
              </w:rPr>
            </w:pPr>
          </w:p>
        </w:tc>
      </w:tr>
      <w:tr w:rsidR="00C734D3" w:rsidRPr="00F20C6C" w:rsidTr="00F20C6C">
        <w:tc>
          <w:tcPr>
            <w:tcW w:w="828" w:type="dxa"/>
          </w:tcPr>
          <w:p w:rsidR="00C734D3" w:rsidRPr="00F20C6C" w:rsidRDefault="00C734D3" w:rsidP="00F20C6C">
            <w:pPr>
              <w:spacing w:line="360" w:lineRule="auto"/>
              <w:jc w:val="both"/>
              <w:rPr>
                <w:sz w:val="28"/>
                <w:szCs w:val="28"/>
              </w:rPr>
            </w:pPr>
            <w:r w:rsidRPr="00F20C6C">
              <w:rPr>
                <w:sz w:val="28"/>
                <w:szCs w:val="28"/>
              </w:rPr>
              <w:t>VI</w:t>
            </w:r>
          </w:p>
        </w:tc>
        <w:tc>
          <w:tcPr>
            <w:tcW w:w="3600" w:type="dxa"/>
          </w:tcPr>
          <w:p w:rsidR="00C734D3" w:rsidRPr="00F20C6C" w:rsidRDefault="00C734D3" w:rsidP="00F20C6C">
            <w:pPr>
              <w:spacing w:line="360" w:lineRule="auto"/>
              <w:jc w:val="both"/>
              <w:rPr>
                <w:sz w:val="28"/>
                <w:szCs w:val="28"/>
              </w:rPr>
            </w:pPr>
            <w:r w:rsidRPr="00F20C6C">
              <w:rPr>
                <w:rStyle w:val="1216"/>
                <w:sz w:val="28"/>
                <w:szCs w:val="28"/>
              </w:rPr>
              <w:t xml:space="preserve">Компоненты на </w:t>
            </w:r>
            <w:r w:rsidRPr="00F20C6C">
              <w:rPr>
                <w:rStyle w:val="1216"/>
                <w:sz w:val="28"/>
                <w:szCs w:val="28"/>
                <w:lang w:val="en-US" w:eastAsia="en-US"/>
              </w:rPr>
              <w:t>CD</w:t>
            </w:r>
            <w:r w:rsidRPr="00F20C6C">
              <w:rPr>
                <w:rStyle w:val="1215"/>
                <w:sz w:val="28"/>
                <w:szCs w:val="28"/>
                <w:lang w:eastAsia="en-US"/>
              </w:rPr>
              <w:t xml:space="preserve"> </w:t>
            </w:r>
            <w:r w:rsidRPr="00F20C6C">
              <w:rPr>
                <w:rStyle w:val="1216"/>
                <w:sz w:val="28"/>
                <w:szCs w:val="28"/>
              </w:rPr>
              <w:t xml:space="preserve">и </w:t>
            </w:r>
            <w:r w:rsidRPr="00F20C6C">
              <w:rPr>
                <w:rStyle w:val="1216"/>
                <w:sz w:val="28"/>
                <w:szCs w:val="28"/>
                <w:lang w:val="en-US" w:eastAsia="en-US"/>
              </w:rPr>
              <w:t>DVD</w:t>
            </w:r>
            <w:r w:rsidRPr="00F20C6C">
              <w:rPr>
                <w:rStyle w:val="1216"/>
                <w:sz w:val="28"/>
                <w:szCs w:val="28"/>
                <w:lang w:eastAsia="en-US"/>
              </w:rPr>
              <w:t>:</w:t>
            </w:r>
          </w:p>
        </w:tc>
        <w:tc>
          <w:tcPr>
            <w:tcW w:w="2704" w:type="dxa"/>
          </w:tcPr>
          <w:p w:rsidR="00C734D3" w:rsidRPr="00F20C6C" w:rsidRDefault="00C734D3" w:rsidP="00F20C6C">
            <w:pPr>
              <w:spacing w:line="360" w:lineRule="auto"/>
              <w:jc w:val="both"/>
              <w:rPr>
                <w:sz w:val="28"/>
                <w:szCs w:val="28"/>
              </w:rPr>
            </w:pPr>
          </w:p>
        </w:tc>
        <w:tc>
          <w:tcPr>
            <w:tcW w:w="2342" w:type="dxa"/>
          </w:tcPr>
          <w:p w:rsidR="00C734D3" w:rsidRPr="00F20C6C" w:rsidRDefault="00C734D3" w:rsidP="00F20C6C">
            <w:pPr>
              <w:spacing w:line="360" w:lineRule="auto"/>
              <w:jc w:val="both"/>
              <w:rPr>
                <w:sz w:val="28"/>
                <w:szCs w:val="28"/>
              </w:rPr>
            </w:pPr>
          </w:p>
        </w:tc>
      </w:tr>
    </w:tbl>
    <w:p w:rsidR="002B5E18" w:rsidRPr="00D0237C" w:rsidRDefault="002B5E18" w:rsidP="002B5E18">
      <w:pPr>
        <w:pStyle w:val="a7"/>
        <w:shd w:val="clear" w:color="auto" w:fill="auto"/>
        <w:spacing w:after="0" w:line="360" w:lineRule="auto"/>
        <w:ind w:firstLine="454"/>
        <w:jc w:val="both"/>
        <w:rPr>
          <w:sz w:val="28"/>
          <w:szCs w:val="28"/>
        </w:rPr>
      </w:pPr>
      <w:r w:rsidRPr="00D0237C">
        <w:rPr>
          <w:rStyle w:val="a8"/>
          <w:sz w:val="28"/>
          <w:szCs w:val="28"/>
        </w:rPr>
        <w:t>Технические средства:</w:t>
      </w:r>
      <w:r w:rsidRPr="00D0237C">
        <w:rPr>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w:t>
      </w:r>
      <w:r>
        <w:rPr>
          <w:sz w:val="28"/>
          <w:szCs w:val="28"/>
        </w:rPr>
        <w:t xml:space="preserve"> </w:t>
      </w:r>
      <w:r w:rsidRPr="00D0237C">
        <w:rPr>
          <w:sz w:val="28"/>
          <w:szCs w:val="28"/>
        </w:rPr>
        <w:t>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2B5E18" w:rsidRPr="00D0237C" w:rsidRDefault="002B5E18" w:rsidP="002B5E18">
      <w:pPr>
        <w:pStyle w:val="a7"/>
        <w:shd w:val="clear" w:color="auto" w:fill="auto"/>
        <w:spacing w:after="0" w:line="360" w:lineRule="auto"/>
        <w:ind w:firstLine="454"/>
        <w:jc w:val="both"/>
        <w:rPr>
          <w:sz w:val="28"/>
          <w:szCs w:val="28"/>
        </w:rPr>
      </w:pPr>
      <w:r w:rsidRPr="00D0237C">
        <w:rPr>
          <w:rStyle w:val="a8"/>
          <w:sz w:val="28"/>
          <w:szCs w:val="28"/>
        </w:rPr>
        <w:t>Программные инструменты:</w:t>
      </w:r>
      <w:r w:rsidRPr="00D0237C">
        <w:rPr>
          <w:sz w:val="28"/>
          <w:szCs w:val="28"/>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2B5E18" w:rsidRPr="00D0237C" w:rsidRDefault="002B5E18" w:rsidP="002B5E18">
      <w:pPr>
        <w:pStyle w:val="a7"/>
        <w:shd w:val="clear" w:color="auto" w:fill="auto"/>
        <w:spacing w:after="0" w:line="360" w:lineRule="auto"/>
        <w:ind w:firstLine="454"/>
        <w:jc w:val="both"/>
        <w:rPr>
          <w:sz w:val="28"/>
          <w:szCs w:val="28"/>
        </w:rPr>
      </w:pPr>
      <w:r w:rsidRPr="00D0237C">
        <w:rPr>
          <w:rStyle w:val="a8"/>
          <w:sz w:val="28"/>
          <w:szCs w:val="28"/>
        </w:rPr>
        <w:t>Обеспечение технической, методической и организационной поддержки:</w:t>
      </w:r>
      <w:r w:rsidRPr="00D0237C">
        <w:rPr>
          <w:sz w:val="28"/>
          <w:szCs w:val="28"/>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w:t>
      </w:r>
      <w:r>
        <w:rPr>
          <w:sz w:val="28"/>
          <w:szCs w:val="28"/>
        </w:rPr>
        <w:t>рограмм формирования ИКТ-компе</w:t>
      </w:r>
      <w:r w:rsidRPr="00D0237C">
        <w:rPr>
          <w:sz w:val="28"/>
          <w:szCs w:val="28"/>
        </w:rPr>
        <w:t>тентности работников ОУ (индивидуальных программ для каждого работника).</w:t>
      </w:r>
    </w:p>
    <w:p w:rsidR="002B5E18" w:rsidRPr="00D0237C" w:rsidRDefault="002B5E18" w:rsidP="002B5E18">
      <w:pPr>
        <w:pStyle w:val="a7"/>
        <w:shd w:val="clear" w:color="auto" w:fill="auto"/>
        <w:spacing w:after="0" w:line="360" w:lineRule="auto"/>
        <w:ind w:firstLine="454"/>
        <w:jc w:val="both"/>
        <w:rPr>
          <w:sz w:val="28"/>
          <w:szCs w:val="28"/>
        </w:rPr>
      </w:pPr>
      <w:r w:rsidRPr="00D0237C">
        <w:rPr>
          <w:rStyle w:val="a8"/>
          <w:sz w:val="28"/>
          <w:szCs w:val="28"/>
        </w:rPr>
        <w:t>Отображение образовательного процесса в информационной среде:</w:t>
      </w:r>
      <w:r w:rsidRPr="00D0237C">
        <w:rPr>
          <w:sz w:val="28"/>
          <w:szCs w:val="28"/>
        </w:rPr>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2B5E18" w:rsidRPr="00D0237C" w:rsidRDefault="002B5E18" w:rsidP="002B5E18">
      <w:pPr>
        <w:pStyle w:val="a7"/>
        <w:shd w:val="clear" w:color="auto" w:fill="auto"/>
        <w:spacing w:after="0" w:line="360" w:lineRule="auto"/>
        <w:ind w:firstLine="454"/>
        <w:jc w:val="both"/>
        <w:rPr>
          <w:sz w:val="28"/>
          <w:szCs w:val="28"/>
        </w:rPr>
      </w:pPr>
      <w:r w:rsidRPr="00D0237C">
        <w:rPr>
          <w:rStyle w:val="a8"/>
          <w:sz w:val="28"/>
          <w:szCs w:val="28"/>
        </w:rPr>
        <w:t>Компоненты на бумажных носителях:</w:t>
      </w:r>
      <w:r w:rsidRPr="00D0237C">
        <w:rPr>
          <w:sz w:val="28"/>
          <w:szCs w:val="28"/>
        </w:rPr>
        <w:t xml:space="preserve"> учебники (органайзеры); рабочие тетради (тетради-тренажёры).</w:t>
      </w:r>
    </w:p>
    <w:p w:rsidR="002B5E18" w:rsidRPr="00D0237C" w:rsidRDefault="002B5E18" w:rsidP="002B5E18">
      <w:pPr>
        <w:pStyle w:val="a7"/>
        <w:shd w:val="clear" w:color="auto" w:fill="auto"/>
        <w:spacing w:after="0" w:line="360" w:lineRule="auto"/>
        <w:ind w:firstLine="454"/>
        <w:jc w:val="both"/>
        <w:rPr>
          <w:sz w:val="28"/>
          <w:szCs w:val="28"/>
        </w:rPr>
      </w:pPr>
      <w:r w:rsidRPr="00D0237C">
        <w:rPr>
          <w:rStyle w:val="a8"/>
          <w:sz w:val="28"/>
          <w:szCs w:val="28"/>
        </w:rPr>
        <w:t xml:space="preserve">Компоненты на </w:t>
      </w:r>
      <w:r w:rsidRPr="00D0237C">
        <w:rPr>
          <w:rStyle w:val="a8"/>
          <w:sz w:val="28"/>
          <w:szCs w:val="28"/>
          <w:lang w:val="en-US" w:eastAsia="en-US"/>
        </w:rPr>
        <w:t>CD</w:t>
      </w:r>
      <w:r w:rsidRPr="00D0237C">
        <w:rPr>
          <w:rStyle w:val="a8"/>
          <w:sz w:val="28"/>
          <w:szCs w:val="28"/>
          <w:lang w:eastAsia="en-US"/>
        </w:rPr>
        <w:t xml:space="preserve"> </w:t>
      </w:r>
      <w:r w:rsidRPr="00D0237C">
        <w:rPr>
          <w:rStyle w:val="a8"/>
          <w:sz w:val="28"/>
          <w:szCs w:val="28"/>
        </w:rPr>
        <w:t xml:space="preserve">и </w:t>
      </w:r>
      <w:r w:rsidRPr="00D0237C">
        <w:rPr>
          <w:rStyle w:val="a8"/>
          <w:sz w:val="28"/>
          <w:szCs w:val="28"/>
          <w:lang w:val="en-US" w:eastAsia="en-US"/>
        </w:rPr>
        <w:t>DVD</w:t>
      </w:r>
      <w:r w:rsidRPr="00D0237C">
        <w:rPr>
          <w:rStyle w:val="a8"/>
          <w:sz w:val="28"/>
          <w:szCs w:val="28"/>
          <w:lang w:eastAsia="en-US"/>
        </w:rPr>
        <w:t>:</w:t>
      </w:r>
      <w:r w:rsidRPr="00D0237C">
        <w:rPr>
          <w:sz w:val="28"/>
          <w:szCs w:val="28"/>
          <w:lang w:eastAsia="en-US"/>
        </w:rPr>
        <w:t xml:space="preserve"> </w:t>
      </w:r>
      <w:r w:rsidRPr="00D0237C">
        <w:rPr>
          <w:sz w:val="28"/>
          <w:szCs w:val="28"/>
        </w:rPr>
        <w:t>электронные приложения к учебникам; электронные наглядные пособия; электронные тренажёры; электронные практикумы.</w:t>
      </w:r>
    </w:p>
    <w:p w:rsidR="002B5E18" w:rsidRPr="00D0237C" w:rsidRDefault="002B5E18" w:rsidP="002B5E18">
      <w:pPr>
        <w:pStyle w:val="a7"/>
        <w:shd w:val="clear" w:color="auto" w:fill="auto"/>
        <w:spacing w:after="0" w:line="360" w:lineRule="auto"/>
        <w:ind w:firstLine="454"/>
        <w:jc w:val="both"/>
        <w:rPr>
          <w:sz w:val="28"/>
          <w:szCs w:val="28"/>
        </w:rPr>
      </w:pPr>
      <w:r w:rsidRPr="00D0237C">
        <w:rPr>
          <w:sz w:val="28"/>
          <w:szCs w:val="28"/>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соответствии с требованиями Стандарта.</w:t>
      </w:r>
    </w:p>
    <w:p w:rsidR="002B5E18" w:rsidRPr="00D0237C" w:rsidRDefault="002B5E18" w:rsidP="002B5E18">
      <w:pPr>
        <w:pStyle w:val="201"/>
        <w:shd w:val="clear" w:color="auto" w:fill="auto"/>
        <w:spacing w:after="0" w:line="360" w:lineRule="auto"/>
        <w:ind w:firstLine="454"/>
        <w:rPr>
          <w:sz w:val="28"/>
          <w:szCs w:val="28"/>
        </w:rPr>
      </w:pPr>
      <w:r w:rsidRPr="00D0237C">
        <w:rPr>
          <w:rStyle w:val="202"/>
          <w:sz w:val="28"/>
          <w:szCs w:val="28"/>
        </w:rPr>
        <w:t>3.2.6. Модель сетевого графика</w:t>
      </w:r>
      <w:r w:rsidRPr="00D0237C">
        <w:rPr>
          <w:rStyle w:val="2020"/>
          <w:sz w:val="28"/>
          <w:szCs w:val="28"/>
        </w:rPr>
        <w:t xml:space="preserve"> </w:t>
      </w:r>
      <w:r w:rsidRPr="00D0237C">
        <w:rPr>
          <w:rStyle w:val="202"/>
          <w:sz w:val="28"/>
          <w:szCs w:val="28"/>
        </w:rPr>
        <w:t>(дорожной карты) по формированию</w:t>
      </w:r>
      <w:r w:rsidRPr="00D0237C">
        <w:rPr>
          <w:rStyle w:val="2020"/>
          <w:sz w:val="28"/>
          <w:szCs w:val="28"/>
        </w:rPr>
        <w:t xml:space="preserve"> </w:t>
      </w:r>
      <w:r w:rsidRPr="00D0237C">
        <w:rPr>
          <w:rStyle w:val="202"/>
          <w:sz w:val="28"/>
          <w:szCs w:val="28"/>
        </w:rPr>
        <w:t>необходимой системы условий реализации</w:t>
      </w:r>
      <w:r w:rsidRPr="00D0237C">
        <w:rPr>
          <w:rStyle w:val="2020"/>
          <w:sz w:val="28"/>
          <w:szCs w:val="28"/>
        </w:rPr>
        <w:t xml:space="preserve"> </w:t>
      </w:r>
      <w:r w:rsidRPr="00D0237C">
        <w:rPr>
          <w:rStyle w:val="202"/>
          <w:sz w:val="28"/>
          <w:szCs w:val="28"/>
        </w:rPr>
        <w:t>основной образовательной программы</w:t>
      </w:r>
      <w:r w:rsidRPr="00D0237C">
        <w:rPr>
          <w:rStyle w:val="2020"/>
          <w:sz w:val="28"/>
          <w:szCs w:val="28"/>
        </w:rPr>
        <w:t xml:space="preserve"> </w:t>
      </w:r>
      <w:r w:rsidRPr="00D0237C">
        <w:rPr>
          <w:rStyle w:val="202"/>
          <w:sz w:val="28"/>
          <w:szCs w:val="28"/>
        </w:rPr>
        <w:t>основного общего образования</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4479"/>
        <w:gridCol w:w="2009"/>
      </w:tblGrid>
      <w:tr w:rsidR="007F6A98" w:rsidRPr="00F20C6C" w:rsidTr="00F20C6C">
        <w:tc>
          <w:tcPr>
            <w:tcW w:w="3189" w:type="dxa"/>
          </w:tcPr>
          <w:p w:rsidR="007F6A98" w:rsidRPr="00F20C6C" w:rsidRDefault="007F6A98" w:rsidP="00F20C6C">
            <w:pPr>
              <w:spacing w:line="360" w:lineRule="auto"/>
              <w:jc w:val="center"/>
              <w:rPr>
                <w:b/>
                <w:sz w:val="28"/>
                <w:szCs w:val="28"/>
              </w:rPr>
            </w:pPr>
            <w:r w:rsidRPr="00F20C6C">
              <w:rPr>
                <w:rStyle w:val="1913"/>
                <w:b w:val="0"/>
                <w:bCs w:val="0"/>
                <w:sz w:val="28"/>
                <w:szCs w:val="28"/>
              </w:rPr>
              <w:t>Направление мероприятий</w:t>
            </w:r>
          </w:p>
        </w:tc>
        <w:tc>
          <w:tcPr>
            <w:tcW w:w="4479" w:type="dxa"/>
          </w:tcPr>
          <w:p w:rsidR="007F6A98" w:rsidRPr="00F20C6C" w:rsidRDefault="007F6A98" w:rsidP="00F20C6C">
            <w:pPr>
              <w:spacing w:line="360" w:lineRule="auto"/>
              <w:jc w:val="center"/>
              <w:rPr>
                <w:b/>
                <w:sz w:val="28"/>
                <w:szCs w:val="28"/>
              </w:rPr>
            </w:pPr>
            <w:r w:rsidRPr="00F20C6C">
              <w:rPr>
                <w:rStyle w:val="1913"/>
                <w:b w:val="0"/>
                <w:bCs w:val="0"/>
                <w:sz w:val="28"/>
                <w:szCs w:val="28"/>
              </w:rPr>
              <w:t>Мероприятиия</w:t>
            </w:r>
          </w:p>
        </w:tc>
        <w:tc>
          <w:tcPr>
            <w:tcW w:w="2009" w:type="dxa"/>
          </w:tcPr>
          <w:p w:rsidR="007F6A98" w:rsidRPr="00F20C6C" w:rsidRDefault="007F6A98" w:rsidP="00F20C6C">
            <w:pPr>
              <w:spacing w:line="360" w:lineRule="auto"/>
              <w:jc w:val="center"/>
              <w:rPr>
                <w:b/>
                <w:sz w:val="28"/>
                <w:szCs w:val="28"/>
              </w:rPr>
            </w:pPr>
            <w:r w:rsidRPr="00F20C6C">
              <w:rPr>
                <w:rStyle w:val="1913"/>
                <w:b w:val="0"/>
                <w:bCs w:val="0"/>
                <w:sz w:val="28"/>
                <w:szCs w:val="28"/>
              </w:rPr>
              <w:t>Сроки</w:t>
            </w:r>
            <w:r w:rsidRPr="00F20C6C">
              <w:rPr>
                <w:rStyle w:val="1912"/>
                <w:b w:val="0"/>
                <w:bCs w:val="0"/>
                <w:sz w:val="28"/>
                <w:szCs w:val="28"/>
              </w:rPr>
              <w:t xml:space="preserve"> </w:t>
            </w:r>
            <w:r w:rsidRPr="00F20C6C">
              <w:rPr>
                <w:rStyle w:val="1913"/>
                <w:b w:val="0"/>
                <w:bCs w:val="0"/>
                <w:sz w:val="28"/>
                <w:szCs w:val="28"/>
              </w:rPr>
              <w:t>реализации</w:t>
            </w:r>
          </w:p>
        </w:tc>
      </w:tr>
      <w:tr w:rsidR="007F6A98" w:rsidRPr="00F20C6C" w:rsidTr="00F20C6C">
        <w:tc>
          <w:tcPr>
            <w:tcW w:w="3189" w:type="dxa"/>
            <w:vMerge w:val="restart"/>
          </w:tcPr>
          <w:p w:rsidR="007F6A98" w:rsidRPr="00F20C6C" w:rsidRDefault="007F6A98" w:rsidP="00F20C6C">
            <w:pPr>
              <w:spacing w:line="360" w:lineRule="auto"/>
              <w:rPr>
                <w:sz w:val="28"/>
                <w:szCs w:val="28"/>
              </w:rPr>
            </w:pPr>
            <w:smartTag w:uri="urn:schemas-microsoft-com:office:smarttags" w:element="place">
              <w:r w:rsidRPr="00F20C6C">
                <w:rPr>
                  <w:rStyle w:val="1214"/>
                  <w:sz w:val="28"/>
                  <w:szCs w:val="28"/>
                  <w:lang w:val="en-US" w:eastAsia="en-US"/>
                </w:rPr>
                <w:t>I</w:t>
              </w:r>
              <w:r w:rsidRPr="00F20C6C">
                <w:rPr>
                  <w:rStyle w:val="1214"/>
                  <w:sz w:val="28"/>
                  <w:szCs w:val="28"/>
                  <w:lang w:eastAsia="en-US"/>
                </w:rPr>
                <w:t>.</w:t>
              </w:r>
            </w:smartTag>
            <w:r w:rsidRPr="00F20C6C">
              <w:rPr>
                <w:rStyle w:val="1214"/>
                <w:sz w:val="28"/>
                <w:szCs w:val="28"/>
                <w:lang w:eastAsia="en-US"/>
              </w:rPr>
              <w:t xml:space="preserve"> </w:t>
            </w:r>
            <w:r w:rsidRPr="00F20C6C">
              <w:rPr>
                <w:rStyle w:val="1214"/>
                <w:sz w:val="28"/>
                <w:szCs w:val="28"/>
              </w:rPr>
              <w:t>Нормативное</w:t>
            </w:r>
            <w:r w:rsidRPr="00F20C6C">
              <w:rPr>
                <w:rStyle w:val="1213"/>
                <w:sz w:val="28"/>
                <w:szCs w:val="28"/>
              </w:rPr>
              <w:t xml:space="preserve"> </w:t>
            </w:r>
            <w:r w:rsidRPr="00F20C6C">
              <w:rPr>
                <w:rStyle w:val="1214"/>
                <w:sz w:val="28"/>
                <w:szCs w:val="28"/>
              </w:rPr>
              <w:t>обеспечение</w:t>
            </w:r>
            <w:r w:rsidRPr="00F20C6C">
              <w:rPr>
                <w:rStyle w:val="1213"/>
                <w:sz w:val="28"/>
                <w:szCs w:val="28"/>
              </w:rPr>
              <w:t xml:space="preserve"> </w:t>
            </w:r>
            <w:r w:rsidRPr="00F20C6C">
              <w:rPr>
                <w:rStyle w:val="1214"/>
                <w:sz w:val="28"/>
                <w:szCs w:val="28"/>
              </w:rPr>
              <w:t>введения</w:t>
            </w:r>
            <w:r w:rsidRPr="00F20C6C">
              <w:rPr>
                <w:rStyle w:val="1213"/>
                <w:sz w:val="28"/>
                <w:szCs w:val="28"/>
              </w:rPr>
              <w:t xml:space="preserve"> </w:t>
            </w:r>
            <w:r w:rsidRPr="00F20C6C">
              <w:rPr>
                <w:rStyle w:val="1214"/>
                <w:sz w:val="28"/>
                <w:szCs w:val="28"/>
              </w:rPr>
              <w:t>ФГОС</w:t>
            </w:r>
          </w:p>
        </w:tc>
        <w:tc>
          <w:tcPr>
            <w:tcW w:w="4479" w:type="dxa"/>
          </w:tcPr>
          <w:p w:rsidR="007F6A98" w:rsidRPr="00F20C6C" w:rsidRDefault="007F6A98" w:rsidP="00F20C6C">
            <w:pPr>
              <w:spacing w:line="360" w:lineRule="auto"/>
              <w:rPr>
                <w:sz w:val="28"/>
                <w:szCs w:val="28"/>
              </w:rPr>
            </w:pPr>
            <w:r w:rsidRPr="00F20C6C">
              <w:rPr>
                <w:rStyle w:val="1214"/>
                <w:sz w:val="28"/>
                <w:szCs w:val="28"/>
              </w:rPr>
              <w:t>1.</w:t>
            </w:r>
            <w:r w:rsidRPr="00F20C6C">
              <w:rPr>
                <w:rStyle w:val="1214"/>
                <w:sz w:val="28"/>
                <w:szCs w:val="28"/>
                <w:lang w:val="en-US"/>
              </w:rPr>
              <w:t> </w:t>
            </w:r>
            <w:r w:rsidRPr="00F20C6C">
              <w:rPr>
                <w:rStyle w:val="1214"/>
                <w:sz w:val="28"/>
                <w:szCs w:val="28"/>
              </w:rPr>
              <w:t>Наличие решения органа государственно-общественного управления</w:t>
            </w:r>
            <w:r w:rsidRPr="00F20C6C">
              <w:rPr>
                <w:rStyle w:val="1213"/>
                <w:sz w:val="28"/>
                <w:szCs w:val="28"/>
              </w:rPr>
              <w:t xml:space="preserve"> </w:t>
            </w:r>
            <w:r w:rsidRPr="00F20C6C">
              <w:rPr>
                <w:rStyle w:val="1214"/>
                <w:sz w:val="28"/>
                <w:szCs w:val="28"/>
              </w:rPr>
              <w:t>(совета школы, управляющего совета, попечительского совета) о введении</w:t>
            </w:r>
            <w:r w:rsidRPr="00F20C6C">
              <w:rPr>
                <w:rStyle w:val="1213"/>
                <w:sz w:val="28"/>
                <w:szCs w:val="28"/>
              </w:rPr>
              <w:t xml:space="preserve"> </w:t>
            </w:r>
            <w:r w:rsidRPr="00F20C6C">
              <w:rPr>
                <w:rStyle w:val="1214"/>
                <w:sz w:val="28"/>
                <w:szCs w:val="28"/>
              </w:rPr>
              <w:t>в образовательном учреждении ФГОС</w:t>
            </w:r>
            <w:r w:rsidRPr="00F20C6C">
              <w:rPr>
                <w:rStyle w:val="1213"/>
                <w:sz w:val="28"/>
                <w:szCs w:val="28"/>
              </w:rPr>
              <w:t xml:space="preserve"> </w:t>
            </w:r>
            <w:r w:rsidRPr="00F20C6C">
              <w:rPr>
                <w:rStyle w:val="1214"/>
                <w:sz w:val="28"/>
                <w:szCs w:val="28"/>
              </w:rPr>
              <w:t>ООО</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rStyle w:val="1214"/>
                <w:sz w:val="28"/>
                <w:szCs w:val="28"/>
              </w:rPr>
              <w:t>2. Внесение изменений и дополнений</w:t>
            </w:r>
            <w:r w:rsidRPr="00F20C6C">
              <w:rPr>
                <w:rStyle w:val="1213"/>
                <w:sz w:val="28"/>
                <w:szCs w:val="28"/>
              </w:rPr>
              <w:t xml:space="preserve"> </w:t>
            </w:r>
            <w:r w:rsidRPr="00F20C6C">
              <w:rPr>
                <w:rStyle w:val="1214"/>
                <w:sz w:val="28"/>
                <w:szCs w:val="28"/>
              </w:rPr>
              <w:t>в Устав образовательного учреждения</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rStyle w:val="1214"/>
                <w:sz w:val="28"/>
                <w:szCs w:val="28"/>
              </w:rPr>
              <w:t>3. Разработка на основе примерной основной образовательной программы</w:t>
            </w:r>
            <w:r w:rsidRPr="00F20C6C">
              <w:rPr>
                <w:rStyle w:val="1213"/>
                <w:sz w:val="28"/>
                <w:szCs w:val="28"/>
              </w:rPr>
              <w:t xml:space="preserve"> </w:t>
            </w:r>
            <w:r w:rsidRPr="00F20C6C">
              <w:rPr>
                <w:rStyle w:val="1214"/>
                <w:sz w:val="28"/>
                <w:szCs w:val="28"/>
              </w:rPr>
              <w:t>основного общего образования основной</w:t>
            </w:r>
            <w:r w:rsidRPr="00F20C6C">
              <w:rPr>
                <w:rStyle w:val="1213"/>
                <w:sz w:val="28"/>
                <w:szCs w:val="28"/>
              </w:rPr>
              <w:t xml:space="preserve"> </w:t>
            </w:r>
            <w:r w:rsidRPr="00F20C6C">
              <w:rPr>
                <w:rStyle w:val="1214"/>
                <w:sz w:val="28"/>
                <w:szCs w:val="28"/>
              </w:rPr>
              <w:t>образовательной программы образовательного учреждения</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rStyle w:val="1214"/>
                <w:sz w:val="28"/>
                <w:szCs w:val="28"/>
              </w:rPr>
              <w:t>4. Утверждение основной образовательной программы образовательного учреждения</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rStyle w:val="1214"/>
                <w:sz w:val="28"/>
                <w:szCs w:val="28"/>
              </w:rPr>
              <w:t>5. Обеспечение соответствия нормативной базы школы требованиям ФГОС</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rStyle w:val="1214"/>
                <w:sz w:val="28"/>
                <w:szCs w:val="28"/>
              </w:rPr>
              <w:t>6.</w:t>
            </w:r>
            <w:r w:rsidRPr="00F20C6C">
              <w:rPr>
                <w:rStyle w:val="1214"/>
                <w:sz w:val="28"/>
                <w:szCs w:val="28"/>
                <w:lang w:val="en-US"/>
              </w:rPr>
              <w:t> </w:t>
            </w:r>
            <w:r w:rsidRPr="00F20C6C">
              <w:rPr>
                <w:rStyle w:val="1214"/>
                <w:sz w:val="28"/>
                <w:szCs w:val="28"/>
              </w:rPr>
              <w:t>Приведение должностных инструкций</w:t>
            </w:r>
            <w:r w:rsidRPr="00F20C6C">
              <w:rPr>
                <w:rStyle w:val="1213"/>
                <w:sz w:val="28"/>
                <w:szCs w:val="28"/>
              </w:rPr>
              <w:t xml:space="preserve"> </w:t>
            </w:r>
            <w:r w:rsidRPr="00F20C6C">
              <w:rPr>
                <w:rStyle w:val="1214"/>
                <w:sz w:val="28"/>
                <w:szCs w:val="28"/>
              </w:rPr>
              <w:t>работников образовательного учреждения</w:t>
            </w:r>
            <w:r w:rsidRPr="00F20C6C">
              <w:rPr>
                <w:rStyle w:val="1213"/>
                <w:sz w:val="28"/>
                <w:szCs w:val="28"/>
              </w:rPr>
              <w:t xml:space="preserve"> </w:t>
            </w:r>
            <w:r w:rsidRPr="00F20C6C">
              <w:rPr>
                <w:rStyle w:val="1214"/>
                <w:sz w:val="28"/>
                <w:szCs w:val="28"/>
              </w:rPr>
              <w:t>в соответствие с требованиями ФГОС</w:t>
            </w:r>
            <w:r w:rsidRPr="00F20C6C">
              <w:rPr>
                <w:rStyle w:val="1213"/>
                <w:sz w:val="28"/>
                <w:szCs w:val="28"/>
              </w:rPr>
              <w:t xml:space="preserve"> </w:t>
            </w:r>
            <w:r w:rsidRPr="00F20C6C">
              <w:rPr>
                <w:rStyle w:val="1214"/>
                <w:sz w:val="28"/>
                <w:szCs w:val="28"/>
              </w:rPr>
              <w:t>общего образования и тарифно-квалификационными характеристиками</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rStyle w:val="1214"/>
                <w:sz w:val="28"/>
                <w:szCs w:val="28"/>
              </w:rPr>
              <w:t>7. Разработка и утверждение плана-графика введения ФГОС основного общего</w:t>
            </w:r>
            <w:r w:rsidRPr="00F20C6C">
              <w:rPr>
                <w:rStyle w:val="1213"/>
                <w:sz w:val="28"/>
                <w:szCs w:val="28"/>
              </w:rPr>
              <w:t xml:space="preserve"> </w:t>
            </w:r>
            <w:r w:rsidRPr="00F20C6C">
              <w:rPr>
                <w:rStyle w:val="1214"/>
                <w:sz w:val="28"/>
                <w:szCs w:val="28"/>
              </w:rPr>
              <w:t>образования</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rStyle w:val="1214"/>
                <w:sz w:val="28"/>
                <w:szCs w:val="28"/>
              </w:rPr>
              <w:t>8. Определение списка учебников и учебных пособий, используемых в образовательном процессе в соответствии</w:t>
            </w:r>
            <w:r w:rsidRPr="00F20C6C">
              <w:rPr>
                <w:rStyle w:val="1213"/>
                <w:sz w:val="28"/>
                <w:szCs w:val="28"/>
              </w:rPr>
              <w:t xml:space="preserve"> </w:t>
            </w:r>
            <w:r w:rsidRPr="00F20C6C">
              <w:rPr>
                <w:rStyle w:val="1214"/>
                <w:sz w:val="28"/>
                <w:szCs w:val="28"/>
              </w:rPr>
              <w:t>с ФГОС основного общего образования</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rStyle w:val="1214"/>
                <w:sz w:val="28"/>
                <w:szCs w:val="28"/>
              </w:rPr>
              <w:t>9/</w:t>
            </w:r>
            <w:r w:rsidRPr="00F20C6C">
              <w:rPr>
                <w:rStyle w:val="1214"/>
                <w:sz w:val="28"/>
                <w:szCs w:val="28"/>
                <w:lang w:val="en-US"/>
              </w:rPr>
              <w:t> </w:t>
            </w:r>
            <w:r w:rsidRPr="00F20C6C">
              <w:rPr>
                <w:rStyle w:val="1214"/>
                <w:sz w:val="28"/>
                <w:szCs w:val="28"/>
              </w:rPr>
              <w:t xml:space="preserve">Разработка локальных актов, устанавливающих требования к различным объектам инфраструктуры образовательного </w:t>
            </w:r>
            <w:r w:rsidRPr="00F20C6C">
              <w:rPr>
                <w:rStyle w:val="12120"/>
                <w:sz w:val="28"/>
                <w:szCs w:val="28"/>
              </w:rPr>
              <w:t>учреждения с учётом требований к минимальной оснащённости учебного процесса (например, положений</w:t>
            </w:r>
            <w:r w:rsidRPr="00F20C6C">
              <w:rPr>
                <w:rStyle w:val="12110"/>
                <w:sz w:val="28"/>
                <w:szCs w:val="28"/>
              </w:rPr>
              <w:t xml:space="preserve"> </w:t>
            </w:r>
            <w:r w:rsidRPr="00F20C6C">
              <w:rPr>
                <w:rStyle w:val="12120"/>
                <w:sz w:val="28"/>
                <w:szCs w:val="28"/>
              </w:rPr>
              <w:t>о культурно-досуговом центре, информационно-библиотечном центре, физкультурно-оздоровительном центре, учебном</w:t>
            </w:r>
            <w:r w:rsidRPr="00F20C6C">
              <w:rPr>
                <w:rStyle w:val="12110"/>
                <w:sz w:val="28"/>
                <w:szCs w:val="28"/>
              </w:rPr>
              <w:t xml:space="preserve"> </w:t>
            </w:r>
            <w:r w:rsidRPr="00F20C6C">
              <w:rPr>
                <w:rStyle w:val="12120"/>
                <w:sz w:val="28"/>
                <w:szCs w:val="28"/>
              </w:rPr>
              <w:t>кабинете и др.)</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tcPr>
          <w:p w:rsidR="007F6A98" w:rsidRPr="00F20C6C" w:rsidRDefault="007F6A98" w:rsidP="00F20C6C">
            <w:pPr>
              <w:spacing w:line="360" w:lineRule="auto"/>
              <w:rPr>
                <w:sz w:val="28"/>
                <w:szCs w:val="28"/>
              </w:rPr>
            </w:pPr>
          </w:p>
        </w:tc>
        <w:tc>
          <w:tcPr>
            <w:tcW w:w="4479" w:type="dxa"/>
          </w:tcPr>
          <w:p w:rsidR="007F6A98" w:rsidRPr="00F20C6C" w:rsidRDefault="007F6A98" w:rsidP="00F20C6C">
            <w:pPr>
              <w:pStyle w:val="1212"/>
              <w:shd w:val="clear" w:color="auto" w:fill="auto"/>
              <w:spacing w:before="0" w:line="360" w:lineRule="auto"/>
              <w:rPr>
                <w:sz w:val="28"/>
                <w:szCs w:val="28"/>
              </w:rPr>
            </w:pPr>
            <w:r w:rsidRPr="00F20C6C">
              <w:rPr>
                <w:rStyle w:val="12120"/>
                <w:sz w:val="28"/>
                <w:szCs w:val="28"/>
              </w:rPr>
              <w:t>10. Разработка:</w:t>
            </w:r>
          </w:p>
          <w:p w:rsidR="007F6A98" w:rsidRPr="00F20C6C" w:rsidRDefault="007F6A98" w:rsidP="00F20C6C">
            <w:pPr>
              <w:pStyle w:val="1212"/>
              <w:shd w:val="clear" w:color="auto" w:fill="auto"/>
              <w:tabs>
                <w:tab w:val="left" w:pos="394"/>
              </w:tabs>
              <w:spacing w:before="0" w:line="360" w:lineRule="auto"/>
              <w:rPr>
                <w:sz w:val="28"/>
                <w:szCs w:val="28"/>
              </w:rPr>
            </w:pPr>
            <w:r w:rsidRPr="00F20C6C">
              <w:rPr>
                <w:rStyle w:val="12120"/>
                <w:sz w:val="28"/>
                <w:szCs w:val="28"/>
              </w:rPr>
              <w:t>— образовательных программ (индивидуальных и др.);</w:t>
            </w:r>
          </w:p>
          <w:p w:rsidR="007F6A98" w:rsidRPr="00F20C6C" w:rsidRDefault="007F6A98" w:rsidP="00F20C6C">
            <w:pPr>
              <w:pStyle w:val="1212"/>
              <w:shd w:val="clear" w:color="auto" w:fill="auto"/>
              <w:tabs>
                <w:tab w:val="left" w:pos="384"/>
              </w:tabs>
              <w:spacing w:before="0" w:line="360" w:lineRule="auto"/>
              <w:rPr>
                <w:sz w:val="28"/>
                <w:szCs w:val="28"/>
              </w:rPr>
            </w:pPr>
            <w:r w:rsidRPr="00F20C6C">
              <w:rPr>
                <w:rStyle w:val="12120"/>
                <w:sz w:val="28"/>
                <w:szCs w:val="28"/>
              </w:rPr>
              <w:t>учебного плана;</w:t>
            </w:r>
          </w:p>
          <w:p w:rsidR="007F6A98" w:rsidRPr="00F20C6C" w:rsidRDefault="007F6A98" w:rsidP="00F20C6C">
            <w:pPr>
              <w:pStyle w:val="1212"/>
              <w:shd w:val="clear" w:color="auto" w:fill="auto"/>
              <w:tabs>
                <w:tab w:val="left" w:pos="394"/>
              </w:tabs>
              <w:spacing w:before="0" w:line="360" w:lineRule="auto"/>
              <w:rPr>
                <w:sz w:val="28"/>
                <w:szCs w:val="28"/>
              </w:rPr>
            </w:pPr>
            <w:r w:rsidRPr="00F20C6C">
              <w:rPr>
                <w:rStyle w:val="12120"/>
                <w:sz w:val="28"/>
                <w:szCs w:val="28"/>
              </w:rPr>
              <w:t>— рабочих программ учебных предметов,</w:t>
            </w:r>
            <w:r w:rsidRPr="00F20C6C">
              <w:rPr>
                <w:rStyle w:val="12110"/>
                <w:sz w:val="28"/>
                <w:szCs w:val="28"/>
              </w:rPr>
              <w:t xml:space="preserve"> </w:t>
            </w:r>
            <w:r w:rsidRPr="00F20C6C">
              <w:rPr>
                <w:rStyle w:val="12120"/>
                <w:sz w:val="28"/>
                <w:szCs w:val="28"/>
              </w:rPr>
              <w:t>курсов, дисциплин, модулей;</w:t>
            </w:r>
          </w:p>
          <w:p w:rsidR="007F6A98" w:rsidRPr="00F20C6C" w:rsidRDefault="007F6A98" w:rsidP="00F20C6C">
            <w:pPr>
              <w:pStyle w:val="1212"/>
              <w:shd w:val="clear" w:color="auto" w:fill="auto"/>
              <w:tabs>
                <w:tab w:val="left" w:pos="389"/>
              </w:tabs>
              <w:spacing w:before="0" w:line="360" w:lineRule="auto"/>
              <w:rPr>
                <w:sz w:val="28"/>
                <w:szCs w:val="28"/>
              </w:rPr>
            </w:pPr>
            <w:r w:rsidRPr="00F20C6C">
              <w:rPr>
                <w:rStyle w:val="12120"/>
                <w:sz w:val="28"/>
                <w:szCs w:val="28"/>
              </w:rPr>
              <w:t>— годового календарного учебного графика;</w:t>
            </w:r>
          </w:p>
          <w:p w:rsidR="007F6A98" w:rsidRPr="00F20C6C" w:rsidRDefault="007F6A98" w:rsidP="00F20C6C">
            <w:pPr>
              <w:pStyle w:val="1212"/>
              <w:shd w:val="clear" w:color="auto" w:fill="auto"/>
              <w:tabs>
                <w:tab w:val="left" w:pos="389"/>
              </w:tabs>
              <w:spacing w:before="0" w:line="360" w:lineRule="auto"/>
              <w:rPr>
                <w:sz w:val="28"/>
                <w:szCs w:val="28"/>
              </w:rPr>
            </w:pPr>
            <w:r w:rsidRPr="00F20C6C">
              <w:rPr>
                <w:rStyle w:val="12120"/>
                <w:sz w:val="28"/>
                <w:szCs w:val="28"/>
              </w:rPr>
              <w:t>положений о внеурочной деятельности</w:t>
            </w:r>
            <w:r w:rsidRPr="00F20C6C">
              <w:rPr>
                <w:rStyle w:val="12110"/>
                <w:sz w:val="28"/>
                <w:szCs w:val="28"/>
              </w:rPr>
              <w:t xml:space="preserve"> </w:t>
            </w:r>
            <w:r w:rsidRPr="00F20C6C">
              <w:rPr>
                <w:rStyle w:val="12120"/>
                <w:sz w:val="28"/>
                <w:szCs w:val="28"/>
              </w:rPr>
              <w:t>обучающихся;</w:t>
            </w:r>
          </w:p>
          <w:p w:rsidR="007F6A98" w:rsidRPr="00F20C6C" w:rsidRDefault="007F6A98" w:rsidP="00F20C6C">
            <w:pPr>
              <w:pStyle w:val="1212"/>
              <w:shd w:val="clear" w:color="auto" w:fill="auto"/>
              <w:tabs>
                <w:tab w:val="left" w:pos="394"/>
              </w:tabs>
              <w:spacing w:before="0" w:line="360" w:lineRule="auto"/>
              <w:rPr>
                <w:sz w:val="28"/>
                <w:szCs w:val="28"/>
              </w:rPr>
            </w:pPr>
            <w:r w:rsidRPr="00F20C6C">
              <w:rPr>
                <w:rStyle w:val="12120"/>
                <w:sz w:val="28"/>
                <w:szCs w:val="28"/>
              </w:rPr>
              <w:t>— положения об организации текущей</w:t>
            </w:r>
            <w:r w:rsidRPr="00F20C6C">
              <w:rPr>
                <w:rStyle w:val="12110"/>
                <w:sz w:val="28"/>
                <w:szCs w:val="28"/>
              </w:rPr>
              <w:t xml:space="preserve"> </w:t>
            </w:r>
            <w:r w:rsidRPr="00F20C6C">
              <w:rPr>
                <w:rStyle w:val="12120"/>
                <w:sz w:val="28"/>
                <w:szCs w:val="28"/>
              </w:rPr>
              <w:t>и итоговой оценки достижения обучающимися планируемых результатов освоения основной образовательной программы;</w:t>
            </w:r>
          </w:p>
          <w:p w:rsidR="007F6A98" w:rsidRPr="00F20C6C" w:rsidRDefault="007F6A98" w:rsidP="00F20C6C">
            <w:pPr>
              <w:pStyle w:val="1212"/>
              <w:shd w:val="clear" w:color="auto" w:fill="auto"/>
              <w:tabs>
                <w:tab w:val="left" w:pos="394"/>
              </w:tabs>
              <w:spacing w:before="0" w:line="360" w:lineRule="auto"/>
              <w:rPr>
                <w:sz w:val="28"/>
                <w:szCs w:val="28"/>
              </w:rPr>
            </w:pPr>
            <w:r w:rsidRPr="00F20C6C">
              <w:rPr>
                <w:rStyle w:val="12120"/>
                <w:sz w:val="28"/>
                <w:szCs w:val="28"/>
              </w:rPr>
              <w:t>— положения об организации домашней</w:t>
            </w:r>
            <w:r w:rsidRPr="00F20C6C">
              <w:rPr>
                <w:rStyle w:val="12110"/>
                <w:sz w:val="28"/>
                <w:szCs w:val="28"/>
              </w:rPr>
              <w:t xml:space="preserve"> </w:t>
            </w:r>
            <w:r w:rsidRPr="00F20C6C">
              <w:rPr>
                <w:rStyle w:val="12120"/>
                <w:sz w:val="28"/>
                <w:szCs w:val="28"/>
              </w:rPr>
              <w:t>работы обучающихся;</w:t>
            </w:r>
          </w:p>
          <w:p w:rsidR="007F6A98" w:rsidRPr="00F20C6C" w:rsidRDefault="007F6A98" w:rsidP="00F20C6C">
            <w:pPr>
              <w:spacing w:line="360" w:lineRule="auto"/>
              <w:rPr>
                <w:sz w:val="28"/>
                <w:szCs w:val="28"/>
              </w:rPr>
            </w:pPr>
            <w:r w:rsidRPr="00F20C6C">
              <w:rPr>
                <w:rStyle w:val="12120"/>
                <w:sz w:val="28"/>
                <w:szCs w:val="28"/>
              </w:rPr>
              <w:t>— положения о формах получения образования …</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val="restart"/>
          </w:tcPr>
          <w:p w:rsidR="007F6A98" w:rsidRPr="00F20C6C" w:rsidRDefault="007F6A98" w:rsidP="00F20C6C">
            <w:pPr>
              <w:spacing w:line="360" w:lineRule="auto"/>
              <w:rPr>
                <w:sz w:val="28"/>
                <w:szCs w:val="28"/>
              </w:rPr>
            </w:pPr>
            <w:r w:rsidRPr="00F20C6C">
              <w:rPr>
                <w:rStyle w:val="12120"/>
                <w:sz w:val="28"/>
                <w:szCs w:val="28"/>
              </w:rPr>
              <w:t>II.</w:t>
            </w:r>
            <w:r w:rsidRPr="00F20C6C">
              <w:rPr>
                <w:rStyle w:val="12120"/>
                <w:sz w:val="28"/>
                <w:szCs w:val="28"/>
                <w:lang w:val="en-US"/>
              </w:rPr>
              <w:t> </w:t>
            </w:r>
            <w:r w:rsidRPr="00F20C6C">
              <w:rPr>
                <w:rStyle w:val="12120"/>
                <w:sz w:val="28"/>
                <w:szCs w:val="28"/>
              </w:rPr>
              <w:t>Финансовое обеспечение</w:t>
            </w:r>
            <w:r w:rsidRPr="00F20C6C">
              <w:rPr>
                <w:rStyle w:val="12110"/>
                <w:sz w:val="28"/>
                <w:szCs w:val="28"/>
              </w:rPr>
              <w:t xml:space="preserve"> </w:t>
            </w:r>
            <w:r w:rsidRPr="00F20C6C">
              <w:rPr>
                <w:rStyle w:val="12120"/>
                <w:sz w:val="28"/>
                <w:szCs w:val="28"/>
              </w:rPr>
              <w:t>введения</w:t>
            </w:r>
            <w:r w:rsidRPr="00F20C6C">
              <w:rPr>
                <w:rStyle w:val="12110"/>
                <w:sz w:val="28"/>
                <w:szCs w:val="28"/>
              </w:rPr>
              <w:t xml:space="preserve"> </w:t>
            </w:r>
            <w:r w:rsidRPr="00F20C6C">
              <w:rPr>
                <w:rStyle w:val="12120"/>
                <w:sz w:val="28"/>
                <w:szCs w:val="28"/>
              </w:rPr>
              <w:t>ФГОС</w:t>
            </w:r>
          </w:p>
        </w:tc>
        <w:tc>
          <w:tcPr>
            <w:tcW w:w="4479" w:type="dxa"/>
          </w:tcPr>
          <w:p w:rsidR="007F6A98" w:rsidRPr="00F20C6C" w:rsidRDefault="007F6A98" w:rsidP="00F20C6C">
            <w:pPr>
              <w:spacing w:line="360" w:lineRule="auto"/>
              <w:jc w:val="both"/>
              <w:rPr>
                <w:sz w:val="28"/>
                <w:szCs w:val="28"/>
              </w:rPr>
            </w:pPr>
            <w:r w:rsidRPr="00F20C6C">
              <w:rPr>
                <w:rStyle w:val="12120"/>
                <w:sz w:val="28"/>
                <w:szCs w:val="28"/>
              </w:rPr>
              <w:t>1. Определение объёма расходов, необходимых для реализации ООП и достижения планируемых результатов, а также</w:t>
            </w:r>
            <w:r w:rsidRPr="00F20C6C">
              <w:rPr>
                <w:rStyle w:val="12110"/>
                <w:sz w:val="28"/>
                <w:szCs w:val="28"/>
              </w:rPr>
              <w:t xml:space="preserve"> </w:t>
            </w:r>
            <w:r w:rsidRPr="00F20C6C">
              <w:rPr>
                <w:rStyle w:val="12120"/>
                <w:sz w:val="28"/>
                <w:szCs w:val="28"/>
              </w:rPr>
              <w:t>механизма их формирования</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rStyle w:val="12120"/>
                <w:sz w:val="28"/>
                <w:szCs w:val="28"/>
              </w:rPr>
              <w:t>2.</w:t>
            </w:r>
            <w:r w:rsidRPr="00F20C6C">
              <w:rPr>
                <w:rStyle w:val="12120"/>
                <w:sz w:val="28"/>
                <w:szCs w:val="28"/>
                <w:lang w:val="en-US"/>
              </w:rPr>
              <w:t> </w:t>
            </w:r>
            <w:r w:rsidRPr="00F20C6C">
              <w:rPr>
                <w:rStyle w:val="12120"/>
                <w:sz w:val="28"/>
                <w:szCs w:val="28"/>
              </w:rPr>
              <w:t>Разработка локальных актов (внесение</w:t>
            </w:r>
            <w:r w:rsidRPr="00F20C6C">
              <w:rPr>
                <w:rStyle w:val="12110"/>
                <w:sz w:val="28"/>
                <w:szCs w:val="28"/>
              </w:rPr>
              <w:t xml:space="preserve"> </w:t>
            </w:r>
            <w:r w:rsidRPr="00F20C6C">
              <w:rPr>
                <w:rStyle w:val="12120"/>
                <w:sz w:val="28"/>
                <w:szCs w:val="28"/>
              </w:rPr>
              <w:t>изменений в них), регламентирующих</w:t>
            </w:r>
            <w:r w:rsidRPr="00F20C6C">
              <w:rPr>
                <w:rStyle w:val="12110"/>
                <w:sz w:val="28"/>
                <w:szCs w:val="28"/>
              </w:rPr>
              <w:t xml:space="preserve"> </w:t>
            </w:r>
            <w:r w:rsidRPr="00F20C6C">
              <w:rPr>
                <w:rStyle w:val="12120"/>
                <w:sz w:val="28"/>
                <w:szCs w:val="28"/>
              </w:rPr>
              <w:t>установление заработной платы работников образовательного учреждения, в том</w:t>
            </w:r>
            <w:r w:rsidRPr="00F20C6C">
              <w:rPr>
                <w:rStyle w:val="12110"/>
                <w:sz w:val="28"/>
                <w:szCs w:val="28"/>
              </w:rPr>
              <w:t xml:space="preserve"> </w:t>
            </w:r>
            <w:r w:rsidRPr="00F20C6C">
              <w:rPr>
                <w:rStyle w:val="12120"/>
                <w:sz w:val="28"/>
                <w:szCs w:val="28"/>
              </w:rPr>
              <w:t>числе стимулирующих надбавок и доплат,</w:t>
            </w:r>
            <w:r w:rsidRPr="00F20C6C">
              <w:rPr>
                <w:rStyle w:val="12110"/>
                <w:sz w:val="28"/>
                <w:szCs w:val="28"/>
              </w:rPr>
              <w:t xml:space="preserve"> </w:t>
            </w:r>
            <w:r w:rsidRPr="00F20C6C">
              <w:rPr>
                <w:rStyle w:val="12120"/>
                <w:sz w:val="28"/>
                <w:szCs w:val="28"/>
              </w:rPr>
              <w:t>порядка и размеров премирования</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rStyle w:val="12120"/>
                <w:sz w:val="28"/>
                <w:szCs w:val="28"/>
              </w:rPr>
              <w:t>3.</w:t>
            </w:r>
            <w:r w:rsidRPr="00F20C6C">
              <w:rPr>
                <w:rStyle w:val="12120"/>
                <w:sz w:val="28"/>
                <w:szCs w:val="28"/>
                <w:lang w:val="en-US"/>
              </w:rPr>
              <w:t> </w:t>
            </w:r>
            <w:r w:rsidRPr="00F20C6C">
              <w:rPr>
                <w:rStyle w:val="12120"/>
                <w:sz w:val="28"/>
                <w:szCs w:val="28"/>
              </w:rPr>
              <w:t>Заключение дополнительных соглашений к трудовому договору с педагогическими работниками</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sz w:val="28"/>
                <w:szCs w:val="28"/>
              </w:rPr>
              <w:t>…</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val="restart"/>
          </w:tcPr>
          <w:p w:rsidR="007F6A98" w:rsidRPr="00F20C6C" w:rsidRDefault="007F6A98" w:rsidP="00F20C6C">
            <w:pPr>
              <w:spacing w:line="360" w:lineRule="auto"/>
              <w:rPr>
                <w:sz w:val="28"/>
                <w:szCs w:val="28"/>
              </w:rPr>
            </w:pPr>
            <w:r w:rsidRPr="00F20C6C">
              <w:rPr>
                <w:rStyle w:val="12100"/>
                <w:sz w:val="28"/>
                <w:szCs w:val="28"/>
                <w:lang w:val="en-US" w:eastAsia="en-US"/>
              </w:rPr>
              <w:t>III</w:t>
            </w:r>
            <w:r w:rsidRPr="00F20C6C">
              <w:rPr>
                <w:rStyle w:val="12100"/>
                <w:sz w:val="28"/>
                <w:szCs w:val="28"/>
                <w:lang w:eastAsia="en-US"/>
              </w:rPr>
              <w:t xml:space="preserve">. </w:t>
            </w:r>
            <w:r w:rsidRPr="00F20C6C">
              <w:rPr>
                <w:rStyle w:val="12100"/>
                <w:sz w:val="28"/>
                <w:szCs w:val="28"/>
              </w:rPr>
              <w:t>Организационное</w:t>
            </w:r>
            <w:r w:rsidRPr="00F20C6C">
              <w:rPr>
                <w:rStyle w:val="129"/>
                <w:sz w:val="28"/>
                <w:szCs w:val="28"/>
              </w:rPr>
              <w:t xml:space="preserve"> </w:t>
            </w:r>
            <w:r w:rsidRPr="00F20C6C">
              <w:rPr>
                <w:rStyle w:val="12100"/>
                <w:sz w:val="28"/>
                <w:szCs w:val="28"/>
              </w:rPr>
              <w:t>обеспечение</w:t>
            </w:r>
            <w:r w:rsidRPr="00F20C6C">
              <w:rPr>
                <w:rStyle w:val="129"/>
                <w:sz w:val="28"/>
                <w:szCs w:val="28"/>
              </w:rPr>
              <w:t xml:space="preserve"> </w:t>
            </w:r>
            <w:r w:rsidRPr="00F20C6C">
              <w:rPr>
                <w:rStyle w:val="12100"/>
                <w:sz w:val="28"/>
                <w:szCs w:val="28"/>
              </w:rPr>
              <w:t>введения</w:t>
            </w:r>
            <w:r w:rsidRPr="00F20C6C">
              <w:rPr>
                <w:rStyle w:val="129"/>
                <w:sz w:val="28"/>
                <w:szCs w:val="28"/>
              </w:rPr>
              <w:t xml:space="preserve"> </w:t>
            </w:r>
            <w:r w:rsidRPr="00F20C6C">
              <w:rPr>
                <w:rStyle w:val="12100"/>
                <w:sz w:val="28"/>
                <w:szCs w:val="28"/>
              </w:rPr>
              <w:t>ФГОС</w:t>
            </w:r>
          </w:p>
        </w:tc>
        <w:tc>
          <w:tcPr>
            <w:tcW w:w="4479" w:type="dxa"/>
          </w:tcPr>
          <w:p w:rsidR="007F6A98" w:rsidRPr="00F20C6C" w:rsidRDefault="007F6A98" w:rsidP="00F20C6C">
            <w:pPr>
              <w:spacing w:line="360" w:lineRule="auto"/>
              <w:rPr>
                <w:sz w:val="28"/>
                <w:szCs w:val="28"/>
              </w:rPr>
            </w:pPr>
            <w:r w:rsidRPr="00F20C6C">
              <w:rPr>
                <w:rStyle w:val="12100"/>
                <w:sz w:val="28"/>
                <w:szCs w:val="28"/>
              </w:rPr>
              <w:t>1. Обеспечение координации деятельности субъектов образовательного процесса, организационных структур учреждения по подготовке и введению ФГОС</w:t>
            </w:r>
            <w:r w:rsidRPr="00F20C6C">
              <w:rPr>
                <w:rStyle w:val="129"/>
                <w:sz w:val="28"/>
                <w:szCs w:val="28"/>
              </w:rPr>
              <w:t xml:space="preserve"> </w:t>
            </w:r>
            <w:r w:rsidRPr="00F20C6C">
              <w:rPr>
                <w:rStyle w:val="12100"/>
                <w:sz w:val="28"/>
                <w:szCs w:val="28"/>
              </w:rPr>
              <w:t>общего образования</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rStyle w:val="12100"/>
                <w:sz w:val="28"/>
                <w:szCs w:val="28"/>
              </w:rPr>
              <w:t>2. Разработка модели организации образовательного процесса</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rStyle w:val="12100"/>
                <w:sz w:val="28"/>
                <w:szCs w:val="28"/>
              </w:rPr>
              <w:t>3. Разработка и реализация моделей взаимодействия учреждения общего образования и дополнительного образования детей, обеспечивающих организацию</w:t>
            </w:r>
            <w:r w:rsidRPr="00F20C6C">
              <w:rPr>
                <w:rStyle w:val="129"/>
                <w:sz w:val="28"/>
                <w:szCs w:val="28"/>
              </w:rPr>
              <w:t xml:space="preserve"> </w:t>
            </w:r>
            <w:r w:rsidRPr="00F20C6C">
              <w:rPr>
                <w:rStyle w:val="12100"/>
                <w:sz w:val="28"/>
                <w:szCs w:val="28"/>
              </w:rPr>
              <w:t>внеурочной деятельности</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rStyle w:val="12100"/>
                <w:sz w:val="28"/>
                <w:szCs w:val="28"/>
              </w:rPr>
              <w:t>4. Разработка и реализация системы мониторинга образовательных потребностей</w:t>
            </w:r>
            <w:r w:rsidRPr="00F20C6C">
              <w:rPr>
                <w:rStyle w:val="129"/>
                <w:sz w:val="28"/>
                <w:szCs w:val="28"/>
              </w:rPr>
              <w:t xml:space="preserve"> </w:t>
            </w:r>
            <w:r w:rsidRPr="00F20C6C">
              <w:rPr>
                <w:rStyle w:val="12100"/>
                <w:sz w:val="28"/>
                <w:szCs w:val="28"/>
              </w:rPr>
              <w:t>обучающихся и родителей по использованию часов вариативной части учебного</w:t>
            </w:r>
            <w:r w:rsidRPr="00F20C6C">
              <w:rPr>
                <w:rStyle w:val="129"/>
                <w:sz w:val="28"/>
                <w:szCs w:val="28"/>
              </w:rPr>
              <w:t xml:space="preserve"> </w:t>
            </w:r>
            <w:r w:rsidRPr="00F20C6C">
              <w:rPr>
                <w:rStyle w:val="12100"/>
                <w:sz w:val="28"/>
                <w:szCs w:val="28"/>
              </w:rPr>
              <w:t>плана и внеурочной деятельности</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rStyle w:val="12100"/>
                <w:sz w:val="28"/>
                <w:szCs w:val="28"/>
              </w:rPr>
              <w:t>5. Привлечение органов государственно-общественного управления образовательным учреждением к проектированию</w:t>
            </w:r>
            <w:r w:rsidRPr="00F20C6C">
              <w:rPr>
                <w:rStyle w:val="129"/>
                <w:sz w:val="28"/>
                <w:szCs w:val="28"/>
              </w:rPr>
              <w:t xml:space="preserve"> </w:t>
            </w:r>
            <w:r w:rsidRPr="00F20C6C">
              <w:rPr>
                <w:rStyle w:val="12100"/>
                <w:sz w:val="28"/>
                <w:szCs w:val="28"/>
              </w:rPr>
              <w:t>основной образовательной программы</w:t>
            </w:r>
            <w:r w:rsidRPr="00F20C6C">
              <w:rPr>
                <w:rStyle w:val="129"/>
                <w:sz w:val="28"/>
                <w:szCs w:val="28"/>
              </w:rPr>
              <w:t xml:space="preserve"> </w:t>
            </w:r>
            <w:r w:rsidRPr="00F20C6C">
              <w:rPr>
                <w:rStyle w:val="12100"/>
                <w:sz w:val="28"/>
                <w:szCs w:val="28"/>
              </w:rPr>
              <w:t>основного общего образования</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sz w:val="28"/>
                <w:szCs w:val="28"/>
              </w:rPr>
              <w:t>…</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val="restart"/>
          </w:tcPr>
          <w:p w:rsidR="007F6A98" w:rsidRPr="00F20C6C" w:rsidRDefault="007F6A98" w:rsidP="00F20C6C">
            <w:pPr>
              <w:spacing w:line="360" w:lineRule="auto"/>
              <w:rPr>
                <w:sz w:val="28"/>
                <w:szCs w:val="28"/>
              </w:rPr>
            </w:pPr>
            <w:r w:rsidRPr="00F20C6C">
              <w:rPr>
                <w:rStyle w:val="12100"/>
                <w:sz w:val="28"/>
                <w:szCs w:val="28"/>
              </w:rPr>
              <w:t>IV. Кадровое обеспечение введения</w:t>
            </w:r>
            <w:r w:rsidRPr="00F20C6C">
              <w:rPr>
                <w:rStyle w:val="129"/>
                <w:sz w:val="28"/>
                <w:szCs w:val="28"/>
              </w:rPr>
              <w:t xml:space="preserve"> </w:t>
            </w:r>
            <w:r w:rsidRPr="00F20C6C">
              <w:rPr>
                <w:rStyle w:val="12100"/>
                <w:sz w:val="28"/>
                <w:szCs w:val="28"/>
              </w:rPr>
              <w:t>ФГОС</w:t>
            </w:r>
          </w:p>
        </w:tc>
        <w:tc>
          <w:tcPr>
            <w:tcW w:w="4479" w:type="dxa"/>
          </w:tcPr>
          <w:p w:rsidR="007F6A98" w:rsidRPr="00F20C6C" w:rsidRDefault="007F6A98" w:rsidP="00F20C6C">
            <w:pPr>
              <w:spacing w:line="360" w:lineRule="auto"/>
              <w:rPr>
                <w:sz w:val="28"/>
                <w:szCs w:val="28"/>
              </w:rPr>
            </w:pPr>
            <w:r w:rsidRPr="00F20C6C">
              <w:rPr>
                <w:rStyle w:val="12100"/>
                <w:sz w:val="28"/>
                <w:szCs w:val="28"/>
              </w:rPr>
              <w:t>1. Анализ кадрового обеспечения введения и реализации ФГОС основного общего образования</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rStyle w:val="12100"/>
                <w:sz w:val="28"/>
                <w:szCs w:val="28"/>
              </w:rPr>
              <w:t>2. Создание (корректировка) плана-графика повышения квалификации педагогических и руководящих работников</w:t>
            </w:r>
            <w:r w:rsidRPr="00F20C6C">
              <w:rPr>
                <w:rStyle w:val="129"/>
                <w:sz w:val="28"/>
                <w:szCs w:val="28"/>
              </w:rPr>
              <w:t xml:space="preserve"> </w:t>
            </w:r>
            <w:r w:rsidRPr="00F20C6C">
              <w:rPr>
                <w:rStyle w:val="12100"/>
                <w:sz w:val="28"/>
                <w:szCs w:val="28"/>
              </w:rPr>
              <w:t>образовательного учреждения в связи</w:t>
            </w:r>
            <w:r w:rsidRPr="00F20C6C">
              <w:rPr>
                <w:rStyle w:val="129"/>
                <w:sz w:val="28"/>
                <w:szCs w:val="28"/>
              </w:rPr>
              <w:t xml:space="preserve"> </w:t>
            </w:r>
            <w:r w:rsidRPr="00F20C6C">
              <w:rPr>
                <w:rStyle w:val="12100"/>
                <w:sz w:val="28"/>
                <w:szCs w:val="28"/>
              </w:rPr>
              <w:t>с введением ФГОС</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rStyle w:val="12100"/>
                <w:sz w:val="28"/>
                <w:szCs w:val="28"/>
              </w:rPr>
              <w:t>3. Разработка (корректировка) плана научно-методической работы (внутри-</w:t>
            </w:r>
            <w:r w:rsidRPr="00F20C6C">
              <w:rPr>
                <w:rStyle w:val="129"/>
                <w:sz w:val="28"/>
                <w:szCs w:val="28"/>
              </w:rPr>
              <w:t xml:space="preserve"> </w:t>
            </w:r>
            <w:r w:rsidRPr="00F20C6C">
              <w:rPr>
                <w:rStyle w:val="12100"/>
                <w:sz w:val="28"/>
                <w:szCs w:val="28"/>
              </w:rPr>
              <w:t>школьного повышения квалификации)</w:t>
            </w:r>
            <w:r w:rsidRPr="00F20C6C">
              <w:rPr>
                <w:rStyle w:val="129"/>
                <w:sz w:val="28"/>
                <w:szCs w:val="28"/>
              </w:rPr>
              <w:t xml:space="preserve"> </w:t>
            </w:r>
            <w:r w:rsidRPr="00F20C6C">
              <w:rPr>
                <w:rStyle w:val="12100"/>
                <w:sz w:val="28"/>
                <w:szCs w:val="28"/>
              </w:rPr>
              <w:t>с ориентацией на проблемы введения</w:t>
            </w:r>
            <w:r w:rsidRPr="00F20C6C">
              <w:rPr>
                <w:rStyle w:val="129"/>
                <w:sz w:val="28"/>
                <w:szCs w:val="28"/>
              </w:rPr>
              <w:t xml:space="preserve"> </w:t>
            </w:r>
            <w:r w:rsidRPr="00F20C6C">
              <w:rPr>
                <w:rStyle w:val="12100"/>
                <w:sz w:val="28"/>
                <w:szCs w:val="28"/>
              </w:rPr>
              <w:t>ФГОС основного общего образования</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val="restart"/>
          </w:tcPr>
          <w:p w:rsidR="007F6A98" w:rsidRPr="00F20C6C" w:rsidRDefault="007F6A98" w:rsidP="00F20C6C">
            <w:pPr>
              <w:spacing w:line="360" w:lineRule="auto"/>
              <w:rPr>
                <w:sz w:val="28"/>
                <w:szCs w:val="28"/>
              </w:rPr>
            </w:pPr>
            <w:r w:rsidRPr="00F20C6C">
              <w:rPr>
                <w:rStyle w:val="128"/>
                <w:sz w:val="28"/>
                <w:szCs w:val="28"/>
              </w:rPr>
              <w:t>V. Информационное</w:t>
            </w:r>
            <w:r w:rsidRPr="00F20C6C">
              <w:rPr>
                <w:rStyle w:val="127"/>
                <w:sz w:val="28"/>
                <w:szCs w:val="28"/>
              </w:rPr>
              <w:t xml:space="preserve"> </w:t>
            </w:r>
            <w:r w:rsidRPr="00F20C6C">
              <w:rPr>
                <w:rStyle w:val="128"/>
                <w:sz w:val="28"/>
                <w:szCs w:val="28"/>
              </w:rPr>
              <w:t>обеспечение</w:t>
            </w:r>
            <w:r w:rsidRPr="00F20C6C">
              <w:rPr>
                <w:rStyle w:val="127"/>
                <w:sz w:val="28"/>
                <w:szCs w:val="28"/>
              </w:rPr>
              <w:t xml:space="preserve"> </w:t>
            </w:r>
            <w:r w:rsidRPr="00F20C6C">
              <w:rPr>
                <w:rStyle w:val="128"/>
                <w:sz w:val="28"/>
                <w:szCs w:val="28"/>
              </w:rPr>
              <w:t>введения</w:t>
            </w:r>
            <w:r w:rsidRPr="00F20C6C">
              <w:rPr>
                <w:rStyle w:val="127"/>
                <w:sz w:val="28"/>
                <w:szCs w:val="28"/>
              </w:rPr>
              <w:t xml:space="preserve"> </w:t>
            </w:r>
            <w:r w:rsidRPr="00F20C6C">
              <w:rPr>
                <w:rStyle w:val="128"/>
                <w:sz w:val="28"/>
                <w:szCs w:val="28"/>
              </w:rPr>
              <w:t>ФГОС</w:t>
            </w:r>
          </w:p>
        </w:tc>
        <w:tc>
          <w:tcPr>
            <w:tcW w:w="4479" w:type="dxa"/>
          </w:tcPr>
          <w:p w:rsidR="007F6A98" w:rsidRPr="00F20C6C" w:rsidRDefault="007F6A98" w:rsidP="00F20C6C">
            <w:pPr>
              <w:spacing w:line="360" w:lineRule="auto"/>
              <w:rPr>
                <w:sz w:val="28"/>
                <w:szCs w:val="28"/>
              </w:rPr>
            </w:pPr>
            <w:r w:rsidRPr="00F20C6C">
              <w:rPr>
                <w:rStyle w:val="128"/>
                <w:sz w:val="28"/>
                <w:szCs w:val="28"/>
              </w:rPr>
              <w:t>1. Размещение на сайте ОУ информационных материалов о введении ФГОС</w:t>
            </w:r>
            <w:r w:rsidRPr="00F20C6C">
              <w:rPr>
                <w:rStyle w:val="127"/>
                <w:sz w:val="28"/>
                <w:szCs w:val="28"/>
              </w:rPr>
              <w:t xml:space="preserve"> </w:t>
            </w:r>
            <w:r w:rsidRPr="00F20C6C">
              <w:rPr>
                <w:rStyle w:val="128"/>
                <w:sz w:val="28"/>
                <w:szCs w:val="28"/>
              </w:rPr>
              <w:t>основного общего образования</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rStyle w:val="128"/>
                <w:sz w:val="28"/>
                <w:szCs w:val="28"/>
              </w:rPr>
              <w:t>2. Широкое информирование родительской общественности о подготовке к введению и порядке перехода на новые</w:t>
            </w:r>
            <w:r w:rsidRPr="00F20C6C">
              <w:rPr>
                <w:rStyle w:val="127"/>
                <w:sz w:val="28"/>
                <w:szCs w:val="28"/>
              </w:rPr>
              <w:t xml:space="preserve"> </w:t>
            </w:r>
            <w:r w:rsidRPr="00F20C6C">
              <w:rPr>
                <w:rStyle w:val="128"/>
                <w:sz w:val="28"/>
                <w:szCs w:val="28"/>
              </w:rPr>
              <w:t>стандарты</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rStyle w:val="128"/>
                <w:sz w:val="28"/>
                <w:szCs w:val="28"/>
              </w:rPr>
              <w:t>3. Организация изучения общественного мнения по вопросам введения новых стандартов и внесения дополнений</w:t>
            </w:r>
            <w:r w:rsidRPr="00F20C6C">
              <w:rPr>
                <w:rStyle w:val="127"/>
                <w:sz w:val="28"/>
                <w:szCs w:val="28"/>
              </w:rPr>
              <w:t xml:space="preserve"> </w:t>
            </w:r>
            <w:r w:rsidRPr="00F20C6C">
              <w:rPr>
                <w:rStyle w:val="128"/>
                <w:sz w:val="28"/>
                <w:szCs w:val="28"/>
              </w:rPr>
              <w:t>в содержание основной образовательной</w:t>
            </w:r>
            <w:r w:rsidRPr="00F20C6C">
              <w:rPr>
                <w:rStyle w:val="127"/>
                <w:sz w:val="28"/>
                <w:szCs w:val="28"/>
              </w:rPr>
              <w:t xml:space="preserve"> </w:t>
            </w:r>
            <w:r w:rsidRPr="00F20C6C">
              <w:rPr>
                <w:rStyle w:val="128"/>
                <w:sz w:val="28"/>
                <w:szCs w:val="28"/>
              </w:rPr>
              <w:t>программы основного общего образования</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rStyle w:val="128"/>
                <w:sz w:val="28"/>
                <w:szCs w:val="28"/>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rStyle w:val="128"/>
                <w:sz w:val="28"/>
                <w:szCs w:val="28"/>
              </w:rPr>
              <w:t>5. Обеспечение публичной отчётности</w:t>
            </w:r>
            <w:r w:rsidRPr="00F20C6C">
              <w:rPr>
                <w:rStyle w:val="127"/>
                <w:sz w:val="28"/>
                <w:szCs w:val="28"/>
              </w:rPr>
              <w:t xml:space="preserve"> </w:t>
            </w:r>
            <w:r w:rsidRPr="00F20C6C">
              <w:rPr>
                <w:rStyle w:val="128"/>
                <w:sz w:val="28"/>
                <w:szCs w:val="28"/>
              </w:rPr>
              <w:t>ОУ о ходе и результатах введения ФГОС</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vMerge/>
          </w:tcPr>
          <w:p w:rsidR="007F6A98" w:rsidRPr="00F20C6C" w:rsidRDefault="007F6A98" w:rsidP="00F20C6C">
            <w:pPr>
              <w:spacing w:line="360" w:lineRule="auto"/>
              <w:rPr>
                <w:sz w:val="28"/>
                <w:szCs w:val="28"/>
              </w:rPr>
            </w:pPr>
          </w:p>
        </w:tc>
        <w:tc>
          <w:tcPr>
            <w:tcW w:w="4479" w:type="dxa"/>
          </w:tcPr>
          <w:p w:rsidR="007F6A98" w:rsidRPr="00F20C6C" w:rsidRDefault="007F6A98" w:rsidP="00F20C6C">
            <w:pPr>
              <w:pStyle w:val="1212"/>
              <w:shd w:val="clear" w:color="auto" w:fill="auto"/>
              <w:spacing w:before="0" w:line="360" w:lineRule="auto"/>
              <w:rPr>
                <w:sz w:val="28"/>
                <w:szCs w:val="28"/>
              </w:rPr>
            </w:pPr>
            <w:r w:rsidRPr="00F20C6C">
              <w:rPr>
                <w:rStyle w:val="128"/>
                <w:sz w:val="28"/>
                <w:szCs w:val="28"/>
              </w:rPr>
              <w:t>6. Разработка рекомендаций для педагогических работников:</w:t>
            </w:r>
          </w:p>
          <w:p w:rsidR="007F6A98" w:rsidRPr="00F20C6C" w:rsidRDefault="007F6A98" w:rsidP="00F20C6C">
            <w:pPr>
              <w:pStyle w:val="1212"/>
              <w:shd w:val="clear" w:color="auto" w:fill="auto"/>
              <w:spacing w:before="0" w:line="360" w:lineRule="auto"/>
              <w:jc w:val="both"/>
              <w:rPr>
                <w:sz w:val="28"/>
                <w:szCs w:val="28"/>
              </w:rPr>
            </w:pPr>
            <w:r w:rsidRPr="00F20C6C">
              <w:rPr>
                <w:rStyle w:val="128"/>
                <w:sz w:val="28"/>
                <w:szCs w:val="28"/>
              </w:rPr>
              <w:t>— по организации внеурочной деятельности обучающихся;</w:t>
            </w:r>
          </w:p>
          <w:p w:rsidR="007F6A98" w:rsidRPr="00F20C6C" w:rsidRDefault="007F6A98" w:rsidP="00F20C6C">
            <w:pPr>
              <w:pStyle w:val="1212"/>
              <w:shd w:val="clear" w:color="auto" w:fill="auto"/>
              <w:tabs>
                <w:tab w:val="left" w:pos="394"/>
              </w:tabs>
              <w:spacing w:before="0" w:line="360" w:lineRule="auto"/>
              <w:rPr>
                <w:sz w:val="28"/>
                <w:szCs w:val="28"/>
              </w:rPr>
            </w:pPr>
            <w:r w:rsidRPr="00F20C6C">
              <w:rPr>
                <w:rStyle w:val="128"/>
                <w:sz w:val="28"/>
                <w:szCs w:val="28"/>
              </w:rPr>
              <w:t>— по организации текущей и итоговой</w:t>
            </w:r>
            <w:r w:rsidRPr="00F20C6C">
              <w:rPr>
                <w:rStyle w:val="127"/>
                <w:sz w:val="28"/>
                <w:szCs w:val="28"/>
              </w:rPr>
              <w:t xml:space="preserve"> </w:t>
            </w:r>
            <w:r w:rsidRPr="00F20C6C">
              <w:rPr>
                <w:rStyle w:val="128"/>
                <w:sz w:val="28"/>
                <w:szCs w:val="28"/>
              </w:rPr>
              <w:t>оценки достижения планируемых результатов;</w:t>
            </w:r>
          </w:p>
          <w:p w:rsidR="007F6A98" w:rsidRPr="00F20C6C" w:rsidRDefault="007F6A98" w:rsidP="00F20C6C">
            <w:pPr>
              <w:pStyle w:val="1212"/>
              <w:shd w:val="clear" w:color="auto" w:fill="auto"/>
              <w:tabs>
                <w:tab w:val="left" w:pos="403"/>
              </w:tabs>
              <w:spacing w:before="0" w:line="360" w:lineRule="auto"/>
              <w:jc w:val="both"/>
              <w:rPr>
                <w:sz w:val="28"/>
                <w:szCs w:val="28"/>
              </w:rPr>
            </w:pPr>
            <w:r w:rsidRPr="00F20C6C">
              <w:rPr>
                <w:rStyle w:val="128"/>
                <w:sz w:val="28"/>
                <w:szCs w:val="28"/>
              </w:rPr>
              <w:t>— по использования ресурсов времени</w:t>
            </w:r>
            <w:r w:rsidRPr="00F20C6C">
              <w:rPr>
                <w:rStyle w:val="127"/>
                <w:sz w:val="28"/>
                <w:szCs w:val="28"/>
              </w:rPr>
              <w:t xml:space="preserve"> </w:t>
            </w:r>
            <w:r w:rsidRPr="00F20C6C">
              <w:rPr>
                <w:rStyle w:val="128"/>
                <w:sz w:val="28"/>
                <w:szCs w:val="28"/>
              </w:rPr>
              <w:t>для организации домашней работы обучающихся;</w:t>
            </w:r>
          </w:p>
          <w:p w:rsidR="007F6A98" w:rsidRPr="00F20C6C" w:rsidRDefault="007F6A98" w:rsidP="00F20C6C">
            <w:pPr>
              <w:spacing w:line="360" w:lineRule="auto"/>
              <w:rPr>
                <w:sz w:val="28"/>
                <w:szCs w:val="28"/>
              </w:rPr>
            </w:pPr>
            <w:r w:rsidRPr="00F20C6C">
              <w:rPr>
                <w:rStyle w:val="128"/>
                <w:sz w:val="28"/>
                <w:szCs w:val="28"/>
              </w:rPr>
              <w:t>— перечня и рекомендаций по использованию интерактивных технологий</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tcPr>
          <w:p w:rsidR="007F6A98" w:rsidRPr="00F20C6C" w:rsidRDefault="007F6A98" w:rsidP="00F20C6C">
            <w:pPr>
              <w:pStyle w:val="1212"/>
              <w:shd w:val="clear" w:color="auto" w:fill="auto"/>
              <w:spacing w:before="0" w:line="360" w:lineRule="auto"/>
              <w:rPr>
                <w:color w:val="000000"/>
                <w:sz w:val="28"/>
                <w:szCs w:val="28"/>
              </w:rPr>
            </w:pPr>
            <w:r w:rsidRPr="00F20C6C">
              <w:rPr>
                <w:rStyle w:val="128"/>
                <w:sz w:val="28"/>
                <w:szCs w:val="28"/>
              </w:rPr>
              <w:t>VI. Материально-техническое</w:t>
            </w:r>
            <w:r w:rsidRPr="00F20C6C">
              <w:rPr>
                <w:sz w:val="28"/>
                <w:szCs w:val="28"/>
              </w:rPr>
              <w:t xml:space="preserve"> </w:t>
            </w:r>
            <w:r w:rsidRPr="00F20C6C">
              <w:rPr>
                <w:rStyle w:val="128"/>
                <w:sz w:val="28"/>
                <w:szCs w:val="28"/>
              </w:rPr>
              <w:t>обеспечение</w:t>
            </w:r>
            <w:r w:rsidRPr="00F20C6C">
              <w:rPr>
                <w:sz w:val="28"/>
                <w:szCs w:val="28"/>
              </w:rPr>
              <w:t xml:space="preserve"> </w:t>
            </w:r>
            <w:r w:rsidRPr="00F20C6C">
              <w:rPr>
                <w:rStyle w:val="128"/>
                <w:sz w:val="28"/>
                <w:szCs w:val="28"/>
              </w:rPr>
              <w:t>введения ФГОС</w:t>
            </w:r>
          </w:p>
        </w:tc>
        <w:tc>
          <w:tcPr>
            <w:tcW w:w="4479" w:type="dxa"/>
          </w:tcPr>
          <w:p w:rsidR="007F6A98" w:rsidRPr="00F20C6C" w:rsidRDefault="007F6A98" w:rsidP="00F20C6C">
            <w:pPr>
              <w:spacing w:line="360" w:lineRule="auto"/>
              <w:rPr>
                <w:sz w:val="28"/>
                <w:szCs w:val="28"/>
              </w:rPr>
            </w:pPr>
            <w:r w:rsidRPr="00F20C6C">
              <w:rPr>
                <w:rStyle w:val="128"/>
                <w:sz w:val="28"/>
                <w:szCs w:val="28"/>
              </w:rPr>
              <w:t>1. Анализ материально-технического обеспечения введения и реализации</w:t>
            </w:r>
            <w:r w:rsidRPr="00F20C6C">
              <w:rPr>
                <w:rStyle w:val="127"/>
                <w:sz w:val="28"/>
                <w:szCs w:val="28"/>
              </w:rPr>
              <w:t xml:space="preserve"> </w:t>
            </w:r>
            <w:r w:rsidRPr="00F20C6C">
              <w:rPr>
                <w:rStyle w:val="128"/>
                <w:sz w:val="28"/>
                <w:szCs w:val="28"/>
              </w:rPr>
              <w:t>ФГОС основного общего образования</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rStyle w:val="128"/>
                <w:sz w:val="28"/>
                <w:szCs w:val="28"/>
              </w:rPr>
              <w:t>2. Обеспечение соответствия материально-технической базы ОУ требованиям</w:t>
            </w:r>
            <w:r w:rsidRPr="00F20C6C">
              <w:rPr>
                <w:rStyle w:val="127"/>
                <w:sz w:val="28"/>
                <w:szCs w:val="28"/>
              </w:rPr>
              <w:t xml:space="preserve"> </w:t>
            </w:r>
            <w:r w:rsidRPr="00F20C6C">
              <w:rPr>
                <w:rStyle w:val="128"/>
                <w:sz w:val="28"/>
                <w:szCs w:val="28"/>
              </w:rPr>
              <w:t>ФГОС</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rStyle w:val="1263"/>
                <w:sz w:val="28"/>
                <w:szCs w:val="28"/>
              </w:rPr>
              <w:t>3. Обеспечение соответствия санитарно-гигиенических условий требованиям</w:t>
            </w:r>
            <w:r w:rsidRPr="00F20C6C">
              <w:rPr>
                <w:rStyle w:val="1250"/>
                <w:sz w:val="28"/>
                <w:szCs w:val="28"/>
              </w:rPr>
              <w:t xml:space="preserve"> </w:t>
            </w:r>
            <w:r w:rsidRPr="00F20C6C">
              <w:rPr>
                <w:rStyle w:val="1263"/>
                <w:sz w:val="28"/>
                <w:szCs w:val="28"/>
              </w:rPr>
              <w:t>ФГОС: …</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rStyle w:val="1263"/>
                <w:sz w:val="28"/>
                <w:szCs w:val="28"/>
              </w:rPr>
              <w:t>4. Обеспечение соответствия условий реализации ООП противопожарным нормам, нормам охраны труда работников</w:t>
            </w:r>
            <w:r w:rsidRPr="00F20C6C">
              <w:rPr>
                <w:rStyle w:val="1250"/>
                <w:sz w:val="28"/>
                <w:szCs w:val="28"/>
              </w:rPr>
              <w:t xml:space="preserve"> </w:t>
            </w:r>
            <w:r w:rsidRPr="00F20C6C">
              <w:rPr>
                <w:rStyle w:val="1263"/>
                <w:sz w:val="28"/>
                <w:szCs w:val="28"/>
              </w:rPr>
              <w:t>образовательного учреждения</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rStyle w:val="1263"/>
                <w:sz w:val="28"/>
                <w:szCs w:val="28"/>
              </w:rPr>
              <w:t>5. Обеспечение соответствия информационно-образовательной среды требованиям ФГОС: …</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rStyle w:val="1263"/>
                <w:sz w:val="28"/>
                <w:szCs w:val="28"/>
              </w:rPr>
              <w:t>6. Обеспечение укомплектованности</w:t>
            </w:r>
            <w:r w:rsidRPr="00F20C6C">
              <w:rPr>
                <w:rStyle w:val="1250"/>
                <w:sz w:val="28"/>
                <w:szCs w:val="28"/>
              </w:rPr>
              <w:t xml:space="preserve"> </w:t>
            </w:r>
            <w:r w:rsidRPr="00F20C6C">
              <w:rPr>
                <w:rStyle w:val="1263"/>
                <w:sz w:val="28"/>
                <w:szCs w:val="28"/>
              </w:rPr>
              <w:t>библиотечно-информационного центра</w:t>
            </w:r>
            <w:r w:rsidRPr="00F20C6C">
              <w:rPr>
                <w:rStyle w:val="1250"/>
                <w:sz w:val="28"/>
                <w:szCs w:val="28"/>
              </w:rPr>
              <w:t xml:space="preserve"> </w:t>
            </w:r>
            <w:r w:rsidRPr="00F20C6C">
              <w:rPr>
                <w:rStyle w:val="1263"/>
                <w:sz w:val="28"/>
                <w:szCs w:val="28"/>
              </w:rPr>
              <w:t>печатными и электронными образовательными ресурсами: …</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rStyle w:val="1263"/>
                <w:sz w:val="28"/>
                <w:szCs w:val="28"/>
              </w:rPr>
              <w:t>7. Наличие доступа ОУ к электронным</w:t>
            </w:r>
            <w:r w:rsidRPr="00F20C6C">
              <w:rPr>
                <w:rStyle w:val="1250"/>
                <w:sz w:val="28"/>
                <w:szCs w:val="28"/>
              </w:rPr>
              <w:t xml:space="preserve"> </w:t>
            </w:r>
            <w:r w:rsidRPr="00F20C6C">
              <w:rPr>
                <w:rStyle w:val="1263"/>
                <w:sz w:val="28"/>
                <w:szCs w:val="28"/>
              </w:rPr>
              <w:t>образовательным ресурсам (ЭОР), размещённым в федеральных и региональных</w:t>
            </w:r>
            <w:r w:rsidRPr="00F20C6C">
              <w:rPr>
                <w:rStyle w:val="1250"/>
                <w:sz w:val="28"/>
                <w:szCs w:val="28"/>
              </w:rPr>
              <w:t xml:space="preserve"> </w:t>
            </w:r>
            <w:r w:rsidRPr="00F20C6C">
              <w:rPr>
                <w:rStyle w:val="1263"/>
                <w:sz w:val="28"/>
                <w:szCs w:val="28"/>
              </w:rPr>
              <w:t>базах данных</w:t>
            </w:r>
          </w:p>
        </w:tc>
        <w:tc>
          <w:tcPr>
            <w:tcW w:w="2009" w:type="dxa"/>
          </w:tcPr>
          <w:p w:rsidR="007F6A98" w:rsidRPr="00F20C6C" w:rsidRDefault="007F6A98" w:rsidP="00F20C6C">
            <w:pPr>
              <w:spacing w:line="360" w:lineRule="auto"/>
              <w:jc w:val="both"/>
              <w:rPr>
                <w:sz w:val="28"/>
                <w:szCs w:val="28"/>
              </w:rPr>
            </w:pPr>
          </w:p>
        </w:tc>
      </w:tr>
      <w:tr w:rsidR="007F6A98" w:rsidRPr="00F20C6C" w:rsidTr="00F20C6C">
        <w:tc>
          <w:tcPr>
            <w:tcW w:w="3189" w:type="dxa"/>
          </w:tcPr>
          <w:p w:rsidR="007F6A98" w:rsidRPr="00F20C6C" w:rsidRDefault="007F6A98" w:rsidP="00F20C6C">
            <w:pPr>
              <w:spacing w:line="360" w:lineRule="auto"/>
              <w:rPr>
                <w:sz w:val="28"/>
                <w:szCs w:val="28"/>
              </w:rPr>
            </w:pPr>
          </w:p>
        </w:tc>
        <w:tc>
          <w:tcPr>
            <w:tcW w:w="4479" w:type="dxa"/>
          </w:tcPr>
          <w:p w:rsidR="007F6A98" w:rsidRPr="00F20C6C" w:rsidRDefault="007F6A98" w:rsidP="00F20C6C">
            <w:pPr>
              <w:spacing w:line="360" w:lineRule="auto"/>
              <w:rPr>
                <w:sz w:val="28"/>
                <w:szCs w:val="28"/>
              </w:rPr>
            </w:pPr>
            <w:r w:rsidRPr="00F20C6C">
              <w:rPr>
                <w:rStyle w:val="1263"/>
                <w:sz w:val="28"/>
                <w:szCs w:val="28"/>
              </w:rPr>
              <w:t>8. Обеспечение контролируемого доступа участников образовательного процесса</w:t>
            </w:r>
            <w:r w:rsidRPr="00F20C6C">
              <w:rPr>
                <w:rStyle w:val="1250"/>
                <w:sz w:val="28"/>
                <w:szCs w:val="28"/>
              </w:rPr>
              <w:t xml:space="preserve"> </w:t>
            </w:r>
            <w:r w:rsidRPr="00F20C6C">
              <w:rPr>
                <w:rStyle w:val="1263"/>
                <w:sz w:val="28"/>
                <w:szCs w:val="28"/>
              </w:rPr>
              <w:t>к информационным образовательным ресурсам в сети Интернет</w:t>
            </w:r>
          </w:p>
        </w:tc>
        <w:tc>
          <w:tcPr>
            <w:tcW w:w="2009" w:type="dxa"/>
          </w:tcPr>
          <w:p w:rsidR="007F6A98" w:rsidRPr="00F20C6C" w:rsidRDefault="007F6A98" w:rsidP="00F20C6C">
            <w:pPr>
              <w:spacing w:line="360" w:lineRule="auto"/>
              <w:jc w:val="both"/>
              <w:rPr>
                <w:sz w:val="28"/>
                <w:szCs w:val="28"/>
              </w:rPr>
            </w:pPr>
          </w:p>
        </w:tc>
      </w:tr>
    </w:tbl>
    <w:p w:rsidR="004A5683" w:rsidRPr="00D8451F" w:rsidRDefault="004A5683" w:rsidP="004A5683">
      <w:pPr>
        <w:pStyle w:val="113"/>
        <w:keepNext/>
        <w:keepLines/>
        <w:shd w:val="clear" w:color="auto" w:fill="auto"/>
        <w:spacing w:after="0" w:line="360" w:lineRule="auto"/>
        <w:ind w:firstLine="454"/>
        <w:jc w:val="center"/>
        <w:rPr>
          <w:rFonts w:ascii="Times New Roman" w:hAnsi="Times New Roman"/>
          <w:sz w:val="28"/>
          <w:szCs w:val="28"/>
        </w:rPr>
      </w:pPr>
      <w:r w:rsidRPr="00D8451F">
        <w:rPr>
          <w:rStyle w:val="147"/>
          <w:rFonts w:ascii="Times New Roman" w:hAnsi="Times New Roman" w:cs="Times New Roman"/>
          <w:sz w:val="28"/>
          <w:szCs w:val="28"/>
        </w:rPr>
        <w:t>Используемые понятия,</w:t>
      </w:r>
      <w:r w:rsidRPr="00D8451F">
        <w:rPr>
          <w:rStyle w:val="13b"/>
          <w:rFonts w:ascii="Times New Roman" w:hAnsi="Times New Roman" w:cs="Times New Roman"/>
          <w:sz w:val="28"/>
          <w:szCs w:val="28"/>
        </w:rPr>
        <w:t xml:space="preserve"> </w:t>
      </w:r>
      <w:r w:rsidRPr="00D8451F">
        <w:rPr>
          <w:rStyle w:val="147"/>
          <w:rFonts w:ascii="Times New Roman" w:hAnsi="Times New Roman" w:cs="Times New Roman"/>
          <w:sz w:val="28"/>
          <w:szCs w:val="28"/>
        </w:rPr>
        <w:t>обозначения и сокращения</w:t>
      </w:r>
    </w:p>
    <w:p w:rsidR="004A5683" w:rsidRPr="00D8451F" w:rsidRDefault="004A5683" w:rsidP="004A5683">
      <w:pPr>
        <w:pStyle w:val="a7"/>
        <w:shd w:val="clear" w:color="auto" w:fill="auto"/>
        <w:spacing w:after="0" w:line="360" w:lineRule="auto"/>
        <w:ind w:firstLine="454"/>
        <w:jc w:val="both"/>
        <w:rPr>
          <w:sz w:val="28"/>
          <w:szCs w:val="28"/>
        </w:rPr>
      </w:pPr>
      <w:r w:rsidRPr="00D8451F">
        <w:rPr>
          <w:rStyle w:val="a8"/>
          <w:sz w:val="28"/>
          <w:szCs w:val="28"/>
        </w:rPr>
        <w:t>Базовые национальные ценности</w:t>
      </w:r>
      <w:r w:rsidRPr="00D8451F">
        <w:rPr>
          <w:sz w:val="28"/>
          <w:szCs w:val="28"/>
        </w:rPr>
        <w:t xml:space="preserve">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w:t>
      </w:r>
      <w:r>
        <w:rPr>
          <w:sz w:val="28"/>
          <w:szCs w:val="28"/>
        </w:rPr>
        <w:t>-</w:t>
      </w:r>
      <w:r w:rsidRPr="00D8451F">
        <w:rPr>
          <w:sz w:val="28"/>
          <w:szCs w:val="28"/>
        </w:rPr>
        <w:t>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4A5683" w:rsidRPr="00D8451F" w:rsidRDefault="004A5683" w:rsidP="004A5683">
      <w:pPr>
        <w:pStyle w:val="a7"/>
        <w:shd w:val="clear" w:color="auto" w:fill="auto"/>
        <w:spacing w:after="0" w:line="360" w:lineRule="auto"/>
        <w:ind w:firstLine="454"/>
        <w:jc w:val="both"/>
        <w:rPr>
          <w:sz w:val="28"/>
          <w:szCs w:val="28"/>
        </w:rPr>
      </w:pPr>
      <w:r w:rsidRPr="00D8451F">
        <w:rPr>
          <w:rStyle w:val="a8"/>
          <w:sz w:val="28"/>
          <w:szCs w:val="28"/>
        </w:rPr>
        <w:t>Гражданское общество</w:t>
      </w:r>
      <w:r w:rsidRPr="00D8451F">
        <w:rPr>
          <w:sz w:val="28"/>
          <w:szCs w:val="28"/>
        </w:rPr>
        <w:t xml:space="preserve"> — общество, способное к самоорганизации на всех уровнях, от местных сообществ до общена-</w:t>
      </w:r>
    </w:p>
    <w:p w:rsidR="004A5683" w:rsidRPr="00D8451F" w:rsidRDefault="004A5683" w:rsidP="004A5683">
      <w:pPr>
        <w:pStyle w:val="a7"/>
        <w:shd w:val="clear" w:color="auto" w:fill="auto"/>
        <w:spacing w:after="0" w:line="360" w:lineRule="auto"/>
        <w:ind w:firstLine="454"/>
        <w:jc w:val="both"/>
        <w:rPr>
          <w:sz w:val="28"/>
          <w:szCs w:val="28"/>
        </w:rPr>
      </w:pPr>
      <w:r w:rsidRPr="00D8451F">
        <w:rPr>
          <w:sz w:val="28"/>
          <w:szCs w:val="28"/>
        </w:rPr>
        <w:t>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обладаёт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4A5683" w:rsidRPr="00D8451F" w:rsidRDefault="004A5683" w:rsidP="004A5683">
      <w:pPr>
        <w:pStyle w:val="a7"/>
        <w:shd w:val="clear" w:color="auto" w:fill="auto"/>
        <w:spacing w:after="0" w:line="360" w:lineRule="auto"/>
        <w:ind w:firstLine="454"/>
        <w:jc w:val="both"/>
        <w:rPr>
          <w:sz w:val="28"/>
          <w:szCs w:val="28"/>
        </w:rPr>
      </w:pPr>
      <w:r w:rsidRPr="00D8451F">
        <w:rPr>
          <w:rStyle w:val="a8"/>
          <w:sz w:val="28"/>
          <w:szCs w:val="28"/>
        </w:rPr>
        <w:t>Дети с ограниченными возможностями здоровья</w:t>
      </w:r>
      <w:r w:rsidRPr="00D8451F">
        <w:rPr>
          <w:rStyle w:val="480"/>
          <w:noProof w:val="0"/>
          <w:sz w:val="28"/>
          <w:szCs w:val="28"/>
        </w:rPr>
        <w:t xml:space="preserve"> </w:t>
      </w:r>
      <w:r w:rsidRPr="00D8451F">
        <w:rPr>
          <w:rStyle w:val="a8"/>
          <w:sz w:val="28"/>
          <w:szCs w:val="28"/>
        </w:rPr>
        <w:t>(ОВЗ)—</w:t>
      </w:r>
      <w:r w:rsidRPr="00D8451F">
        <w:rPr>
          <w:sz w:val="28"/>
          <w:szCs w:val="28"/>
        </w:rPr>
        <w:t>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4A5683" w:rsidRPr="00D8451F" w:rsidRDefault="004A5683" w:rsidP="004A5683">
      <w:pPr>
        <w:pStyle w:val="a7"/>
        <w:shd w:val="clear" w:color="auto" w:fill="auto"/>
        <w:spacing w:after="0" w:line="360" w:lineRule="auto"/>
        <w:ind w:firstLine="454"/>
        <w:jc w:val="both"/>
        <w:rPr>
          <w:sz w:val="28"/>
          <w:szCs w:val="28"/>
        </w:rPr>
      </w:pPr>
      <w:r w:rsidRPr="00D8451F">
        <w:rPr>
          <w:rStyle w:val="a8"/>
          <w:sz w:val="28"/>
          <w:szCs w:val="28"/>
        </w:rPr>
        <w:t>Духовно-нравственное воспитание</w:t>
      </w:r>
      <w:r w:rsidRPr="00D8451F">
        <w:rPr>
          <w:sz w:val="28"/>
          <w:szCs w:val="28"/>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культурных, духовных и нравственных ценностей многонационального народа Российской Федерации.</w:t>
      </w:r>
    </w:p>
    <w:p w:rsidR="004A5683" w:rsidRPr="00D8451F" w:rsidRDefault="004A5683" w:rsidP="004A5683">
      <w:pPr>
        <w:pStyle w:val="a7"/>
        <w:shd w:val="clear" w:color="auto" w:fill="auto"/>
        <w:spacing w:after="0" w:line="360" w:lineRule="auto"/>
        <w:ind w:firstLine="454"/>
        <w:jc w:val="both"/>
        <w:rPr>
          <w:sz w:val="28"/>
          <w:szCs w:val="28"/>
        </w:rPr>
      </w:pPr>
      <w:r w:rsidRPr="00D8451F">
        <w:rPr>
          <w:rStyle w:val="a8"/>
          <w:sz w:val="28"/>
          <w:szCs w:val="28"/>
        </w:rPr>
        <w:t>Духовно-нравственное развитие</w:t>
      </w:r>
      <w:r w:rsidRPr="00D8451F">
        <w:rPr>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4A5683" w:rsidRPr="00D8451F" w:rsidRDefault="004A5683" w:rsidP="004A5683">
      <w:pPr>
        <w:pStyle w:val="a7"/>
        <w:shd w:val="clear" w:color="auto" w:fill="auto"/>
        <w:spacing w:after="0" w:line="360" w:lineRule="auto"/>
        <w:ind w:firstLine="454"/>
        <w:jc w:val="both"/>
        <w:rPr>
          <w:sz w:val="28"/>
          <w:szCs w:val="28"/>
        </w:rPr>
      </w:pPr>
      <w:r w:rsidRPr="00D8451F">
        <w:rPr>
          <w:rStyle w:val="a8"/>
          <w:sz w:val="28"/>
          <w:szCs w:val="28"/>
        </w:rPr>
        <w:t>ИКТ —</w:t>
      </w:r>
      <w:r w:rsidRPr="00D8451F">
        <w:rPr>
          <w:sz w:val="28"/>
          <w:szCs w:val="28"/>
        </w:rPr>
        <w:t xml:space="preserve">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4A5683" w:rsidRPr="00D8451F" w:rsidRDefault="004A5683" w:rsidP="004A5683">
      <w:pPr>
        <w:pStyle w:val="a7"/>
        <w:shd w:val="clear" w:color="auto" w:fill="auto"/>
        <w:spacing w:after="0" w:line="360" w:lineRule="auto"/>
        <w:ind w:firstLine="454"/>
        <w:jc w:val="both"/>
        <w:rPr>
          <w:sz w:val="28"/>
          <w:szCs w:val="28"/>
        </w:rPr>
      </w:pPr>
      <w:r w:rsidRPr="00D8451F">
        <w:rPr>
          <w:rStyle w:val="a8"/>
          <w:sz w:val="28"/>
          <w:szCs w:val="28"/>
        </w:rPr>
        <w:t>ИКТ-компетентность (или информационная компетентность) профессиональная (для учителя)</w:t>
      </w:r>
      <w:r>
        <w:rPr>
          <w:rStyle w:val="a8"/>
          <w:sz w:val="28"/>
          <w:szCs w:val="28"/>
        </w:rPr>
        <w:t xml:space="preserve"> </w:t>
      </w:r>
      <w:r w:rsidRPr="00D8451F">
        <w:rPr>
          <w:sz w:val="28"/>
          <w:szCs w:val="28"/>
        </w:rPr>
        <w:t>—</w:t>
      </w:r>
      <w:r>
        <w:rPr>
          <w:sz w:val="28"/>
          <w:szCs w:val="28"/>
        </w:rPr>
        <w:t xml:space="preserve"> </w:t>
      </w:r>
      <w:r w:rsidRPr="00D8451F">
        <w:rPr>
          <w:sz w:val="28"/>
          <w:szCs w:val="28"/>
        </w:rPr>
        <w:t>умение, способность и готовность решать профессиональные задачи, используя распространённые в данной профессиональной области средства ИКТ.</w:t>
      </w:r>
    </w:p>
    <w:p w:rsidR="004A5683" w:rsidRPr="00D8451F" w:rsidRDefault="004A5683" w:rsidP="004A5683">
      <w:pPr>
        <w:pStyle w:val="a7"/>
        <w:shd w:val="clear" w:color="auto" w:fill="auto"/>
        <w:spacing w:after="0" w:line="360" w:lineRule="auto"/>
        <w:ind w:firstLine="454"/>
        <w:jc w:val="both"/>
        <w:rPr>
          <w:sz w:val="28"/>
          <w:szCs w:val="28"/>
        </w:rPr>
      </w:pPr>
      <w:r w:rsidRPr="00D8451F">
        <w:rPr>
          <w:rStyle w:val="a8"/>
          <w:sz w:val="28"/>
          <w:szCs w:val="28"/>
        </w:rPr>
        <w:t>ИКТ-компетентность учебная (для обучающегося)</w:t>
      </w:r>
      <w:r w:rsidRPr="00D8451F">
        <w:rPr>
          <w:sz w:val="28"/>
          <w:szCs w:val="28"/>
        </w:rPr>
        <w:t xml:space="preserve"> — умение, способность и готовность решать учебные задачи квалифицированным образом, используя средства ИКТ.</w:t>
      </w:r>
    </w:p>
    <w:p w:rsidR="004A5683" w:rsidRPr="007D59D7" w:rsidRDefault="004A5683" w:rsidP="004A5683">
      <w:pPr>
        <w:pStyle w:val="171"/>
        <w:shd w:val="clear" w:color="auto" w:fill="auto"/>
        <w:spacing w:after="0" w:line="360" w:lineRule="auto"/>
        <w:ind w:firstLine="454"/>
        <w:rPr>
          <w:b w:val="0"/>
          <w:sz w:val="28"/>
          <w:szCs w:val="28"/>
        </w:rPr>
      </w:pPr>
      <w:r w:rsidRPr="007D59D7">
        <w:rPr>
          <w:sz w:val="28"/>
          <w:szCs w:val="28"/>
        </w:rPr>
        <w:t>Индивидуальная образовательная траектория обучающегося</w:t>
      </w:r>
      <w:r w:rsidRPr="007D59D7">
        <w:rPr>
          <w:rStyle w:val="172"/>
          <w:sz w:val="28"/>
          <w:szCs w:val="28"/>
        </w:rPr>
        <w:t xml:space="preserve"> — в обязательной части учебного плана: совместный </w:t>
      </w:r>
      <w:r w:rsidRPr="007D59D7">
        <w:rPr>
          <w:b w:val="0"/>
          <w:sz w:val="28"/>
          <w:szCs w:val="28"/>
        </w:rPr>
        <w:t>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4A5683" w:rsidRPr="00D8451F" w:rsidRDefault="004A5683" w:rsidP="004A5683">
      <w:pPr>
        <w:pStyle w:val="a7"/>
        <w:shd w:val="clear" w:color="auto" w:fill="auto"/>
        <w:spacing w:after="0" w:line="360" w:lineRule="auto"/>
        <w:ind w:firstLine="454"/>
        <w:jc w:val="both"/>
        <w:rPr>
          <w:sz w:val="28"/>
          <w:szCs w:val="28"/>
        </w:rPr>
      </w:pPr>
      <w:r w:rsidRPr="00D8451F">
        <w:rPr>
          <w:rStyle w:val="a8"/>
          <w:sz w:val="28"/>
          <w:szCs w:val="28"/>
        </w:rPr>
        <w:t>Инновационная профессиональная деятельность</w:t>
      </w:r>
      <w:r w:rsidRPr="00D8451F">
        <w:rPr>
          <w:sz w:val="28"/>
          <w:szCs w:val="28"/>
        </w:rPr>
        <w:t xml:space="preserve">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4A5683" w:rsidRPr="00D8451F" w:rsidRDefault="004A5683" w:rsidP="004A5683">
      <w:pPr>
        <w:pStyle w:val="a7"/>
        <w:shd w:val="clear" w:color="auto" w:fill="auto"/>
        <w:spacing w:after="0" w:line="360" w:lineRule="auto"/>
        <w:ind w:firstLine="454"/>
        <w:jc w:val="both"/>
        <w:rPr>
          <w:sz w:val="28"/>
          <w:szCs w:val="28"/>
        </w:rPr>
      </w:pPr>
      <w:r w:rsidRPr="00D8451F">
        <w:rPr>
          <w:rStyle w:val="a8"/>
          <w:sz w:val="28"/>
          <w:szCs w:val="28"/>
        </w:rPr>
        <w:t>Инновационная экономика</w:t>
      </w:r>
      <w:r w:rsidRPr="00D8451F">
        <w:rPr>
          <w:sz w:val="28"/>
          <w:szCs w:val="28"/>
        </w:rPr>
        <w:t xml:space="preserve"> — экономика, основанная на знаниях, создании, внедрении и использовании инноваций.</w:t>
      </w:r>
    </w:p>
    <w:p w:rsidR="004A5683" w:rsidRPr="00D8451F" w:rsidRDefault="004A5683" w:rsidP="004A5683">
      <w:pPr>
        <w:pStyle w:val="a7"/>
        <w:shd w:val="clear" w:color="auto" w:fill="auto"/>
        <w:spacing w:after="0" w:line="360" w:lineRule="auto"/>
        <w:ind w:firstLine="454"/>
        <w:jc w:val="both"/>
        <w:rPr>
          <w:sz w:val="28"/>
          <w:szCs w:val="28"/>
        </w:rPr>
      </w:pPr>
      <w:r w:rsidRPr="00D8451F">
        <w:rPr>
          <w:rStyle w:val="a8"/>
          <w:sz w:val="28"/>
          <w:szCs w:val="28"/>
        </w:rPr>
        <w:t>Информационная деятельность</w:t>
      </w:r>
      <w:r w:rsidRPr="00D8451F">
        <w:rPr>
          <w:sz w:val="28"/>
          <w:szCs w:val="28"/>
        </w:rPr>
        <w:t xml:space="preserve"> —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4A5683" w:rsidRPr="00D8451F" w:rsidRDefault="004A5683" w:rsidP="004A5683">
      <w:pPr>
        <w:pStyle w:val="a7"/>
        <w:shd w:val="clear" w:color="auto" w:fill="auto"/>
        <w:spacing w:after="0" w:line="360" w:lineRule="auto"/>
        <w:ind w:firstLine="454"/>
        <w:jc w:val="both"/>
        <w:rPr>
          <w:sz w:val="28"/>
          <w:szCs w:val="28"/>
        </w:rPr>
      </w:pPr>
      <w:r w:rsidRPr="00D8451F">
        <w:rPr>
          <w:rStyle w:val="a8"/>
          <w:sz w:val="28"/>
          <w:szCs w:val="28"/>
        </w:rPr>
        <w:t>Информационное общество</w:t>
      </w:r>
      <w:r w:rsidRPr="00D8451F">
        <w:rPr>
          <w:sz w:val="28"/>
          <w:szCs w:val="28"/>
        </w:rPr>
        <w:t xml:space="preserve"> —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4A5683" w:rsidRPr="00D8451F" w:rsidRDefault="004A5683" w:rsidP="004A5683">
      <w:pPr>
        <w:pStyle w:val="a7"/>
        <w:shd w:val="clear" w:color="auto" w:fill="auto"/>
        <w:spacing w:after="0" w:line="360" w:lineRule="auto"/>
        <w:ind w:firstLine="454"/>
        <w:jc w:val="both"/>
        <w:rPr>
          <w:sz w:val="28"/>
          <w:szCs w:val="28"/>
        </w:rPr>
      </w:pPr>
      <w:r w:rsidRPr="00D8451F">
        <w:rPr>
          <w:rStyle w:val="a8"/>
          <w:sz w:val="28"/>
          <w:szCs w:val="28"/>
        </w:rPr>
        <w:t>Компетентность</w:t>
      </w:r>
      <w:r w:rsidRPr="00D8451F">
        <w:rPr>
          <w:sz w:val="28"/>
          <w:szCs w:val="28"/>
        </w:rPr>
        <w:t xml:space="preserve"> —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4A5683" w:rsidRPr="00D8451F" w:rsidRDefault="004A5683" w:rsidP="004A5683">
      <w:pPr>
        <w:pStyle w:val="a7"/>
        <w:shd w:val="clear" w:color="auto" w:fill="auto"/>
        <w:spacing w:after="0" w:line="360" w:lineRule="auto"/>
        <w:ind w:firstLine="454"/>
        <w:jc w:val="both"/>
        <w:rPr>
          <w:sz w:val="28"/>
          <w:szCs w:val="28"/>
        </w:rPr>
      </w:pPr>
      <w:r w:rsidRPr="00D8451F">
        <w:rPr>
          <w:rStyle w:val="a8"/>
          <w:sz w:val="28"/>
          <w:szCs w:val="28"/>
        </w:rPr>
        <w:t>Компетенция</w:t>
      </w:r>
      <w:r w:rsidRPr="00D8451F">
        <w:rPr>
          <w:sz w:val="28"/>
          <w:szCs w:val="28"/>
        </w:rPr>
        <w:t xml:space="preserve"> —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4A5683" w:rsidRPr="00D8451F" w:rsidRDefault="004A5683" w:rsidP="004A5683">
      <w:pPr>
        <w:pStyle w:val="a7"/>
        <w:shd w:val="clear" w:color="auto" w:fill="auto"/>
        <w:spacing w:after="0" w:line="360" w:lineRule="auto"/>
        <w:ind w:firstLine="454"/>
        <w:jc w:val="both"/>
        <w:rPr>
          <w:sz w:val="28"/>
          <w:szCs w:val="28"/>
        </w:rPr>
      </w:pPr>
      <w:r w:rsidRPr="00D8451F">
        <w:rPr>
          <w:rStyle w:val="a8"/>
          <w:sz w:val="28"/>
          <w:szCs w:val="28"/>
        </w:rPr>
        <w:t>Концепция духовно-нравственного развития и воспитания личности гражданина России</w:t>
      </w:r>
      <w:r>
        <w:rPr>
          <w:rStyle w:val="a8"/>
          <w:sz w:val="28"/>
          <w:szCs w:val="28"/>
        </w:rPr>
        <w:t xml:space="preserve"> </w:t>
      </w:r>
      <w:r w:rsidRPr="00D8451F">
        <w:rPr>
          <w:sz w:val="28"/>
          <w:szCs w:val="28"/>
        </w:rPr>
        <w:t>—</w:t>
      </w:r>
      <w:r>
        <w:rPr>
          <w:sz w:val="28"/>
          <w:szCs w:val="28"/>
        </w:rPr>
        <w:t xml:space="preserve"> </w:t>
      </w:r>
      <w:r w:rsidRPr="00D8451F">
        <w:rPr>
          <w:sz w:val="28"/>
          <w:szCs w:val="28"/>
        </w:rPr>
        <w:t>методологическая основа разработки и реализации Стандарта, определяющая характер современного национального воспита</w:t>
      </w:r>
      <w:r>
        <w:rPr>
          <w:sz w:val="28"/>
          <w:szCs w:val="28"/>
        </w:rPr>
        <w:t>-</w:t>
      </w:r>
      <w:r w:rsidRPr="00D8451F">
        <w:rPr>
          <w:sz w:val="28"/>
          <w:szCs w:val="28"/>
        </w:rPr>
        <w:t>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4A5683" w:rsidRPr="00D8451F" w:rsidRDefault="004A5683" w:rsidP="004A5683">
      <w:pPr>
        <w:pStyle w:val="171"/>
        <w:shd w:val="clear" w:color="auto" w:fill="auto"/>
        <w:spacing w:after="0" w:line="360" w:lineRule="auto"/>
        <w:ind w:firstLine="454"/>
        <w:rPr>
          <w:sz w:val="28"/>
          <w:szCs w:val="28"/>
        </w:rPr>
      </w:pPr>
      <w:r w:rsidRPr="00D8451F">
        <w:rPr>
          <w:sz w:val="28"/>
          <w:szCs w:val="28"/>
        </w:rPr>
        <w:t>Национальное самосознание (гражданская идентичность)</w:t>
      </w:r>
      <w:r w:rsidRPr="00D8451F">
        <w:rPr>
          <w:rStyle w:val="172"/>
          <w:sz w:val="28"/>
          <w:szCs w:val="28"/>
        </w:rPr>
        <w:t xml:space="preserve"> </w:t>
      </w:r>
      <w:r w:rsidRPr="00D8451F">
        <w:rPr>
          <w:rStyle w:val="1711"/>
          <w:b/>
          <w:bCs/>
          <w:sz w:val="28"/>
          <w:szCs w:val="28"/>
        </w:rPr>
        <w:t xml:space="preserve">— </w:t>
      </w:r>
      <w:r w:rsidRPr="00D8451F">
        <w:rPr>
          <w:rStyle w:val="172"/>
          <w:sz w:val="28"/>
          <w:szCs w:val="28"/>
        </w:rPr>
        <w:t>разде</w:t>
      </w:r>
      <w:r>
        <w:rPr>
          <w:rStyle w:val="172"/>
          <w:sz w:val="28"/>
          <w:szCs w:val="28"/>
        </w:rPr>
        <w:t>-</w:t>
      </w:r>
      <w:r w:rsidRPr="00D8451F">
        <w:rPr>
          <w:rStyle w:val="172"/>
          <w:sz w:val="28"/>
          <w:szCs w:val="28"/>
        </w:rPr>
        <w:t>ляемое всеми гражданами представление о своей</w:t>
      </w:r>
    </w:p>
    <w:p w:rsidR="004A5683" w:rsidRPr="00D8451F" w:rsidRDefault="004A5683" w:rsidP="004A5683">
      <w:pPr>
        <w:pStyle w:val="a7"/>
        <w:shd w:val="clear" w:color="auto" w:fill="auto"/>
        <w:spacing w:after="0" w:line="360" w:lineRule="auto"/>
        <w:ind w:firstLine="454"/>
        <w:jc w:val="both"/>
        <w:rPr>
          <w:sz w:val="28"/>
          <w:szCs w:val="28"/>
        </w:rPr>
      </w:pPr>
      <w:r w:rsidRPr="00D8451F">
        <w:rPr>
          <w:sz w:val="28"/>
          <w:szCs w:val="28"/>
        </w:rPr>
        <w:t>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4A5683" w:rsidRPr="00D8451F" w:rsidRDefault="004A5683" w:rsidP="004A5683">
      <w:pPr>
        <w:pStyle w:val="a7"/>
        <w:shd w:val="clear" w:color="auto" w:fill="auto"/>
        <w:spacing w:after="0" w:line="360" w:lineRule="auto"/>
        <w:ind w:firstLine="454"/>
        <w:jc w:val="both"/>
        <w:rPr>
          <w:sz w:val="28"/>
          <w:szCs w:val="28"/>
        </w:rPr>
      </w:pPr>
      <w:r w:rsidRPr="00D8451F">
        <w:rPr>
          <w:rStyle w:val="a8"/>
          <w:sz w:val="28"/>
          <w:szCs w:val="28"/>
        </w:rPr>
        <w:t>Образовательная среда</w:t>
      </w:r>
      <w:r>
        <w:rPr>
          <w:rStyle w:val="a8"/>
          <w:sz w:val="28"/>
          <w:szCs w:val="28"/>
        </w:rPr>
        <w:t xml:space="preserve"> </w:t>
      </w:r>
      <w:r w:rsidRPr="00D8451F">
        <w:rPr>
          <w:sz w:val="28"/>
          <w:szCs w:val="28"/>
        </w:rPr>
        <w:t>—</w:t>
      </w:r>
      <w:r>
        <w:rPr>
          <w:sz w:val="28"/>
          <w:szCs w:val="28"/>
        </w:rPr>
        <w:t xml:space="preserve"> </w:t>
      </w:r>
      <w:r w:rsidRPr="00D8451F">
        <w:rPr>
          <w:sz w:val="28"/>
          <w:szCs w:val="28"/>
        </w:rPr>
        <w:t>дидактическое понятие, совокупность внут</w:t>
      </w:r>
      <w:r>
        <w:rPr>
          <w:sz w:val="28"/>
          <w:szCs w:val="28"/>
        </w:rPr>
        <w:t>-</w:t>
      </w:r>
      <w:r w:rsidRPr="00D8451F">
        <w:rPr>
          <w:sz w:val="28"/>
          <w:szCs w:val="28"/>
        </w:rPr>
        <w:t>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4A5683" w:rsidRPr="00D8451F" w:rsidRDefault="004A5683" w:rsidP="004A5683">
      <w:pPr>
        <w:pStyle w:val="a7"/>
        <w:shd w:val="clear" w:color="auto" w:fill="auto"/>
        <w:spacing w:after="0" w:line="360" w:lineRule="auto"/>
        <w:ind w:firstLine="454"/>
        <w:jc w:val="both"/>
        <w:rPr>
          <w:sz w:val="28"/>
          <w:szCs w:val="28"/>
        </w:rPr>
      </w:pPr>
      <w:r w:rsidRPr="00D8451F">
        <w:rPr>
          <w:rStyle w:val="a8"/>
          <w:sz w:val="28"/>
          <w:szCs w:val="28"/>
        </w:rPr>
        <w:t>Патриотизм</w:t>
      </w:r>
      <w:r w:rsidRPr="00D8451F">
        <w:rPr>
          <w:sz w:val="28"/>
          <w:szCs w:val="28"/>
        </w:rPr>
        <w:t xml:space="preserve"> —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4A5683" w:rsidRPr="00D8451F" w:rsidRDefault="004A5683" w:rsidP="004A5683">
      <w:pPr>
        <w:pStyle w:val="a7"/>
        <w:shd w:val="clear" w:color="auto" w:fill="auto"/>
        <w:spacing w:after="0" w:line="360" w:lineRule="auto"/>
        <w:ind w:firstLine="454"/>
        <w:jc w:val="both"/>
        <w:rPr>
          <w:sz w:val="28"/>
          <w:szCs w:val="28"/>
        </w:rPr>
      </w:pPr>
      <w:r w:rsidRPr="00D8451F">
        <w:rPr>
          <w:rStyle w:val="a8"/>
          <w:sz w:val="28"/>
          <w:szCs w:val="28"/>
        </w:rPr>
        <w:t>Планируемые результаты</w:t>
      </w:r>
      <w:r w:rsidRPr="00D8451F">
        <w:rPr>
          <w:sz w:val="28"/>
          <w:szCs w:val="28"/>
        </w:rPr>
        <w:t xml:space="preserve"> — система обобщённых лич- 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4A5683" w:rsidRPr="00D8451F" w:rsidRDefault="004A5683" w:rsidP="004A5683">
      <w:pPr>
        <w:pStyle w:val="a7"/>
        <w:shd w:val="clear" w:color="auto" w:fill="auto"/>
        <w:spacing w:after="0" w:line="360" w:lineRule="auto"/>
        <w:ind w:firstLine="454"/>
        <w:jc w:val="both"/>
        <w:rPr>
          <w:sz w:val="28"/>
          <w:szCs w:val="28"/>
        </w:rPr>
      </w:pPr>
      <w:r w:rsidRPr="00D8451F">
        <w:rPr>
          <w:rStyle w:val="a8"/>
          <w:sz w:val="28"/>
          <w:szCs w:val="28"/>
        </w:rPr>
        <w:t>Программа формирования универсальных учебных</w:t>
      </w:r>
      <w:r w:rsidRPr="00D8451F">
        <w:rPr>
          <w:rStyle w:val="480"/>
          <w:noProof w:val="0"/>
          <w:sz w:val="28"/>
          <w:szCs w:val="28"/>
        </w:rPr>
        <w:t xml:space="preserve"> </w:t>
      </w:r>
      <w:r w:rsidRPr="00D8451F">
        <w:rPr>
          <w:rStyle w:val="a8"/>
          <w:sz w:val="28"/>
          <w:szCs w:val="28"/>
        </w:rPr>
        <w:t>действий</w:t>
      </w:r>
      <w:r w:rsidRPr="00D8451F">
        <w:rPr>
          <w:sz w:val="28"/>
          <w:szCs w:val="28"/>
        </w:rPr>
        <w:t xml:space="preserve"> —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4A5683" w:rsidRPr="00D8451F" w:rsidRDefault="004A5683" w:rsidP="004A5683">
      <w:pPr>
        <w:pStyle w:val="a7"/>
        <w:shd w:val="clear" w:color="auto" w:fill="auto"/>
        <w:spacing w:after="0" w:line="360" w:lineRule="auto"/>
        <w:ind w:firstLine="454"/>
        <w:jc w:val="both"/>
        <w:rPr>
          <w:sz w:val="28"/>
          <w:szCs w:val="28"/>
        </w:rPr>
      </w:pPr>
      <w:r w:rsidRPr="00D8451F">
        <w:rPr>
          <w:rStyle w:val="a8"/>
          <w:sz w:val="28"/>
          <w:szCs w:val="28"/>
        </w:rPr>
        <w:t>Социализация</w:t>
      </w:r>
      <w:r w:rsidRPr="00D8451F">
        <w:rPr>
          <w:sz w:val="28"/>
          <w:szCs w:val="28"/>
        </w:rPr>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4A5683" w:rsidRPr="00D8451F" w:rsidRDefault="004A5683" w:rsidP="004A5683">
      <w:pPr>
        <w:pStyle w:val="a7"/>
        <w:shd w:val="clear" w:color="auto" w:fill="auto"/>
        <w:spacing w:after="0" w:line="360" w:lineRule="auto"/>
        <w:ind w:firstLine="454"/>
        <w:jc w:val="both"/>
        <w:rPr>
          <w:sz w:val="28"/>
          <w:szCs w:val="28"/>
        </w:rPr>
      </w:pPr>
      <w:r w:rsidRPr="00D8451F">
        <w:rPr>
          <w:rStyle w:val="a8"/>
          <w:sz w:val="28"/>
          <w:szCs w:val="28"/>
        </w:rPr>
        <w:t>Стандарт</w:t>
      </w:r>
      <w:r w:rsidRPr="00D8451F">
        <w:rPr>
          <w:sz w:val="28"/>
          <w:szCs w:val="28"/>
        </w:rPr>
        <w:t xml:space="preserve"> — федеральный государственный образовательный стандарт основного общего образования.</w:t>
      </w:r>
    </w:p>
    <w:p w:rsidR="004A5683" w:rsidRPr="00D8451F" w:rsidRDefault="004A5683" w:rsidP="004A5683">
      <w:pPr>
        <w:pStyle w:val="a7"/>
        <w:shd w:val="clear" w:color="auto" w:fill="auto"/>
        <w:spacing w:after="0" w:line="360" w:lineRule="auto"/>
        <w:ind w:firstLine="454"/>
        <w:jc w:val="both"/>
        <w:rPr>
          <w:sz w:val="28"/>
          <w:szCs w:val="28"/>
        </w:rPr>
      </w:pPr>
      <w:r w:rsidRPr="00D8451F">
        <w:rPr>
          <w:rStyle w:val="a8"/>
          <w:sz w:val="28"/>
          <w:szCs w:val="28"/>
        </w:rPr>
        <w:t>Толерантность</w:t>
      </w:r>
      <w:r w:rsidRPr="00D8451F">
        <w:rPr>
          <w:sz w:val="28"/>
          <w:szCs w:val="28"/>
        </w:rPr>
        <w:t xml:space="preserve"> — терпимость к чужим мнениям, верованиям, поведению.</w:t>
      </w:r>
    </w:p>
    <w:p w:rsidR="004A5683" w:rsidRPr="00D8451F" w:rsidRDefault="004A5683" w:rsidP="004A5683">
      <w:pPr>
        <w:pStyle w:val="a7"/>
        <w:shd w:val="clear" w:color="auto" w:fill="auto"/>
        <w:spacing w:after="0" w:line="360" w:lineRule="auto"/>
        <w:ind w:firstLine="454"/>
        <w:jc w:val="both"/>
        <w:rPr>
          <w:sz w:val="28"/>
          <w:szCs w:val="28"/>
        </w:rPr>
      </w:pPr>
      <w:r w:rsidRPr="00D8451F">
        <w:rPr>
          <w:rStyle w:val="a8"/>
          <w:sz w:val="28"/>
          <w:szCs w:val="28"/>
        </w:rPr>
        <w:t>Учебная деятельность</w:t>
      </w:r>
      <w:r w:rsidRPr="00D8451F">
        <w:rPr>
          <w:sz w:val="28"/>
          <w:szCs w:val="28"/>
        </w:rPr>
        <w:t xml:space="preserve">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4A5683" w:rsidRPr="00403BC9" w:rsidRDefault="004A5683" w:rsidP="004A5683">
      <w:pPr>
        <w:pStyle w:val="171"/>
        <w:shd w:val="clear" w:color="auto" w:fill="auto"/>
        <w:spacing w:after="0" w:line="360" w:lineRule="auto"/>
        <w:ind w:firstLine="454"/>
        <w:rPr>
          <w:b w:val="0"/>
          <w:sz w:val="28"/>
          <w:szCs w:val="28"/>
        </w:rPr>
      </w:pPr>
      <w:r w:rsidRPr="00403BC9">
        <w:rPr>
          <w:sz w:val="28"/>
          <w:szCs w:val="28"/>
        </w:rPr>
        <w:t>Федеральные государственные образовательные стандарты</w:t>
      </w:r>
      <w:r w:rsidRPr="00403BC9">
        <w:rPr>
          <w:rStyle w:val="172"/>
          <w:sz w:val="28"/>
          <w:szCs w:val="28"/>
        </w:rPr>
        <w:t xml:space="preserve"> — нормативные правовые акты федерального уровня, </w:t>
      </w:r>
      <w:r w:rsidRPr="00403BC9">
        <w:rPr>
          <w:b w:val="0"/>
          <w:sz w:val="28"/>
          <w:szCs w:val="28"/>
        </w:rPr>
        <w:t>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w:t>
      </w:r>
      <w:r>
        <w:rPr>
          <w:b w:val="0"/>
          <w:sz w:val="28"/>
          <w:szCs w:val="28"/>
        </w:rPr>
        <w:t>-</w:t>
      </w:r>
      <w:r w:rsidRPr="00403BC9">
        <w:rPr>
          <w:b w:val="0"/>
          <w:sz w:val="28"/>
          <w:szCs w:val="28"/>
        </w:rPr>
        <w:t>ного и высшего профессионального образования образовательными учреждениями, имеющими государственную аккредитацию.</w:t>
      </w:r>
    </w:p>
    <w:p w:rsidR="004A5683" w:rsidRPr="00D8451F" w:rsidRDefault="004A5683" w:rsidP="004A5683">
      <w:pPr>
        <w:spacing w:line="360" w:lineRule="auto"/>
        <w:ind w:firstLine="454"/>
        <w:jc w:val="both"/>
        <w:rPr>
          <w:sz w:val="28"/>
          <w:szCs w:val="28"/>
        </w:rPr>
      </w:pPr>
    </w:p>
    <w:p w:rsidR="004A5683" w:rsidRPr="00D8451F" w:rsidRDefault="004A5683" w:rsidP="004A5683">
      <w:pPr>
        <w:spacing w:line="360" w:lineRule="auto"/>
        <w:ind w:firstLine="454"/>
        <w:jc w:val="both"/>
        <w:rPr>
          <w:sz w:val="28"/>
          <w:szCs w:val="28"/>
        </w:rPr>
      </w:pPr>
    </w:p>
    <w:p w:rsidR="004A5683" w:rsidRPr="00D8451F" w:rsidRDefault="004A5683" w:rsidP="004A5683">
      <w:pPr>
        <w:spacing w:line="360" w:lineRule="auto"/>
        <w:ind w:firstLine="454"/>
        <w:jc w:val="both"/>
        <w:rPr>
          <w:sz w:val="28"/>
          <w:szCs w:val="28"/>
        </w:rPr>
      </w:pPr>
    </w:p>
    <w:p w:rsidR="004A5683" w:rsidRPr="00D8451F" w:rsidRDefault="004A5683" w:rsidP="004A5683">
      <w:pPr>
        <w:spacing w:line="360" w:lineRule="auto"/>
        <w:ind w:firstLine="454"/>
        <w:jc w:val="both"/>
        <w:rPr>
          <w:sz w:val="28"/>
          <w:szCs w:val="28"/>
        </w:rPr>
      </w:pPr>
    </w:p>
    <w:p w:rsidR="004A5683" w:rsidRPr="00D8451F" w:rsidRDefault="004A5683" w:rsidP="004A5683">
      <w:pPr>
        <w:spacing w:line="360" w:lineRule="auto"/>
        <w:ind w:firstLine="454"/>
        <w:jc w:val="both"/>
        <w:rPr>
          <w:sz w:val="28"/>
          <w:szCs w:val="28"/>
        </w:rPr>
      </w:pPr>
    </w:p>
    <w:p w:rsidR="004A5683" w:rsidRPr="00D8451F" w:rsidRDefault="004A5683" w:rsidP="004A5683">
      <w:pPr>
        <w:spacing w:line="360" w:lineRule="auto"/>
        <w:ind w:firstLine="454"/>
        <w:jc w:val="both"/>
        <w:rPr>
          <w:sz w:val="28"/>
          <w:szCs w:val="28"/>
        </w:rPr>
      </w:pPr>
    </w:p>
    <w:p w:rsidR="004A5683" w:rsidRPr="00D8451F" w:rsidRDefault="004A5683" w:rsidP="004A5683">
      <w:pPr>
        <w:spacing w:line="360" w:lineRule="auto"/>
        <w:ind w:firstLine="454"/>
        <w:jc w:val="both"/>
        <w:rPr>
          <w:sz w:val="28"/>
          <w:szCs w:val="28"/>
        </w:rPr>
      </w:pPr>
    </w:p>
    <w:p w:rsidR="00C55361" w:rsidRPr="009B0B5E" w:rsidRDefault="00C55361" w:rsidP="00C55361">
      <w:pPr>
        <w:pStyle w:val="1212"/>
        <w:shd w:val="clear" w:color="auto" w:fill="auto"/>
        <w:spacing w:before="0" w:line="360" w:lineRule="auto"/>
        <w:ind w:firstLine="454"/>
        <w:jc w:val="right"/>
        <w:rPr>
          <w:rStyle w:val="1238"/>
          <w:sz w:val="28"/>
          <w:szCs w:val="28"/>
        </w:rPr>
      </w:pPr>
      <w:r w:rsidRPr="009B0B5E">
        <w:rPr>
          <w:rStyle w:val="1242"/>
          <w:sz w:val="28"/>
          <w:szCs w:val="28"/>
        </w:rPr>
        <w:t>Приложение 1</w:t>
      </w:r>
    </w:p>
    <w:p w:rsidR="00C55361" w:rsidRDefault="00C55361" w:rsidP="00C55361">
      <w:pPr>
        <w:pStyle w:val="1212"/>
        <w:shd w:val="clear" w:color="auto" w:fill="auto"/>
        <w:spacing w:before="0" w:line="360" w:lineRule="auto"/>
        <w:ind w:firstLine="454"/>
        <w:jc w:val="right"/>
        <w:rPr>
          <w:rStyle w:val="1238"/>
          <w:sz w:val="28"/>
          <w:szCs w:val="28"/>
        </w:rPr>
      </w:pPr>
      <w:r w:rsidRPr="009B0B5E">
        <w:rPr>
          <w:rStyle w:val="1242"/>
          <w:sz w:val="28"/>
          <w:szCs w:val="28"/>
        </w:rPr>
        <w:t>к Примерной основной</w:t>
      </w:r>
    </w:p>
    <w:p w:rsidR="00C55361" w:rsidRDefault="00C55361" w:rsidP="00C55361">
      <w:pPr>
        <w:pStyle w:val="1212"/>
        <w:shd w:val="clear" w:color="auto" w:fill="auto"/>
        <w:spacing w:before="0" w:line="360" w:lineRule="auto"/>
        <w:ind w:firstLine="454"/>
        <w:jc w:val="right"/>
        <w:rPr>
          <w:rStyle w:val="1242"/>
          <w:sz w:val="28"/>
          <w:szCs w:val="28"/>
        </w:rPr>
      </w:pPr>
      <w:r w:rsidRPr="009B0B5E">
        <w:rPr>
          <w:rStyle w:val="1242"/>
          <w:sz w:val="28"/>
          <w:szCs w:val="28"/>
        </w:rPr>
        <w:t>образовательной программе</w:t>
      </w:r>
    </w:p>
    <w:p w:rsidR="00C55361" w:rsidRPr="009B0B5E" w:rsidRDefault="00C55361" w:rsidP="00C55361">
      <w:pPr>
        <w:pStyle w:val="1212"/>
        <w:shd w:val="clear" w:color="auto" w:fill="auto"/>
        <w:spacing w:before="0" w:line="360" w:lineRule="auto"/>
        <w:ind w:firstLine="454"/>
        <w:jc w:val="right"/>
        <w:rPr>
          <w:sz w:val="28"/>
          <w:szCs w:val="28"/>
        </w:rPr>
      </w:pPr>
      <w:r w:rsidRPr="009B0B5E">
        <w:rPr>
          <w:rStyle w:val="1242"/>
          <w:sz w:val="28"/>
          <w:szCs w:val="28"/>
        </w:rPr>
        <w:t>основного общего образования</w:t>
      </w:r>
    </w:p>
    <w:p w:rsidR="00C55361" w:rsidRDefault="00C55361" w:rsidP="00C55361">
      <w:pPr>
        <w:spacing w:line="360" w:lineRule="auto"/>
        <w:ind w:firstLine="454"/>
        <w:jc w:val="both"/>
        <w:rPr>
          <w:rStyle w:val="1330"/>
          <w:sz w:val="28"/>
          <w:szCs w:val="28"/>
        </w:rPr>
      </w:pPr>
    </w:p>
    <w:p w:rsidR="00C55361" w:rsidRDefault="00C55361" w:rsidP="00C55361">
      <w:pPr>
        <w:spacing w:line="360" w:lineRule="auto"/>
        <w:ind w:firstLine="454"/>
        <w:jc w:val="both"/>
        <w:rPr>
          <w:rStyle w:val="1330"/>
          <w:sz w:val="28"/>
          <w:szCs w:val="28"/>
        </w:rPr>
      </w:pPr>
    </w:p>
    <w:p w:rsidR="00C55361" w:rsidRPr="009B0B5E" w:rsidRDefault="00C55361" w:rsidP="00C55361">
      <w:pPr>
        <w:spacing w:line="360" w:lineRule="auto"/>
        <w:ind w:firstLine="454"/>
        <w:jc w:val="center"/>
        <w:rPr>
          <w:sz w:val="28"/>
          <w:szCs w:val="28"/>
        </w:rPr>
      </w:pPr>
      <w:r w:rsidRPr="009B0B5E">
        <w:rPr>
          <w:rStyle w:val="1330"/>
          <w:rFonts w:ascii="Times New Roman" w:hAnsi="Times New Roman" w:cs="Times New Roman"/>
          <w:sz w:val="28"/>
          <w:szCs w:val="28"/>
        </w:rPr>
        <w:t>Примерная форма договора</w:t>
      </w:r>
      <w:r w:rsidRPr="009B0B5E">
        <w:rPr>
          <w:rStyle w:val="1321"/>
          <w:rFonts w:ascii="Times New Roman" w:hAnsi="Times New Roman" w:cs="Times New Roman"/>
          <w:sz w:val="28"/>
          <w:szCs w:val="28"/>
        </w:rPr>
        <w:t xml:space="preserve"> </w:t>
      </w:r>
      <w:r w:rsidRPr="009B0B5E">
        <w:rPr>
          <w:rStyle w:val="1330"/>
          <w:rFonts w:ascii="Times New Roman" w:hAnsi="Times New Roman" w:cs="Times New Roman"/>
          <w:sz w:val="28"/>
          <w:szCs w:val="28"/>
        </w:rPr>
        <w:t>о предоставлении общего образования</w:t>
      </w:r>
      <w:r w:rsidRPr="009B0B5E">
        <w:rPr>
          <w:rStyle w:val="1321"/>
          <w:rFonts w:ascii="Times New Roman" w:hAnsi="Times New Roman" w:cs="Times New Roman"/>
          <w:sz w:val="28"/>
          <w:szCs w:val="28"/>
        </w:rPr>
        <w:t xml:space="preserve"> </w:t>
      </w:r>
      <w:r w:rsidRPr="009B0B5E">
        <w:rPr>
          <w:rStyle w:val="1330"/>
          <w:rFonts w:ascii="Times New Roman" w:hAnsi="Times New Roman" w:cs="Times New Roman"/>
          <w:sz w:val="28"/>
          <w:szCs w:val="28"/>
        </w:rPr>
        <w:t>муниципальными и государственными</w:t>
      </w:r>
      <w:r w:rsidRPr="009B0B5E">
        <w:rPr>
          <w:rStyle w:val="1321"/>
          <w:rFonts w:ascii="Times New Roman" w:hAnsi="Times New Roman" w:cs="Times New Roman"/>
          <w:sz w:val="28"/>
          <w:szCs w:val="28"/>
        </w:rPr>
        <w:t xml:space="preserve"> </w:t>
      </w:r>
      <w:r w:rsidRPr="009B0B5E">
        <w:rPr>
          <w:rStyle w:val="1330"/>
          <w:rFonts w:ascii="Times New Roman" w:hAnsi="Times New Roman" w:cs="Times New Roman"/>
          <w:sz w:val="28"/>
          <w:szCs w:val="28"/>
        </w:rPr>
        <w:t>общеобразовательными учреждениями</w:t>
      </w:r>
    </w:p>
    <w:p w:rsidR="00C55361" w:rsidRDefault="00C55361" w:rsidP="00C55361">
      <w:pPr>
        <w:spacing w:line="360" w:lineRule="auto"/>
        <w:ind w:firstLine="454"/>
        <w:jc w:val="both"/>
        <w:rPr>
          <w:sz w:val="28"/>
          <w:szCs w:val="28"/>
        </w:rPr>
      </w:pPr>
    </w:p>
    <w:p w:rsidR="00C55361" w:rsidRPr="009B0B5E" w:rsidRDefault="00C55361" w:rsidP="00C55361">
      <w:pPr>
        <w:spacing w:line="360" w:lineRule="auto"/>
        <w:jc w:val="both"/>
        <w:rPr>
          <w:sz w:val="28"/>
          <w:szCs w:val="28"/>
        </w:rPr>
      </w:pPr>
      <w:r>
        <w:rPr>
          <w:sz w:val="28"/>
          <w:szCs w:val="28"/>
        </w:rPr>
        <w:t>_________________________                                          «___» _____________ г.</w:t>
      </w:r>
    </w:p>
    <w:p w:rsidR="00C55361" w:rsidRPr="009B0B5E" w:rsidRDefault="00C55361" w:rsidP="00C55361">
      <w:pPr>
        <w:pStyle w:val="111"/>
        <w:shd w:val="clear" w:color="auto" w:fill="auto"/>
        <w:tabs>
          <w:tab w:val="left" w:pos="3974"/>
        </w:tabs>
        <w:spacing w:before="0" w:line="360" w:lineRule="auto"/>
        <w:jc w:val="both"/>
        <w:rPr>
          <w:sz w:val="28"/>
          <w:szCs w:val="28"/>
        </w:rPr>
      </w:pPr>
      <w:r w:rsidRPr="00772C3E">
        <w:rPr>
          <w:rStyle w:val="118"/>
          <w:sz w:val="24"/>
          <w:szCs w:val="24"/>
        </w:rPr>
        <w:t>(место заключения договора)</w:t>
      </w:r>
      <w:r>
        <w:rPr>
          <w:rStyle w:val="118"/>
          <w:sz w:val="28"/>
          <w:szCs w:val="28"/>
        </w:rPr>
        <w:t xml:space="preserve">                                                </w:t>
      </w:r>
      <w:r w:rsidRPr="00772C3E">
        <w:rPr>
          <w:rStyle w:val="118"/>
          <w:sz w:val="24"/>
          <w:szCs w:val="24"/>
        </w:rPr>
        <w:t>(дата заключения договора)</w:t>
      </w:r>
    </w:p>
    <w:p w:rsidR="00C55361" w:rsidRDefault="00C55361" w:rsidP="00C55361">
      <w:pPr>
        <w:pStyle w:val="31"/>
        <w:keepNext/>
        <w:keepLines/>
        <w:shd w:val="clear" w:color="auto" w:fill="auto"/>
        <w:tabs>
          <w:tab w:val="left" w:leader="underscore" w:pos="6203"/>
        </w:tabs>
        <w:spacing w:line="360" w:lineRule="auto"/>
        <w:rPr>
          <w:sz w:val="28"/>
          <w:szCs w:val="28"/>
        </w:rPr>
      </w:pPr>
      <w:bookmarkStart w:id="356" w:name="bookmark428"/>
      <w:r w:rsidRPr="009B0B5E">
        <w:rPr>
          <w:sz w:val="28"/>
          <w:szCs w:val="28"/>
        </w:rPr>
        <w:t>Общеобразовательное учреждение</w:t>
      </w:r>
      <w:bookmarkEnd w:id="356"/>
      <w:r>
        <w:rPr>
          <w:sz w:val="28"/>
          <w:szCs w:val="28"/>
        </w:rPr>
        <w:t>___________________________________</w:t>
      </w:r>
    </w:p>
    <w:p w:rsidR="00C55361" w:rsidRPr="00C17324" w:rsidRDefault="00C55361" w:rsidP="00C55361">
      <w:pPr>
        <w:pStyle w:val="31"/>
        <w:keepNext/>
        <w:keepLines/>
        <w:shd w:val="clear" w:color="auto" w:fill="auto"/>
        <w:tabs>
          <w:tab w:val="left" w:leader="underscore" w:pos="6203"/>
        </w:tabs>
        <w:spacing w:line="360" w:lineRule="auto"/>
        <w:rPr>
          <w:sz w:val="28"/>
          <w:szCs w:val="28"/>
        </w:rPr>
      </w:pPr>
      <w:r>
        <w:rPr>
          <w:sz w:val="28"/>
          <w:szCs w:val="28"/>
        </w:rPr>
        <w:t>______</w:t>
      </w:r>
      <w:r w:rsidRPr="00C17324">
        <w:rPr>
          <w:sz w:val="28"/>
          <w:szCs w:val="28"/>
        </w:rPr>
        <w:t>________________________</w:t>
      </w:r>
      <w:r>
        <w:rPr>
          <w:sz w:val="28"/>
          <w:szCs w:val="28"/>
        </w:rPr>
        <w:t>___</w:t>
      </w:r>
      <w:r w:rsidRPr="00C17324">
        <w:rPr>
          <w:sz w:val="28"/>
          <w:szCs w:val="28"/>
        </w:rPr>
        <w:t>____</w:t>
      </w:r>
      <w:r>
        <w:rPr>
          <w:sz w:val="28"/>
          <w:szCs w:val="28"/>
        </w:rPr>
        <w:t>_</w:t>
      </w:r>
      <w:r w:rsidRPr="00C17324">
        <w:rPr>
          <w:sz w:val="28"/>
          <w:szCs w:val="28"/>
        </w:rPr>
        <w:t xml:space="preserve">_____ </w:t>
      </w:r>
      <w:r w:rsidRPr="00C17324">
        <w:rPr>
          <w:b w:val="0"/>
          <w:sz w:val="28"/>
          <w:szCs w:val="28"/>
        </w:rPr>
        <w:t>(в дальнейшем</w:t>
      </w:r>
      <w:r w:rsidRPr="00C17324">
        <w:rPr>
          <w:sz w:val="28"/>
          <w:szCs w:val="28"/>
        </w:rPr>
        <w:t xml:space="preserve"> —</w:t>
      </w:r>
      <w:r w:rsidRPr="00C17324">
        <w:rPr>
          <w:rStyle w:val="a8"/>
          <w:sz w:val="28"/>
          <w:szCs w:val="28"/>
        </w:rPr>
        <w:t xml:space="preserve"> </w:t>
      </w:r>
      <w:r w:rsidRPr="00093726">
        <w:rPr>
          <w:rStyle w:val="a8"/>
          <w:b/>
          <w:sz w:val="28"/>
          <w:szCs w:val="28"/>
        </w:rPr>
        <w:t>Школа</w:t>
      </w:r>
      <w:r w:rsidRPr="00C17324">
        <w:rPr>
          <w:rStyle w:val="a8"/>
          <w:sz w:val="28"/>
          <w:szCs w:val="28"/>
        </w:rPr>
        <w:t>)</w:t>
      </w:r>
    </w:p>
    <w:p w:rsidR="00C55361" w:rsidRPr="00772C3E" w:rsidRDefault="00C55361" w:rsidP="00C55361">
      <w:pPr>
        <w:pStyle w:val="a7"/>
        <w:shd w:val="clear" w:color="auto" w:fill="auto"/>
        <w:spacing w:after="0" w:line="360" w:lineRule="auto"/>
        <w:jc w:val="both"/>
        <w:rPr>
          <w:rStyle w:val="810"/>
          <w:sz w:val="24"/>
          <w:szCs w:val="24"/>
        </w:rPr>
      </w:pPr>
      <w:r w:rsidRPr="00772C3E">
        <w:rPr>
          <w:rStyle w:val="81"/>
          <w:sz w:val="24"/>
          <w:szCs w:val="24"/>
        </w:rPr>
        <w:t>(полное наименование учреждения)</w:t>
      </w:r>
      <w:r w:rsidRPr="00772C3E">
        <w:rPr>
          <w:rStyle w:val="810"/>
          <w:sz w:val="24"/>
          <w:szCs w:val="24"/>
        </w:rPr>
        <w:t xml:space="preserve"> </w:t>
      </w:r>
    </w:p>
    <w:p w:rsidR="00C55361" w:rsidRPr="00772C3E" w:rsidRDefault="00C55361" w:rsidP="00C55361">
      <w:pPr>
        <w:pStyle w:val="a7"/>
        <w:shd w:val="clear" w:color="auto" w:fill="auto"/>
        <w:spacing w:after="0" w:line="360" w:lineRule="auto"/>
        <w:jc w:val="both"/>
        <w:rPr>
          <w:sz w:val="28"/>
          <w:szCs w:val="28"/>
        </w:rPr>
      </w:pPr>
      <w:r w:rsidRPr="009B0B5E">
        <w:rPr>
          <w:sz w:val="28"/>
          <w:szCs w:val="28"/>
        </w:rPr>
        <w:t>на основании лицензии № , выданной</w:t>
      </w:r>
      <w:r>
        <w:rPr>
          <w:sz w:val="28"/>
          <w:szCs w:val="28"/>
        </w:rPr>
        <w:t xml:space="preserve"> __________________________________</w:t>
      </w:r>
    </w:p>
    <w:p w:rsidR="00C55361" w:rsidRPr="00E636F6" w:rsidRDefault="00C55361" w:rsidP="00C55361">
      <w:pPr>
        <w:pStyle w:val="111"/>
        <w:shd w:val="clear" w:color="auto" w:fill="auto"/>
        <w:tabs>
          <w:tab w:val="left" w:leader="underscore" w:pos="1878"/>
          <w:tab w:val="left" w:leader="underscore" w:pos="3496"/>
          <w:tab w:val="left" w:leader="underscore" w:pos="4840"/>
        </w:tabs>
        <w:spacing w:before="0" w:line="360" w:lineRule="auto"/>
        <w:jc w:val="center"/>
        <w:rPr>
          <w:rStyle w:val="117"/>
          <w:sz w:val="24"/>
          <w:szCs w:val="24"/>
        </w:rPr>
      </w:pPr>
      <w:r w:rsidRPr="00E636F6">
        <w:rPr>
          <w:rStyle w:val="118"/>
          <w:sz w:val="24"/>
          <w:szCs w:val="24"/>
        </w:rPr>
        <w:t>(наименование органа, выдавшего лицензию)</w:t>
      </w:r>
    </w:p>
    <w:p w:rsidR="00C55361" w:rsidRPr="00113090" w:rsidRDefault="00C55361" w:rsidP="00C55361">
      <w:pPr>
        <w:pStyle w:val="111"/>
        <w:shd w:val="clear" w:color="auto" w:fill="auto"/>
        <w:tabs>
          <w:tab w:val="left" w:leader="underscore" w:pos="1878"/>
          <w:tab w:val="left" w:leader="underscore" w:pos="3496"/>
          <w:tab w:val="left" w:leader="underscore" w:pos="4840"/>
        </w:tabs>
        <w:spacing w:before="0" w:line="360" w:lineRule="auto"/>
        <w:jc w:val="both"/>
        <w:rPr>
          <w:sz w:val="28"/>
          <w:szCs w:val="28"/>
        </w:rPr>
      </w:pPr>
      <w:r w:rsidRPr="009B0B5E">
        <w:rPr>
          <w:rStyle w:val="1111pt"/>
          <w:sz w:val="28"/>
          <w:szCs w:val="28"/>
        </w:rPr>
        <w:t>на срок с «</w:t>
      </w:r>
      <w:r>
        <w:rPr>
          <w:rStyle w:val="1111pt"/>
          <w:sz w:val="28"/>
          <w:szCs w:val="28"/>
        </w:rPr>
        <w:t>____</w:t>
      </w:r>
      <w:r w:rsidRPr="009B0B5E">
        <w:rPr>
          <w:rStyle w:val="1111pt"/>
          <w:sz w:val="28"/>
          <w:szCs w:val="28"/>
        </w:rPr>
        <w:t>»</w:t>
      </w:r>
      <w:r>
        <w:rPr>
          <w:rStyle w:val="1111pt"/>
          <w:sz w:val="28"/>
          <w:szCs w:val="28"/>
        </w:rPr>
        <w:t>_____________</w:t>
      </w:r>
      <w:r w:rsidRPr="009B0B5E">
        <w:rPr>
          <w:rStyle w:val="1111pt"/>
          <w:sz w:val="28"/>
          <w:szCs w:val="28"/>
        </w:rPr>
        <w:t>г. до «</w:t>
      </w:r>
      <w:r>
        <w:rPr>
          <w:rStyle w:val="1111pt"/>
          <w:sz w:val="28"/>
          <w:szCs w:val="28"/>
        </w:rPr>
        <w:t>___</w:t>
      </w:r>
      <w:r w:rsidRPr="009B0B5E">
        <w:rPr>
          <w:rStyle w:val="1111pt"/>
          <w:sz w:val="28"/>
          <w:szCs w:val="28"/>
        </w:rPr>
        <w:t xml:space="preserve">» </w:t>
      </w:r>
      <w:r>
        <w:rPr>
          <w:rStyle w:val="1111pt"/>
          <w:sz w:val="28"/>
          <w:szCs w:val="28"/>
        </w:rPr>
        <w:t xml:space="preserve">______________________ г., </w:t>
      </w:r>
      <w:r w:rsidRPr="00113090">
        <w:rPr>
          <w:sz w:val="28"/>
          <w:szCs w:val="28"/>
        </w:rPr>
        <w:t>и свидетельства о государственной аккредитации</w:t>
      </w:r>
      <w:r>
        <w:rPr>
          <w:sz w:val="28"/>
          <w:szCs w:val="28"/>
        </w:rPr>
        <w:t xml:space="preserve"> ______________________ выданного _________________________________________________________</w:t>
      </w:r>
    </w:p>
    <w:p w:rsidR="00C55361" w:rsidRPr="00113090" w:rsidRDefault="00C55361" w:rsidP="00C55361">
      <w:pPr>
        <w:pStyle w:val="111"/>
        <w:shd w:val="clear" w:color="auto" w:fill="auto"/>
        <w:spacing w:before="0" w:line="360" w:lineRule="auto"/>
        <w:jc w:val="center"/>
        <w:rPr>
          <w:sz w:val="24"/>
          <w:szCs w:val="24"/>
        </w:rPr>
      </w:pPr>
      <w:r w:rsidRPr="00113090">
        <w:rPr>
          <w:rStyle w:val="118"/>
          <w:sz w:val="24"/>
          <w:szCs w:val="24"/>
        </w:rPr>
        <w:t>(наименование органа, выдавшего свидетельство)</w:t>
      </w:r>
    </w:p>
    <w:p w:rsidR="00C55361" w:rsidRPr="009B0B5E" w:rsidRDefault="00C55361" w:rsidP="00C55361">
      <w:pPr>
        <w:pStyle w:val="a7"/>
        <w:shd w:val="clear" w:color="auto" w:fill="auto"/>
        <w:tabs>
          <w:tab w:val="left" w:leader="underscore" w:pos="1878"/>
          <w:tab w:val="left" w:leader="underscore" w:pos="3496"/>
          <w:tab w:val="left" w:leader="underscore" w:pos="4840"/>
          <w:tab w:val="left" w:leader="underscore" w:pos="6194"/>
        </w:tabs>
        <w:spacing w:after="0" w:line="360" w:lineRule="auto"/>
        <w:jc w:val="both"/>
        <w:rPr>
          <w:sz w:val="28"/>
          <w:szCs w:val="28"/>
        </w:rPr>
      </w:pPr>
      <w:r w:rsidRPr="009B0B5E">
        <w:rPr>
          <w:sz w:val="28"/>
          <w:szCs w:val="28"/>
        </w:rPr>
        <w:t>на срок с «</w:t>
      </w:r>
      <w:r>
        <w:rPr>
          <w:sz w:val="28"/>
          <w:szCs w:val="28"/>
        </w:rPr>
        <w:t>___» __________________</w:t>
      </w:r>
      <w:r w:rsidRPr="009B0B5E">
        <w:rPr>
          <w:sz w:val="28"/>
          <w:szCs w:val="28"/>
        </w:rPr>
        <w:t>г. до «</w:t>
      </w:r>
      <w:r>
        <w:rPr>
          <w:sz w:val="28"/>
          <w:szCs w:val="28"/>
        </w:rPr>
        <w:t>___» _______________________</w:t>
      </w:r>
      <w:r w:rsidRPr="009B0B5E">
        <w:rPr>
          <w:sz w:val="28"/>
          <w:szCs w:val="28"/>
        </w:rPr>
        <w:t>г.,</w:t>
      </w:r>
    </w:p>
    <w:p w:rsidR="00C55361" w:rsidRPr="005D51CE" w:rsidRDefault="00C55361" w:rsidP="00C55361">
      <w:pPr>
        <w:pStyle w:val="a7"/>
        <w:shd w:val="clear" w:color="auto" w:fill="auto"/>
        <w:tabs>
          <w:tab w:val="left" w:leader="underscore" w:pos="6371"/>
        </w:tabs>
        <w:spacing w:after="0" w:line="360" w:lineRule="auto"/>
        <w:jc w:val="both"/>
        <w:rPr>
          <w:sz w:val="28"/>
          <w:szCs w:val="28"/>
        </w:rPr>
      </w:pPr>
      <w:r w:rsidRPr="009B0B5E">
        <w:rPr>
          <w:sz w:val="28"/>
          <w:szCs w:val="28"/>
        </w:rPr>
        <w:t>в лице руководителя</w:t>
      </w:r>
      <w:r>
        <w:rPr>
          <w:sz w:val="28"/>
          <w:szCs w:val="28"/>
        </w:rPr>
        <w:t>_________________________________________________</w:t>
      </w:r>
    </w:p>
    <w:p w:rsidR="00C55361" w:rsidRPr="005D51CE" w:rsidRDefault="00C55361" w:rsidP="00C55361">
      <w:pPr>
        <w:pStyle w:val="111"/>
        <w:shd w:val="clear" w:color="auto" w:fill="auto"/>
        <w:spacing w:before="0" w:line="360" w:lineRule="auto"/>
        <w:jc w:val="center"/>
        <w:rPr>
          <w:sz w:val="24"/>
          <w:szCs w:val="24"/>
        </w:rPr>
      </w:pPr>
      <w:r w:rsidRPr="005D51CE">
        <w:rPr>
          <w:rStyle w:val="118"/>
          <w:sz w:val="24"/>
          <w:szCs w:val="24"/>
        </w:rPr>
        <w:t>(ФИО)</w:t>
      </w:r>
    </w:p>
    <w:p w:rsidR="00C55361" w:rsidRDefault="00C55361" w:rsidP="00C55361">
      <w:pPr>
        <w:pStyle w:val="a7"/>
        <w:shd w:val="clear" w:color="auto" w:fill="auto"/>
        <w:spacing w:after="0" w:line="360" w:lineRule="auto"/>
        <w:jc w:val="both"/>
        <w:rPr>
          <w:sz w:val="28"/>
          <w:szCs w:val="28"/>
        </w:rPr>
      </w:pPr>
      <w:r w:rsidRPr="009B0B5E">
        <w:rPr>
          <w:sz w:val="28"/>
          <w:szCs w:val="28"/>
        </w:rPr>
        <w:t>действующего на основании Устава, и</w:t>
      </w:r>
      <w:r>
        <w:rPr>
          <w:sz w:val="28"/>
          <w:szCs w:val="28"/>
        </w:rPr>
        <w:t xml:space="preserve"> _________________________________</w:t>
      </w:r>
    </w:p>
    <w:p w:rsidR="00C55361" w:rsidRPr="008E4CA4" w:rsidRDefault="00C55361" w:rsidP="00C55361">
      <w:pPr>
        <w:pStyle w:val="a7"/>
        <w:shd w:val="clear" w:color="auto" w:fill="auto"/>
        <w:spacing w:after="0" w:line="360" w:lineRule="auto"/>
        <w:jc w:val="both"/>
        <w:rPr>
          <w:sz w:val="28"/>
          <w:szCs w:val="28"/>
        </w:rPr>
      </w:pPr>
      <w:r>
        <w:rPr>
          <w:sz w:val="28"/>
          <w:szCs w:val="28"/>
        </w:rPr>
        <w:t>__________________________________________________________________</w:t>
      </w:r>
    </w:p>
    <w:p w:rsidR="00C55361" w:rsidRPr="008E4CA4" w:rsidRDefault="00C55361" w:rsidP="00C55361">
      <w:pPr>
        <w:pStyle w:val="101"/>
        <w:shd w:val="clear" w:color="auto" w:fill="auto"/>
        <w:spacing w:after="0" w:line="360" w:lineRule="auto"/>
        <w:jc w:val="center"/>
        <w:rPr>
          <w:sz w:val="24"/>
          <w:szCs w:val="24"/>
        </w:rPr>
      </w:pPr>
      <w:r w:rsidRPr="008E4CA4">
        <w:rPr>
          <w:rStyle w:val="102"/>
          <w:sz w:val="24"/>
          <w:szCs w:val="24"/>
        </w:rPr>
        <w:t>(наименование</w:t>
      </w:r>
      <w:r w:rsidRPr="008E4CA4">
        <w:rPr>
          <w:rStyle w:val="103"/>
          <w:sz w:val="24"/>
          <w:szCs w:val="24"/>
        </w:rPr>
        <w:t xml:space="preserve"> органа местного самоуправления или учредителя)</w:t>
      </w:r>
    </w:p>
    <w:p w:rsidR="00C55361" w:rsidRPr="004E6DB6" w:rsidRDefault="00C55361" w:rsidP="00C55361">
      <w:pPr>
        <w:pStyle w:val="a7"/>
        <w:shd w:val="clear" w:color="auto" w:fill="auto"/>
        <w:tabs>
          <w:tab w:val="left" w:leader="underscore" w:pos="6093"/>
        </w:tabs>
        <w:spacing w:after="0" w:line="360" w:lineRule="auto"/>
        <w:jc w:val="both"/>
        <w:rPr>
          <w:sz w:val="28"/>
          <w:szCs w:val="28"/>
        </w:rPr>
      </w:pPr>
      <w:r>
        <w:rPr>
          <w:sz w:val="28"/>
          <w:szCs w:val="28"/>
        </w:rPr>
        <w:t>в лице руководителя ________________________________________________</w:t>
      </w:r>
    </w:p>
    <w:p w:rsidR="00C55361" w:rsidRPr="004E6DB6" w:rsidRDefault="00C55361" w:rsidP="00C55361">
      <w:pPr>
        <w:pStyle w:val="111"/>
        <w:shd w:val="clear" w:color="auto" w:fill="auto"/>
        <w:spacing w:before="0" w:line="360" w:lineRule="auto"/>
        <w:jc w:val="center"/>
        <w:rPr>
          <w:sz w:val="24"/>
          <w:szCs w:val="24"/>
        </w:rPr>
      </w:pPr>
      <w:r w:rsidRPr="004E6DB6">
        <w:rPr>
          <w:rStyle w:val="118"/>
          <w:sz w:val="24"/>
          <w:szCs w:val="24"/>
        </w:rPr>
        <w:t>(ФИО)</w:t>
      </w:r>
    </w:p>
    <w:p w:rsidR="00C55361" w:rsidRPr="00561467" w:rsidRDefault="00C55361" w:rsidP="00C55361">
      <w:pPr>
        <w:pStyle w:val="a7"/>
        <w:shd w:val="clear" w:color="auto" w:fill="auto"/>
        <w:spacing w:after="0" w:line="360" w:lineRule="auto"/>
        <w:jc w:val="both"/>
        <w:rPr>
          <w:sz w:val="28"/>
          <w:szCs w:val="28"/>
        </w:rPr>
      </w:pPr>
      <w:r w:rsidRPr="009B0B5E">
        <w:rPr>
          <w:sz w:val="28"/>
          <w:szCs w:val="28"/>
        </w:rPr>
        <w:t>действующего на основании</w:t>
      </w:r>
      <w:r>
        <w:rPr>
          <w:sz w:val="28"/>
          <w:szCs w:val="28"/>
        </w:rPr>
        <w:t xml:space="preserve"> _________________________________________</w:t>
      </w:r>
    </w:p>
    <w:p w:rsidR="00C55361" w:rsidRPr="00561467" w:rsidRDefault="00C55361" w:rsidP="00C55361">
      <w:pPr>
        <w:spacing w:line="360" w:lineRule="auto"/>
        <w:jc w:val="right"/>
        <w:rPr>
          <w:rStyle w:val="117"/>
          <w:sz w:val="24"/>
          <w:szCs w:val="24"/>
        </w:rPr>
      </w:pPr>
      <w:r w:rsidRPr="00561467">
        <w:rPr>
          <w:rStyle w:val="118"/>
          <w:sz w:val="24"/>
          <w:szCs w:val="24"/>
        </w:rPr>
        <w:t>(вид документа, удостоверяющего полномочия)</w:t>
      </w:r>
      <w:r w:rsidRPr="00561467">
        <w:rPr>
          <w:rStyle w:val="117"/>
          <w:sz w:val="24"/>
          <w:szCs w:val="24"/>
        </w:rPr>
        <w:t xml:space="preserve"> </w:t>
      </w:r>
    </w:p>
    <w:p w:rsidR="00C55361" w:rsidRDefault="00C55361" w:rsidP="00C55361">
      <w:pPr>
        <w:spacing w:line="360" w:lineRule="auto"/>
        <w:jc w:val="both"/>
        <w:rPr>
          <w:rStyle w:val="1111pt1"/>
          <w:sz w:val="28"/>
          <w:szCs w:val="28"/>
        </w:rPr>
      </w:pPr>
      <w:r w:rsidRPr="009B0B5E">
        <w:rPr>
          <w:rStyle w:val="1111pt"/>
          <w:sz w:val="28"/>
          <w:szCs w:val="28"/>
        </w:rPr>
        <w:t>(в дальнейшем —</w:t>
      </w:r>
      <w:r w:rsidRPr="009B0B5E">
        <w:rPr>
          <w:rStyle w:val="1111pt2"/>
          <w:sz w:val="28"/>
          <w:szCs w:val="28"/>
        </w:rPr>
        <w:t xml:space="preserve"> Муниципалитет),</w:t>
      </w:r>
      <w:r w:rsidRPr="009B0B5E">
        <w:rPr>
          <w:rStyle w:val="1111pt"/>
          <w:sz w:val="28"/>
          <w:szCs w:val="28"/>
        </w:rPr>
        <w:t xml:space="preserve"> с одной стороны, и</w:t>
      </w:r>
      <w:r>
        <w:rPr>
          <w:rStyle w:val="1111pt1"/>
          <w:sz w:val="28"/>
          <w:szCs w:val="28"/>
        </w:rPr>
        <w:t xml:space="preserve"> _________________</w:t>
      </w:r>
    </w:p>
    <w:p w:rsidR="00C55361" w:rsidRDefault="00C55361" w:rsidP="00C55361">
      <w:r>
        <w:rPr>
          <w:rStyle w:val="1010"/>
          <w:bCs w:val="0"/>
          <w:sz w:val="28"/>
          <w:szCs w:val="28"/>
        </w:rPr>
        <w:t>__________________________________________________________________</w:t>
      </w:r>
    </w:p>
    <w:p w:rsidR="00C55361" w:rsidRDefault="00C55361" w:rsidP="00C55361">
      <w:pPr>
        <w:spacing w:line="360" w:lineRule="auto"/>
        <w:jc w:val="center"/>
        <w:rPr>
          <w:rStyle w:val="1020"/>
          <w:b w:val="0"/>
          <w:bCs w:val="0"/>
          <w:sz w:val="24"/>
          <w:szCs w:val="24"/>
        </w:rPr>
      </w:pPr>
      <w:r w:rsidRPr="00D64DBD">
        <w:rPr>
          <w:rStyle w:val="1010"/>
          <w:bCs w:val="0"/>
          <w:sz w:val="24"/>
          <w:szCs w:val="24"/>
        </w:rPr>
        <w:t>(ФИО и статус</w:t>
      </w:r>
      <w:r w:rsidRPr="00D64DBD">
        <w:rPr>
          <w:rStyle w:val="1020"/>
          <w:b w:val="0"/>
          <w:bCs w:val="0"/>
          <w:sz w:val="24"/>
          <w:szCs w:val="24"/>
        </w:rPr>
        <w:t xml:space="preserve"> законного представителя</w:t>
      </w:r>
    </w:p>
    <w:p w:rsidR="00C55361" w:rsidRPr="00D64DBD" w:rsidRDefault="00C55361" w:rsidP="00C55361">
      <w:pPr>
        <w:spacing w:line="360" w:lineRule="auto"/>
        <w:jc w:val="center"/>
        <w:rPr>
          <w:sz w:val="28"/>
          <w:szCs w:val="28"/>
        </w:rPr>
      </w:pPr>
      <w:r>
        <w:rPr>
          <w:sz w:val="28"/>
          <w:szCs w:val="28"/>
        </w:rPr>
        <w:t>__________________________________________________________________</w:t>
      </w:r>
    </w:p>
    <w:p w:rsidR="00C55361" w:rsidRPr="00D64DBD" w:rsidRDefault="00C55361" w:rsidP="00C55361">
      <w:pPr>
        <w:pStyle w:val="111"/>
        <w:shd w:val="clear" w:color="auto" w:fill="auto"/>
        <w:spacing w:before="0" w:line="360" w:lineRule="auto"/>
        <w:jc w:val="center"/>
        <w:rPr>
          <w:rStyle w:val="116"/>
          <w:sz w:val="24"/>
          <w:szCs w:val="24"/>
        </w:rPr>
      </w:pPr>
      <w:r w:rsidRPr="00D64DBD">
        <w:rPr>
          <w:rStyle w:val="116"/>
          <w:sz w:val="24"/>
          <w:szCs w:val="24"/>
        </w:rPr>
        <w:t>несовершеннолетнего — мать, отец, опекун, попечитель,</w:t>
      </w:r>
    </w:p>
    <w:p w:rsidR="00C55361" w:rsidRPr="00D64DBD" w:rsidRDefault="00C55361" w:rsidP="00C55361">
      <w:pPr>
        <w:spacing w:line="360" w:lineRule="auto"/>
        <w:jc w:val="center"/>
        <w:rPr>
          <w:sz w:val="28"/>
          <w:szCs w:val="28"/>
        </w:rPr>
      </w:pPr>
      <w:r>
        <w:rPr>
          <w:sz w:val="28"/>
          <w:szCs w:val="28"/>
        </w:rPr>
        <w:t>__________________________________________________________________</w:t>
      </w:r>
    </w:p>
    <w:p w:rsidR="00C55361" w:rsidRPr="009D62D6" w:rsidRDefault="00C55361" w:rsidP="00C55361">
      <w:pPr>
        <w:pStyle w:val="111"/>
        <w:shd w:val="clear" w:color="auto" w:fill="auto"/>
        <w:spacing w:before="0" w:line="360" w:lineRule="auto"/>
        <w:jc w:val="center"/>
        <w:rPr>
          <w:rStyle w:val="116"/>
          <w:sz w:val="24"/>
          <w:szCs w:val="24"/>
        </w:rPr>
      </w:pPr>
      <w:r w:rsidRPr="009D62D6">
        <w:rPr>
          <w:rStyle w:val="116"/>
          <w:sz w:val="24"/>
          <w:szCs w:val="24"/>
        </w:rPr>
        <w:t>уполномоченный представитель органа опеки и попечительства</w:t>
      </w:r>
    </w:p>
    <w:p w:rsidR="00C55361" w:rsidRPr="00D64DBD" w:rsidRDefault="00C55361" w:rsidP="00C55361">
      <w:pPr>
        <w:spacing w:line="360" w:lineRule="auto"/>
        <w:jc w:val="center"/>
        <w:rPr>
          <w:sz w:val="28"/>
          <w:szCs w:val="28"/>
        </w:rPr>
      </w:pPr>
      <w:r>
        <w:rPr>
          <w:sz w:val="28"/>
          <w:szCs w:val="28"/>
        </w:rPr>
        <w:t>__________________________________________________________________</w:t>
      </w:r>
    </w:p>
    <w:p w:rsidR="00C55361" w:rsidRPr="005712A9" w:rsidRDefault="00C55361" w:rsidP="00C55361">
      <w:pPr>
        <w:pStyle w:val="111"/>
        <w:shd w:val="clear" w:color="auto" w:fill="auto"/>
        <w:spacing w:before="0" w:line="360" w:lineRule="auto"/>
        <w:jc w:val="center"/>
        <w:rPr>
          <w:rStyle w:val="116"/>
          <w:sz w:val="24"/>
          <w:szCs w:val="24"/>
        </w:rPr>
      </w:pPr>
      <w:r w:rsidRPr="005712A9">
        <w:rPr>
          <w:rStyle w:val="116"/>
          <w:sz w:val="24"/>
          <w:szCs w:val="24"/>
        </w:rPr>
        <w:t>или учреждение социальной защиты, в котором находится</w:t>
      </w:r>
    </w:p>
    <w:p w:rsidR="00C55361" w:rsidRPr="00D64DBD" w:rsidRDefault="00C55361" w:rsidP="00C55361">
      <w:pPr>
        <w:spacing w:line="360" w:lineRule="auto"/>
        <w:jc w:val="center"/>
        <w:rPr>
          <w:sz w:val="28"/>
          <w:szCs w:val="28"/>
        </w:rPr>
      </w:pPr>
      <w:r>
        <w:rPr>
          <w:sz w:val="28"/>
          <w:szCs w:val="28"/>
        </w:rPr>
        <w:t>__________________________________________________________________</w:t>
      </w:r>
    </w:p>
    <w:p w:rsidR="00C55361" w:rsidRPr="00B075A2" w:rsidRDefault="00C55361" w:rsidP="00C55361">
      <w:pPr>
        <w:pStyle w:val="111"/>
        <w:shd w:val="clear" w:color="auto" w:fill="auto"/>
        <w:spacing w:before="0" w:line="360" w:lineRule="auto"/>
        <w:jc w:val="center"/>
        <w:rPr>
          <w:sz w:val="24"/>
          <w:szCs w:val="24"/>
        </w:rPr>
      </w:pPr>
      <w:r w:rsidRPr="00B075A2">
        <w:rPr>
          <w:rStyle w:val="116"/>
          <w:sz w:val="24"/>
          <w:szCs w:val="24"/>
        </w:rPr>
        <w:t>нуждающийся в опеке или попечительстве несовершеннолетний, либо</w:t>
      </w:r>
    </w:p>
    <w:p w:rsidR="00C55361" w:rsidRPr="00D64DBD" w:rsidRDefault="00C55361" w:rsidP="00C55361">
      <w:pPr>
        <w:spacing w:line="360" w:lineRule="auto"/>
        <w:jc w:val="center"/>
        <w:rPr>
          <w:sz w:val="28"/>
          <w:szCs w:val="28"/>
        </w:rPr>
      </w:pPr>
      <w:r>
        <w:rPr>
          <w:sz w:val="28"/>
          <w:szCs w:val="28"/>
        </w:rPr>
        <w:t>__________________________________________________________________</w:t>
      </w:r>
    </w:p>
    <w:p w:rsidR="00C55361" w:rsidRPr="000F1BB9" w:rsidRDefault="00C55361" w:rsidP="00C55361">
      <w:pPr>
        <w:pStyle w:val="111"/>
        <w:shd w:val="clear" w:color="auto" w:fill="auto"/>
        <w:spacing w:before="0" w:line="360" w:lineRule="auto"/>
        <w:jc w:val="center"/>
        <w:rPr>
          <w:rStyle w:val="116"/>
          <w:sz w:val="24"/>
          <w:szCs w:val="24"/>
        </w:rPr>
      </w:pPr>
      <w:r w:rsidRPr="000F1BB9">
        <w:rPr>
          <w:rStyle w:val="116"/>
          <w:sz w:val="24"/>
          <w:szCs w:val="24"/>
        </w:rPr>
        <w:t>лица, действующего на основании доверенности,</w:t>
      </w:r>
    </w:p>
    <w:p w:rsidR="00C55361" w:rsidRPr="00D64DBD" w:rsidRDefault="00C55361" w:rsidP="00C55361">
      <w:pPr>
        <w:spacing w:line="360" w:lineRule="auto"/>
        <w:jc w:val="center"/>
        <w:rPr>
          <w:sz w:val="28"/>
          <w:szCs w:val="28"/>
        </w:rPr>
      </w:pPr>
      <w:r>
        <w:rPr>
          <w:sz w:val="28"/>
          <w:szCs w:val="28"/>
        </w:rPr>
        <w:t>__________________________________________________________________</w:t>
      </w:r>
    </w:p>
    <w:p w:rsidR="00C55361" w:rsidRPr="00736ABE" w:rsidRDefault="00C55361" w:rsidP="00C55361">
      <w:pPr>
        <w:pStyle w:val="111"/>
        <w:shd w:val="clear" w:color="auto" w:fill="auto"/>
        <w:spacing w:before="0" w:line="360" w:lineRule="auto"/>
        <w:jc w:val="center"/>
        <w:rPr>
          <w:sz w:val="24"/>
          <w:szCs w:val="24"/>
        </w:rPr>
      </w:pPr>
      <w:r w:rsidRPr="00736ABE">
        <w:rPr>
          <w:rStyle w:val="116"/>
          <w:sz w:val="24"/>
          <w:szCs w:val="24"/>
        </w:rPr>
        <w:t>выданной законным представителем)</w:t>
      </w:r>
    </w:p>
    <w:p w:rsidR="00C55361" w:rsidRDefault="00C55361" w:rsidP="00C55361">
      <w:pPr>
        <w:pStyle w:val="a7"/>
        <w:shd w:val="clear" w:color="auto" w:fill="auto"/>
        <w:spacing w:after="0" w:line="360" w:lineRule="auto"/>
        <w:jc w:val="both"/>
        <w:rPr>
          <w:sz w:val="28"/>
          <w:szCs w:val="28"/>
        </w:rPr>
      </w:pPr>
      <w:r w:rsidRPr="00664B80">
        <w:rPr>
          <w:sz w:val="28"/>
          <w:szCs w:val="28"/>
        </w:rPr>
        <w:t>(в дальнейшем —</w:t>
      </w:r>
      <w:r w:rsidRPr="00664B80">
        <w:rPr>
          <w:rStyle w:val="a8"/>
          <w:sz w:val="28"/>
          <w:szCs w:val="28"/>
        </w:rPr>
        <w:t xml:space="preserve"> Родители),</w:t>
      </w:r>
      <w:r w:rsidRPr="00664B80">
        <w:rPr>
          <w:sz w:val="28"/>
          <w:szCs w:val="28"/>
        </w:rPr>
        <w:t xml:space="preserve"> с другой стороны, заключили в соответствии с Законом Российской Федерации «Об образовании» настоящий договор о нижеследующем:</w:t>
      </w:r>
    </w:p>
    <w:p w:rsidR="00C55361" w:rsidRPr="00736ABE" w:rsidRDefault="00C55361" w:rsidP="00C55361">
      <w:pPr>
        <w:pStyle w:val="a7"/>
        <w:shd w:val="clear" w:color="auto" w:fill="auto"/>
        <w:spacing w:after="0" w:line="360" w:lineRule="auto"/>
        <w:jc w:val="both"/>
        <w:rPr>
          <w:sz w:val="28"/>
          <w:szCs w:val="28"/>
        </w:rPr>
      </w:pPr>
    </w:p>
    <w:p w:rsidR="00C55361" w:rsidRPr="00664B80" w:rsidRDefault="00C55361" w:rsidP="00C55361">
      <w:pPr>
        <w:pStyle w:val="31"/>
        <w:keepNext/>
        <w:keepLines/>
        <w:shd w:val="clear" w:color="auto" w:fill="auto"/>
        <w:spacing w:line="360" w:lineRule="auto"/>
        <w:jc w:val="center"/>
        <w:rPr>
          <w:sz w:val="28"/>
          <w:szCs w:val="28"/>
        </w:rPr>
      </w:pPr>
      <w:bookmarkStart w:id="357" w:name="bookmark429"/>
      <w:r w:rsidRPr="00664B80">
        <w:rPr>
          <w:sz w:val="28"/>
          <w:szCs w:val="28"/>
        </w:rPr>
        <w:t>1. Предмет договора</w:t>
      </w:r>
      <w:bookmarkEnd w:id="357"/>
    </w:p>
    <w:p w:rsidR="00C55361" w:rsidRDefault="00C55361" w:rsidP="00C55361">
      <w:pPr>
        <w:pStyle w:val="a7"/>
        <w:shd w:val="clear" w:color="auto" w:fill="auto"/>
        <w:tabs>
          <w:tab w:val="left" w:leader="underscore" w:pos="6398"/>
        </w:tabs>
        <w:spacing w:after="0" w:line="360" w:lineRule="auto"/>
        <w:jc w:val="both"/>
        <w:rPr>
          <w:sz w:val="28"/>
          <w:szCs w:val="28"/>
        </w:rPr>
      </w:pPr>
      <w:r w:rsidRPr="00664B80">
        <w:rPr>
          <w:sz w:val="28"/>
          <w:szCs w:val="28"/>
        </w:rPr>
        <w:t xml:space="preserve">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w:t>
      </w:r>
      <w:r>
        <w:rPr>
          <w:sz w:val="28"/>
          <w:szCs w:val="28"/>
        </w:rPr>
        <w:t>образования следующих ступеней: ________________</w:t>
      </w:r>
    </w:p>
    <w:p w:rsidR="00C55361" w:rsidRPr="00736ABE" w:rsidRDefault="00C55361" w:rsidP="00C55361">
      <w:pPr>
        <w:pStyle w:val="a7"/>
        <w:shd w:val="clear" w:color="auto" w:fill="auto"/>
        <w:tabs>
          <w:tab w:val="left" w:leader="underscore" w:pos="6398"/>
        </w:tabs>
        <w:spacing w:after="0" w:line="360" w:lineRule="auto"/>
        <w:jc w:val="both"/>
        <w:rPr>
          <w:sz w:val="28"/>
          <w:szCs w:val="28"/>
        </w:rPr>
      </w:pPr>
      <w:r>
        <w:rPr>
          <w:sz w:val="28"/>
          <w:szCs w:val="28"/>
        </w:rPr>
        <w:t>__________________________________________________________________</w:t>
      </w:r>
    </w:p>
    <w:p w:rsidR="00C55361" w:rsidRPr="00736ABE" w:rsidRDefault="00C55361" w:rsidP="00C55361">
      <w:pPr>
        <w:pStyle w:val="111"/>
        <w:shd w:val="clear" w:color="auto" w:fill="auto"/>
        <w:spacing w:before="0" w:line="360" w:lineRule="auto"/>
        <w:jc w:val="center"/>
        <w:rPr>
          <w:sz w:val="24"/>
          <w:szCs w:val="24"/>
        </w:rPr>
      </w:pPr>
      <w:r w:rsidRPr="00736ABE">
        <w:rPr>
          <w:rStyle w:val="116"/>
          <w:sz w:val="24"/>
          <w:szCs w:val="24"/>
        </w:rPr>
        <w:t>(начального, основного и среднего (полного) общего образования)</w:t>
      </w:r>
    </w:p>
    <w:p w:rsidR="00C55361" w:rsidRPr="00664B80" w:rsidRDefault="00C55361" w:rsidP="00C55361">
      <w:pPr>
        <w:pStyle w:val="31"/>
        <w:keepNext/>
        <w:keepLines/>
        <w:shd w:val="clear" w:color="auto" w:fill="auto"/>
        <w:spacing w:line="360" w:lineRule="auto"/>
        <w:jc w:val="center"/>
        <w:rPr>
          <w:sz w:val="28"/>
          <w:szCs w:val="28"/>
        </w:rPr>
      </w:pPr>
      <w:bookmarkStart w:id="358" w:name="bookmark430"/>
      <w:r w:rsidRPr="00664B80">
        <w:rPr>
          <w:sz w:val="28"/>
          <w:szCs w:val="28"/>
        </w:rPr>
        <w:t>2. Обязанности и права Школы</w:t>
      </w:r>
      <w:bookmarkEnd w:id="358"/>
    </w:p>
    <w:p w:rsidR="00C55361" w:rsidRPr="005D6577" w:rsidRDefault="00C55361" w:rsidP="00C55361">
      <w:pPr>
        <w:pStyle w:val="a7"/>
        <w:shd w:val="clear" w:color="auto" w:fill="auto"/>
        <w:tabs>
          <w:tab w:val="left" w:leader="underscore" w:pos="6398"/>
        </w:tabs>
        <w:spacing w:after="0" w:line="360" w:lineRule="auto"/>
        <w:ind w:firstLine="454"/>
        <w:jc w:val="both"/>
        <w:rPr>
          <w:sz w:val="28"/>
          <w:szCs w:val="28"/>
        </w:rPr>
      </w:pPr>
      <w:r>
        <w:rPr>
          <w:sz w:val="28"/>
          <w:szCs w:val="28"/>
        </w:rPr>
        <w:t>2.1. </w:t>
      </w:r>
      <w:r w:rsidRPr="00664B80">
        <w:rPr>
          <w:sz w:val="28"/>
          <w:szCs w:val="28"/>
        </w:rPr>
        <w:t xml:space="preserve">Школа обязуется обеспечить предоставление обучающемуся бесплатного качественного общего </w:t>
      </w:r>
      <w:r>
        <w:rPr>
          <w:sz w:val="28"/>
          <w:szCs w:val="28"/>
        </w:rPr>
        <w:t>образования следующих ступеней: _____</w:t>
      </w:r>
    </w:p>
    <w:p w:rsidR="00C55361" w:rsidRPr="00664B80" w:rsidRDefault="00C55361" w:rsidP="00C55361">
      <w:pPr>
        <w:pStyle w:val="a7"/>
        <w:shd w:val="clear" w:color="auto" w:fill="auto"/>
        <w:tabs>
          <w:tab w:val="left" w:leader="underscore" w:pos="6398"/>
        </w:tabs>
        <w:spacing w:after="0" w:line="360" w:lineRule="auto"/>
        <w:jc w:val="both"/>
        <w:rPr>
          <w:sz w:val="28"/>
          <w:szCs w:val="28"/>
        </w:rPr>
      </w:pPr>
      <w:r>
        <w:rPr>
          <w:sz w:val="28"/>
          <w:szCs w:val="28"/>
        </w:rPr>
        <w:t>__________________________________________________________________</w:t>
      </w:r>
    </w:p>
    <w:p w:rsidR="00C55361" w:rsidRPr="009A30CF" w:rsidRDefault="00C55361" w:rsidP="00C55361">
      <w:pPr>
        <w:pStyle w:val="111"/>
        <w:shd w:val="clear" w:color="auto" w:fill="auto"/>
        <w:spacing w:before="0" w:line="360" w:lineRule="auto"/>
        <w:jc w:val="center"/>
        <w:rPr>
          <w:sz w:val="24"/>
          <w:szCs w:val="24"/>
        </w:rPr>
      </w:pPr>
      <w:r w:rsidRPr="009A30CF">
        <w:rPr>
          <w:rStyle w:val="116"/>
          <w:sz w:val="24"/>
          <w:szCs w:val="24"/>
        </w:rPr>
        <w:t>(начального, основного и среднего (полного) общего образования)</w:t>
      </w:r>
    </w:p>
    <w:p w:rsidR="00C55361" w:rsidRPr="00664B80" w:rsidRDefault="00C55361" w:rsidP="00C55361">
      <w:pPr>
        <w:pStyle w:val="a7"/>
        <w:shd w:val="clear" w:color="auto" w:fill="auto"/>
        <w:spacing w:after="0" w:line="360" w:lineRule="auto"/>
        <w:jc w:val="both"/>
        <w:rPr>
          <w:sz w:val="28"/>
          <w:szCs w:val="28"/>
        </w:rPr>
      </w:pPr>
      <w:r w:rsidRPr="00664B80">
        <w:rPr>
          <w:sz w:val="28"/>
          <w:szCs w:val="28"/>
        </w:rPr>
        <w:t>в соответствии с требованиями федерального государственного образовательного стандарта и с учётом запросов Родителей и обучающегося.</w:t>
      </w:r>
    </w:p>
    <w:p w:rsidR="00C55361" w:rsidRPr="00664B80" w:rsidRDefault="00C55361" w:rsidP="00C55361">
      <w:pPr>
        <w:pStyle w:val="a7"/>
        <w:shd w:val="clear" w:color="auto" w:fill="auto"/>
        <w:spacing w:after="0" w:line="360" w:lineRule="auto"/>
        <w:ind w:firstLine="454"/>
        <w:jc w:val="both"/>
        <w:rPr>
          <w:sz w:val="28"/>
          <w:szCs w:val="28"/>
        </w:rPr>
      </w:pPr>
      <w:r>
        <w:rPr>
          <w:sz w:val="28"/>
          <w:szCs w:val="28"/>
        </w:rPr>
        <w:t>2.2. </w:t>
      </w:r>
      <w:r w:rsidRPr="00664B80">
        <w:rPr>
          <w:sz w:val="28"/>
          <w:szCs w:val="28"/>
        </w:rPr>
        <w:t>Школа обязуется обеспечить реализацию обучающемуся следующих образовательных программ Школы</w:t>
      </w:r>
    </w:p>
    <w:p w:rsidR="00C55361" w:rsidRPr="00664B80" w:rsidRDefault="00C55361" w:rsidP="00C55361">
      <w:pPr>
        <w:pStyle w:val="a7"/>
        <w:shd w:val="clear" w:color="auto" w:fill="auto"/>
        <w:tabs>
          <w:tab w:val="left" w:leader="underscore" w:pos="6398"/>
        </w:tabs>
        <w:spacing w:after="0" w:line="360" w:lineRule="auto"/>
        <w:jc w:val="both"/>
        <w:rPr>
          <w:sz w:val="28"/>
          <w:szCs w:val="28"/>
        </w:rPr>
      </w:pPr>
      <w:r>
        <w:rPr>
          <w:sz w:val="28"/>
          <w:szCs w:val="28"/>
        </w:rPr>
        <w:t>__________________________________________________________________</w:t>
      </w:r>
    </w:p>
    <w:p w:rsidR="00C55361" w:rsidRPr="00664B80" w:rsidRDefault="00C55361" w:rsidP="00C55361">
      <w:pPr>
        <w:pStyle w:val="a7"/>
        <w:shd w:val="clear" w:color="auto" w:fill="auto"/>
        <w:tabs>
          <w:tab w:val="left" w:leader="underscore" w:pos="6398"/>
        </w:tabs>
        <w:spacing w:after="0" w:line="360" w:lineRule="auto"/>
        <w:jc w:val="both"/>
        <w:rPr>
          <w:sz w:val="28"/>
          <w:szCs w:val="28"/>
        </w:rPr>
      </w:pPr>
      <w:r>
        <w:rPr>
          <w:sz w:val="28"/>
          <w:szCs w:val="28"/>
        </w:rPr>
        <w:t>__________________________________________________________________</w:t>
      </w:r>
    </w:p>
    <w:p w:rsidR="00C55361" w:rsidRPr="00664B80" w:rsidRDefault="00C55361" w:rsidP="00C55361">
      <w:pPr>
        <w:spacing w:line="360" w:lineRule="auto"/>
        <w:jc w:val="both"/>
        <w:rPr>
          <w:sz w:val="28"/>
          <w:szCs w:val="28"/>
        </w:rPr>
      </w:pPr>
      <w:r w:rsidRPr="00664B80">
        <w:rPr>
          <w:sz w:val="28"/>
          <w:szCs w:val="28"/>
        </w:rPr>
        <w:t>в соответствии с учебным планом, годовым календарным учебным графиком и расписанием занятий.</w:t>
      </w:r>
    </w:p>
    <w:p w:rsidR="00C55361" w:rsidRDefault="00C55361" w:rsidP="00C55361">
      <w:pPr>
        <w:pStyle w:val="a7"/>
        <w:shd w:val="clear" w:color="auto" w:fill="auto"/>
        <w:spacing w:after="0" w:line="360" w:lineRule="auto"/>
        <w:ind w:firstLine="454"/>
        <w:jc w:val="both"/>
        <w:rPr>
          <w:sz w:val="28"/>
          <w:szCs w:val="28"/>
        </w:rPr>
      </w:pPr>
      <w:r>
        <w:rPr>
          <w:sz w:val="28"/>
          <w:szCs w:val="28"/>
        </w:rPr>
        <w:t>2.3. </w:t>
      </w:r>
      <w:r w:rsidRPr="00C560D0">
        <w:rPr>
          <w:sz w:val="28"/>
          <w:szCs w:val="28"/>
        </w:rPr>
        <w:t>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w:t>
      </w:r>
    </w:p>
    <w:p w:rsidR="00C55361" w:rsidRDefault="00C55361" w:rsidP="00C55361">
      <w:r>
        <w:rPr>
          <w:sz w:val="28"/>
          <w:szCs w:val="28"/>
        </w:rPr>
        <w:t>__________________________________________________________________</w:t>
      </w:r>
    </w:p>
    <w:p w:rsidR="00C55361" w:rsidRPr="00B50BF1" w:rsidRDefault="00C55361" w:rsidP="00C55361">
      <w:pPr>
        <w:pStyle w:val="a7"/>
        <w:shd w:val="clear" w:color="auto" w:fill="auto"/>
        <w:spacing w:after="0" w:line="360" w:lineRule="auto"/>
        <w:jc w:val="both"/>
        <w:rPr>
          <w:sz w:val="28"/>
          <w:szCs w:val="28"/>
        </w:rPr>
      </w:pPr>
      <w:r>
        <w:rPr>
          <w:sz w:val="28"/>
          <w:szCs w:val="28"/>
        </w:rPr>
        <w:t>__________________________________________________________________</w:t>
      </w:r>
    </w:p>
    <w:p w:rsidR="00C55361" w:rsidRPr="00B50BF1" w:rsidRDefault="00C55361" w:rsidP="00C55361">
      <w:pPr>
        <w:pStyle w:val="111"/>
        <w:shd w:val="clear" w:color="auto" w:fill="auto"/>
        <w:spacing w:before="0" w:line="360" w:lineRule="auto"/>
        <w:ind w:firstLine="454"/>
        <w:jc w:val="center"/>
        <w:rPr>
          <w:sz w:val="24"/>
          <w:szCs w:val="24"/>
        </w:rPr>
      </w:pPr>
      <w:r w:rsidRPr="00B50BF1">
        <w:rPr>
          <w:rStyle w:val="115"/>
          <w:sz w:val="24"/>
          <w:szCs w:val="24"/>
        </w:rPr>
        <w:t>(перечень документов школы, регламентирующих воспитательную деятельность школы)</w:t>
      </w:r>
    </w:p>
    <w:p w:rsidR="00C55361" w:rsidRPr="00C560D0" w:rsidRDefault="00C55361" w:rsidP="00C55361">
      <w:pPr>
        <w:pStyle w:val="a7"/>
        <w:shd w:val="clear" w:color="auto" w:fill="auto"/>
        <w:tabs>
          <w:tab w:val="left" w:pos="1295"/>
        </w:tabs>
        <w:spacing w:after="0" w:line="360" w:lineRule="auto"/>
        <w:ind w:firstLine="454"/>
        <w:jc w:val="both"/>
        <w:rPr>
          <w:sz w:val="28"/>
          <w:szCs w:val="28"/>
        </w:rPr>
      </w:pPr>
      <w:r>
        <w:rPr>
          <w:sz w:val="28"/>
          <w:szCs w:val="28"/>
        </w:rPr>
        <w:t>2.4 </w:t>
      </w:r>
      <w:r w:rsidRPr="00C560D0">
        <w:rPr>
          <w:sz w:val="28"/>
          <w:szCs w:val="28"/>
        </w:rPr>
        <w:t>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C55361" w:rsidRPr="00C560D0" w:rsidRDefault="00C55361" w:rsidP="00C55361">
      <w:pPr>
        <w:pStyle w:val="a7"/>
        <w:shd w:val="clear" w:color="auto" w:fill="auto"/>
        <w:tabs>
          <w:tab w:val="left" w:pos="1295"/>
        </w:tabs>
        <w:spacing w:after="0" w:line="360" w:lineRule="auto"/>
        <w:ind w:firstLine="454"/>
        <w:jc w:val="both"/>
        <w:rPr>
          <w:sz w:val="28"/>
          <w:szCs w:val="28"/>
        </w:rPr>
      </w:pPr>
      <w:r>
        <w:rPr>
          <w:sz w:val="28"/>
          <w:szCs w:val="28"/>
        </w:rPr>
        <w:t>2.5. </w:t>
      </w:r>
      <w:r w:rsidRPr="00C560D0">
        <w:rPr>
          <w:sz w:val="28"/>
          <w:szCs w:val="28"/>
        </w:rPr>
        <w:t>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w:t>
      </w:r>
    </w:p>
    <w:p w:rsidR="00C55361" w:rsidRPr="00C560D0" w:rsidRDefault="00C55361" w:rsidP="00C55361">
      <w:pPr>
        <w:pStyle w:val="a7"/>
        <w:shd w:val="clear" w:color="auto" w:fill="auto"/>
        <w:tabs>
          <w:tab w:val="left" w:pos="1286"/>
        </w:tabs>
        <w:spacing w:after="0" w:line="360" w:lineRule="auto"/>
        <w:ind w:firstLine="454"/>
        <w:jc w:val="both"/>
        <w:rPr>
          <w:sz w:val="28"/>
          <w:szCs w:val="28"/>
        </w:rPr>
      </w:pPr>
      <w:r>
        <w:rPr>
          <w:sz w:val="28"/>
          <w:szCs w:val="28"/>
        </w:rPr>
        <w:t>2.6. </w:t>
      </w:r>
      <w:r w:rsidRPr="00C560D0">
        <w:rPr>
          <w:sz w:val="28"/>
          <w:szCs w:val="28"/>
        </w:rPr>
        <w:t>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C55361" w:rsidRPr="00C560D0" w:rsidRDefault="00C55361" w:rsidP="00C55361">
      <w:pPr>
        <w:pStyle w:val="a7"/>
        <w:shd w:val="clear" w:color="auto" w:fill="auto"/>
        <w:tabs>
          <w:tab w:val="left" w:pos="1271"/>
        </w:tabs>
        <w:spacing w:after="0" w:line="360" w:lineRule="auto"/>
        <w:ind w:firstLine="454"/>
        <w:jc w:val="both"/>
        <w:rPr>
          <w:sz w:val="28"/>
          <w:szCs w:val="28"/>
        </w:rPr>
      </w:pPr>
      <w:r>
        <w:rPr>
          <w:sz w:val="28"/>
          <w:szCs w:val="28"/>
        </w:rPr>
        <w:t>2.7. </w:t>
      </w:r>
      <w:r w:rsidRPr="00C560D0">
        <w:rPr>
          <w:sz w:val="28"/>
          <w:szCs w:val="28"/>
        </w:rPr>
        <w:t>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C55361" w:rsidRPr="00C560D0" w:rsidRDefault="00C55361" w:rsidP="00C55361">
      <w:pPr>
        <w:pStyle w:val="a7"/>
        <w:shd w:val="clear" w:color="auto" w:fill="auto"/>
        <w:tabs>
          <w:tab w:val="left" w:pos="1281"/>
        </w:tabs>
        <w:spacing w:after="0" w:line="360" w:lineRule="auto"/>
        <w:ind w:firstLine="454"/>
        <w:jc w:val="both"/>
        <w:rPr>
          <w:sz w:val="28"/>
          <w:szCs w:val="28"/>
        </w:rPr>
      </w:pPr>
      <w:r>
        <w:rPr>
          <w:sz w:val="28"/>
          <w:szCs w:val="28"/>
        </w:rPr>
        <w:t>2.8. </w:t>
      </w:r>
      <w:r w:rsidRPr="00C560D0">
        <w:rPr>
          <w:sz w:val="28"/>
          <w:szCs w:val="28"/>
        </w:rPr>
        <w:t>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w:t>
      </w:r>
    </w:p>
    <w:p w:rsidR="00C55361" w:rsidRPr="00C560D0" w:rsidRDefault="00C55361" w:rsidP="00C55361">
      <w:pPr>
        <w:pStyle w:val="a7"/>
        <w:shd w:val="clear" w:color="auto" w:fill="auto"/>
        <w:tabs>
          <w:tab w:val="left" w:pos="1286"/>
        </w:tabs>
        <w:spacing w:after="0" w:line="360" w:lineRule="auto"/>
        <w:ind w:firstLine="454"/>
        <w:jc w:val="both"/>
        <w:rPr>
          <w:sz w:val="28"/>
          <w:szCs w:val="28"/>
        </w:rPr>
      </w:pPr>
      <w:r>
        <w:rPr>
          <w:sz w:val="28"/>
          <w:szCs w:val="28"/>
        </w:rPr>
        <w:t>2.9. </w:t>
      </w:r>
      <w:r w:rsidRPr="00C560D0">
        <w:rPr>
          <w:sz w:val="28"/>
          <w:szCs w:val="28"/>
        </w:rPr>
        <w:t>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C55361" w:rsidRPr="00C560D0" w:rsidRDefault="00C55361" w:rsidP="00C55361">
      <w:pPr>
        <w:pStyle w:val="a7"/>
        <w:shd w:val="clear" w:color="auto" w:fill="auto"/>
        <w:tabs>
          <w:tab w:val="left" w:pos="932"/>
        </w:tabs>
        <w:spacing w:after="0" w:line="360" w:lineRule="auto"/>
        <w:ind w:firstLine="454"/>
        <w:jc w:val="both"/>
        <w:rPr>
          <w:sz w:val="28"/>
          <w:szCs w:val="28"/>
        </w:rPr>
      </w:pPr>
      <w:r>
        <w:rPr>
          <w:sz w:val="28"/>
          <w:szCs w:val="28"/>
        </w:rPr>
        <w:t>2.10. </w:t>
      </w:r>
      <w:r w:rsidRPr="00C560D0">
        <w:rPr>
          <w:sz w:val="28"/>
          <w:szCs w:val="28"/>
        </w:rPr>
        <w:t>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C55361" w:rsidRPr="00C560D0" w:rsidRDefault="00C55361" w:rsidP="00C55361">
      <w:pPr>
        <w:pStyle w:val="a7"/>
        <w:shd w:val="clear" w:color="auto" w:fill="auto"/>
        <w:tabs>
          <w:tab w:val="left" w:pos="918"/>
        </w:tabs>
        <w:spacing w:after="0" w:line="360" w:lineRule="auto"/>
        <w:ind w:firstLine="454"/>
        <w:jc w:val="both"/>
        <w:rPr>
          <w:sz w:val="28"/>
          <w:szCs w:val="28"/>
        </w:rPr>
      </w:pPr>
      <w:r>
        <w:rPr>
          <w:sz w:val="28"/>
          <w:szCs w:val="28"/>
        </w:rPr>
        <w:t>2.11.</w:t>
      </w:r>
      <w:r>
        <w:rPr>
          <w:sz w:val="28"/>
          <w:szCs w:val="28"/>
          <w:lang w:val="en-US"/>
        </w:rPr>
        <w:t> </w:t>
      </w:r>
      <w:r w:rsidRPr="00C560D0">
        <w:rPr>
          <w:sz w:val="28"/>
          <w:szCs w:val="28"/>
        </w:rPr>
        <w:t>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w:t>
      </w:r>
    </w:p>
    <w:p w:rsidR="00C55361" w:rsidRPr="00C560D0" w:rsidRDefault="00C55361" w:rsidP="00C55361">
      <w:pPr>
        <w:pStyle w:val="a7"/>
        <w:shd w:val="clear" w:color="auto" w:fill="auto"/>
        <w:tabs>
          <w:tab w:val="left" w:pos="927"/>
        </w:tabs>
        <w:spacing w:after="0" w:line="360" w:lineRule="auto"/>
        <w:ind w:firstLine="454"/>
        <w:jc w:val="both"/>
        <w:rPr>
          <w:sz w:val="28"/>
          <w:szCs w:val="28"/>
        </w:rPr>
      </w:pPr>
      <w:r>
        <w:rPr>
          <w:sz w:val="28"/>
          <w:szCs w:val="28"/>
        </w:rPr>
        <w:t>2.12. </w:t>
      </w:r>
      <w:r w:rsidRPr="00C560D0">
        <w:rPr>
          <w:sz w:val="28"/>
          <w:szCs w:val="28"/>
        </w:rPr>
        <w:t>Школа обязуется на безвозмездной и возвратной основе обеспечить обучающегося необходимыми учебниками и учебными пособиями, предоставить бесплатный доступ к библиотечным и информационным ресурсам Школы в рамках реализуемых образовательных программ.</w:t>
      </w:r>
    </w:p>
    <w:p w:rsidR="00C55361" w:rsidRPr="00C560D0" w:rsidRDefault="00C55361" w:rsidP="00C55361">
      <w:pPr>
        <w:pStyle w:val="a7"/>
        <w:shd w:val="clear" w:color="auto" w:fill="auto"/>
        <w:tabs>
          <w:tab w:val="left" w:pos="927"/>
        </w:tabs>
        <w:spacing w:after="0" w:line="360" w:lineRule="auto"/>
        <w:ind w:firstLine="454"/>
        <w:jc w:val="both"/>
        <w:rPr>
          <w:sz w:val="28"/>
          <w:szCs w:val="28"/>
        </w:rPr>
      </w:pPr>
      <w:r>
        <w:rPr>
          <w:sz w:val="28"/>
          <w:szCs w:val="28"/>
        </w:rPr>
        <w:t>2.13. </w:t>
      </w:r>
      <w:r w:rsidRPr="00C560D0">
        <w:rPr>
          <w:sz w:val="28"/>
          <w:szCs w:val="28"/>
        </w:rPr>
        <w:t>Школа вправе требовать от обучающегося и Родителей соблюдения устава Школы, правил внутреннего распорядка Школы и иных актов Школы, регламентирующих её деятельность.</w:t>
      </w:r>
    </w:p>
    <w:p w:rsidR="00C55361" w:rsidRPr="00C560D0" w:rsidRDefault="00C55361" w:rsidP="00C55361">
      <w:pPr>
        <w:pStyle w:val="a7"/>
        <w:shd w:val="clear" w:color="auto" w:fill="auto"/>
        <w:tabs>
          <w:tab w:val="left" w:pos="937"/>
        </w:tabs>
        <w:spacing w:after="0" w:line="360" w:lineRule="auto"/>
        <w:ind w:firstLine="454"/>
        <w:jc w:val="both"/>
        <w:rPr>
          <w:sz w:val="28"/>
          <w:szCs w:val="28"/>
        </w:rPr>
      </w:pPr>
      <w:r>
        <w:rPr>
          <w:sz w:val="28"/>
          <w:szCs w:val="28"/>
        </w:rPr>
        <w:t>2.14. </w:t>
      </w:r>
      <w:r w:rsidRPr="00C560D0">
        <w:rPr>
          <w:sz w:val="28"/>
          <w:szCs w:val="28"/>
        </w:rPr>
        <w:t>Школа вправе в случае нарушения обучающимся устава и правил внутреннего распорядка Школы и иных актов Школы, регламентирующих её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w:t>
      </w:r>
    </w:p>
    <w:p w:rsidR="00C55361" w:rsidRPr="00C560D0" w:rsidRDefault="00C55361" w:rsidP="00C55361">
      <w:pPr>
        <w:pStyle w:val="31"/>
        <w:keepNext/>
        <w:keepLines/>
        <w:shd w:val="clear" w:color="auto" w:fill="auto"/>
        <w:spacing w:line="360" w:lineRule="auto"/>
        <w:jc w:val="center"/>
        <w:rPr>
          <w:sz w:val="28"/>
          <w:szCs w:val="28"/>
        </w:rPr>
      </w:pPr>
      <w:bookmarkStart w:id="359" w:name="bookmark431"/>
      <w:r>
        <w:rPr>
          <w:sz w:val="28"/>
          <w:szCs w:val="28"/>
        </w:rPr>
        <w:t>3. </w:t>
      </w:r>
      <w:r w:rsidRPr="00C560D0">
        <w:rPr>
          <w:sz w:val="28"/>
          <w:szCs w:val="28"/>
        </w:rPr>
        <w:t>Обязанности и права Муниципалитета</w:t>
      </w:r>
      <w:bookmarkEnd w:id="359"/>
    </w:p>
    <w:p w:rsidR="00C55361" w:rsidRPr="00C560D0" w:rsidRDefault="00C55361" w:rsidP="00C55361">
      <w:pPr>
        <w:pStyle w:val="a7"/>
        <w:shd w:val="clear" w:color="auto" w:fill="auto"/>
        <w:tabs>
          <w:tab w:val="left" w:pos="826"/>
        </w:tabs>
        <w:spacing w:after="0" w:line="360" w:lineRule="auto"/>
        <w:ind w:firstLine="454"/>
        <w:jc w:val="both"/>
        <w:rPr>
          <w:sz w:val="28"/>
          <w:szCs w:val="28"/>
        </w:rPr>
      </w:pPr>
      <w:r>
        <w:rPr>
          <w:sz w:val="28"/>
          <w:szCs w:val="28"/>
        </w:rPr>
        <w:t>3.1. </w:t>
      </w:r>
      <w:r w:rsidRPr="00C560D0">
        <w:rPr>
          <w:sz w:val="28"/>
          <w:szCs w:val="28"/>
        </w:rPr>
        <w:t>Муниципалитет обязуется обеспечить финансирование деятельности и содержание Школы в соответствии с установленными нормативами.</w:t>
      </w:r>
    </w:p>
    <w:p w:rsidR="00C55361" w:rsidRPr="00C560D0" w:rsidRDefault="00C55361" w:rsidP="00C55361">
      <w:pPr>
        <w:pStyle w:val="a7"/>
        <w:shd w:val="clear" w:color="auto" w:fill="auto"/>
        <w:tabs>
          <w:tab w:val="left" w:pos="841"/>
        </w:tabs>
        <w:spacing w:after="0" w:line="360" w:lineRule="auto"/>
        <w:ind w:firstLine="454"/>
        <w:jc w:val="both"/>
        <w:rPr>
          <w:sz w:val="28"/>
          <w:szCs w:val="28"/>
        </w:rPr>
      </w:pPr>
      <w:r>
        <w:rPr>
          <w:sz w:val="28"/>
          <w:szCs w:val="28"/>
        </w:rPr>
        <w:t>3.2. </w:t>
      </w:r>
      <w:r w:rsidRPr="00C560D0">
        <w:rPr>
          <w:sz w:val="28"/>
          <w:szCs w:val="28"/>
        </w:rPr>
        <w:t>Муниципалитет обязуется обеспечить по согласованию с Родителями перевод обучающегося, в том числе временный, в другое обще</w:t>
      </w:r>
      <w:r>
        <w:rPr>
          <w:sz w:val="28"/>
          <w:szCs w:val="28"/>
        </w:rPr>
        <w:t>-</w:t>
      </w:r>
      <w:r w:rsidRPr="00C560D0">
        <w:rPr>
          <w:sz w:val="28"/>
          <w:szCs w:val="28"/>
        </w:rPr>
        <w:t>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C55361" w:rsidRPr="00C560D0" w:rsidRDefault="00C55361" w:rsidP="00C55361">
      <w:pPr>
        <w:pStyle w:val="a7"/>
        <w:shd w:val="clear" w:color="auto" w:fill="auto"/>
        <w:tabs>
          <w:tab w:val="left" w:pos="841"/>
        </w:tabs>
        <w:spacing w:after="0" w:line="360" w:lineRule="auto"/>
        <w:ind w:firstLine="454"/>
        <w:jc w:val="both"/>
        <w:rPr>
          <w:sz w:val="28"/>
          <w:szCs w:val="28"/>
        </w:rPr>
      </w:pPr>
      <w:r>
        <w:rPr>
          <w:sz w:val="28"/>
          <w:szCs w:val="28"/>
        </w:rPr>
        <w:t>3.3. </w:t>
      </w:r>
      <w:r w:rsidRPr="00C560D0">
        <w:rPr>
          <w:sz w:val="28"/>
          <w:szCs w:val="28"/>
        </w:rPr>
        <w:t>Муниципалитет оказывает содействие Родителям и обучающемуся в получении общего образования в различных формах в иных общеобразо</w:t>
      </w:r>
      <w:r>
        <w:rPr>
          <w:sz w:val="28"/>
          <w:szCs w:val="28"/>
        </w:rPr>
        <w:t>вательных учреждениях, если Шко</w:t>
      </w:r>
      <w:r w:rsidRPr="00C560D0">
        <w:rPr>
          <w:sz w:val="28"/>
          <w:szCs w:val="28"/>
        </w:rPr>
        <w:t>ла не имеет условий для реализации программ общего образования в форме, выбранной Родителями и обучающимся.</w:t>
      </w:r>
    </w:p>
    <w:p w:rsidR="00C55361" w:rsidRPr="00C560D0" w:rsidRDefault="00C55361" w:rsidP="00C55361">
      <w:pPr>
        <w:pStyle w:val="a7"/>
        <w:shd w:val="clear" w:color="auto" w:fill="auto"/>
        <w:spacing w:after="0" w:line="360" w:lineRule="auto"/>
        <w:ind w:firstLine="454"/>
        <w:jc w:val="both"/>
        <w:rPr>
          <w:sz w:val="28"/>
          <w:szCs w:val="28"/>
        </w:rPr>
      </w:pPr>
      <w:r>
        <w:rPr>
          <w:sz w:val="28"/>
          <w:szCs w:val="28"/>
        </w:rPr>
        <w:t>3.4. </w:t>
      </w:r>
      <w:r w:rsidRPr="00C560D0">
        <w:rPr>
          <w:sz w:val="28"/>
          <w:szCs w:val="28"/>
        </w:rPr>
        <w:t>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C55361" w:rsidRPr="00C560D0" w:rsidRDefault="00C55361" w:rsidP="00C55361">
      <w:pPr>
        <w:pStyle w:val="31"/>
        <w:keepNext/>
        <w:keepLines/>
        <w:shd w:val="clear" w:color="auto" w:fill="auto"/>
        <w:spacing w:line="360" w:lineRule="auto"/>
        <w:jc w:val="center"/>
        <w:rPr>
          <w:sz w:val="28"/>
          <w:szCs w:val="28"/>
        </w:rPr>
      </w:pPr>
      <w:bookmarkStart w:id="360" w:name="bookmark432"/>
      <w:r w:rsidRPr="00C560D0">
        <w:rPr>
          <w:sz w:val="28"/>
          <w:szCs w:val="28"/>
        </w:rPr>
        <w:t>4. Обязанности и права Родителей</w:t>
      </w:r>
      <w:bookmarkEnd w:id="360"/>
    </w:p>
    <w:p w:rsidR="00C55361" w:rsidRPr="00C560D0" w:rsidRDefault="00C55361" w:rsidP="00C55361">
      <w:pPr>
        <w:pStyle w:val="a7"/>
        <w:shd w:val="clear" w:color="auto" w:fill="auto"/>
        <w:tabs>
          <w:tab w:val="left" w:pos="1271"/>
        </w:tabs>
        <w:spacing w:after="0" w:line="360" w:lineRule="auto"/>
        <w:ind w:firstLine="454"/>
        <w:jc w:val="both"/>
        <w:rPr>
          <w:sz w:val="28"/>
          <w:szCs w:val="28"/>
        </w:rPr>
      </w:pPr>
      <w:r>
        <w:rPr>
          <w:sz w:val="28"/>
          <w:szCs w:val="28"/>
        </w:rPr>
        <w:t>4.1. </w:t>
      </w:r>
      <w:r w:rsidRPr="00C560D0">
        <w:rPr>
          <w:sz w:val="28"/>
          <w:szCs w:val="28"/>
        </w:rPr>
        <w:t>Родители обучающегося обязаны обеспечить условия для получения обучающимся основного общего образования и среднего (полного) общего образования, в том числе:</w:t>
      </w:r>
    </w:p>
    <w:p w:rsidR="00C55361" w:rsidRPr="00C560D0" w:rsidRDefault="00C55361" w:rsidP="00C55361">
      <w:pPr>
        <w:pStyle w:val="a7"/>
        <w:shd w:val="clear" w:color="auto" w:fill="auto"/>
        <w:tabs>
          <w:tab w:val="left" w:pos="1170"/>
        </w:tabs>
        <w:spacing w:after="0" w:line="360" w:lineRule="auto"/>
        <w:ind w:firstLine="454"/>
        <w:jc w:val="both"/>
        <w:rPr>
          <w:sz w:val="28"/>
          <w:szCs w:val="28"/>
        </w:rPr>
      </w:pPr>
      <w:r>
        <w:rPr>
          <w:sz w:val="28"/>
          <w:szCs w:val="28"/>
        </w:rPr>
        <w:t>— </w:t>
      </w:r>
      <w:r w:rsidRPr="00C560D0">
        <w:rPr>
          <w:sz w:val="28"/>
          <w:szCs w:val="28"/>
        </w:rPr>
        <w:t>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C55361" w:rsidRPr="00C560D0" w:rsidRDefault="00C55361" w:rsidP="00C55361">
      <w:pPr>
        <w:pStyle w:val="a7"/>
        <w:shd w:val="clear" w:color="auto" w:fill="auto"/>
        <w:tabs>
          <w:tab w:val="left" w:pos="1161"/>
        </w:tabs>
        <w:spacing w:after="0" w:line="360" w:lineRule="auto"/>
        <w:ind w:firstLine="454"/>
        <w:jc w:val="both"/>
        <w:rPr>
          <w:sz w:val="28"/>
          <w:szCs w:val="28"/>
        </w:rPr>
      </w:pPr>
      <w:r>
        <w:rPr>
          <w:sz w:val="28"/>
          <w:szCs w:val="28"/>
        </w:rPr>
        <w:t>— </w:t>
      </w:r>
      <w:r w:rsidRPr="00C560D0">
        <w:rPr>
          <w:sz w:val="28"/>
          <w:szCs w:val="28"/>
        </w:rPr>
        <w:t>обеспечить выполнение обучающимся домашних заданий;</w:t>
      </w:r>
    </w:p>
    <w:p w:rsidR="00C55361" w:rsidRPr="00C560D0" w:rsidRDefault="00C55361" w:rsidP="00C55361">
      <w:pPr>
        <w:pStyle w:val="a7"/>
        <w:shd w:val="clear" w:color="auto" w:fill="auto"/>
        <w:tabs>
          <w:tab w:val="left" w:pos="1180"/>
        </w:tabs>
        <w:spacing w:after="0" w:line="360" w:lineRule="auto"/>
        <w:ind w:firstLine="454"/>
        <w:jc w:val="both"/>
        <w:rPr>
          <w:sz w:val="28"/>
          <w:szCs w:val="28"/>
        </w:rPr>
      </w:pPr>
      <w:r>
        <w:rPr>
          <w:sz w:val="28"/>
          <w:szCs w:val="28"/>
        </w:rPr>
        <w:t>— </w:t>
      </w:r>
      <w:r w:rsidRPr="00C560D0">
        <w:rPr>
          <w:sz w:val="28"/>
          <w:szCs w:val="28"/>
        </w:rPr>
        <w:t>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w:t>
      </w:r>
      <w:r>
        <w:rPr>
          <w:sz w:val="28"/>
          <w:szCs w:val="28"/>
        </w:rPr>
        <w:t>ностями, спортивной формой и т. </w:t>
      </w:r>
      <w:r w:rsidRPr="00C560D0">
        <w:rPr>
          <w:sz w:val="28"/>
          <w:szCs w:val="28"/>
        </w:rPr>
        <w:t>п.), в количестве, соответствующем возрасту и потребностям обучающегося.</w:t>
      </w:r>
    </w:p>
    <w:p w:rsidR="00C55361" w:rsidRPr="00C560D0" w:rsidRDefault="00C55361" w:rsidP="00C55361">
      <w:pPr>
        <w:pStyle w:val="a7"/>
        <w:shd w:val="clear" w:color="auto" w:fill="auto"/>
        <w:tabs>
          <w:tab w:val="left" w:pos="1281"/>
        </w:tabs>
        <w:spacing w:after="0" w:line="360" w:lineRule="auto"/>
        <w:ind w:firstLine="454"/>
        <w:jc w:val="both"/>
        <w:rPr>
          <w:sz w:val="28"/>
          <w:szCs w:val="28"/>
        </w:rPr>
      </w:pPr>
      <w:r>
        <w:rPr>
          <w:sz w:val="28"/>
          <w:szCs w:val="28"/>
        </w:rPr>
        <w:t>4.2. </w:t>
      </w:r>
      <w:r w:rsidRPr="00C560D0">
        <w:rPr>
          <w:sz w:val="28"/>
          <w:szCs w:val="28"/>
        </w:rPr>
        <w:t>Родители обязаны выполнять и обеспечивать выполнение обучающимся устава и правил внутреннего распорядка Школы и иных актов Школы, регламентирующих её деятельность.</w:t>
      </w:r>
    </w:p>
    <w:p w:rsidR="00C55361" w:rsidRPr="00C560D0" w:rsidRDefault="00C55361" w:rsidP="00C55361">
      <w:pPr>
        <w:pStyle w:val="a7"/>
        <w:shd w:val="clear" w:color="auto" w:fill="auto"/>
        <w:tabs>
          <w:tab w:val="left" w:pos="1281"/>
        </w:tabs>
        <w:spacing w:after="0" w:line="360" w:lineRule="auto"/>
        <w:ind w:firstLine="454"/>
        <w:jc w:val="both"/>
        <w:rPr>
          <w:sz w:val="28"/>
          <w:szCs w:val="28"/>
        </w:rPr>
      </w:pPr>
      <w:r>
        <w:rPr>
          <w:sz w:val="28"/>
          <w:szCs w:val="28"/>
        </w:rPr>
        <w:t>4.3. </w:t>
      </w:r>
      <w:r w:rsidRPr="00C560D0">
        <w:rPr>
          <w:sz w:val="28"/>
          <w:szCs w:val="28"/>
        </w:rPr>
        <w:t>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C55361" w:rsidRPr="00C560D0" w:rsidRDefault="00C55361" w:rsidP="00C55361">
      <w:pPr>
        <w:pStyle w:val="a7"/>
        <w:shd w:val="clear" w:color="auto" w:fill="auto"/>
        <w:tabs>
          <w:tab w:val="left" w:pos="1295"/>
        </w:tabs>
        <w:spacing w:after="0" w:line="360" w:lineRule="auto"/>
        <w:ind w:firstLine="454"/>
        <w:jc w:val="both"/>
        <w:rPr>
          <w:sz w:val="28"/>
          <w:szCs w:val="28"/>
        </w:rPr>
      </w:pPr>
      <w:r>
        <w:rPr>
          <w:sz w:val="28"/>
          <w:szCs w:val="28"/>
        </w:rPr>
        <w:t>4.4. </w:t>
      </w:r>
      <w:r w:rsidRPr="00C560D0">
        <w:rPr>
          <w:sz w:val="28"/>
          <w:szCs w:val="28"/>
        </w:rPr>
        <w:t>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C55361" w:rsidRPr="00C560D0" w:rsidRDefault="00C55361" w:rsidP="00C55361">
      <w:pPr>
        <w:pStyle w:val="a7"/>
        <w:shd w:val="clear" w:color="auto" w:fill="auto"/>
        <w:tabs>
          <w:tab w:val="left" w:pos="1286"/>
        </w:tabs>
        <w:spacing w:after="0" w:line="360" w:lineRule="auto"/>
        <w:ind w:firstLine="454"/>
        <w:jc w:val="both"/>
        <w:rPr>
          <w:sz w:val="28"/>
          <w:szCs w:val="28"/>
        </w:rPr>
      </w:pPr>
      <w:r>
        <w:rPr>
          <w:sz w:val="28"/>
          <w:szCs w:val="28"/>
        </w:rPr>
        <w:t>4.5. </w:t>
      </w:r>
      <w:r w:rsidRPr="00C560D0">
        <w:rPr>
          <w:sz w:val="28"/>
          <w:szCs w:val="28"/>
        </w:rPr>
        <w:t>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C55361" w:rsidRPr="00C560D0" w:rsidRDefault="00C55361" w:rsidP="00C55361">
      <w:pPr>
        <w:pStyle w:val="a7"/>
        <w:shd w:val="clear" w:color="auto" w:fill="auto"/>
        <w:tabs>
          <w:tab w:val="left" w:pos="1281"/>
        </w:tabs>
        <w:spacing w:after="0" w:line="360" w:lineRule="auto"/>
        <w:ind w:firstLine="454"/>
        <w:jc w:val="both"/>
        <w:rPr>
          <w:sz w:val="28"/>
          <w:szCs w:val="28"/>
        </w:rPr>
      </w:pPr>
      <w:r>
        <w:rPr>
          <w:sz w:val="28"/>
          <w:szCs w:val="28"/>
        </w:rPr>
        <w:t>4.6. </w:t>
      </w:r>
      <w:r w:rsidRPr="00C560D0">
        <w:rPr>
          <w:sz w:val="28"/>
          <w:szCs w:val="28"/>
        </w:rPr>
        <w:t>Родители обязаны извещать руководителя Школы или классного руководителя об уважительных причинах отсутствия обучающегося на занятиях.</w:t>
      </w:r>
    </w:p>
    <w:p w:rsidR="00C55361" w:rsidRPr="00C560D0" w:rsidRDefault="00C55361" w:rsidP="00C55361">
      <w:pPr>
        <w:pStyle w:val="a7"/>
        <w:shd w:val="clear" w:color="auto" w:fill="auto"/>
        <w:tabs>
          <w:tab w:val="left" w:pos="831"/>
        </w:tabs>
        <w:spacing w:after="0" w:line="360" w:lineRule="auto"/>
        <w:ind w:firstLine="454"/>
        <w:jc w:val="both"/>
        <w:rPr>
          <w:sz w:val="28"/>
          <w:szCs w:val="28"/>
        </w:rPr>
      </w:pPr>
      <w:r>
        <w:rPr>
          <w:sz w:val="28"/>
          <w:szCs w:val="28"/>
        </w:rPr>
        <w:t>4.7. </w:t>
      </w:r>
      <w:r w:rsidRPr="00C560D0">
        <w:rPr>
          <w:sz w:val="28"/>
          <w:szCs w:val="28"/>
        </w:rPr>
        <w:t>Родители обязаны возмещать ущерб, причинённый обучающимся имуществу Школы, в соответствии с законодательством Российской Федерации.</w:t>
      </w:r>
    </w:p>
    <w:p w:rsidR="00C55361" w:rsidRPr="00C560D0" w:rsidRDefault="00C55361" w:rsidP="00C55361">
      <w:pPr>
        <w:pStyle w:val="a7"/>
        <w:shd w:val="clear" w:color="auto" w:fill="auto"/>
        <w:tabs>
          <w:tab w:val="left" w:pos="841"/>
        </w:tabs>
        <w:spacing w:after="0" w:line="360" w:lineRule="auto"/>
        <w:ind w:firstLine="454"/>
        <w:jc w:val="both"/>
        <w:rPr>
          <w:sz w:val="28"/>
          <w:szCs w:val="28"/>
        </w:rPr>
      </w:pPr>
      <w:r>
        <w:rPr>
          <w:sz w:val="28"/>
          <w:szCs w:val="28"/>
        </w:rPr>
        <w:t>4.8. </w:t>
      </w:r>
      <w:r w:rsidRPr="00C560D0">
        <w:rPr>
          <w:sz w:val="28"/>
          <w:szCs w:val="28"/>
        </w:rPr>
        <w:t>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w:t>
      </w:r>
    </w:p>
    <w:p w:rsidR="00C55361" w:rsidRPr="00C560D0" w:rsidRDefault="00C55361" w:rsidP="00C55361">
      <w:pPr>
        <w:pStyle w:val="a7"/>
        <w:shd w:val="clear" w:color="auto" w:fill="auto"/>
        <w:tabs>
          <w:tab w:val="left" w:pos="826"/>
        </w:tabs>
        <w:spacing w:after="0" w:line="360" w:lineRule="auto"/>
        <w:ind w:firstLine="454"/>
        <w:jc w:val="both"/>
        <w:rPr>
          <w:sz w:val="28"/>
          <w:szCs w:val="28"/>
        </w:rPr>
      </w:pPr>
      <w:r>
        <w:rPr>
          <w:sz w:val="28"/>
          <w:szCs w:val="28"/>
        </w:rPr>
        <w:t>4.9. </w:t>
      </w:r>
      <w:r w:rsidRPr="00C560D0">
        <w:rPr>
          <w:sz w:val="28"/>
          <w:szCs w:val="28"/>
        </w:rPr>
        <w:t>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w:t>
      </w:r>
    </w:p>
    <w:p w:rsidR="00C55361" w:rsidRPr="00C560D0" w:rsidRDefault="00C55361" w:rsidP="00C55361">
      <w:pPr>
        <w:pStyle w:val="a7"/>
        <w:shd w:val="clear" w:color="auto" w:fill="auto"/>
        <w:tabs>
          <w:tab w:val="left" w:pos="927"/>
        </w:tabs>
        <w:spacing w:after="0" w:line="360" w:lineRule="auto"/>
        <w:ind w:firstLine="454"/>
        <w:jc w:val="both"/>
        <w:rPr>
          <w:sz w:val="28"/>
          <w:szCs w:val="28"/>
        </w:rPr>
      </w:pPr>
      <w:r>
        <w:rPr>
          <w:sz w:val="28"/>
          <w:szCs w:val="28"/>
        </w:rPr>
        <w:t>4.10. </w:t>
      </w:r>
      <w:r w:rsidRPr="00C560D0">
        <w:rPr>
          <w:sz w:val="28"/>
          <w:szCs w:val="28"/>
        </w:rPr>
        <w:t>Родители вправе защищать законные права и интересы ребёнка, в том числе:</w:t>
      </w:r>
    </w:p>
    <w:p w:rsidR="00C55361" w:rsidRPr="00C560D0" w:rsidRDefault="00C55361" w:rsidP="00C55361">
      <w:pPr>
        <w:pStyle w:val="a7"/>
        <w:shd w:val="clear" w:color="auto" w:fill="auto"/>
        <w:tabs>
          <w:tab w:val="left" w:pos="726"/>
        </w:tabs>
        <w:spacing w:after="0" w:line="360" w:lineRule="auto"/>
        <w:ind w:firstLine="454"/>
        <w:jc w:val="both"/>
        <w:rPr>
          <w:sz w:val="28"/>
          <w:szCs w:val="28"/>
        </w:rPr>
      </w:pPr>
      <w:r>
        <w:rPr>
          <w:sz w:val="28"/>
          <w:szCs w:val="28"/>
        </w:rPr>
        <w:t>— </w:t>
      </w:r>
      <w:r w:rsidRPr="00C560D0">
        <w:rPr>
          <w:sz w:val="28"/>
          <w:szCs w:val="28"/>
        </w:rPr>
        <w:t>получать в доступной форме информацию об успеваемости и поведении обучающегося;</w:t>
      </w:r>
    </w:p>
    <w:p w:rsidR="00C55361" w:rsidRPr="00C560D0" w:rsidRDefault="00C55361" w:rsidP="00C55361">
      <w:pPr>
        <w:pStyle w:val="a7"/>
        <w:shd w:val="clear" w:color="auto" w:fill="auto"/>
        <w:tabs>
          <w:tab w:val="left" w:pos="735"/>
        </w:tabs>
        <w:spacing w:after="0" w:line="360" w:lineRule="auto"/>
        <w:ind w:firstLine="454"/>
        <w:jc w:val="both"/>
        <w:rPr>
          <w:sz w:val="28"/>
          <w:szCs w:val="28"/>
        </w:rPr>
      </w:pPr>
      <w:r>
        <w:rPr>
          <w:sz w:val="28"/>
          <w:szCs w:val="28"/>
        </w:rPr>
        <w:t>— </w:t>
      </w:r>
      <w:r w:rsidRPr="00C560D0">
        <w:rPr>
          <w:sz w:val="28"/>
          <w:szCs w:val="28"/>
        </w:rPr>
        <w:t>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C55361" w:rsidRPr="00C560D0" w:rsidRDefault="00C55361" w:rsidP="00C55361">
      <w:pPr>
        <w:pStyle w:val="a7"/>
        <w:shd w:val="clear" w:color="auto" w:fill="auto"/>
        <w:tabs>
          <w:tab w:val="left" w:pos="721"/>
        </w:tabs>
        <w:spacing w:after="0" w:line="360" w:lineRule="auto"/>
        <w:ind w:firstLine="454"/>
        <w:jc w:val="both"/>
        <w:rPr>
          <w:sz w:val="28"/>
          <w:szCs w:val="28"/>
        </w:rPr>
      </w:pPr>
      <w:r>
        <w:rPr>
          <w:sz w:val="28"/>
          <w:szCs w:val="28"/>
        </w:rPr>
        <w:t>— </w:t>
      </w:r>
      <w:r w:rsidRPr="00C560D0">
        <w:rPr>
          <w:sz w:val="28"/>
          <w:szCs w:val="28"/>
        </w:rPr>
        <w:t>быть принятыми руководителем Школы и классным руководителем, принимать участие в заседании педсовета по вопросам, касающимся обучающегося.</w:t>
      </w:r>
    </w:p>
    <w:p w:rsidR="00C55361" w:rsidRPr="00C560D0" w:rsidRDefault="00C55361" w:rsidP="00C55361">
      <w:pPr>
        <w:pStyle w:val="a7"/>
        <w:shd w:val="clear" w:color="auto" w:fill="auto"/>
        <w:tabs>
          <w:tab w:val="left" w:pos="898"/>
        </w:tabs>
        <w:spacing w:after="0" w:line="360" w:lineRule="auto"/>
        <w:ind w:firstLine="454"/>
        <w:jc w:val="both"/>
        <w:rPr>
          <w:sz w:val="28"/>
          <w:szCs w:val="28"/>
        </w:rPr>
      </w:pPr>
      <w:r>
        <w:rPr>
          <w:sz w:val="28"/>
          <w:szCs w:val="28"/>
        </w:rPr>
        <w:t>4.11. </w:t>
      </w:r>
      <w:r w:rsidRPr="00C560D0">
        <w:rPr>
          <w:sz w:val="28"/>
          <w:szCs w:val="28"/>
        </w:rPr>
        <w:t>Родители вправе принимать участие в управлении Школой, в том числе:</w:t>
      </w:r>
    </w:p>
    <w:p w:rsidR="00C55361" w:rsidRPr="00C560D0" w:rsidRDefault="00C55361" w:rsidP="00C55361">
      <w:pPr>
        <w:pStyle w:val="a7"/>
        <w:shd w:val="clear" w:color="auto" w:fill="auto"/>
        <w:tabs>
          <w:tab w:val="left" w:pos="718"/>
        </w:tabs>
        <w:spacing w:after="0" w:line="360" w:lineRule="auto"/>
        <w:ind w:firstLine="454"/>
        <w:jc w:val="both"/>
        <w:rPr>
          <w:sz w:val="28"/>
          <w:szCs w:val="28"/>
        </w:rPr>
      </w:pPr>
      <w:r>
        <w:rPr>
          <w:sz w:val="28"/>
          <w:szCs w:val="28"/>
        </w:rPr>
        <w:t>— </w:t>
      </w:r>
      <w:r w:rsidRPr="00C560D0">
        <w:rPr>
          <w:sz w:val="28"/>
          <w:szCs w:val="28"/>
        </w:rPr>
        <w:t>входить в состав органов самоуправления Школы;</w:t>
      </w:r>
    </w:p>
    <w:p w:rsidR="00C55361" w:rsidRPr="00C560D0" w:rsidRDefault="00C55361" w:rsidP="00C55361">
      <w:pPr>
        <w:pStyle w:val="a7"/>
        <w:shd w:val="clear" w:color="auto" w:fill="auto"/>
        <w:tabs>
          <w:tab w:val="left" w:pos="730"/>
        </w:tabs>
        <w:spacing w:after="0" w:line="360" w:lineRule="auto"/>
        <w:ind w:firstLine="454"/>
        <w:jc w:val="both"/>
        <w:rPr>
          <w:sz w:val="28"/>
          <w:szCs w:val="28"/>
        </w:rPr>
      </w:pPr>
      <w:r>
        <w:rPr>
          <w:sz w:val="28"/>
          <w:szCs w:val="28"/>
        </w:rPr>
        <w:t>— </w:t>
      </w:r>
      <w:r w:rsidRPr="00C560D0">
        <w:rPr>
          <w:sz w:val="28"/>
          <w:szCs w:val="28"/>
        </w:rPr>
        <w:t xml:space="preserve">вносить предложения о содержании образовательной программы Школы, о языке обучения, о режиме </w:t>
      </w:r>
      <w:r>
        <w:rPr>
          <w:sz w:val="28"/>
          <w:szCs w:val="28"/>
        </w:rPr>
        <w:t>работы Школы и т. </w:t>
      </w:r>
      <w:r w:rsidRPr="00C560D0">
        <w:rPr>
          <w:sz w:val="28"/>
          <w:szCs w:val="28"/>
        </w:rPr>
        <w:t>п.;</w:t>
      </w:r>
    </w:p>
    <w:p w:rsidR="00C55361" w:rsidRPr="00C560D0" w:rsidRDefault="00C55361" w:rsidP="00C55361">
      <w:pPr>
        <w:pStyle w:val="a7"/>
        <w:shd w:val="clear" w:color="auto" w:fill="auto"/>
        <w:tabs>
          <w:tab w:val="left" w:pos="735"/>
        </w:tabs>
        <w:spacing w:after="0" w:line="360" w:lineRule="auto"/>
        <w:ind w:firstLine="454"/>
        <w:jc w:val="both"/>
        <w:rPr>
          <w:sz w:val="28"/>
          <w:szCs w:val="28"/>
        </w:rPr>
      </w:pPr>
      <w:r>
        <w:rPr>
          <w:sz w:val="28"/>
          <w:szCs w:val="28"/>
        </w:rPr>
        <w:t>— </w:t>
      </w:r>
      <w:r w:rsidRPr="00C560D0">
        <w:rPr>
          <w:sz w:val="28"/>
          <w:szCs w:val="28"/>
        </w:rPr>
        <w:t>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w:t>
      </w:r>
      <w:r>
        <w:rPr>
          <w:sz w:val="28"/>
          <w:szCs w:val="28"/>
        </w:rPr>
        <w:t>-</w:t>
      </w:r>
      <w:r w:rsidRPr="00C560D0">
        <w:rPr>
          <w:sz w:val="28"/>
          <w:szCs w:val="28"/>
        </w:rPr>
        <w:t>тирующими образовательную, воспитательную и административную дея</w:t>
      </w:r>
      <w:r>
        <w:rPr>
          <w:sz w:val="28"/>
          <w:szCs w:val="28"/>
        </w:rPr>
        <w:t>-</w:t>
      </w:r>
      <w:r w:rsidRPr="00C560D0">
        <w:rPr>
          <w:sz w:val="28"/>
          <w:szCs w:val="28"/>
        </w:rPr>
        <w:t>тельность Школы;</w:t>
      </w:r>
    </w:p>
    <w:p w:rsidR="00C55361" w:rsidRPr="00C560D0" w:rsidRDefault="00C55361" w:rsidP="00C55361">
      <w:pPr>
        <w:pStyle w:val="a7"/>
        <w:shd w:val="clear" w:color="auto" w:fill="auto"/>
        <w:spacing w:after="0" w:line="360" w:lineRule="auto"/>
        <w:ind w:firstLine="454"/>
        <w:jc w:val="both"/>
        <w:rPr>
          <w:sz w:val="28"/>
          <w:szCs w:val="28"/>
        </w:rPr>
      </w:pPr>
      <w:r>
        <w:rPr>
          <w:sz w:val="28"/>
          <w:szCs w:val="28"/>
        </w:rPr>
        <w:t>— </w:t>
      </w:r>
      <w:r w:rsidRPr="00C560D0">
        <w:rPr>
          <w:sz w:val="28"/>
          <w:szCs w:val="28"/>
        </w:rPr>
        <w:t>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C55361" w:rsidRPr="00C560D0" w:rsidRDefault="00C55361" w:rsidP="00C55361">
      <w:pPr>
        <w:pStyle w:val="a7"/>
        <w:shd w:val="clear" w:color="auto" w:fill="auto"/>
        <w:spacing w:after="0" w:line="360" w:lineRule="auto"/>
        <w:ind w:firstLine="454"/>
        <w:jc w:val="both"/>
        <w:rPr>
          <w:sz w:val="28"/>
          <w:szCs w:val="28"/>
        </w:rPr>
      </w:pPr>
      <w:r>
        <w:rPr>
          <w:sz w:val="28"/>
          <w:szCs w:val="28"/>
        </w:rPr>
        <w:t>4.12. </w:t>
      </w:r>
      <w:r w:rsidRPr="00C560D0">
        <w:rPr>
          <w:sz w:val="28"/>
          <w:szCs w:val="28"/>
        </w:rPr>
        <w:t>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w:t>
      </w:r>
    </w:p>
    <w:p w:rsidR="00C55361" w:rsidRPr="00C560D0" w:rsidRDefault="00C55361" w:rsidP="00C55361">
      <w:pPr>
        <w:pStyle w:val="31"/>
        <w:keepNext/>
        <w:keepLines/>
        <w:shd w:val="clear" w:color="auto" w:fill="auto"/>
        <w:spacing w:line="360" w:lineRule="auto"/>
        <w:jc w:val="center"/>
        <w:rPr>
          <w:sz w:val="28"/>
          <w:szCs w:val="28"/>
        </w:rPr>
      </w:pPr>
      <w:bookmarkStart w:id="361" w:name="bookmark433"/>
      <w:r w:rsidRPr="00C560D0">
        <w:rPr>
          <w:sz w:val="28"/>
          <w:szCs w:val="28"/>
        </w:rPr>
        <w:t>5. Основания изменения и расторжения договора</w:t>
      </w:r>
      <w:r w:rsidRPr="00C560D0">
        <w:rPr>
          <w:rStyle w:val="3b"/>
          <w:b/>
          <w:bCs/>
          <w:sz w:val="28"/>
          <w:szCs w:val="28"/>
        </w:rPr>
        <w:t xml:space="preserve"> </w:t>
      </w:r>
      <w:r w:rsidRPr="00C560D0">
        <w:rPr>
          <w:sz w:val="28"/>
          <w:szCs w:val="28"/>
        </w:rPr>
        <w:t>и прочие условия</w:t>
      </w:r>
      <w:bookmarkEnd w:id="361"/>
    </w:p>
    <w:p w:rsidR="00C55361" w:rsidRPr="00C560D0" w:rsidRDefault="00C55361" w:rsidP="00C55361">
      <w:pPr>
        <w:pStyle w:val="a7"/>
        <w:shd w:val="clear" w:color="auto" w:fill="auto"/>
        <w:tabs>
          <w:tab w:val="left" w:pos="1242"/>
        </w:tabs>
        <w:spacing w:after="0" w:line="360" w:lineRule="auto"/>
        <w:ind w:firstLine="454"/>
        <w:jc w:val="both"/>
        <w:rPr>
          <w:sz w:val="28"/>
          <w:szCs w:val="28"/>
        </w:rPr>
      </w:pPr>
      <w:r>
        <w:rPr>
          <w:sz w:val="28"/>
          <w:szCs w:val="28"/>
        </w:rPr>
        <w:t>5.1. </w:t>
      </w:r>
      <w:r w:rsidRPr="00C560D0">
        <w:rPr>
          <w:sz w:val="28"/>
          <w:szCs w:val="28"/>
        </w:rPr>
        <w:t>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C55361" w:rsidRPr="00C560D0" w:rsidRDefault="00C55361" w:rsidP="00C55361">
      <w:pPr>
        <w:pStyle w:val="a7"/>
        <w:shd w:val="clear" w:color="auto" w:fill="auto"/>
        <w:tabs>
          <w:tab w:val="left" w:pos="1251"/>
        </w:tabs>
        <w:spacing w:after="0" w:line="360" w:lineRule="auto"/>
        <w:ind w:firstLine="454"/>
        <w:jc w:val="both"/>
        <w:rPr>
          <w:sz w:val="28"/>
          <w:szCs w:val="28"/>
        </w:rPr>
      </w:pPr>
      <w:r>
        <w:rPr>
          <w:sz w:val="28"/>
          <w:szCs w:val="28"/>
        </w:rPr>
        <w:t>5.2. </w:t>
      </w:r>
      <w:r w:rsidRPr="00C560D0">
        <w:rPr>
          <w:sz w:val="28"/>
          <w:szCs w:val="28"/>
        </w:rPr>
        <w:t>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C55361" w:rsidRPr="00C560D0" w:rsidRDefault="00C55361" w:rsidP="00C55361">
      <w:pPr>
        <w:pStyle w:val="a7"/>
        <w:shd w:val="clear" w:color="auto" w:fill="auto"/>
        <w:tabs>
          <w:tab w:val="left" w:pos="1261"/>
        </w:tabs>
        <w:spacing w:after="0" w:line="360" w:lineRule="auto"/>
        <w:ind w:firstLine="454"/>
        <w:jc w:val="both"/>
        <w:rPr>
          <w:sz w:val="28"/>
          <w:szCs w:val="28"/>
        </w:rPr>
      </w:pPr>
      <w:r>
        <w:rPr>
          <w:sz w:val="28"/>
          <w:szCs w:val="28"/>
        </w:rPr>
        <w:t>5.3. </w:t>
      </w:r>
      <w:r w:rsidRPr="00C560D0">
        <w:rPr>
          <w:sz w:val="28"/>
          <w:szCs w:val="28"/>
        </w:rPr>
        <w:t>Настоящий договор вступает в силу со дня его заключения сторонами и издания Школой приказа о зачислении обучающегося.</w:t>
      </w:r>
    </w:p>
    <w:p w:rsidR="00C55361" w:rsidRPr="00C560D0" w:rsidRDefault="00C55361" w:rsidP="00C55361">
      <w:pPr>
        <w:pStyle w:val="a7"/>
        <w:shd w:val="clear" w:color="auto" w:fill="auto"/>
        <w:tabs>
          <w:tab w:val="left" w:pos="1266"/>
        </w:tabs>
        <w:spacing w:after="0" w:line="360" w:lineRule="auto"/>
        <w:ind w:firstLine="454"/>
        <w:jc w:val="both"/>
        <w:rPr>
          <w:sz w:val="28"/>
          <w:szCs w:val="28"/>
        </w:rPr>
      </w:pPr>
      <w:r>
        <w:rPr>
          <w:sz w:val="28"/>
          <w:szCs w:val="28"/>
        </w:rPr>
        <w:t>5.4. </w:t>
      </w:r>
      <w:r w:rsidRPr="00C560D0">
        <w:rPr>
          <w:sz w:val="28"/>
          <w:szCs w:val="28"/>
        </w:rPr>
        <w:t>Обязательства Школы, предусмотренные пунктами 2.10 и 2.11, считаются выполненными, если они выполнены хотя бы в отношении одного из Родителей.</w:t>
      </w:r>
    </w:p>
    <w:p w:rsidR="00C55361" w:rsidRPr="00C560D0" w:rsidRDefault="00C55361" w:rsidP="00C55361">
      <w:pPr>
        <w:pStyle w:val="a7"/>
        <w:shd w:val="clear" w:color="auto" w:fill="auto"/>
        <w:tabs>
          <w:tab w:val="left" w:pos="1246"/>
        </w:tabs>
        <w:spacing w:after="0" w:line="360" w:lineRule="auto"/>
        <w:ind w:firstLine="454"/>
        <w:jc w:val="both"/>
        <w:rPr>
          <w:sz w:val="28"/>
          <w:szCs w:val="28"/>
        </w:rPr>
      </w:pPr>
      <w:r>
        <w:rPr>
          <w:sz w:val="28"/>
          <w:szCs w:val="28"/>
        </w:rPr>
        <w:t>5.5. </w:t>
      </w:r>
      <w:r w:rsidRPr="00C560D0">
        <w:rPr>
          <w:sz w:val="28"/>
          <w:szCs w:val="28"/>
        </w:rPr>
        <w:t>Договор составлен в трёх экземплярах, имеющих равную юридическую силу.</w:t>
      </w:r>
    </w:p>
    <w:p w:rsidR="00C55361" w:rsidRPr="00C560D0" w:rsidRDefault="00C55361" w:rsidP="00C55361">
      <w:pPr>
        <w:pStyle w:val="31"/>
        <w:keepNext/>
        <w:keepLines/>
        <w:shd w:val="clear" w:color="auto" w:fill="auto"/>
        <w:spacing w:line="360" w:lineRule="auto"/>
        <w:jc w:val="center"/>
        <w:rPr>
          <w:sz w:val="28"/>
          <w:szCs w:val="28"/>
        </w:rPr>
      </w:pPr>
      <w:bookmarkStart w:id="362" w:name="bookmark434"/>
      <w:r w:rsidRPr="00C560D0">
        <w:rPr>
          <w:sz w:val="28"/>
          <w:szCs w:val="28"/>
        </w:rPr>
        <w:t>6. Подписи и реквизиты сторон</w:t>
      </w:r>
      <w:bookmarkEnd w:id="362"/>
    </w:p>
    <w:p w:rsidR="00C55361" w:rsidRPr="00C560D0" w:rsidRDefault="00C55361" w:rsidP="00C55361">
      <w:pPr>
        <w:spacing w:line="360" w:lineRule="auto"/>
        <w:jc w:val="both"/>
        <w:rPr>
          <w:sz w:val="28"/>
          <w:szCs w:val="28"/>
        </w:rPr>
      </w:pPr>
    </w:p>
    <w:p w:rsidR="004A5683" w:rsidRPr="00D8451F" w:rsidRDefault="004A5683" w:rsidP="004A5683">
      <w:pPr>
        <w:spacing w:line="360" w:lineRule="auto"/>
        <w:ind w:firstLine="454"/>
        <w:jc w:val="both"/>
        <w:rPr>
          <w:sz w:val="28"/>
          <w:szCs w:val="28"/>
        </w:rPr>
      </w:pPr>
    </w:p>
    <w:p w:rsidR="004A5683" w:rsidRPr="00D8451F" w:rsidRDefault="004A5683" w:rsidP="004A5683">
      <w:pPr>
        <w:spacing w:line="360" w:lineRule="auto"/>
        <w:ind w:firstLine="454"/>
        <w:jc w:val="both"/>
        <w:rPr>
          <w:sz w:val="28"/>
          <w:szCs w:val="28"/>
        </w:rPr>
      </w:pPr>
    </w:p>
    <w:p w:rsidR="004A5683" w:rsidRPr="00D8451F" w:rsidRDefault="004A5683" w:rsidP="004A5683">
      <w:pPr>
        <w:spacing w:line="360" w:lineRule="auto"/>
        <w:ind w:firstLine="454"/>
        <w:jc w:val="both"/>
        <w:rPr>
          <w:sz w:val="28"/>
          <w:szCs w:val="28"/>
        </w:rPr>
      </w:pPr>
    </w:p>
    <w:p w:rsidR="004A5683" w:rsidRPr="00D8451F" w:rsidRDefault="004A5683" w:rsidP="004A5683">
      <w:pPr>
        <w:spacing w:line="360" w:lineRule="auto"/>
        <w:ind w:firstLine="454"/>
        <w:jc w:val="both"/>
        <w:rPr>
          <w:sz w:val="28"/>
          <w:szCs w:val="28"/>
        </w:rPr>
      </w:pPr>
    </w:p>
    <w:p w:rsidR="004A5683" w:rsidRPr="00D8451F" w:rsidRDefault="004A5683" w:rsidP="004A5683">
      <w:pPr>
        <w:spacing w:line="360" w:lineRule="auto"/>
        <w:ind w:firstLine="454"/>
        <w:jc w:val="both"/>
        <w:rPr>
          <w:sz w:val="28"/>
          <w:szCs w:val="28"/>
        </w:rPr>
      </w:pPr>
    </w:p>
    <w:p w:rsidR="004A5683" w:rsidRPr="00D8451F" w:rsidRDefault="004A5683" w:rsidP="004A5683">
      <w:pPr>
        <w:spacing w:line="360" w:lineRule="auto"/>
        <w:ind w:firstLine="454"/>
        <w:jc w:val="both"/>
        <w:rPr>
          <w:sz w:val="28"/>
          <w:szCs w:val="28"/>
        </w:rPr>
      </w:pPr>
    </w:p>
    <w:p w:rsidR="004A5683" w:rsidRPr="00D8451F" w:rsidRDefault="004A5683" w:rsidP="004A5683">
      <w:pPr>
        <w:spacing w:line="360" w:lineRule="auto"/>
        <w:ind w:firstLine="454"/>
        <w:jc w:val="both"/>
        <w:rPr>
          <w:sz w:val="28"/>
          <w:szCs w:val="28"/>
        </w:rPr>
      </w:pPr>
    </w:p>
    <w:p w:rsidR="004A5683" w:rsidRPr="00D8451F" w:rsidRDefault="004A5683" w:rsidP="004A5683">
      <w:pPr>
        <w:spacing w:line="360" w:lineRule="auto"/>
        <w:ind w:firstLine="454"/>
        <w:jc w:val="both"/>
        <w:rPr>
          <w:sz w:val="28"/>
          <w:szCs w:val="28"/>
        </w:rPr>
      </w:pPr>
    </w:p>
    <w:p w:rsidR="007F6A98" w:rsidRPr="00445737" w:rsidRDefault="007F6A98" w:rsidP="007F6A98">
      <w:pPr>
        <w:spacing w:line="360" w:lineRule="auto"/>
        <w:ind w:firstLine="454"/>
        <w:jc w:val="both"/>
        <w:rPr>
          <w:sz w:val="28"/>
          <w:szCs w:val="28"/>
        </w:rPr>
      </w:pPr>
    </w:p>
    <w:p w:rsidR="007F6A98" w:rsidRPr="00445737" w:rsidRDefault="007F6A98" w:rsidP="007F6A98">
      <w:pPr>
        <w:spacing w:line="360" w:lineRule="auto"/>
        <w:ind w:firstLine="454"/>
        <w:jc w:val="both"/>
        <w:rPr>
          <w:sz w:val="28"/>
          <w:szCs w:val="28"/>
        </w:rPr>
      </w:pPr>
    </w:p>
    <w:p w:rsidR="007F6A98" w:rsidRPr="00445737" w:rsidRDefault="007F6A98" w:rsidP="007F6A98">
      <w:pPr>
        <w:spacing w:line="360" w:lineRule="auto"/>
        <w:ind w:firstLine="454"/>
        <w:jc w:val="both"/>
        <w:rPr>
          <w:sz w:val="28"/>
          <w:szCs w:val="28"/>
        </w:rPr>
      </w:pPr>
    </w:p>
    <w:p w:rsidR="007F6A98" w:rsidRPr="00445737" w:rsidRDefault="007F6A98" w:rsidP="007F6A98">
      <w:pPr>
        <w:spacing w:line="360" w:lineRule="auto"/>
        <w:ind w:firstLine="454"/>
        <w:jc w:val="both"/>
        <w:rPr>
          <w:sz w:val="28"/>
          <w:szCs w:val="28"/>
        </w:rPr>
      </w:pPr>
    </w:p>
    <w:p w:rsidR="007F6A98" w:rsidRPr="00445737" w:rsidRDefault="007F6A98" w:rsidP="007F6A98">
      <w:pPr>
        <w:spacing w:line="360" w:lineRule="auto"/>
        <w:ind w:firstLine="454"/>
        <w:jc w:val="both"/>
        <w:rPr>
          <w:sz w:val="28"/>
          <w:szCs w:val="28"/>
        </w:rPr>
      </w:pPr>
    </w:p>
    <w:p w:rsidR="007F6A98" w:rsidRPr="00445737" w:rsidRDefault="007F6A98" w:rsidP="007F6A98">
      <w:pPr>
        <w:spacing w:line="360" w:lineRule="auto"/>
        <w:ind w:firstLine="454"/>
        <w:jc w:val="both"/>
        <w:rPr>
          <w:sz w:val="28"/>
          <w:szCs w:val="28"/>
        </w:rPr>
      </w:pPr>
    </w:p>
    <w:p w:rsidR="007F6A98" w:rsidRPr="00445737" w:rsidRDefault="007F6A98" w:rsidP="007F6A98">
      <w:pPr>
        <w:spacing w:line="360" w:lineRule="auto"/>
        <w:ind w:firstLine="454"/>
        <w:jc w:val="both"/>
        <w:rPr>
          <w:sz w:val="28"/>
          <w:szCs w:val="28"/>
        </w:rPr>
      </w:pPr>
    </w:p>
    <w:p w:rsidR="007F6A98" w:rsidRPr="00445737" w:rsidRDefault="007F6A98" w:rsidP="007F6A98">
      <w:pPr>
        <w:spacing w:line="360" w:lineRule="auto"/>
        <w:ind w:firstLine="454"/>
        <w:jc w:val="both"/>
        <w:rPr>
          <w:sz w:val="28"/>
          <w:szCs w:val="28"/>
        </w:rPr>
      </w:pPr>
    </w:p>
    <w:p w:rsidR="007F6A98" w:rsidRPr="00445737" w:rsidRDefault="007F6A98" w:rsidP="007F6A98">
      <w:pPr>
        <w:spacing w:line="360" w:lineRule="auto"/>
        <w:ind w:firstLine="454"/>
        <w:jc w:val="both"/>
        <w:rPr>
          <w:sz w:val="28"/>
          <w:szCs w:val="28"/>
        </w:rPr>
      </w:pPr>
    </w:p>
    <w:p w:rsidR="00C4561E" w:rsidRPr="00DE5B9A" w:rsidRDefault="00C4561E" w:rsidP="00C4561E">
      <w:pPr>
        <w:pStyle w:val="113"/>
        <w:keepNext/>
        <w:keepLines/>
        <w:shd w:val="clear" w:color="auto" w:fill="auto"/>
        <w:spacing w:after="0" w:line="360" w:lineRule="auto"/>
        <w:jc w:val="center"/>
        <w:rPr>
          <w:rFonts w:ascii="Times New Roman" w:hAnsi="Times New Roman"/>
          <w:sz w:val="28"/>
          <w:szCs w:val="28"/>
        </w:rPr>
      </w:pPr>
      <w:bookmarkStart w:id="363" w:name="bookmark435"/>
      <w:r w:rsidRPr="00DE5B9A">
        <w:rPr>
          <w:rStyle w:val="12a"/>
          <w:sz w:val="28"/>
          <w:szCs w:val="28"/>
        </w:rPr>
        <w:t>Содержание</w:t>
      </w:r>
      <w:bookmarkEnd w:id="363"/>
    </w:p>
    <w:p w:rsidR="00C4561E" w:rsidRPr="00DE5B9A" w:rsidRDefault="00361A28" w:rsidP="00C4561E">
      <w:pPr>
        <w:pStyle w:val="1d"/>
        <w:shd w:val="clear" w:color="auto" w:fill="auto"/>
        <w:tabs>
          <w:tab w:val="right" w:leader="dot" w:pos="6397"/>
        </w:tabs>
        <w:spacing w:before="0" w:after="0" w:line="360" w:lineRule="auto"/>
        <w:rPr>
          <w:sz w:val="28"/>
          <w:szCs w:val="28"/>
        </w:rPr>
      </w:pPr>
      <w:hyperlink w:anchor="bookmark0" w:tooltip="Current Document" w:history="1">
        <w:r w:rsidR="00C4561E" w:rsidRPr="00DE5B9A">
          <w:rPr>
            <w:sz w:val="28"/>
            <w:szCs w:val="28"/>
          </w:rPr>
          <w:t>Общие положения</w:t>
        </w:r>
        <w:r w:rsidR="00C4561E" w:rsidRPr="00DE5B9A">
          <w:rPr>
            <w:rStyle w:val="2f"/>
            <w:sz w:val="28"/>
            <w:szCs w:val="28"/>
          </w:rPr>
          <w:t xml:space="preserve"> ………………………………………………………………</w:t>
        </w:r>
        <w:r w:rsidR="00C4561E">
          <w:rPr>
            <w:rStyle w:val="2f"/>
            <w:sz w:val="28"/>
            <w:szCs w:val="28"/>
          </w:rPr>
          <w:t>.</w:t>
        </w:r>
        <w:r w:rsidR="00C4561E" w:rsidRPr="00DE5B9A">
          <w:rPr>
            <w:rStyle w:val="2f"/>
            <w:sz w:val="28"/>
            <w:szCs w:val="28"/>
          </w:rPr>
          <w:t>3</w:t>
        </w:r>
      </w:hyperlink>
    </w:p>
    <w:p w:rsidR="00C4561E" w:rsidRPr="00DE5B9A" w:rsidRDefault="00C4561E" w:rsidP="00C4561E">
      <w:pPr>
        <w:pStyle w:val="1d"/>
        <w:shd w:val="clear" w:color="auto" w:fill="auto"/>
        <w:tabs>
          <w:tab w:val="right" w:leader="dot" w:pos="6397"/>
        </w:tabs>
        <w:spacing w:before="0" w:after="0" w:line="360" w:lineRule="auto"/>
        <w:jc w:val="center"/>
        <w:rPr>
          <w:sz w:val="28"/>
          <w:szCs w:val="28"/>
        </w:rPr>
      </w:pPr>
      <w:r w:rsidRPr="00DE5B9A">
        <w:rPr>
          <w:sz w:val="28"/>
          <w:szCs w:val="28"/>
        </w:rPr>
        <w:t>1. Целевой раздел</w:t>
      </w:r>
    </w:p>
    <w:p w:rsidR="00C4561E" w:rsidRPr="00DE5B9A" w:rsidRDefault="00C4561E" w:rsidP="00C4561E">
      <w:pPr>
        <w:pStyle w:val="1d"/>
        <w:shd w:val="clear" w:color="auto" w:fill="auto"/>
        <w:tabs>
          <w:tab w:val="right" w:leader="dot" w:pos="6397"/>
        </w:tabs>
        <w:spacing w:before="0" w:after="0" w:line="360" w:lineRule="auto"/>
        <w:rPr>
          <w:sz w:val="28"/>
          <w:szCs w:val="28"/>
        </w:rPr>
      </w:pPr>
      <w:r>
        <w:rPr>
          <w:sz w:val="28"/>
          <w:szCs w:val="28"/>
        </w:rPr>
        <w:t xml:space="preserve">1.1. </w:t>
      </w:r>
      <w:hyperlink w:anchor="bookmark1" w:tooltip="Current Document" w:history="1">
        <w:r w:rsidRPr="00DE5B9A">
          <w:rPr>
            <w:sz w:val="28"/>
            <w:szCs w:val="28"/>
          </w:rPr>
          <w:t>Пояснительная записка</w:t>
        </w:r>
        <w:r w:rsidRPr="00DE5B9A">
          <w:rPr>
            <w:rStyle w:val="2f"/>
            <w:sz w:val="28"/>
            <w:szCs w:val="28"/>
          </w:rPr>
          <w:t xml:space="preserve"> </w:t>
        </w:r>
        <w:r>
          <w:rPr>
            <w:rStyle w:val="2f"/>
            <w:sz w:val="28"/>
            <w:szCs w:val="28"/>
          </w:rPr>
          <w:t>………………………………………………………..</w:t>
        </w:r>
        <w:r w:rsidRPr="00DE5B9A">
          <w:rPr>
            <w:rStyle w:val="2f"/>
            <w:sz w:val="28"/>
            <w:szCs w:val="28"/>
          </w:rPr>
          <w:t>6</w:t>
        </w:r>
      </w:hyperlink>
    </w:p>
    <w:p w:rsidR="00C4561E" w:rsidRDefault="00C4561E" w:rsidP="00C4561E">
      <w:pPr>
        <w:pStyle w:val="1d"/>
        <w:shd w:val="clear" w:color="auto" w:fill="auto"/>
        <w:tabs>
          <w:tab w:val="right" w:leader="dot" w:pos="6397"/>
        </w:tabs>
        <w:spacing w:before="0" w:after="0" w:line="360" w:lineRule="auto"/>
        <w:jc w:val="both"/>
        <w:rPr>
          <w:sz w:val="28"/>
          <w:szCs w:val="28"/>
        </w:rPr>
      </w:pPr>
      <w:r>
        <w:rPr>
          <w:sz w:val="28"/>
          <w:szCs w:val="28"/>
        </w:rPr>
        <w:t>1.2. </w:t>
      </w:r>
      <w:r w:rsidRPr="00DE5B9A">
        <w:rPr>
          <w:sz w:val="28"/>
          <w:szCs w:val="28"/>
        </w:rPr>
        <w:t>Планируемые результаты освоения</w:t>
      </w:r>
      <w:r w:rsidRPr="00DE5B9A">
        <w:rPr>
          <w:rStyle w:val="233"/>
          <w:sz w:val="28"/>
          <w:szCs w:val="28"/>
        </w:rPr>
        <w:t xml:space="preserve"> </w:t>
      </w:r>
      <w:r w:rsidRPr="00DE5B9A">
        <w:rPr>
          <w:sz w:val="28"/>
          <w:szCs w:val="28"/>
        </w:rPr>
        <w:t xml:space="preserve">обучающимися </w:t>
      </w:r>
    </w:p>
    <w:p w:rsidR="00C4561E" w:rsidRDefault="00C4561E" w:rsidP="00C4561E">
      <w:pPr>
        <w:pStyle w:val="1d"/>
        <w:shd w:val="clear" w:color="auto" w:fill="auto"/>
        <w:tabs>
          <w:tab w:val="right" w:leader="dot" w:pos="6397"/>
        </w:tabs>
        <w:spacing w:before="0" w:after="0" w:line="360" w:lineRule="auto"/>
        <w:jc w:val="both"/>
        <w:rPr>
          <w:rStyle w:val="233"/>
          <w:sz w:val="28"/>
          <w:szCs w:val="28"/>
        </w:rPr>
      </w:pPr>
      <w:r w:rsidRPr="00DE5B9A">
        <w:rPr>
          <w:sz w:val="28"/>
          <w:szCs w:val="28"/>
        </w:rPr>
        <w:t>основной образовательной программы</w:t>
      </w:r>
      <w:r w:rsidRPr="00DE5B9A">
        <w:rPr>
          <w:rStyle w:val="233"/>
          <w:sz w:val="28"/>
          <w:szCs w:val="28"/>
        </w:rPr>
        <w:t xml:space="preserve"> </w:t>
      </w:r>
    </w:p>
    <w:p w:rsidR="00C4561E" w:rsidRPr="00DE5B9A" w:rsidRDefault="00C4561E" w:rsidP="00C4561E">
      <w:pPr>
        <w:pStyle w:val="1d"/>
        <w:shd w:val="clear" w:color="auto" w:fill="auto"/>
        <w:tabs>
          <w:tab w:val="right" w:leader="dot" w:pos="6397"/>
        </w:tabs>
        <w:spacing w:before="0" w:after="0" w:line="360" w:lineRule="auto"/>
        <w:jc w:val="both"/>
        <w:rPr>
          <w:sz w:val="28"/>
          <w:szCs w:val="28"/>
        </w:rPr>
      </w:pPr>
      <w:r w:rsidRPr="00DE5B9A">
        <w:rPr>
          <w:sz w:val="28"/>
          <w:szCs w:val="28"/>
        </w:rPr>
        <w:t>основного общего образования</w:t>
      </w:r>
      <w:r>
        <w:rPr>
          <w:rStyle w:val="2f"/>
          <w:sz w:val="28"/>
          <w:szCs w:val="28"/>
        </w:rPr>
        <w:t xml:space="preserve"> ……………………………………………....</w:t>
      </w:r>
      <w:r w:rsidRPr="00DE5B9A">
        <w:rPr>
          <w:rStyle w:val="2f"/>
          <w:sz w:val="28"/>
          <w:szCs w:val="28"/>
        </w:rPr>
        <w:t>10</w:t>
      </w:r>
    </w:p>
    <w:p w:rsidR="00C4561E" w:rsidRPr="005B6A66" w:rsidRDefault="00C4561E" w:rsidP="00C4561E">
      <w:pPr>
        <w:autoSpaceDE w:val="0"/>
        <w:autoSpaceDN w:val="0"/>
        <w:adjustRightInd w:val="0"/>
        <w:spacing w:line="360" w:lineRule="auto"/>
        <w:ind w:left="567"/>
        <w:jc w:val="both"/>
        <w:rPr>
          <w:sz w:val="28"/>
          <w:szCs w:val="28"/>
        </w:rPr>
      </w:pPr>
      <w:r w:rsidRPr="005B6A66">
        <w:rPr>
          <w:sz w:val="28"/>
          <w:szCs w:val="28"/>
        </w:rPr>
        <w:t xml:space="preserve">1.2.1. Общие положения </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5B6A66">
        <w:rPr>
          <w:sz w:val="28"/>
          <w:szCs w:val="28"/>
        </w:rPr>
        <w:t>10</w:t>
      </w:r>
    </w:p>
    <w:p w:rsidR="00C4561E" w:rsidRPr="005B6A66" w:rsidRDefault="00C4561E" w:rsidP="00C4561E">
      <w:pPr>
        <w:autoSpaceDE w:val="0"/>
        <w:autoSpaceDN w:val="0"/>
        <w:adjustRightInd w:val="0"/>
        <w:spacing w:line="360" w:lineRule="auto"/>
        <w:ind w:left="567"/>
        <w:jc w:val="both"/>
        <w:rPr>
          <w:sz w:val="28"/>
          <w:szCs w:val="28"/>
        </w:rPr>
      </w:pPr>
      <w:r w:rsidRPr="005B6A66">
        <w:rPr>
          <w:sz w:val="28"/>
          <w:szCs w:val="28"/>
        </w:rPr>
        <w:t>1.2.2. Ведущие целевые установки и основные</w:t>
      </w:r>
    </w:p>
    <w:p w:rsidR="00C4561E" w:rsidRPr="005B6A66" w:rsidRDefault="00C4561E" w:rsidP="00C4561E">
      <w:pPr>
        <w:autoSpaceDE w:val="0"/>
        <w:autoSpaceDN w:val="0"/>
        <w:adjustRightInd w:val="0"/>
        <w:spacing w:line="360" w:lineRule="auto"/>
        <w:ind w:left="567"/>
        <w:jc w:val="both"/>
        <w:rPr>
          <w:sz w:val="28"/>
          <w:szCs w:val="28"/>
        </w:rPr>
      </w:pPr>
      <w:r w:rsidRPr="005B6A66">
        <w:rPr>
          <w:sz w:val="28"/>
          <w:szCs w:val="28"/>
        </w:rPr>
        <w:t xml:space="preserve">ожидаемые результаты </w:t>
      </w:r>
      <w:r w:rsidRPr="005B6A66">
        <w:rPr>
          <w:rStyle w:val="2f"/>
          <w:b w:val="0"/>
          <w:bCs w:val="0"/>
          <w:sz w:val="28"/>
          <w:szCs w:val="28"/>
        </w:rPr>
        <w:t>…………………………………</w:t>
      </w:r>
      <w:r>
        <w:rPr>
          <w:rStyle w:val="2f"/>
          <w:b w:val="0"/>
          <w:bCs w:val="0"/>
          <w:sz w:val="28"/>
          <w:szCs w:val="28"/>
        </w:rPr>
        <w:t>…………………</w:t>
      </w:r>
      <w:r w:rsidRPr="005B6A66">
        <w:rPr>
          <w:sz w:val="28"/>
          <w:szCs w:val="28"/>
        </w:rPr>
        <w:t>17</w:t>
      </w:r>
    </w:p>
    <w:p w:rsidR="00C4561E" w:rsidRPr="005B6A66" w:rsidRDefault="00C4561E" w:rsidP="00C4561E">
      <w:pPr>
        <w:autoSpaceDE w:val="0"/>
        <w:autoSpaceDN w:val="0"/>
        <w:adjustRightInd w:val="0"/>
        <w:spacing w:line="360" w:lineRule="auto"/>
        <w:ind w:left="567"/>
        <w:jc w:val="both"/>
        <w:rPr>
          <w:sz w:val="28"/>
          <w:szCs w:val="28"/>
        </w:rPr>
      </w:pPr>
      <w:r w:rsidRPr="005B6A66">
        <w:rPr>
          <w:sz w:val="28"/>
          <w:szCs w:val="28"/>
        </w:rPr>
        <w:t>1.2.3. Планируемые результаты освоения учебных</w:t>
      </w:r>
    </w:p>
    <w:p w:rsidR="00C4561E" w:rsidRPr="005B6A66" w:rsidRDefault="00C4561E" w:rsidP="00C4561E">
      <w:pPr>
        <w:autoSpaceDE w:val="0"/>
        <w:autoSpaceDN w:val="0"/>
        <w:adjustRightInd w:val="0"/>
        <w:spacing w:line="360" w:lineRule="auto"/>
        <w:jc w:val="both"/>
        <w:rPr>
          <w:sz w:val="28"/>
          <w:szCs w:val="28"/>
        </w:rPr>
      </w:pPr>
      <w:r w:rsidRPr="005B6A66">
        <w:rPr>
          <w:sz w:val="28"/>
          <w:szCs w:val="28"/>
        </w:rPr>
        <w:t xml:space="preserve">и междисциплинарных программ </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5B6A66">
        <w:rPr>
          <w:sz w:val="28"/>
          <w:szCs w:val="28"/>
        </w:rPr>
        <w:t>22</w:t>
      </w:r>
    </w:p>
    <w:p w:rsidR="00C4561E" w:rsidRPr="005B6A66" w:rsidRDefault="00C4561E" w:rsidP="00C4561E">
      <w:pPr>
        <w:autoSpaceDE w:val="0"/>
        <w:autoSpaceDN w:val="0"/>
        <w:adjustRightInd w:val="0"/>
        <w:spacing w:line="360" w:lineRule="auto"/>
        <w:ind w:left="1134"/>
        <w:jc w:val="both"/>
        <w:rPr>
          <w:sz w:val="28"/>
          <w:szCs w:val="28"/>
        </w:rPr>
      </w:pPr>
      <w:r w:rsidRPr="005B6A66">
        <w:rPr>
          <w:sz w:val="28"/>
          <w:szCs w:val="28"/>
        </w:rPr>
        <w:t>1.2.3.1. Формирование универсальных учебных</w:t>
      </w:r>
    </w:p>
    <w:p w:rsidR="00C4561E" w:rsidRPr="005B6A66" w:rsidRDefault="00C4561E" w:rsidP="00C4561E">
      <w:pPr>
        <w:autoSpaceDE w:val="0"/>
        <w:autoSpaceDN w:val="0"/>
        <w:adjustRightInd w:val="0"/>
        <w:spacing w:line="360" w:lineRule="auto"/>
        <w:ind w:left="1134"/>
        <w:jc w:val="both"/>
        <w:rPr>
          <w:sz w:val="28"/>
          <w:szCs w:val="28"/>
        </w:rPr>
      </w:pPr>
      <w:r w:rsidRPr="005B6A66">
        <w:rPr>
          <w:sz w:val="28"/>
          <w:szCs w:val="28"/>
        </w:rPr>
        <w:t xml:space="preserve">действий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Pr>
          <w:sz w:val="28"/>
          <w:szCs w:val="28"/>
        </w:rPr>
        <w:t>..</w:t>
      </w:r>
      <w:r w:rsidRPr="005B6A66">
        <w:rPr>
          <w:sz w:val="28"/>
          <w:szCs w:val="28"/>
        </w:rPr>
        <w:t>22</w:t>
      </w:r>
    </w:p>
    <w:p w:rsidR="00C4561E" w:rsidRPr="005B6A66" w:rsidRDefault="00C4561E" w:rsidP="00C4561E">
      <w:pPr>
        <w:autoSpaceDE w:val="0"/>
        <w:autoSpaceDN w:val="0"/>
        <w:adjustRightInd w:val="0"/>
        <w:spacing w:line="360" w:lineRule="auto"/>
        <w:ind w:left="1134"/>
        <w:jc w:val="both"/>
        <w:rPr>
          <w:sz w:val="28"/>
          <w:szCs w:val="28"/>
        </w:rPr>
      </w:pPr>
      <w:r w:rsidRPr="005B6A66">
        <w:rPr>
          <w:sz w:val="28"/>
          <w:szCs w:val="28"/>
        </w:rPr>
        <w:t>1.2.3.2. Формирование ИКТ-компетентности</w:t>
      </w:r>
    </w:p>
    <w:p w:rsidR="00C4561E" w:rsidRPr="005B6A66" w:rsidRDefault="00C4561E" w:rsidP="00C4561E">
      <w:pPr>
        <w:autoSpaceDE w:val="0"/>
        <w:autoSpaceDN w:val="0"/>
        <w:adjustRightInd w:val="0"/>
        <w:spacing w:line="360" w:lineRule="auto"/>
        <w:ind w:left="1134"/>
        <w:jc w:val="both"/>
        <w:rPr>
          <w:sz w:val="28"/>
          <w:szCs w:val="28"/>
        </w:rPr>
      </w:pPr>
      <w:r w:rsidRPr="005B6A66">
        <w:rPr>
          <w:sz w:val="28"/>
          <w:szCs w:val="28"/>
        </w:rPr>
        <w:t xml:space="preserve">обучающихся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5B6A66">
        <w:rPr>
          <w:sz w:val="28"/>
          <w:szCs w:val="28"/>
        </w:rPr>
        <w:t>27</w:t>
      </w:r>
    </w:p>
    <w:p w:rsidR="00C4561E" w:rsidRPr="005B6A66" w:rsidRDefault="00C4561E" w:rsidP="00C4561E">
      <w:pPr>
        <w:autoSpaceDE w:val="0"/>
        <w:autoSpaceDN w:val="0"/>
        <w:adjustRightInd w:val="0"/>
        <w:spacing w:line="360" w:lineRule="auto"/>
        <w:ind w:left="1134"/>
        <w:jc w:val="both"/>
        <w:rPr>
          <w:sz w:val="28"/>
          <w:szCs w:val="28"/>
        </w:rPr>
      </w:pPr>
      <w:r w:rsidRPr="005B6A66">
        <w:rPr>
          <w:sz w:val="28"/>
          <w:szCs w:val="28"/>
        </w:rPr>
        <w:t>1.2.3.3. Основы учебно-исследовательской</w:t>
      </w:r>
    </w:p>
    <w:p w:rsidR="00C4561E" w:rsidRPr="005B6A66" w:rsidRDefault="00C4561E" w:rsidP="00C4561E">
      <w:pPr>
        <w:autoSpaceDE w:val="0"/>
        <w:autoSpaceDN w:val="0"/>
        <w:adjustRightInd w:val="0"/>
        <w:spacing w:line="360" w:lineRule="auto"/>
        <w:ind w:left="1134"/>
        <w:jc w:val="both"/>
        <w:rPr>
          <w:sz w:val="28"/>
          <w:szCs w:val="28"/>
        </w:rPr>
      </w:pPr>
      <w:r w:rsidRPr="005B6A66">
        <w:rPr>
          <w:sz w:val="28"/>
          <w:szCs w:val="28"/>
        </w:rPr>
        <w:t xml:space="preserve">и проектной деятельности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Pr>
          <w:sz w:val="28"/>
          <w:szCs w:val="28"/>
        </w:rPr>
        <w:t>..</w:t>
      </w:r>
      <w:r w:rsidRPr="005B6A66">
        <w:rPr>
          <w:sz w:val="28"/>
          <w:szCs w:val="28"/>
        </w:rPr>
        <w:t>33</w:t>
      </w:r>
    </w:p>
    <w:p w:rsidR="00C4561E" w:rsidRPr="005B6A66" w:rsidRDefault="00C4561E" w:rsidP="00C4561E">
      <w:pPr>
        <w:autoSpaceDE w:val="0"/>
        <w:autoSpaceDN w:val="0"/>
        <w:adjustRightInd w:val="0"/>
        <w:spacing w:line="360" w:lineRule="auto"/>
        <w:ind w:left="1134"/>
        <w:jc w:val="both"/>
        <w:rPr>
          <w:sz w:val="28"/>
          <w:szCs w:val="28"/>
        </w:rPr>
      </w:pPr>
      <w:r w:rsidRPr="005B6A66">
        <w:rPr>
          <w:sz w:val="28"/>
          <w:szCs w:val="28"/>
        </w:rPr>
        <w:t>1.2.3.4. Стратегии смыслового чтения</w:t>
      </w:r>
    </w:p>
    <w:p w:rsidR="00C4561E" w:rsidRPr="005B6A66" w:rsidRDefault="00C4561E" w:rsidP="00C4561E">
      <w:pPr>
        <w:autoSpaceDE w:val="0"/>
        <w:autoSpaceDN w:val="0"/>
        <w:adjustRightInd w:val="0"/>
        <w:spacing w:line="360" w:lineRule="auto"/>
        <w:ind w:left="1134"/>
        <w:jc w:val="both"/>
        <w:rPr>
          <w:sz w:val="28"/>
          <w:szCs w:val="28"/>
        </w:rPr>
      </w:pPr>
      <w:r w:rsidRPr="005B6A66">
        <w:rPr>
          <w:sz w:val="28"/>
          <w:szCs w:val="28"/>
        </w:rPr>
        <w:t xml:space="preserve">и работа с текстом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5B6A66">
        <w:rPr>
          <w:sz w:val="28"/>
          <w:szCs w:val="28"/>
        </w:rPr>
        <w:t>34</w:t>
      </w:r>
    </w:p>
    <w:p w:rsidR="00C4561E" w:rsidRPr="005B6A66" w:rsidRDefault="00C4561E" w:rsidP="00C4561E">
      <w:pPr>
        <w:autoSpaceDE w:val="0"/>
        <w:autoSpaceDN w:val="0"/>
        <w:adjustRightInd w:val="0"/>
        <w:spacing w:line="360" w:lineRule="auto"/>
        <w:ind w:left="1134"/>
        <w:jc w:val="both"/>
        <w:rPr>
          <w:sz w:val="28"/>
          <w:szCs w:val="28"/>
        </w:rPr>
      </w:pPr>
      <w:r w:rsidRPr="005B6A66">
        <w:rPr>
          <w:sz w:val="28"/>
          <w:szCs w:val="28"/>
        </w:rPr>
        <w:t xml:space="preserve">1.2.3.5. Русский язык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5B6A66">
        <w:rPr>
          <w:sz w:val="28"/>
          <w:szCs w:val="28"/>
        </w:rPr>
        <w:t>36</w:t>
      </w:r>
    </w:p>
    <w:p w:rsidR="00C4561E" w:rsidRPr="005B6A66" w:rsidRDefault="00C4561E" w:rsidP="00C4561E">
      <w:pPr>
        <w:autoSpaceDE w:val="0"/>
        <w:autoSpaceDN w:val="0"/>
        <w:adjustRightInd w:val="0"/>
        <w:spacing w:line="360" w:lineRule="auto"/>
        <w:ind w:left="1134"/>
        <w:jc w:val="both"/>
        <w:rPr>
          <w:sz w:val="28"/>
          <w:szCs w:val="28"/>
        </w:rPr>
      </w:pPr>
      <w:r w:rsidRPr="005B6A66">
        <w:rPr>
          <w:sz w:val="28"/>
          <w:szCs w:val="28"/>
        </w:rPr>
        <w:t xml:space="preserve">1.2.3.6. Литература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5B6A66">
        <w:rPr>
          <w:sz w:val="28"/>
          <w:szCs w:val="28"/>
        </w:rPr>
        <w:t>44</w:t>
      </w:r>
    </w:p>
    <w:p w:rsidR="00C4561E" w:rsidRPr="005B6A66" w:rsidRDefault="00C4561E" w:rsidP="00C4561E">
      <w:pPr>
        <w:autoSpaceDE w:val="0"/>
        <w:autoSpaceDN w:val="0"/>
        <w:adjustRightInd w:val="0"/>
        <w:spacing w:line="360" w:lineRule="auto"/>
        <w:ind w:left="1134"/>
        <w:jc w:val="both"/>
        <w:rPr>
          <w:sz w:val="28"/>
          <w:szCs w:val="28"/>
        </w:rPr>
      </w:pPr>
      <w:r w:rsidRPr="005B6A66">
        <w:rPr>
          <w:sz w:val="28"/>
          <w:szCs w:val="28"/>
        </w:rPr>
        <w:t>1.2.3.7. Иностранный язык. Второй иностранный</w:t>
      </w:r>
    </w:p>
    <w:p w:rsidR="00C4561E" w:rsidRPr="005B6A66" w:rsidRDefault="00C4561E" w:rsidP="00C4561E">
      <w:pPr>
        <w:autoSpaceDE w:val="0"/>
        <w:autoSpaceDN w:val="0"/>
        <w:adjustRightInd w:val="0"/>
        <w:spacing w:line="360" w:lineRule="auto"/>
        <w:ind w:left="1134"/>
        <w:jc w:val="both"/>
        <w:rPr>
          <w:sz w:val="28"/>
          <w:szCs w:val="28"/>
        </w:rPr>
      </w:pPr>
      <w:r w:rsidRPr="005B6A66">
        <w:rPr>
          <w:sz w:val="28"/>
          <w:szCs w:val="28"/>
        </w:rPr>
        <w:t xml:space="preserve">язык </w:t>
      </w:r>
      <w:r w:rsidRPr="005B6A66">
        <w:rPr>
          <w:i/>
          <w:iCs/>
          <w:sz w:val="28"/>
          <w:szCs w:val="28"/>
        </w:rPr>
        <w:t xml:space="preserve">(на примере английского языка)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5B6A66">
        <w:rPr>
          <w:sz w:val="28"/>
          <w:szCs w:val="28"/>
        </w:rPr>
        <w:t>46</w:t>
      </w:r>
    </w:p>
    <w:p w:rsidR="00C4561E" w:rsidRPr="005B6A66" w:rsidRDefault="00C4561E" w:rsidP="00C4561E">
      <w:pPr>
        <w:autoSpaceDE w:val="0"/>
        <w:autoSpaceDN w:val="0"/>
        <w:adjustRightInd w:val="0"/>
        <w:spacing w:line="360" w:lineRule="auto"/>
        <w:ind w:left="1134"/>
        <w:jc w:val="both"/>
        <w:rPr>
          <w:sz w:val="28"/>
          <w:szCs w:val="28"/>
        </w:rPr>
      </w:pPr>
      <w:r w:rsidRPr="005B6A66">
        <w:rPr>
          <w:sz w:val="28"/>
          <w:szCs w:val="28"/>
        </w:rPr>
        <w:t xml:space="preserve">1.2.3.8. История России. Всеобщая история </w:t>
      </w:r>
      <w:r>
        <w:rPr>
          <w:sz w:val="28"/>
          <w:szCs w:val="28"/>
        </w:rPr>
        <w:t>.</w:t>
      </w:r>
      <w:r w:rsidRPr="005B6A66">
        <w:rPr>
          <w:rStyle w:val="2f"/>
          <w:b w:val="0"/>
          <w:bCs w:val="0"/>
          <w:sz w:val="28"/>
          <w:szCs w:val="28"/>
        </w:rPr>
        <w:t>…………………</w:t>
      </w:r>
      <w:r>
        <w:rPr>
          <w:rStyle w:val="2f"/>
          <w:b w:val="0"/>
          <w:bCs w:val="0"/>
          <w:sz w:val="28"/>
          <w:szCs w:val="28"/>
        </w:rPr>
        <w:t>……</w:t>
      </w:r>
      <w:r w:rsidRPr="005B6A66">
        <w:rPr>
          <w:sz w:val="28"/>
          <w:szCs w:val="28"/>
        </w:rPr>
        <w:t>51</w:t>
      </w:r>
    </w:p>
    <w:p w:rsidR="00C4561E" w:rsidRPr="005B6A66" w:rsidRDefault="00C4561E" w:rsidP="00C4561E">
      <w:pPr>
        <w:autoSpaceDE w:val="0"/>
        <w:autoSpaceDN w:val="0"/>
        <w:adjustRightInd w:val="0"/>
        <w:spacing w:line="360" w:lineRule="auto"/>
        <w:ind w:left="1134"/>
        <w:jc w:val="both"/>
        <w:rPr>
          <w:sz w:val="28"/>
          <w:szCs w:val="28"/>
        </w:rPr>
      </w:pPr>
      <w:r w:rsidRPr="005B6A66">
        <w:rPr>
          <w:sz w:val="28"/>
          <w:szCs w:val="28"/>
        </w:rPr>
        <w:t xml:space="preserve">1.2.3.9. Обществознание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Pr>
          <w:sz w:val="28"/>
          <w:szCs w:val="28"/>
        </w:rPr>
        <w:t>.</w:t>
      </w:r>
      <w:r w:rsidRPr="005B6A66">
        <w:rPr>
          <w:sz w:val="28"/>
          <w:szCs w:val="28"/>
        </w:rPr>
        <w:t>54</w:t>
      </w:r>
    </w:p>
    <w:p w:rsidR="00C4561E" w:rsidRPr="005B6A66" w:rsidRDefault="00C4561E" w:rsidP="00C4561E">
      <w:pPr>
        <w:autoSpaceDE w:val="0"/>
        <w:autoSpaceDN w:val="0"/>
        <w:adjustRightInd w:val="0"/>
        <w:spacing w:line="360" w:lineRule="auto"/>
        <w:ind w:left="1134"/>
        <w:jc w:val="both"/>
        <w:rPr>
          <w:sz w:val="28"/>
          <w:szCs w:val="28"/>
        </w:rPr>
      </w:pPr>
      <w:r w:rsidRPr="005B6A66">
        <w:rPr>
          <w:sz w:val="28"/>
          <w:szCs w:val="28"/>
        </w:rPr>
        <w:t xml:space="preserve">1.2.3.10. География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5B6A66">
        <w:rPr>
          <w:sz w:val="28"/>
          <w:szCs w:val="28"/>
        </w:rPr>
        <w:t>61</w:t>
      </w:r>
    </w:p>
    <w:p w:rsidR="00C4561E" w:rsidRPr="005B6A66" w:rsidRDefault="00C4561E" w:rsidP="00C4561E">
      <w:pPr>
        <w:autoSpaceDE w:val="0"/>
        <w:autoSpaceDN w:val="0"/>
        <w:adjustRightInd w:val="0"/>
        <w:spacing w:line="360" w:lineRule="auto"/>
        <w:ind w:left="1134"/>
        <w:jc w:val="both"/>
        <w:rPr>
          <w:sz w:val="28"/>
          <w:szCs w:val="28"/>
        </w:rPr>
      </w:pPr>
      <w:r w:rsidRPr="005B6A66">
        <w:rPr>
          <w:sz w:val="28"/>
          <w:szCs w:val="28"/>
        </w:rPr>
        <w:t xml:space="preserve">1.2.3.11. Математика. Алгебра. Геометрия </w:t>
      </w:r>
      <w:r>
        <w:rPr>
          <w:sz w:val="28"/>
          <w:szCs w:val="28"/>
        </w:rPr>
        <w:t>.</w:t>
      </w:r>
      <w:r w:rsidRPr="005B6A66">
        <w:rPr>
          <w:rStyle w:val="2f"/>
          <w:b w:val="0"/>
          <w:bCs w:val="0"/>
          <w:sz w:val="28"/>
          <w:szCs w:val="28"/>
        </w:rPr>
        <w:t>…………………</w:t>
      </w:r>
      <w:r>
        <w:rPr>
          <w:rStyle w:val="2f"/>
          <w:b w:val="0"/>
          <w:bCs w:val="0"/>
          <w:sz w:val="28"/>
          <w:szCs w:val="28"/>
        </w:rPr>
        <w:t>……..</w:t>
      </w:r>
      <w:r w:rsidRPr="005B6A66">
        <w:rPr>
          <w:sz w:val="28"/>
          <w:szCs w:val="28"/>
        </w:rPr>
        <w:t>66</w:t>
      </w:r>
    </w:p>
    <w:p w:rsidR="00C4561E" w:rsidRPr="005B6A66" w:rsidRDefault="00C4561E" w:rsidP="00C4561E">
      <w:pPr>
        <w:autoSpaceDE w:val="0"/>
        <w:autoSpaceDN w:val="0"/>
        <w:adjustRightInd w:val="0"/>
        <w:spacing w:line="360" w:lineRule="auto"/>
        <w:ind w:left="1134"/>
        <w:jc w:val="both"/>
        <w:rPr>
          <w:sz w:val="28"/>
          <w:szCs w:val="28"/>
        </w:rPr>
      </w:pPr>
      <w:r w:rsidRPr="005B6A66">
        <w:rPr>
          <w:sz w:val="28"/>
          <w:szCs w:val="28"/>
        </w:rPr>
        <w:t xml:space="preserve">1.2.3.12. Информатика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5B6A66">
        <w:rPr>
          <w:sz w:val="28"/>
          <w:szCs w:val="28"/>
        </w:rPr>
        <w:t>72</w:t>
      </w:r>
    </w:p>
    <w:p w:rsidR="00C4561E" w:rsidRPr="005B6A66" w:rsidRDefault="00C4561E" w:rsidP="00C4561E">
      <w:pPr>
        <w:autoSpaceDE w:val="0"/>
        <w:autoSpaceDN w:val="0"/>
        <w:adjustRightInd w:val="0"/>
        <w:spacing w:line="360" w:lineRule="auto"/>
        <w:ind w:left="1134"/>
        <w:jc w:val="both"/>
        <w:rPr>
          <w:sz w:val="28"/>
          <w:szCs w:val="28"/>
        </w:rPr>
      </w:pPr>
      <w:r w:rsidRPr="005B6A66">
        <w:rPr>
          <w:sz w:val="28"/>
          <w:szCs w:val="28"/>
        </w:rPr>
        <w:t xml:space="preserve">1.2.3.13. Физика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5B6A66">
        <w:rPr>
          <w:sz w:val="28"/>
          <w:szCs w:val="28"/>
        </w:rPr>
        <w:t>74</w:t>
      </w:r>
    </w:p>
    <w:p w:rsidR="00C4561E" w:rsidRPr="005B6A66" w:rsidRDefault="00C4561E" w:rsidP="00C4561E">
      <w:pPr>
        <w:autoSpaceDE w:val="0"/>
        <w:autoSpaceDN w:val="0"/>
        <w:adjustRightInd w:val="0"/>
        <w:spacing w:line="360" w:lineRule="auto"/>
        <w:ind w:left="1134"/>
        <w:jc w:val="both"/>
        <w:rPr>
          <w:sz w:val="28"/>
          <w:szCs w:val="28"/>
        </w:rPr>
      </w:pPr>
      <w:r w:rsidRPr="005B6A66">
        <w:rPr>
          <w:sz w:val="28"/>
          <w:szCs w:val="28"/>
        </w:rPr>
        <w:t xml:space="preserve">1.2.3.14. Биология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5B6A66">
        <w:rPr>
          <w:sz w:val="28"/>
          <w:szCs w:val="28"/>
        </w:rPr>
        <w:t>79</w:t>
      </w:r>
    </w:p>
    <w:p w:rsidR="00C4561E" w:rsidRPr="005B6A66" w:rsidRDefault="00C4561E" w:rsidP="00C4561E">
      <w:pPr>
        <w:autoSpaceDE w:val="0"/>
        <w:autoSpaceDN w:val="0"/>
        <w:adjustRightInd w:val="0"/>
        <w:spacing w:line="360" w:lineRule="auto"/>
        <w:ind w:left="1134"/>
        <w:jc w:val="both"/>
        <w:rPr>
          <w:sz w:val="28"/>
          <w:szCs w:val="28"/>
        </w:rPr>
      </w:pPr>
      <w:r w:rsidRPr="005B6A66">
        <w:rPr>
          <w:sz w:val="28"/>
          <w:szCs w:val="28"/>
        </w:rPr>
        <w:t xml:space="preserve">1.2.3.15. Химия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Pr>
          <w:sz w:val="28"/>
          <w:szCs w:val="28"/>
        </w:rPr>
        <w:t>.</w:t>
      </w:r>
      <w:r w:rsidRPr="005B6A66">
        <w:rPr>
          <w:sz w:val="28"/>
          <w:szCs w:val="28"/>
        </w:rPr>
        <w:t>82</w:t>
      </w:r>
    </w:p>
    <w:p w:rsidR="00C4561E" w:rsidRPr="005B6A66" w:rsidRDefault="00C4561E" w:rsidP="00C4561E">
      <w:pPr>
        <w:autoSpaceDE w:val="0"/>
        <w:autoSpaceDN w:val="0"/>
        <w:adjustRightInd w:val="0"/>
        <w:spacing w:line="360" w:lineRule="auto"/>
        <w:ind w:left="1134"/>
        <w:jc w:val="both"/>
        <w:rPr>
          <w:sz w:val="28"/>
          <w:szCs w:val="28"/>
        </w:rPr>
      </w:pPr>
      <w:r w:rsidRPr="005B6A66">
        <w:rPr>
          <w:sz w:val="28"/>
          <w:szCs w:val="28"/>
        </w:rPr>
        <w:t xml:space="preserve">1.2.3.16. Изобразительное искусство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5B6A66">
        <w:rPr>
          <w:sz w:val="28"/>
          <w:szCs w:val="28"/>
        </w:rPr>
        <w:t>86</w:t>
      </w:r>
    </w:p>
    <w:p w:rsidR="00C4561E" w:rsidRPr="005B6A66" w:rsidRDefault="00C4561E" w:rsidP="00C4561E">
      <w:pPr>
        <w:autoSpaceDE w:val="0"/>
        <w:autoSpaceDN w:val="0"/>
        <w:adjustRightInd w:val="0"/>
        <w:spacing w:line="360" w:lineRule="auto"/>
        <w:ind w:left="1134"/>
        <w:jc w:val="both"/>
        <w:rPr>
          <w:sz w:val="28"/>
          <w:szCs w:val="28"/>
        </w:rPr>
      </w:pPr>
      <w:r w:rsidRPr="005B6A66">
        <w:rPr>
          <w:sz w:val="28"/>
          <w:szCs w:val="28"/>
        </w:rPr>
        <w:t xml:space="preserve">1.2.3.17. Музыка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5B6A66">
        <w:rPr>
          <w:sz w:val="28"/>
          <w:szCs w:val="28"/>
        </w:rPr>
        <w:t>89</w:t>
      </w:r>
    </w:p>
    <w:p w:rsidR="00C4561E" w:rsidRPr="005B6A66" w:rsidRDefault="00C4561E" w:rsidP="00C4561E">
      <w:pPr>
        <w:autoSpaceDE w:val="0"/>
        <w:autoSpaceDN w:val="0"/>
        <w:adjustRightInd w:val="0"/>
        <w:spacing w:line="360" w:lineRule="auto"/>
        <w:ind w:left="1134"/>
        <w:jc w:val="both"/>
        <w:rPr>
          <w:sz w:val="28"/>
          <w:szCs w:val="28"/>
        </w:rPr>
      </w:pPr>
      <w:r w:rsidRPr="005B6A66">
        <w:rPr>
          <w:sz w:val="28"/>
          <w:szCs w:val="28"/>
        </w:rPr>
        <w:t xml:space="preserve">1.2.3.18. Технология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5B6A66">
        <w:rPr>
          <w:sz w:val="28"/>
          <w:szCs w:val="28"/>
        </w:rPr>
        <w:t>91</w:t>
      </w:r>
    </w:p>
    <w:p w:rsidR="00C4561E" w:rsidRPr="005B6A66" w:rsidRDefault="00C4561E" w:rsidP="00C4561E">
      <w:pPr>
        <w:autoSpaceDE w:val="0"/>
        <w:autoSpaceDN w:val="0"/>
        <w:adjustRightInd w:val="0"/>
        <w:spacing w:line="360" w:lineRule="auto"/>
        <w:ind w:left="1134"/>
        <w:jc w:val="both"/>
        <w:rPr>
          <w:sz w:val="28"/>
          <w:szCs w:val="28"/>
        </w:rPr>
      </w:pPr>
      <w:r w:rsidRPr="005B6A66">
        <w:rPr>
          <w:sz w:val="28"/>
          <w:szCs w:val="28"/>
        </w:rPr>
        <w:t xml:space="preserve">1.2.3.19. Физическая культура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5B6A66">
        <w:rPr>
          <w:sz w:val="28"/>
          <w:szCs w:val="28"/>
        </w:rPr>
        <w:t>95</w:t>
      </w:r>
    </w:p>
    <w:p w:rsidR="00C4561E" w:rsidRDefault="00C4561E" w:rsidP="00C4561E">
      <w:pPr>
        <w:spacing w:line="360" w:lineRule="auto"/>
        <w:ind w:left="1134"/>
        <w:jc w:val="both"/>
        <w:rPr>
          <w:sz w:val="28"/>
          <w:szCs w:val="28"/>
        </w:rPr>
      </w:pPr>
      <w:r w:rsidRPr="005B6A66">
        <w:rPr>
          <w:sz w:val="28"/>
          <w:szCs w:val="28"/>
        </w:rPr>
        <w:t xml:space="preserve">1.2.3.20. Основы безопасности жизнедеятельности </w:t>
      </w:r>
      <w:r>
        <w:rPr>
          <w:sz w:val="28"/>
          <w:szCs w:val="28"/>
        </w:rPr>
        <w:t>.</w:t>
      </w:r>
      <w:r w:rsidRPr="005B6A66">
        <w:rPr>
          <w:rStyle w:val="2f"/>
          <w:b w:val="0"/>
          <w:bCs w:val="0"/>
          <w:sz w:val="28"/>
          <w:szCs w:val="28"/>
        </w:rPr>
        <w:t>………………</w:t>
      </w:r>
      <w:r w:rsidRPr="005B6A66">
        <w:rPr>
          <w:sz w:val="28"/>
          <w:szCs w:val="28"/>
        </w:rPr>
        <w:t>97</w:t>
      </w:r>
    </w:p>
    <w:p w:rsidR="00C4561E" w:rsidRPr="00F96F1B" w:rsidRDefault="00C4561E" w:rsidP="00C4561E">
      <w:pPr>
        <w:autoSpaceDE w:val="0"/>
        <w:autoSpaceDN w:val="0"/>
        <w:adjustRightInd w:val="0"/>
        <w:spacing w:line="360" w:lineRule="auto"/>
        <w:rPr>
          <w:b/>
          <w:bCs/>
          <w:sz w:val="28"/>
          <w:szCs w:val="28"/>
        </w:rPr>
      </w:pPr>
      <w:r w:rsidRPr="00F96F1B">
        <w:rPr>
          <w:b/>
          <w:bCs/>
          <w:sz w:val="28"/>
          <w:szCs w:val="28"/>
        </w:rPr>
        <w:t>1.3. Система оценки достижения планируемых</w:t>
      </w:r>
    </w:p>
    <w:p w:rsidR="00C4561E" w:rsidRPr="00F96F1B" w:rsidRDefault="00C4561E" w:rsidP="00C4561E">
      <w:pPr>
        <w:autoSpaceDE w:val="0"/>
        <w:autoSpaceDN w:val="0"/>
        <w:adjustRightInd w:val="0"/>
        <w:spacing w:line="360" w:lineRule="auto"/>
        <w:rPr>
          <w:b/>
          <w:bCs/>
          <w:sz w:val="28"/>
          <w:szCs w:val="28"/>
        </w:rPr>
      </w:pPr>
      <w:r w:rsidRPr="00F96F1B">
        <w:rPr>
          <w:b/>
          <w:bCs/>
          <w:sz w:val="28"/>
          <w:szCs w:val="28"/>
        </w:rPr>
        <w:t>результатов освоения основной образовательной</w:t>
      </w:r>
    </w:p>
    <w:p w:rsidR="00C4561E" w:rsidRPr="00F96F1B" w:rsidRDefault="00C4561E" w:rsidP="00C4561E">
      <w:pPr>
        <w:autoSpaceDE w:val="0"/>
        <w:autoSpaceDN w:val="0"/>
        <w:adjustRightInd w:val="0"/>
        <w:spacing w:line="360" w:lineRule="auto"/>
        <w:rPr>
          <w:sz w:val="28"/>
          <w:szCs w:val="28"/>
        </w:rPr>
      </w:pPr>
      <w:r w:rsidRPr="00F96F1B">
        <w:rPr>
          <w:b/>
          <w:bCs/>
          <w:sz w:val="28"/>
          <w:szCs w:val="28"/>
        </w:rPr>
        <w:t xml:space="preserve">программы основного общего образования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F96F1B">
        <w:rPr>
          <w:sz w:val="28"/>
          <w:szCs w:val="28"/>
        </w:rPr>
        <w:t>102</w:t>
      </w:r>
    </w:p>
    <w:p w:rsidR="00C4561E" w:rsidRPr="00F96F1B" w:rsidRDefault="00C4561E" w:rsidP="00C4561E">
      <w:pPr>
        <w:autoSpaceDE w:val="0"/>
        <w:autoSpaceDN w:val="0"/>
        <w:adjustRightInd w:val="0"/>
        <w:spacing w:line="360" w:lineRule="auto"/>
        <w:ind w:left="567"/>
        <w:rPr>
          <w:sz w:val="28"/>
          <w:szCs w:val="28"/>
        </w:rPr>
      </w:pPr>
      <w:r w:rsidRPr="00F96F1B">
        <w:rPr>
          <w:sz w:val="28"/>
          <w:szCs w:val="28"/>
        </w:rPr>
        <w:t xml:space="preserve">1.3.1. Общие положения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F96F1B">
        <w:rPr>
          <w:sz w:val="28"/>
          <w:szCs w:val="28"/>
        </w:rPr>
        <w:t>102</w:t>
      </w:r>
    </w:p>
    <w:p w:rsidR="00C4561E" w:rsidRPr="00F96F1B" w:rsidRDefault="00C4561E" w:rsidP="00C4561E">
      <w:pPr>
        <w:autoSpaceDE w:val="0"/>
        <w:autoSpaceDN w:val="0"/>
        <w:adjustRightInd w:val="0"/>
        <w:spacing w:line="360" w:lineRule="auto"/>
        <w:ind w:left="567"/>
        <w:rPr>
          <w:sz w:val="28"/>
          <w:szCs w:val="28"/>
        </w:rPr>
      </w:pPr>
      <w:r w:rsidRPr="00F96F1B">
        <w:rPr>
          <w:sz w:val="28"/>
          <w:szCs w:val="28"/>
        </w:rPr>
        <w:t xml:space="preserve">1.3.2. Особенности оценки личностных результатов </w:t>
      </w:r>
      <w:r>
        <w:rPr>
          <w:sz w:val="28"/>
          <w:szCs w:val="28"/>
        </w:rPr>
        <w:t>.</w:t>
      </w:r>
      <w:r w:rsidRPr="005B6A66">
        <w:rPr>
          <w:rStyle w:val="2f"/>
          <w:b w:val="0"/>
          <w:bCs w:val="0"/>
          <w:sz w:val="28"/>
          <w:szCs w:val="28"/>
        </w:rPr>
        <w:t>…………………</w:t>
      </w:r>
      <w:r w:rsidRPr="00F96F1B">
        <w:rPr>
          <w:sz w:val="28"/>
          <w:szCs w:val="28"/>
        </w:rPr>
        <w:t>106</w:t>
      </w:r>
    </w:p>
    <w:p w:rsidR="00C4561E" w:rsidRPr="00F96F1B" w:rsidRDefault="00C4561E" w:rsidP="00C4561E">
      <w:pPr>
        <w:autoSpaceDE w:val="0"/>
        <w:autoSpaceDN w:val="0"/>
        <w:adjustRightInd w:val="0"/>
        <w:spacing w:line="360" w:lineRule="auto"/>
        <w:ind w:left="567"/>
        <w:rPr>
          <w:sz w:val="28"/>
          <w:szCs w:val="28"/>
        </w:rPr>
      </w:pPr>
      <w:r w:rsidRPr="00F96F1B">
        <w:rPr>
          <w:sz w:val="28"/>
          <w:szCs w:val="28"/>
        </w:rPr>
        <w:t xml:space="preserve">1.3.3. Особенности оценки метапредметных результатов </w:t>
      </w:r>
      <w:r>
        <w:rPr>
          <w:sz w:val="28"/>
          <w:szCs w:val="28"/>
        </w:rPr>
        <w:t>.</w:t>
      </w:r>
      <w:r w:rsidRPr="005B6A66">
        <w:rPr>
          <w:rStyle w:val="2f"/>
          <w:b w:val="0"/>
          <w:bCs w:val="0"/>
          <w:sz w:val="28"/>
          <w:szCs w:val="28"/>
        </w:rPr>
        <w:t>……………</w:t>
      </w:r>
      <w:r w:rsidRPr="00F96F1B">
        <w:rPr>
          <w:sz w:val="28"/>
          <w:szCs w:val="28"/>
        </w:rPr>
        <w:t>107</w:t>
      </w:r>
    </w:p>
    <w:p w:rsidR="00C4561E" w:rsidRPr="00F96F1B" w:rsidRDefault="00C4561E" w:rsidP="00C4561E">
      <w:pPr>
        <w:autoSpaceDE w:val="0"/>
        <w:autoSpaceDN w:val="0"/>
        <w:adjustRightInd w:val="0"/>
        <w:spacing w:line="360" w:lineRule="auto"/>
        <w:ind w:left="567"/>
        <w:rPr>
          <w:sz w:val="28"/>
          <w:szCs w:val="28"/>
        </w:rPr>
      </w:pPr>
      <w:r w:rsidRPr="00F96F1B">
        <w:rPr>
          <w:sz w:val="28"/>
          <w:szCs w:val="28"/>
        </w:rPr>
        <w:t>1.3.4. Особенности оценки</w:t>
      </w:r>
      <w:r>
        <w:rPr>
          <w:sz w:val="28"/>
          <w:szCs w:val="28"/>
        </w:rPr>
        <w:t xml:space="preserve"> предметных результатов .</w:t>
      </w:r>
      <w:r w:rsidRPr="005B6A66">
        <w:rPr>
          <w:rStyle w:val="2f"/>
          <w:b w:val="0"/>
          <w:bCs w:val="0"/>
          <w:sz w:val="28"/>
          <w:szCs w:val="28"/>
        </w:rPr>
        <w:t>…………………</w:t>
      </w:r>
      <w:r w:rsidRPr="00F96F1B">
        <w:rPr>
          <w:sz w:val="28"/>
          <w:szCs w:val="28"/>
        </w:rPr>
        <w:t>115</w:t>
      </w:r>
    </w:p>
    <w:p w:rsidR="00C4561E" w:rsidRPr="00F96F1B" w:rsidRDefault="00C4561E" w:rsidP="00C4561E">
      <w:pPr>
        <w:autoSpaceDE w:val="0"/>
        <w:autoSpaceDN w:val="0"/>
        <w:adjustRightInd w:val="0"/>
        <w:spacing w:line="360" w:lineRule="auto"/>
        <w:ind w:left="567"/>
        <w:rPr>
          <w:sz w:val="28"/>
          <w:szCs w:val="28"/>
        </w:rPr>
      </w:pPr>
      <w:r w:rsidRPr="00F96F1B">
        <w:rPr>
          <w:sz w:val="28"/>
          <w:szCs w:val="28"/>
        </w:rPr>
        <w:t>1.3.5. Система внутришкольного мониторинга</w:t>
      </w:r>
    </w:p>
    <w:p w:rsidR="00C4561E" w:rsidRPr="00F96F1B" w:rsidRDefault="00C4561E" w:rsidP="00C4561E">
      <w:pPr>
        <w:autoSpaceDE w:val="0"/>
        <w:autoSpaceDN w:val="0"/>
        <w:adjustRightInd w:val="0"/>
        <w:spacing w:line="360" w:lineRule="auto"/>
        <w:ind w:left="567"/>
        <w:rPr>
          <w:sz w:val="28"/>
          <w:szCs w:val="28"/>
        </w:rPr>
      </w:pPr>
      <w:r w:rsidRPr="00F96F1B">
        <w:rPr>
          <w:sz w:val="28"/>
          <w:szCs w:val="28"/>
        </w:rPr>
        <w:t>образовательных достижений и портфель достижений</w:t>
      </w:r>
    </w:p>
    <w:p w:rsidR="00C4561E" w:rsidRPr="00F96F1B" w:rsidRDefault="00C4561E" w:rsidP="00C4561E">
      <w:pPr>
        <w:autoSpaceDE w:val="0"/>
        <w:autoSpaceDN w:val="0"/>
        <w:adjustRightInd w:val="0"/>
        <w:spacing w:line="360" w:lineRule="auto"/>
        <w:ind w:left="567"/>
        <w:rPr>
          <w:sz w:val="28"/>
          <w:szCs w:val="28"/>
        </w:rPr>
      </w:pPr>
      <w:r w:rsidRPr="00F96F1B">
        <w:rPr>
          <w:sz w:val="28"/>
          <w:szCs w:val="28"/>
        </w:rPr>
        <w:t>как инструменты динамики образовательных</w:t>
      </w:r>
    </w:p>
    <w:p w:rsidR="00C4561E" w:rsidRPr="00F96F1B" w:rsidRDefault="00C4561E" w:rsidP="00C4561E">
      <w:pPr>
        <w:autoSpaceDE w:val="0"/>
        <w:autoSpaceDN w:val="0"/>
        <w:adjustRightInd w:val="0"/>
        <w:spacing w:line="360" w:lineRule="auto"/>
        <w:ind w:left="567"/>
        <w:rPr>
          <w:sz w:val="28"/>
          <w:szCs w:val="28"/>
        </w:rPr>
      </w:pPr>
      <w:r w:rsidRPr="00F96F1B">
        <w:rPr>
          <w:sz w:val="28"/>
          <w:szCs w:val="28"/>
        </w:rPr>
        <w:t xml:space="preserve">достижений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Pr>
          <w:sz w:val="28"/>
          <w:szCs w:val="28"/>
        </w:rPr>
        <w:t>............</w:t>
      </w:r>
      <w:r w:rsidRPr="00F96F1B">
        <w:rPr>
          <w:sz w:val="28"/>
          <w:szCs w:val="28"/>
        </w:rPr>
        <w:t>117</w:t>
      </w:r>
    </w:p>
    <w:p w:rsidR="00C4561E" w:rsidRPr="00F96F1B" w:rsidRDefault="00C4561E" w:rsidP="00C4561E">
      <w:pPr>
        <w:autoSpaceDE w:val="0"/>
        <w:autoSpaceDN w:val="0"/>
        <w:adjustRightInd w:val="0"/>
        <w:spacing w:line="360" w:lineRule="auto"/>
        <w:ind w:left="567"/>
        <w:rPr>
          <w:sz w:val="28"/>
          <w:szCs w:val="28"/>
        </w:rPr>
      </w:pPr>
      <w:r w:rsidRPr="00F96F1B">
        <w:rPr>
          <w:sz w:val="28"/>
          <w:szCs w:val="28"/>
        </w:rPr>
        <w:t>1.3.6. Итоговая оценка выпускника и её использование</w:t>
      </w:r>
    </w:p>
    <w:p w:rsidR="00C4561E" w:rsidRPr="00F96F1B" w:rsidRDefault="00C4561E" w:rsidP="00C4561E">
      <w:pPr>
        <w:autoSpaceDE w:val="0"/>
        <w:autoSpaceDN w:val="0"/>
        <w:adjustRightInd w:val="0"/>
        <w:spacing w:line="360" w:lineRule="auto"/>
        <w:ind w:left="567"/>
        <w:rPr>
          <w:sz w:val="28"/>
          <w:szCs w:val="28"/>
        </w:rPr>
      </w:pPr>
      <w:r w:rsidRPr="00F96F1B">
        <w:rPr>
          <w:sz w:val="28"/>
          <w:szCs w:val="28"/>
        </w:rPr>
        <w:t>при переходе от основного к среднему (полному)</w:t>
      </w:r>
    </w:p>
    <w:p w:rsidR="00C4561E" w:rsidRPr="00F96F1B" w:rsidRDefault="00C4561E" w:rsidP="00C4561E">
      <w:pPr>
        <w:autoSpaceDE w:val="0"/>
        <w:autoSpaceDN w:val="0"/>
        <w:adjustRightInd w:val="0"/>
        <w:spacing w:line="360" w:lineRule="auto"/>
        <w:ind w:left="567"/>
        <w:rPr>
          <w:sz w:val="28"/>
          <w:szCs w:val="28"/>
        </w:rPr>
      </w:pPr>
      <w:r w:rsidRPr="00F96F1B">
        <w:rPr>
          <w:sz w:val="28"/>
          <w:szCs w:val="28"/>
        </w:rPr>
        <w:t xml:space="preserve">общему образованию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Pr>
          <w:sz w:val="28"/>
          <w:szCs w:val="28"/>
        </w:rPr>
        <w:t>.</w:t>
      </w:r>
      <w:r w:rsidRPr="00F96F1B">
        <w:rPr>
          <w:sz w:val="28"/>
          <w:szCs w:val="28"/>
        </w:rPr>
        <w:t>119</w:t>
      </w:r>
    </w:p>
    <w:p w:rsidR="00C4561E" w:rsidRPr="00F96F1B" w:rsidRDefault="00C4561E" w:rsidP="00C4561E">
      <w:pPr>
        <w:autoSpaceDE w:val="0"/>
        <w:autoSpaceDN w:val="0"/>
        <w:adjustRightInd w:val="0"/>
        <w:spacing w:line="360" w:lineRule="auto"/>
        <w:ind w:left="567"/>
        <w:rPr>
          <w:sz w:val="28"/>
          <w:szCs w:val="28"/>
        </w:rPr>
      </w:pPr>
      <w:r w:rsidRPr="00F96F1B">
        <w:rPr>
          <w:sz w:val="28"/>
          <w:szCs w:val="28"/>
        </w:rPr>
        <w:t>1.3.7. Оценка результатов деятельности</w:t>
      </w:r>
    </w:p>
    <w:p w:rsidR="00C4561E" w:rsidRPr="00F96F1B" w:rsidRDefault="00C4561E" w:rsidP="00C4561E">
      <w:pPr>
        <w:autoSpaceDE w:val="0"/>
        <w:autoSpaceDN w:val="0"/>
        <w:adjustRightInd w:val="0"/>
        <w:spacing w:line="360" w:lineRule="auto"/>
        <w:rPr>
          <w:sz w:val="28"/>
          <w:szCs w:val="28"/>
        </w:rPr>
      </w:pPr>
      <w:r w:rsidRPr="00F96F1B">
        <w:rPr>
          <w:sz w:val="28"/>
          <w:szCs w:val="28"/>
        </w:rPr>
        <w:t xml:space="preserve">образовательного учреж дения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Pr>
          <w:sz w:val="28"/>
          <w:szCs w:val="28"/>
        </w:rPr>
        <w:t>…………</w:t>
      </w:r>
      <w:r w:rsidRPr="00F96F1B">
        <w:rPr>
          <w:sz w:val="28"/>
          <w:szCs w:val="28"/>
        </w:rPr>
        <w:t>120</w:t>
      </w:r>
    </w:p>
    <w:p w:rsidR="00C4561E" w:rsidRPr="00F96F1B" w:rsidRDefault="00C4561E" w:rsidP="00C4561E">
      <w:pPr>
        <w:autoSpaceDE w:val="0"/>
        <w:autoSpaceDN w:val="0"/>
        <w:adjustRightInd w:val="0"/>
        <w:spacing w:line="360" w:lineRule="auto"/>
        <w:jc w:val="center"/>
        <w:rPr>
          <w:b/>
          <w:bCs/>
          <w:sz w:val="28"/>
          <w:szCs w:val="28"/>
        </w:rPr>
      </w:pPr>
      <w:r w:rsidRPr="00F96F1B">
        <w:rPr>
          <w:b/>
          <w:bCs/>
          <w:sz w:val="28"/>
          <w:szCs w:val="28"/>
        </w:rPr>
        <w:t>2. Содержательный раздел</w:t>
      </w:r>
    </w:p>
    <w:p w:rsidR="00C4561E" w:rsidRPr="00F96F1B" w:rsidRDefault="00C4561E" w:rsidP="00C4561E">
      <w:pPr>
        <w:autoSpaceDE w:val="0"/>
        <w:autoSpaceDN w:val="0"/>
        <w:adjustRightInd w:val="0"/>
        <w:spacing w:line="360" w:lineRule="auto"/>
        <w:rPr>
          <w:b/>
          <w:bCs/>
          <w:sz w:val="28"/>
          <w:szCs w:val="28"/>
        </w:rPr>
      </w:pPr>
      <w:r w:rsidRPr="00F96F1B">
        <w:rPr>
          <w:b/>
          <w:bCs/>
          <w:sz w:val="28"/>
          <w:szCs w:val="28"/>
        </w:rPr>
        <w:t>2.1. Программа развития универсальных учебных</w:t>
      </w:r>
    </w:p>
    <w:p w:rsidR="00C4561E" w:rsidRPr="00F96F1B" w:rsidRDefault="00C4561E" w:rsidP="00C4561E">
      <w:pPr>
        <w:autoSpaceDE w:val="0"/>
        <w:autoSpaceDN w:val="0"/>
        <w:adjustRightInd w:val="0"/>
        <w:spacing w:line="360" w:lineRule="auto"/>
        <w:rPr>
          <w:sz w:val="28"/>
          <w:szCs w:val="28"/>
        </w:rPr>
      </w:pPr>
      <w:r w:rsidRPr="00F96F1B">
        <w:rPr>
          <w:b/>
          <w:bCs/>
          <w:sz w:val="28"/>
          <w:szCs w:val="28"/>
        </w:rPr>
        <w:t xml:space="preserve">действий на ступени основного общего образования </w:t>
      </w:r>
      <w:r>
        <w:rPr>
          <w:sz w:val="28"/>
          <w:szCs w:val="28"/>
        </w:rPr>
        <w:t>.</w:t>
      </w:r>
      <w:r w:rsidRPr="005B6A66">
        <w:rPr>
          <w:rStyle w:val="2f"/>
          <w:b w:val="0"/>
          <w:bCs w:val="0"/>
          <w:sz w:val="28"/>
          <w:szCs w:val="28"/>
        </w:rPr>
        <w:t>…………………</w:t>
      </w:r>
      <w:r w:rsidRPr="00F96F1B">
        <w:rPr>
          <w:sz w:val="28"/>
          <w:szCs w:val="28"/>
        </w:rPr>
        <w:t>122</w:t>
      </w:r>
    </w:p>
    <w:p w:rsidR="00C4561E" w:rsidRPr="00F96F1B" w:rsidRDefault="00C4561E" w:rsidP="00C4561E">
      <w:pPr>
        <w:autoSpaceDE w:val="0"/>
        <w:autoSpaceDN w:val="0"/>
        <w:adjustRightInd w:val="0"/>
        <w:spacing w:line="360" w:lineRule="auto"/>
        <w:rPr>
          <w:b/>
          <w:bCs/>
          <w:sz w:val="28"/>
          <w:szCs w:val="28"/>
        </w:rPr>
      </w:pPr>
      <w:r w:rsidRPr="00F96F1B">
        <w:rPr>
          <w:b/>
          <w:bCs/>
          <w:sz w:val="28"/>
          <w:szCs w:val="28"/>
        </w:rPr>
        <w:t>2.2. Программы отдельных учебных предметов,</w:t>
      </w:r>
    </w:p>
    <w:p w:rsidR="00C4561E" w:rsidRPr="00F96F1B" w:rsidRDefault="00C4561E" w:rsidP="00C4561E">
      <w:pPr>
        <w:autoSpaceDE w:val="0"/>
        <w:autoSpaceDN w:val="0"/>
        <w:adjustRightInd w:val="0"/>
        <w:spacing w:line="360" w:lineRule="auto"/>
        <w:rPr>
          <w:sz w:val="28"/>
          <w:szCs w:val="28"/>
        </w:rPr>
      </w:pPr>
      <w:r w:rsidRPr="00F96F1B">
        <w:rPr>
          <w:b/>
          <w:bCs/>
          <w:sz w:val="28"/>
          <w:szCs w:val="28"/>
        </w:rPr>
        <w:t xml:space="preserve">курсов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Pr>
          <w:sz w:val="28"/>
          <w:szCs w:val="28"/>
        </w:rPr>
        <w:t>...........................</w:t>
      </w:r>
      <w:r w:rsidRPr="00F96F1B">
        <w:rPr>
          <w:sz w:val="28"/>
          <w:szCs w:val="28"/>
        </w:rPr>
        <w:t>143</w:t>
      </w:r>
    </w:p>
    <w:p w:rsidR="00C4561E" w:rsidRPr="00F96F1B" w:rsidRDefault="00C4561E" w:rsidP="00C4561E">
      <w:pPr>
        <w:autoSpaceDE w:val="0"/>
        <w:autoSpaceDN w:val="0"/>
        <w:adjustRightInd w:val="0"/>
        <w:spacing w:line="360" w:lineRule="auto"/>
        <w:ind w:left="567"/>
        <w:rPr>
          <w:sz w:val="28"/>
          <w:szCs w:val="28"/>
        </w:rPr>
      </w:pPr>
      <w:r w:rsidRPr="00F96F1B">
        <w:rPr>
          <w:sz w:val="28"/>
          <w:szCs w:val="28"/>
        </w:rPr>
        <w:t xml:space="preserve">2.2.1. Общие положения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F96F1B">
        <w:rPr>
          <w:sz w:val="28"/>
          <w:szCs w:val="28"/>
        </w:rPr>
        <w:t>143</w:t>
      </w:r>
    </w:p>
    <w:p w:rsidR="00C4561E" w:rsidRPr="00F96F1B" w:rsidRDefault="00C4561E" w:rsidP="00C4561E">
      <w:pPr>
        <w:autoSpaceDE w:val="0"/>
        <w:autoSpaceDN w:val="0"/>
        <w:adjustRightInd w:val="0"/>
        <w:spacing w:line="360" w:lineRule="auto"/>
        <w:ind w:left="567"/>
        <w:rPr>
          <w:sz w:val="28"/>
          <w:szCs w:val="28"/>
        </w:rPr>
      </w:pPr>
      <w:r w:rsidRPr="00F96F1B">
        <w:rPr>
          <w:sz w:val="28"/>
          <w:szCs w:val="28"/>
        </w:rPr>
        <w:t>2.2.2. Основное содержание учебных предметов</w:t>
      </w:r>
    </w:p>
    <w:p w:rsidR="00C4561E" w:rsidRPr="00F96F1B" w:rsidRDefault="00C4561E" w:rsidP="00C4561E">
      <w:pPr>
        <w:autoSpaceDE w:val="0"/>
        <w:autoSpaceDN w:val="0"/>
        <w:adjustRightInd w:val="0"/>
        <w:spacing w:line="360" w:lineRule="auto"/>
        <w:ind w:left="567"/>
        <w:rPr>
          <w:sz w:val="28"/>
          <w:szCs w:val="28"/>
        </w:rPr>
      </w:pPr>
      <w:r w:rsidRPr="00F96F1B">
        <w:rPr>
          <w:sz w:val="28"/>
          <w:szCs w:val="28"/>
        </w:rPr>
        <w:t xml:space="preserve">на ступени основного общего образования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sidRPr="00F96F1B">
        <w:rPr>
          <w:sz w:val="28"/>
          <w:szCs w:val="28"/>
        </w:rPr>
        <w:t>145</w:t>
      </w:r>
    </w:p>
    <w:p w:rsidR="00C4561E" w:rsidRPr="00F96F1B" w:rsidRDefault="00C4561E" w:rsidP="00C4561E">
      <w:pPr>
        <w:autoSpaceDE w:val="0"/>
        <w:autoSpaceDN w:val="0"/>
        <w:adjustRightInd w:val="0"/>
        <w:spacing w:line="360" w:lineRule="auto"/>
        <w:ind w:left="1134"/>
        <w:rPr>
          <w:sz w:val="28"/>
          <w:szCs w:val="28"/>
        </w:rPr>
      </w:pPr>
      <w:r w:rsidRPr="00F96F1B">
        <w:rPr>
          <w:sz w:val="28"/>
          <w:szCs w:val="28"/>
        </w:rPr>
        <w:t xml:space="preserve">2.2.2.1. Русский язык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F96F1B">
        <w:rPr>
          <w:sz w:val="28"/>
          <w:szCs w:val="28"/>
        </w:rPr>
        <w:t>145</w:t>
      </w:r>
    </w:p>
    <w:p w:rsidR="00C4561E" w:rsidRPr="00F96F1B" w:rsidRDefault="00C4561E" w:rsidP="00C4561E">
      <w:pPr>
        <w:autoSpaceDE w:val="0"/>
        <w:autoSpaceDN w:val="0"/>
        <w:adjustRightInd w:val="0"/>
        <w:spacing w:line="360" w:lineRule="auto"/>
        <w:ind w:left="1134"/>
        <w:rPr>
          <w:sz w:val="28"/>
          <w:szCs w:val="28"/>
        </w:rPr>
      </w:pPr>
      <w:r w:rsidRPr="00F96F1B">
        <w:rPr>
          <w:sz w:val="28"/>
          <w:szCs w:val="28"/>
        </w:rPr>
        <w:t xml:space="preserve">2.2.2.2. Литература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F96F1B">
        <w:rPr>
          <w:sz w:val="28"/>
          <w:szCs w:val="28"/>
        </w:rPr>
        <w:t>151</w:t>
      </w:r>
    </w:p>
    <w:p w:rsidR="00C4561E" w:rsidRPr="00F96F1B" w:rsidRDefault="00C4561E" w:rsidP="00C4561E">
      <w:pPr>
        <w:autoSpaceDE w:val="0"/>
        <w:autoSpaceDN w:val="0"/>
        <w:adjustRightInd w:val="0"/>
        <w:spacing w:line="360" w:lineRule="auto"/>
        <w:ind w:left="1134"/>
        <w:rPr>
          <w:sz w:val="28"/>
          <w:szCs w:val="28"/>
        </w:rPr>
      </w:pPr>
      <w:r w:rsidRPr="00F96F1B">
        <w:rPr>
          <w:sz w:val="28"/>
          <w:szCs w:val="28"/>
        </w:rPr>
        <w:t>2.2.2.3. Иностранный язык.</w:t>
      </w:r>
    </w:p>
    <w:p w:rsidR="00C4561E" w:rsidRPr="00F96F1B" w:rsidRDefault="00C4561E" w:rsidP="00C4561E">
      <w:pPr>
        <w:autoSpaceDE w:val="0"/>
        <w:autoSpaceDN w:val="0"/>
        <w:adjustRightInd w:val="0"/>
        <w:spacing w:line="360" w:lineRule="auto"/>
        <w:ind w:left="1134"/>
        <w:rPr>
          <w:sz w:val="28"/>
          <w:szCs w:val="28"/>
        </w:rPr>
      </w:pPr>
      <w:r w:rsidRPr="00F96F1B">
        <w:rPr>
          <w:sz w:val="28"/>
          <w:szCs w:val="28"/>
        </w:rPr>
        <w:t xml:space="preserve">Второй иностранный язык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F96F1B">
        <w:rPr>
          <w:sz w:val="28"/>
          <w:szCs w:val="28"/>
        </w:rPr>
        <w:t>164</w:t>
      </w:r>
    </w:p>
    <w:p w:rsidR="00C4561E" w:rsidRPr="00F96F1B" w:rsidRDefault="00C4561E" w:rsidP="00C4561E">
      <w:pPr>
        <w:autoSpaceDE w:val="0"/>
        <w:autoSpaceDN w:val="0"/>
        <w:adjustRightInd w:val="0"/>
        <w:spacing w:line="360" w:lineRule="auto"/>
        <w:ind w:left="1134"/>
        <w:rPr>
          <w:sz w:val="28"/>
          <w:szCs w:val="28"/>
        </w:rPr>
      </w:pPr>
      <w:r w:rsidRPr="00F96F1B">
        <w:rPr>
          <w:sz w:val="28"/>
          <w:szCs w:val="28"/>
        </w:rPr>
        <w:t xml:space="preserve">2.2.2.4. История России. Всеобщая история </w:t>
      </w:r>
      <w:r>
        <w:rPr>
          <w:sz w:val="28"/>
          <w:szCs w:val="28"/>
        </w:rPr>
        <w:t>.</w:t>
      </w:r>
      <w:r w:rsidRPr="005B6A66">
        <w:rPr>
          <w:rStyle w:val="2f"/>
          <w:b w:val="0"/>
          <w:bCs w:val="0"/>
          <w:sz w:val="28"/>
          <w:szCs w:val="28"/>
        </w:rPr>
        <w:t>…………………</w:t>
      </w:r>
      <w:r>
        <w:rPr>
          <w:rStyle w:val="2f"/>
          <w:b w:val="0"/>
          <w:bCs w:val="0"/>
          <w:sz w:val="28"/>
          <w:szCs w:val="28"/>
        </w:rPr>
        <w:t>…...</w:t>
      </w:r>
      <w:r w:rsidRPr="00F96F1B">
        <w:rPr>
          <w:sz w:val="28"/>
          <w:szCs w:val="28"/>
        </w:rPr>
        <w:t>171</w:t>
      </w:r>
    </w:p>
    <w:p w:rsidR="00C4561E" w:rsidRPr="00F96F1B" w:rsidRDefault="00C4561E" w:rsidP="00C4561E">
      <w:pPr>
        <w:autoSpaceDE w:val="0"/>
        <w:autoSpaceDN w:val="0"/>
        <w:adjustRightInd w:val="0"/>
        <w:spacing w:line="360" w:lineRule="auto"/>
        <w:ind w:left="1134"/>
        <w:rPr>
          <w:sz w:val="28"/>
          <w:szCs w:val="28"/>
        </w:rPr>
      </w:pPr>
      <w:r w:rsidRPr="00F96F1B">
        <w:rPr>
          <w:sz w:val="28"/>
          <w:szCs w:val="28"/>
        </w:rPr>
        <w:t xml:space="preserve">2.2.2.5. Обществознание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Pr>
          <w:sz w:val="28"/>
          <w:szCs w:val="28"/>
        </w:rPr>
        <w:t>………...</w:t>
      </w:r>
      <w:r w:rsidRPr="00F96F1B">
        <w:rPr>
          <w:sz w:val="28"/>
          <w:szCs w:val="28"/>
        </w:rPr>
        <w:t>191</w:t>
      </w:r>
    </w:p>
    <w:p w:rsidR="00C4561E" w:rsidRPr="00F96F1B" w:rsidRDefault="00C4561E" w:rsidP="00C4561E">
      <w:pPr>
        <w:autoSpaceDE w:val="0"/>
        <w:autoSpaceDN w:val="0"/>
        <w:adjustRightInd w:val="0"/>
        <w:spacing w:line="360" w:lineRule="auto"/>
        <w:ind w:left="1134"/>
        <w:rPr>
          <w:sz w:val="28"/>
          <w:szCs w:val="28"/>
        </w:rPr>
      </w:pPr>
      <w:r w:rsidRPr="00F96F1B">
        <w:rPr>
          <w:sz w:val="28"/>
          <w:szCs w:val="28"/>
        </w:rPr>
        <w:t xml:space="preserve">2.2.2.6. География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F96F1B">
        <w:rPr>
          <w:sz w:val="28"/>
          <w:szCs w:val="28"/>
        </w:rPr>
        <w:t>195</w:t>
      </w:r>
    </w:p>
    <w:p w:rsidR="00C4561E" w:rsidRPr="00F96F1B" w:rsidRDefault="00C4561E" w:rsidP="00C4561E">
      <w:pPr>
        <w:autoSpaceDE w:val="0"/>
        <w:autoSpaceDN w:val="0"/>
        <w:adjustRightInd w:val="0"/>
        <w:spacing w:line="360" w:lineRule="auto"/>
        <w:ind w:left="1134"/>
        <w:rPr>
          <w:sz w:val="28"/>
          <w:szCs w:val="28"/>
        </w:rPr>
      </w:pPr>
      <w:r w:rsidRPr="00F96F1B">
        <w:rPr>
          <w:sz w:val="28"/>
          <w:szCs w:val="28"/>
        </w:rPr>
        <w:t xml:space="preserve">2.2.2.7. </w:t>
      </w:r>
      <w:r>
        <w:rPr>
          <w:sz w:val="28"/>
          <w:szCs w:val="28"/>
        </w:rPr>
        <w:t>Математика. Алгебра. Геометрия .</w:t>
      </w:r>
      <w:r w:rsidRPr="005B6A66">
        <w:rPr>
          <w:rStyle w:val="2f"/>
          <w:b w:val="0"/>
          <w:bCs w:val="0"/>
          <w:sz w:val="28"/>
          <w:szCs w:val="28"/>
        </w:rPr>
        <w:t>…………………</w:t>
      </w:r>
      <w:r>
        <w:rPr>
          <w:rStyle w:val="2f"/>
          <w:b w:val="0"/>
          <w:bCs w:val="0"/>
          <w:sz w:val="28"/>
          <w:szCs w:val="28"/>
        </w:rPr>
        <w:t>…….</w:t>
      </w:r>
      <w:r w:rsidRPr="00F96F1B">
        <w:rPr>
          <w:sz w:val="28"/>
          <w:szCs w:val="28"/>
        </w:rPr>
        <w:t>205</w:t>
      </w:r>
    </w:p>
    <w:p w:rsidR="00C4561E" w:rsidRPr="00F96F1B" w:rsidRDefault="00C4561E" w:rsidP="00C4561E">
      <w:pPr>
        <w:autoSpaceDE w:val="0"/>
        <w:autoSpaceDN w:val="0"/>
        <w:adjustRightInd w:val="0"/>
        <w:spacing w:line="360" w:lineRule="auto"/>
        <w:ind w:left="1134"/>
        <w:rPr>
          <w:sz w:val="28"/>
          <w:szCs w:val="28"/>
        </w:rPr>
      </w:pPr>
      <w:r w:rsidRPr="00F96F1B">
        <w:rPr>
          <w:sz w:val="28"/>
          <w:szCs w:val="28"/>
        </w:rPr>
        <w:t xml:space="preserve">2.2.2.8. Информатика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F96F1B">
        <w:rPr>
          <w:sz w:val="28"/>
          <w:szCs w:val="28"/>
        </w:rPr>
        <w:t>210</w:t>
      </w:r>
    </w:p>
    <w:p w:rsidR="00C4561E" w:rsidRPr="00F96F1B" w:rsidRDefault="00C4561E" w:rsidP="00C4561E">
      <w:pPr>
        <w:autoSpaceDE w:val="0"/>
        <w:autoSpaceDN w:val="0"/>
        <w:adjustRightInd w:val="0"/>
        <w:spacing w:line="360" w:lineRule="auto"/>
        <w:ind w:left="1134"/>
        <w:rPr>
          <w:sz w:val="28"/>
          <w:szCs w:val="28"/>
        </w:rPr>
      </w:pPr>
      <w:r w:rsidRPr="00F96F1B">
        <w:rPr>
          <w:sz w:val="28"/>
          <w:szCs w:val="28"/>
        </w:rPr>
        <w:t xml:space="preserve">2.2.2.9. Физика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F96F1B">
        <w:rPr>
          <w:sz w:val="28"/>
          <w:szCs w:val="28"/>
        </w:rPr>
        <w:t>213</w:t>
      </w:r>
    </w:p>
    <w:p w:rsidR="00C4561E" w:rsidRPr="00F96F1B" w:rsidRDefault="00C4561E" w:rsidP="00C4561E">
      <w:pPr>
        <w:autoSpaceDE w:val="0"/>
        <w:autoSpaceDN w:val="0"/>
        <w:adjustRightInd w:val="0"/>
        <w:spacing w:line="360" w:lineRule="auto"/>
        <w:ind w:left="1134"/>
        <w:rPr>
          <w:sz w:val="28"/>
          <w:szCs w:val="28"/>
        </w:rPr>
      </w:pPr>
      <w:r w:rsidRPr="00F96F1B">
        <w:rPr>
          <w:sz w:val="28"/>
          <w:szCs w:val="28"/>
        </w:rPr>
        <w:t xml:space="preserve">2.2.2.10. Биология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F96F1B">
        <w:rPr>
          <w:sz w:val="28"/>
          <w:szCs w:val="28"/>
        </w:rPr>
        <w:t>215</w:t>
      </w:r>
    </w:p>
    <w:p w:rsidR="00C4561E" w:rsidRPr="00F96F1B" w:rsidRDefault="00C4561E" w:rsidP="00C4561E">
      <w:pPr>
        <w:autoSpaceDE w:val="0"/>
        <w:autoSpaceDN w:val="0"/>
        <w:adjustRightInd w:val="0"/>
        <w:spacing w:line="360" w:lineRule="auto"/>
        <w:ind w:left="1134"/>
        <w:rPr>
          <w:sz w:val="28"/>
          <w:szCs w:val="28"/>
        </w:rPr>
      </w:pPr>
      <w:r w:rsidRPr="00F96F1B">
        <w:rPr>
          <w:sz w:val="28"/>
          <w:szCs w:val="28"/>
        </w:rPr>
        <w:t xml:space="preserve">2.2.2.11. Химия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F96F1B">
        <w:rPr>
          <w:sz w:val="28"/>
          <w:szCs w:val="28"/>
        </w:rPr>
        <w:t>218</w:t>
      </w:r>
    </w:p>
    <w:p w:rsidR="00C4561E" w:rsidRPr="00F96F1B" w:rsidRDefault="00C4561E" w:rsidP="00C4561E">
      <w:pPr>
        <w:autoSpaceDE w:val="0"/>
        <w:autoSpaceDN w:val="0"/>
        <w:adjustRightInd w:val="0"/>
        <w:spacing w:line="360" w:lineRule="auto"/>
        <w:ind w:left="1134"/>
        <w:rPr>
          <w:sz w:val="28"/>
          <w:szCs w:val="28"/>
        </w:rPr>
      </w:pPr>
      <w:r w:rsidRPr="00F96F1B">
        <w:rPr>
          <w:sz w:val="28"/>
          <w:szCs w:val="28"/>
        </w:rPr>
        <w:t xml:space="preserve">2.2.2.12. Изобразительное искусство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F96F1B">
        <w:rPr>
          <w:sz w:val="28"/>
          <w:szCs w:val="28"/>
        </w:rPr>
        <w:t>220</w:t>
      </w:r>
    </w:p>
    <w:p w:rsidR="00C4561E" w:rsidRPr="00F96F1B" w:rsidRDefault="00C4561E" w:rsidP="00C4561E">
      <w:pPr>
        <w:autoSpaceDE w:val="0"/>
        <w:autoSpaceDN w:val="0"/>
        <w:adjustRightInd w:val="0"/>
        <w:spacing w:line="360" w:lineRule="auto"/>
        <w:ind w:left="1134"/>
        <w:rPr>
          <w:sz w:val="28"/>
          <w:szCs w:val="28"/>
        </w:rPr>
      </w:pPr>
      <w:r w:rsidRPr="00F96F1B">
        <w:rPr>
          <w:sz w:val="28"/>
          <w:szCs w:val="28"/>
        </w:rPr>
        <w:t xml:space="preserve">2.2.2.13. Музыка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Pr>
          <w:sz w:val="28"/>
          <w:szCs w:val="28"/>
        </w:rPr>
        <w:t>222</w:t>
      </w:r>
    </w:p>
    <w:p w:rsidR="00C4561E" w:rsidRPr="00F96F1B" w:rsidRDefault="00C4561E" w:rsidP="00C4561E">
      <w:pPr>
        <w:autoSpaceDE w:val="0"/>
        <w:autoSpaceDN w:val="0"/>
        <w:adjustRightInd w:val="0"/>
        <w:spacing w:line="360" w:lineRule="auto"/>
        <w:ind w:left="1134"/>
        <w:rPr>
          <w:sz w:val="28"/>
          <w:szCs w:val="28"/>
        </w:rPr>
      </w:pPr>
      <w:r w:rsidRPr="00F96F1B">
        <w:rPr>
          <w:sz w:val="28"/>
          <w:szCs w:val="28"/>
        </w:rPr>
        <w:t xml:space="preserve">2.2.2.14. Технология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F96F1B">
        <w:rPr>
          <w:sz w:val="28"/>
          <w:szCs w:val="28"/>
        </w:rPr>
        <w:t>223</w:t>
      </w:r>
    </w:p>
    <w:p w:rsidR="00C4561E" w:rsidRPr="00F96F1B" w:rsidRDefault="00C4561E" w:rsidP="00C4561E">
      <w:pPr>
        <w:autoSpaceDE w:val="0"/>
        <w:autoSpaceDN w:val="0"/>
        <w:adjustRightInd w:val="0"/>
        <w:spacing w:line="360" w:lineRule="auto"/>
        <w:ind w:left="1134"/>
        <w:rPr>
          <w:sz w:val="28"/>
          <w:szCs w:val="28"/>
        </w:rPr>
      </w:pPr>
      <w:r w:rsidRPr="00F96F1B">
        <w:rPr>
          <w:sz w:val="28"/>
          <w:szCs w:val="28"/>
        </w:rPr>
        <w:t xml:space="preserve">2.2.2.15. Физическая культура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F96F1B">
        <w:rPr>
          <w:sz w:val="28"/>
          <w:szCs w:val="28"/>
        </w:rPr>
        <w:t>225</w:t>
      </w:r>
    </w:p>
    <w:p w:rsidR="00C4561E" w:rsidRPr="00F96F1B" w:rsidRDefault="00C4561E" w:rsidP="00C4561E">
      <w:pPr>
        <w:spacing w:line="360" w:lineRule="auto"/>
        <w:ind w:left="1134"/>
        <w:rPr>
          <w:sz w:val="28"/>
          <w:szCs w:val="28"/>
        </w:rPr>
      </w:pPr>
      <w:r w:rsidRPr="00F96F1B">
        <w:rPr>
          <w:sz w:val="28"/>
          <w:szCs w:val="28"/>
        </w:rPr>
        <w:t xml:space="preserve">2.2.2.16. Основы безопасности жизнедеятельности </w:t>
      </w:r>
      <w:r>
        <w:rPr>
          <w:sz w:val="28"/>
          <w:szCs w:val="28"/>
        </w:rPr>
        <w:t>.</w:t>
      </w:r>
      <w:r w:rsidRPr="005B6A66">
        <w:rPr>
          <w:rStyle w:val="2f"/>
          <w:b w:val="0"/>
          <w:bCs w:val="0"/>
          <w:sz w:val="28"/>
          <w:szCs w:val="28"/>
        </w:rPr>
        <w:t>……………</w:t>
      </w:r>
      <w:r w:rsidRPr="00F96F1B">
        <w:rPr>
          <w:sz w:val="28"/>
          <w:szCs w:val="28"/>
        </w:rPr>
        <w:t>227</w:t>
      </w:r>
    </w:p>
    <w:p w:rsidR="00C4561E" w:rsidRPr="00CC4FCA" w:rsidRDefault="00C4561E" w:rsidP="00C4561E">
      <w:pPr>
        <w:autoSpaceDE w:val="0"/>
        <w:autoSpaceDN w:val="0"/>
        <w:adjustRightInd w:val="0"/>
        <w:spacing w:line="360" w:lineRule="auto"/>
        <w:rPr>
          <w:b/>
          <w:bCs/>
          <w:sz w:val="28"/>
          <w:szCs w:val="28"/>
        </w:rPr>
      </w:pPr>
      <w:r w:rsidRPr="00CC4FCA">
        <w:rPr>
          <w:b/>
          <w:bCs/>
          <w:sz w:val="28"/>
          <w:szCs w:val="28"/>
        </w:rPr>
        <w:t>2.3. Программа воспитания и социализации</w:t>
      </w:r>
    </w:p>
    <w:p w:rsidR="00C4561E" w:rsidRPr="00CC4FCA" w:rsidRDefault="00C4561E" w:rsidP="00C4561E">
      <w:pPr>
        <w:autoSpaceDE w:val="0"/>
        <w:autoSpaceDN w:val="0"/>
        <w:adjustRightInd w:val="0"/>
        <w:spacing w:line="360" w:lineRule="auto"/>
        <w:rPr>
          <w:b/>
          <w:bCs/>
          <w:sz w:val="28"/>
          <w:szCs w:val="28"/>
        </w:rPr>
      </w:pPr>
      <w:r w:rsidRPr="00CC4FCA">
        <w:rPr>
          <w:b/>
          <w:bCs/>
          <w:sz w:val="28"/>
          <w:szCs w:val="28"/>
        </w:rPr>
        <w:t>обучающихся на ступени основного общего</w:t>
      </w:r>
    </w:p>
    <w:p w:rsidR="00C4561E" w:rsidRPr="00CC4FCA" w:rsidRDefault="00C4561E" w:rsidP="00C4561E">
      <w:pPr>
        <w:autoSpaceDE w:val="0"/>
        <w:autoSpaceDN w:val="0"/>
        <w:adjustRightInd w:val="0"/>
        <w:spacing w:line="360" w:lineRule="auto"/>
        <w:rPr>
          <w:sz w:val="28"/>
          <w:szCs w:val="28"/>
        </w:rPr>
      </w:pPr>
      <w:r w:rsidRPr="00CC4FCA">
        <w:rPr>
          <w:b/>
          <w:bCs/>
          <w:sz w:val="28"/>
          <w:szCs w:val="28"/>
        </w:rPr>
        <w:t xml:space="preserve">образования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CC4FCA">
        <w:rPr>
          <w:sz w:val="28"/>
          <w:szCs w:val="28"/>
        </w:rPr>
        <w:t>230</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2.3.1. Цель и задачи воспитания и социализации</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 xml:space="preserve">обучающихся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CC4FCA">
        <w:rPr>
          <w:sz w:val="28"/>
          <w:szCs w:val="28"/>
        </w:rPr>
        <w:t>230</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2.3.2. Основные направления и ценностные основы</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 xml:space="preserve">воспитания и социализации обучающихся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sz w:val="28"/>
          <w:szCs w:val="28"/>
        </w:rPr>
        <w:t>.</w:t>
      </w:r>
      <w:r w:rsidRPr="00CC4FCA">
        <w:rPr>
          <w:sz w:val="28"/>
          <w:szCs w:val="28"/>
        </w:rPr>
        <w:t>233</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2.3.3. Принципы и особенности организации</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 xml:space="preserve">содержания воспитания и социализации обучающихся </w:t>
      </w:r>
      <w:r>
        <w:rPr>
          <w:sz w:val="28"/>
          <w:szCs w:val="28"/>
        </w:rPr>
        <w:t>.</w:t>
      </w:r>
      <w:r w:rsidRPr="005B6A66">
        <w:rPr>
          <w:rStyle w:val="2f"/>
          <w:b w:val="0"/>
          <w:bCs w:val="0"/>
          <w:sz w:val="28"/>
          <w:szCs w:val="28"/>
        </w:rPr>
        <w:t>………………</w:t>
      </w:r>
      <w:r w:rsidRPr="00CC4FCA">
        <w:rPr>
          <w:sz w:val="28"/>
          <w:szCs w:val="28"/>
        </w:rPr>
        <w:t>234</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2.3.4. Основное содержание воспитания</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 xml:space="preserve">и социализации обучающихся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CC4FCA">
        <w:rPr>
          <w:sz w:val="28"/>
          <w:szCs w:val="28"/>
        </w:rPr>
        <w:t>237</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2.3.5. Виды деятельности и формы занятий</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 xml:space="preserve">с обучающимися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CC4FCA">
        <w:rPr>
          <w:sz w:val="28"/>
          <w:szCs w:val="28"/>
        </w:rPr>
        <w:t>241</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2.3.6. Совместная деятельность образовательного</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учреждения с предприятиями, общественными</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организациями, системой дополнительного</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 xml:space="preserve">образования по социализации обучающихся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sidRPr="00CC4FCA">
        <w:rPr>
          <w:sz w:val="28"/>
          <w:szCs w:val="28"/>
        </w:rPr>
        <w:t>247</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2.3.7. Основные формы организации педагогической</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 xml:space="preserve">поддержки социализации обучающихся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CC4FCA">
        <w:rPr>
          <w:sz w:val="28"/>
          <w:szCs w:val="28"/>
        </w:rPr>
        <w:t>249</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2.3.8. Организация работы по формированию</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экологически целесообразного, здорового</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 xml:space="preserve">и безопасного образа жизни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CC4FCA">
        <w:rPr>
          <w:sz w:val="28"/>
          <w:szCs w:val="28"/>
        </w:rPr>
        <w:t>251</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2.3.9. Деятельность образовательного учреждения</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в области непрерывного экологического</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 xml:space="preserve">здоровьесберегающего образования обучающихся </w:t>
      </w:r>
      <w:r>
        <w:rPr>
          <w:sz w:val="28"/>
          <w:szCs w:val="28"/>
        </w:rPr>
        <w:t>.</w:t>
      </w:r>
      <w:r w:rsidRPr="005B6A66">
        <w:rPr>
          <w:rStyle w:val="2f"/>
          <w:b w:val="0"/>
          <w:bCs w:val="0"/>
          <w:sz w:val="28"/>
          <w:szCs w:val="28"/>
        </w:rPr>
        <w:t>…………………</w:t>
      </w:r>
      <w:r w:rsidRPr="00CC4FCA">
        <w:rPr>
          <w:sz w:val="28"/>
          <w:szCs w:val="28"/>
        </w:rPr>
        <w:t>254</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2.3.10. Планируемые результаты воспитания</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 xml:space="preserve">и социализации обучающихся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CC4FCA">
        <w:rPr>
          <w:sz w:val="28"/>
          <w:szCs w:val="28"/>
        </w:rPr>
        <w:t>257</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2.3.11. Мониторинг эффективности реализации</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образовательным учреждением Программы воспитания</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 xml:space="preserve">и социализации обучающихся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CC4FCA">
        <w:rPr>
          <w:sz w:val="28"/>
          <w:szCs w:val="28"/>
        </w:rPr>
        <w:t>262</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2.3.12. Методологический инструментарий</w:t>
      </w:r>
    </w:p>
    <w:p w:rsidR="00C4561E" w:rsidRPr="00CC4FCA" w:rsidRDefault="00C4561E" w:rsidP="00C4561E">
      <w:pPr>
        <w:autoSpaceDE w:val="0"/>
        <w:autoSpaceDN w:val="0"/>
        <w:adjustRightInd w:val="0"/>
        <w:spacing w:line="360" w:lineRule="auto"/>
        <w:rPr>
          <w:sz w:val="28"/>
          <w:szCs w:val="28"/>
        </w:rPr>
      </w:pPr>
      <w:r w:rsidRPr="00CC4FCA">
        <w:rPr>
          <w:sz w:val="28"/>
          <w:szCs w:val="28"/>
        </w:rPr>
        <w:t xml:space="preserve">мониторинга воспитания и социализации обучающихся </w:t>
      </w:r>
      <w:r>
        <w:rPr>
          <w:sz w:val="28"/>
          <w:szCs w:val="28"/>
        </w:rPr>
        <w:t>.</w:t>
      </w:r>
      <w:r w:rsidRPr="005B6A66">
        <w:rPr>
          <w:rStyle w:val="2f"/>
          <w:b w:val="0"/>
          <w:bCs w:val="0"/>
          <w:sz w:val="28"/>
          <w:szCs w:val="28"/>
        </w:rPr>
        <w:t>…………………</w:t>
      </w:r>
      <w:r w:rsidRPr="00CC4FCA">
        <w:rPr>
          <w:sz w:val="28"/>
          <w:szCs w:val="28"/>
        </w:rPr>
        <w:t>263</w:t>
      </w:r>
    </w:p>
    <w:p w:rsidR="00C4561E" w:rsidRPr="00CC4FCA" w:rsidRDefault="00C4561E" w:rsidP="00C4561E">
      <w:pPr>
        <w:autoSpaceDE w:val="0"/>
        <w:autoSpaceDN w:val="0"/>
        <w:adjustRightInd w:val="0"/>
        <w:spacing w:line="360" w:lineRule="auto"/>
        <w:rPr>
          <w:sz w:val="28"/>
          <w:szCs w:val="28"/>
        </w:rPr>
      </w:pPr>
      <w:r w:rsidRPr="00CC4FCA">
        <w:rPr>
          <w:b/>
          <w:bCs/>
          <w:sz w:val="28"/>
          <w:szCs w:val="28"/>
        </w:rPr>
        <w:t xml:space="preserve">2.4. Программа коррекционной работы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CC4FCA">
        <w:rPr>
          <w:sz w:val="28"/>
          <w:szCs w:val="28"/>
        </w:rPr>
        <w:t>266</w:t>
      </w:r>
    </w:p>
    <w:p w:rsidR="00C4561E" w:rsidRPr="00CC4FCA" w:rsidRDefault="00C4561E" w:rsidP="00C4561E">
      <w:pPr>
        <w:autoSpaceDE w:val="0"/>
        <w:autoSpaceDN w:val="0"/>
        <w:adjustRightInd w:val="0"/>
        <w:spacing w:line="360" w:lineRule="auto"/>
        <w:jc w:val="center"/>
        <w:rPr>
          <w:b/>
          <w:bCs/>
          <w:sz w:val="28"/>
          <w:szCs w:val="28"/>
        </w:rPr>
      </w:pPr>
      <w:r w:rsidRPr="00CC4FCA">
        <w:rPr>
          <w:b/>
          <w:bCs/>
          <w:sz w:val="28"/>
          <w:szCs w:val="28"/>
        </w:rPr>
        <w:t>3. Организационный раздел</w:t>
      </w:r>
    </w:p>
    <w:p w:rsidR="00C4561E" w:rsidRPr="00CC4FCA" w:rsidRDefault="00C4561E" w:rsidP="00C4561E">
      <w:pPr>
        <w:autoSpaceDE w:val="0"/>
        <w:autoSpaceDN w:val="0"/>
        <w:adjustRightInd w:val="0"/>
        <w:spacing w:line="360" w:lineRule="auto"/>
        <w:rPr>
          <w:b/>
          <w:bCs/>
          <w:sz w:val="28"/>
          <w:szCs w:val="28"/>
        </w:rPr>
      </w:pPr>
      <w:r w:rsidRPr="00CC4FCA">
        <w:rPr>
          <w:b/>
          <w:bCs/>
          <w:sz w:val="28"/>
          <w:szCs w:val="28"/>
        </w:rPr>
        <w:t>3.1. Базисный учебный план основного общего</w:t>
      </w:r>
    </w:p>
    <w:p w:rsidR="00C4561E" w:rsidRPr="00CC4FCA" w:rsidRDefault="00C4561E" w:rsidP="00C4561E">
      <w:pPr>
        <w:autoSpaceDE w:val="0"/>
        <w:autoSpaceDN w:val="0"/>
        <w:adjustRightInd w:val="0"/>
        <w:spacing w:line="360" w:lineRule="auto"/>
        <w:rPr>
          <w:sz w:val="28"/>
          <w:szCs w:val="28"/>
        </w:rPr>
      </w:pPr>
      <w:r w:rsidRPr="00CC4FCA">
        <w:rPr>
          <w:b/>
          <w:bCs/>
          <w:sz w:val="28"/>
          <w:szCs w:val="28"/>
        </w:rPr>
        <w:t xml:space="preserve">образования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00BF00BB">
        <w:rPr>
          <w:sz w:val="28"/>
          <w:szCs w:val="28"/>
        </w:rPr>
        <w:t>3</w:t>
      </w:r>
      <w:r w:rsidRPr="00CC4FCA">
        <w:rPr>
          <w:sz w:val="28"/>
          <w:szCs w:val="28"/>
        </w:rPr>
        <w:t>77</w:t>
      </w:r>
    </w:p>
    <w:p w:rsidR="00C4561E" w:rsidRPr="00CC4FCA" w:rsidRDefault="00C4561E" w:rsidP="00C4561E">
      <w:pPr>
        <w:autoSpaceDE w:val="0"/>
        <w:autoSpaceDN w:val="0"/>
        <w:adjustRightInd w:val="0"/>
        <w:spacing w:line="360" w:lineRule="auto"/>
        <w:rPr>
          <w:b/>
          <w:bCs/>
          <w:sz w:val="28"/>
          <w:szCs w:val="28"/>
        </w:rPr>
      </w:pPr>
      <w:r w:rsidRPr="00CC4FCA">
        <w:rPr>
          <w:b/>
          <w:bCs/>
          <w:sz w:val="28"/>
          <w:szCs w:val="28"/>
        </w:rPr>
        <w:t>3.2. Система условий реализации основной</w:t>
      </w:r>
    </w:p>
    <w:p w:rsidR="00C4561E" w:rsidRPr="00CC4FCA" w:rsidRDefault="00C4561E" w:rsidP="00C4561E">
      <w:pPr>
        <w:autoSpaceDE w:val="0"/>
        <w:autoSpaceDN w:val="0"/>
        <w:adjustRightInd w:val="0"/>
        <w:spacing w:line="360" w:lineRule="auto"/>
        <w:rPr>
          <w:sz w:val="28"/>
          <w:szCs w:val="28"/>
        </w:rPr>
      </w:pPr>
      <w:r w:rsidRPr="00CC4FCA">
        <w:rPr>
          <w:b/>
          <w:bCs/>
          <w:sz w:val="28"/>
          <w:szCs w:val="28"/>
        </w:rPr>
        <w:t xml:space="preserve">образовательной программы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CC4FCA">
        <w:rPr>
          <w:sz w:val="28"/>
          <w:szCs w:val="28"/>
        </w:rPr>
        <w:t>286</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3.2.1. Описание кадровых условий реализации</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основной образовательной программы основного</w:t>
      </w:r>
    </w:p>
    <w:p w:rsidR="00C4561E" w:rsidRPr="00CC4FCA" w:rsidRDefault="00C4561E" w:rsidP="00C4561E">
      <w:pPr>
        <w:spacing w:line="360" w:lineRule="auto"/>
        <w:ind w:left="567"/>
        <w:rPr>
          <w:sz w:val="28"/>
          <w:szCs w:val="28"/>
        </w:rPr>
      </w:pPr>
      <w:r w:rsidRPr="00CC4FCA">
        <w:rPr>
          <w:sz w:val="28"/>
          <w:szCs w:val="28"/>
        </w:rPr>
        <w:t xml:space="preserve">общего образования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CC4FCA">
        <w:rPr>
          <w:sz w:val="28"/>
          <w:szCs w:val="28"/>
        </w:rPr>
        <w:t>288</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3.2.2. Психолого-педагогические условия реализации</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основной образовательной программы основного</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 xml:space="preserve">общего образования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CC4FCA">
        <w:rPr>
          <w:sz w:val="28"/>
          <w:szCs w:val="28"/>
        </w:rPr>
        <w:t>297</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3.2.3. Финансовое обеспечение реализации основной</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образовательной программы основного общего</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 xml:space="preserve">образования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CC4FCA">
        <w:rPr>
          <w:sz w:val="28"/>
          <w:szCs w:val="28"/>
        </w:rPr>
        <w:t>310</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3.2.4. Материально-технические условия реализации</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 xml:space="preserve">основной образовательной программы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CC4FCA">
        <w:rPr>
          <w:sz w:val="28"/>
          <w:szCs w:val="28"/>
        </w:rPr>
        <w:t>314</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3.2.5. Информационно-методические условия</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реализации основной образовательной программы</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 xml:space="preserve">основного общего образования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CC4FCA">
        <w:rPr>
          <w:sz w:val="28"/>
          <w:szCs w:val="28"/>
        </w:rPr>
        <w:t>318</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3.2.6. Модель сетевого графика</w:t>
      </w:r>
    </w:p>
    <w:p w:rsidR="00C4561E" w:rsidRPr="00CC4FCA" w:rsidRDefault="00C4561E" w:rsidP="00C4561E">
      <w:pPr>
        <w:autoSpaceDE w:val="0"/>
        <w:autoSpaceDN w:val="0"/>
        <w:adjustRightInd w:val="0"/>
        <w:spacing w:line="360" w:lineRule="auto"/>
        <w:ind w:left="567"/>
        <w:rPr>
          <w:sz w:val="28"/>
          <w:szCs w:val="28"/>
        </w:rPr>
      </w:pPr>
      <w:r w:rsidRPr="00CC4FCA">
        <w:rPr>
          <w:sz w:val="28"/>
          <w:szCs w:val="28"/>
        </w:rPr>
        <w:t>(дорожной карты) по формированию необходимой</w:t>
      </w:r>
    </w:p>
    <w:p w:rsidR="00C4561E" w:rsidRPr="00CC4FCA" w:rsidRDefault="00C4561E" w:rsidP="00C4561E">
      <w:pPr>
        <w:autoSpaceDE w:val="0"/>
        <w:autoSpaceDN w:val="0"/>
        <w:adjustRightInd w:val="0"/>
        <w:spacing w:line="360" w:lineRule="auto"/>
        <w:rPr>
          <w:sz w:val="28"/>
          <w:szCs w:val="28"/>
        </w:rPr>
      </w:pPr>
      <w:r w:rsidRPr="00CC4FCA">
        <w:rPr>
          <w:sz w:val="28"/>
          <w:szCs w:val="28"/>
        </w:rPr>
        <w:t>системы условий реализации основной</w:t>
      </w:r>
    </w:p>
    <w:p w:rsidR="00C4561E" w:rsidRPr="00CC4FCA" w:rsidRDefault="00C4561E" w:rsidP="00C4561E">
      <w:pPr>
        <w:autoSpaceDE w:val="0"/>
        <w:autoSpaceDN w:val="0"/>
        <w:adjustRightInd w:val="0"/>
        <w:spacing w:line="360" w:lineRule="auto"/>
        <w:rPr>
          <w:sz w:val="28"/>
          <w:szCs w:val="28"/>
        </w:rPr>
      </w:pPr>
      <w:r w:rsidRPr="00CC4FCA">
        <w:rPr>
          <w:sz w:val="28"/>
          <w:szCs w:val="28"/>
        </w:rPr>
        <w:t>образовательной программы основного общего</w:t>
      </w:r>
    </w:p>
    <w:p w:rsidR="00C4561E" w:rsidRPr="00CC4FCA" w:rsidRDefault="00C4561E" w:rsidP="00C4561E">
      <w:pPr>
        <w:autoSpaceDE w:val="0"/>
        <w:autoSpaceDN w:val="0"/>
        <w:adjustRightInd w:val="0"/>
        <w:spacing w:line="360" w:lineRule="auto"/>
        <w:rPr>
          <w:sz w:val="28"/>
          <w:szCs w:val="28"/>
        </w:rPr>
      </w:pPr>
      <w:r w:rsidRPr="00CC4FCA">
        <w:rPr>
          <w:sz w:val="28"/>
          <w:szCs w:val="28"/>
        </w:rPr>
        <w:t xml:space="preserve">образования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CC4FCA">
        <w:rPr>
          <w:sz w:val="28"/>
          <w:szCs w:val="28"/>
        </w:rPr>
        <w:t>323</w:t>
      </w:r>
    </w:p>
    <w:p w:rsidR="00C4561E" w:rsidRPr="00CC4FCA" w:rsidRDefault="00C4561E" w:rsidP="00C4561E">
      <w:pPr>
        <w:autoSpaceDE w:val="0"/>
        <w:autoSpaceDN w:val="0"/>
        <w:adjustRightInd w:val="0"/>
        <w:spacing w:line="360" w:lineRule="auto"/>
        <w:rPr>
          <w:sz w:val="28"/>
          <w:szCs w:val="28"/>
        </w:rPr>
      </w:pPr>
      <w:r w:rsidRPr="00CC4FCA">
        <w:rPr>
          <w:b/>
          <w:bCs/>
          <w:sz w:val="28"/>
          <w:szCs w:val="28"/>
        </w:rPr>
        <w:t xml:space="preserve">Используемые понятия, обозначения и сокращения </w:t>
      </w:r>
      <w:r>
        <w:rPr>
          <w:sz w:val="28"/>
          <w:szCs w:val="28"/>
        </w:rPr>
        <w:t>.</w:t>
      </w:r>
      <w:r w:rsidRPr="005B6A66">
        <w:rPr>
          <w:rStyle w:val="2f"/>
          <w:b w:val="0"/>
          <w:bCs w:val="0"/>
          <w:sz w:val="28"/>
          <w:szCs w:val="28"/>
        </w:rPr>
        <w:t>…………………</w:t>
      </w:r>
      <w:r w:rsidRPr="00CC4FCA">
        <w:rPr>
          <w:sz w:val="28"/>
          <w:szCs w:val="28"/>
        </w:rPr>
        <w:t>327</w:t>
      </w:r>
    </w:p>
    <w:p w:rsidR="00C4561E" w:rsidRPr="00CC4FCA" w:rsidRDefault="00C4561E" w:rsidP="00C4561E">
      <w:pPr>
        <w:autoSpaceDE w:val="0"/>
        <w:autoSpaceDN w:val="0"/>
        <w:adjustRightInd w:val="0"/>
        <w:spacing w:line="360" w:lineRule="auto"/>
        <w:rPr>
          <w:b/>
          <w:bCs/>
          <w:sz w:val="28"/>
          <w:szCs w:val="28"/>
        </w:rPr>
      </w:pPr>
      <w:r w:rsidRPr="00CC4FCA">
        <w:rPr>
          <w:b/>
          <w:bCs/>
          <w:sz w:val="28"/>
          <w:szCs w:val="28"/>
        </w:rPr>
        <w:t>Примерная форма договора о предоставлении</w:t>
      </w:r>
    </w:p>
    <w:p w:rsidR="00C4561E" w:rsidRPr="00CC4FCA" w:rsidRDefault="00C4561E" w:rsidP="00C4561E">
      <w:pPr>
        <w:autoSpaceDE w:val="0"/>
        <w:autoSpaceDN w:val="0"/>
        <w:adjustRightInd w:val="0"/>
        <w:spacing w:line="360" w:lineRule="auto"/>
        <w:rPr>
          <w:b/>
          <w:bCs/>
          <w:sz w:val="28"/>
          <w:szCs w:val="28"/>
        </w:rPr>
      </w:pPr>
      <w:r w:rsidRPr="00CC4FCA">
        <w:rPr>
          <w:b/>
          <w:bCs/>
          <w:sz w:val="28"/>
          <w:szCs w:val="28"/>
        </w:rPr>
        <w:t>общего образования муниципальными</w:t>
      </w:r>
    </w:p>
    <w:p w:rsidR="00C4561E" w:rsidRPr="00CC4FCA" w:rsidRDefault="00C4561E" w:rsidP="00C4561E">
      <w:pPr>
        <w:autoSpaceDE w:val="0"/>
        <w:autoSpaceDN w:val="0"/>
        <w:adjustRightInd w:val="0"/>
        <w:spacing w:line="360" w:lineRule="auto"/>
        <w:rPr>
          <w:b/>
          <w:bCs/>
          <w:sz w:val="28"/>
          <w:szCs w:val="28"/>
        </w:rPr>
      </w:pPr>
      <w:r w:rsidRPr="00CC4FCA">
        <w:rPr>
          <w:b/>
          <w:bCs/>
          <w:sz w:val="28"/>
          <w:szCs w:val="28"/>
        </w:rPr>
        <w:t>и государственными общеобразовательными</w:t>
      </w:r>
    </w:p>
    <w:p w:rsidR="00C4561E" w:rsidRPr="00CC4FCA" w:rsidRDefault="00C4561E" w:rsidP="00C4561E">
      <w:pPr>
        <w:spacing w:line="360" w:lineRule="auto"/>
        <w:rPr>
          <w:sz w:val="28"/>
          <w:szCs w:val="28"/>
        </w:rPr>
      </w:pPr>
      <w:r w:rsidRPr="00CC4FCA">
        <w:rPr>
          <w:b/>
          <w:bCs/>
          <w:sz w:val="28"/>
          <w:szCs w:val="28"/>
        </w:rPr>
        <w:t xml:space="preserve">учреждениями </w:t>
      </w:r>
      <w:r>
        <w:rPr>
          <w:sz w:val="28"/>
          <w:szCs w:val="28"/>
        </w:rPr>
        <w:t>.</w:t>
      </w:r>
      <w:r w:rsidRPr="005B6A66">
        <w:rPr>
          <w:rStyle w:val="2f"/>
          <w:b w:val="0"/>
          <w:bCs w:val="0"/>
          <w:sz w:val="28"/>
          <w:szCs w:val="28"/>
        </w:rPr>
        <w:t>…………………</w:t>
      </w:r>
      <w:r>
        <w:rPr>
          <w:rStyle w:val="2f"/>
          <w:b w:val="0"/>
          <w:bCs w:val="0"/>
          <w:sz w:val="28"/>
          <w:szCs w:val="28"/>
        </w:rPr>
        <w:t>……</w:t>
      </w:r>
      <w:r w:rsidRPr="005B6A66">
        <w:rPr>
          <w:rStyle w:val="2f"/>
          <w:b w:val="0"/>
          <w:bCs w:val="0"/>
          <w:sz w:val="28"/>
          <w:szCs w:val="28"/>
        </w:rPr>
        <w:t>……</w:t>
      </w:r>
      <w:r>
        <w:rPr>
          <w:rStyle w:val="2f"/>
          <w:b w:val="0"/>
          <w:bCs w:val="0"/>
          <w:sz w:val="28"/>
          <w:szCs w:val="28"/>
        </w:rPr>
        <w:t>………………………………..</w:t>
      </w:r>
      <w:r w:rsidRPr="00CC4FCA">
        <w:rPr>
          <w:sz w:val="28"/>
          <w:szCs w:val="28"/>
        </w:rPr>
        <w:t>332</w:t>
      </w:r>
    </w:p>
    <w:p w:rsidR="00C4561E" w:rsidRPr="00CC4FCA" w:rsidRDefault="00C4561E" w:rsidP="00C4561E">
      <w:pPr>
        <w:spacing w:line="360" w:lineRule="auto"/>
        <w:rPr>
          <w:sz w:val="28"/>
          <w:szCs w:val="28"/>
        </w:rPr>
      </w:pPr>
    </w:p>
    <w:p w:rsidR="00C4561E" w:rsidRDefault="00C4561E" w:rsidP="00C4561E"/>
    <w:p w:rsidR="00C4561E" w:rsidRDefault="00C4561E" w:rsidP="00C4561E"/>
    <w:p w:rsidR="00C4561E" w:rsidRDefault="00C4561E" w:rsidP="00C4561E"/>
    <w:p w:rsidR="00C4561E" w:rsidRDefault="00C4561E" w:rsidP="00C4561E"/>
    <w:p w:rsidR="00C4561E" w:rsidRDefault="00C4561E" w:rsidP="00C4561E"/>
    <w:p w:rsidR="00C4561E" w:rsidRDefault="00C4561E" w:rsidP="00C4561E"/>
    <w:p w:rsidR="00C4561E" w:rsidRDefault="00C4561E" w:rsidP="00C4561E"/>
    <w:p w:rsidR="00C4561E" w:rsidRDefault="00C4561E" w:rsidP="00C4561E"/>
    <w:p w:rsidR="00C4561E" w:rsidRPr="00C6396A" w:rsidRDefault="00C4561E" w:rsidP="00C4561E"/>
    <w:p w:rsidR="009054F0" w:rsidRPr="00C6396A" w:rsidRDefault="009054F0" w:rsidP="00C4561E"/>
    <w:p w:rsidR="009054F0" w:rsidRPr="00C6396A" w:rsidRDefault="009054F0" w:rsidP="00C4561E"/>
    <w:p w:rsidR="009054F0" w:rsidRPr="00C6396A" w:rsidRDefault="009054F0" w:rsidP="00C4561E"/>
    <w:p w:rsidR="00C4561E" w:rsidRPr="00C930FF" w:rsidRDefault="00C4561E" w:rsidP="00C4561E">
      <w:pPr>
        <w:spacing w:line="360" w:lineRule="auto"/>
        <w:rPr>
          <w:sz w:val="28"/>
          <w:szCs w:val="28"/>
        </w:rPr>
      </w:pPr>
    </w:p>
    <w:p w:rsidR="00C4561E" w:rsidRPr="009054F0" w:rsidRDefault="00C4561E" w:rsidP="00C4561E">
      <w:pPr>
        <w:pStyle w:val="111"/>
        <w:shd w:val="clear" w:color="auto" w:fill="auto"/>
        <w:spacing w:before="0" w:line="360" w:lineRule="auto"/>
        <w:jc w:val="center"/>
        <w:rPr>
          <w:sz w:val="28"/>
          <w:szCs w:val="28"/>
        </w:rPr>
      </w:pPr>
      <w:r w:rsidRPr="009054F0">
        <w:rPr>
          <w:rStyle w:val="111pt"/>
          <w:sz w:val="28"/>
          <w:szCs w:val="28"/>
        </w:rPr>
        <w:t>Учебное издание</w:t>
      </w:r>
    </w:p>
    <w:p w:rsidR="00C4561E" w:rsidRPr="009054F0" w:rsidRDefault="00C4561E" w:rsidP="00C4561E">
      <w:pPr>
        <w:pStyle w:val="1212"/>
        <w:shd w:val="clear" w:color="auto" w:fill="auto"/>
        <w:spacing w:before="0" w:line="360" w:lineRule="auto"/>
        <w:jc w:val="center"/>
        <w:rPr>
          <w:sz w:val="28"/>
          <w:szCs w:val="28"/>
        </w:rPr>
      </w:pPr>
      <w:r w:rsidRPr="009054F0">
        <w:rPr>
          <w:rStyle w:val="1225"/>
          <w:sz w:val="28"/>
          <w:szCs w:val="28"/>
        </w:rPr>
        <w:t>Серия «Стандарты второго поколения»</w:t>
      </w:r>
    </w:p>
    <w:p w:rsidR="00C4561E" w:rsidRPr="009054F0" w:rsidRDefault="00C4561E" w:rsidP="00C4561E">
      <w:pPr>
        <w:pStyle w:val="1910"/>
        <w:shd w:val="clear" w:color="auto" w:fill="auto"/>
        <w:spacing w:line="360" w:lineRule="auto"/>
        <w:jc w:val="center"/>
        <w:rPr>
          <w:sz w:val="28"/>
          <w:szCs w:val="28"/>
        </w:rPr>
      </w:pPr>
      <w:r w:rsidRPr="009054F0">
        <w:rPr>
          <w:rStyle w:val="193"/>
          <w:b/>
          <w:bCs/>
          <w:sz w:val="28"/>
          <w:szCs w:val="28"/>
        </w:rPr>
        <w:t>Примерная основная образовательная программа</w:t>
      </w:r>
      <w:r w:rsidRPr="009054F0">
        <w:rPr>
          <w:rStyle w:val="192"/>
          <w:b/>
          <w:bCs/>
          <w:sz w:val="28"/>
          <w:szCs w:val="28"/>
        </w:rPr>
        <w:t xml:space="preserve"> </w:t>
      </w:r>
      <w:r w:rsidRPr="009054F0">
        <w:rPr>
          <w:rStyle w:val="193"/>
          <w:b/>
          <w:bCs/>
          <w:sz w:val="28"/>
          <w:szCs w:val="28"/>
        </w:rPr>
        <w:t>образовательного учреждения</w:t>
      </w:r>
    </w:p>
    <w:p w:rsidR="00C4561E" w:rsidRPr="009054F0" w:rsidRDefault="00C4561E" w:rsidP="00C4561E">
      <w:pPr>
        <w:pStyle w:val="1910"/>
        <w:shd w:val="clear" w:color="auto" w:fill="auto"/>
        <w:spacing w:line="360" w:lineRule="auto"/>
        <w:jc w:val="center"/>
        <w:rPr>
          <w:rStyle w:val="193"/>
          <w:b/>
          <w:bCs/>
          <w:sz w:val="28"/>
          <w:szCs w:val="28"/>
        </w:rPr>
      </w:pPr>
    </w:p>
    <w:p w:rsidR="00C4561E" w:rsidRPr="009054F0" w:rsidRDefault="00C4561E" w:rsidP="00C4561E">
      <w:pPr>
        <w:pStyle w:val="1910"/>
        <w:shd w:val="clear" w:color="auto" w:fill="auto"/>
        <w:spacing w:line="360" w:lineRule="auto"/>
        <w:jc w:val="center"/>
        <w:rPr>
          <w:rStyle w:val="193"/>
          <w:b/>
          <w:bCs/>
          <w:sz w:val="28"/>
          <w:szCs w:val="28"/>
        </w:rPr>
      </w:pPr>
      <w:r w:rsidRPr="009054F0">
        <w:rPr>
          <w:rStyle w:val="193"/>
          <w:b/>
          <w:bCs/>
          <w:sz w:val="28"/>
          <w:szCs w:val="28"/>
        </w:rPr>
        <w:t>Основная школа</w:t>
      </w:r>
    </w:p>
    <w:p w:rsidR="00C4561E" w:rsidRPr="009054F0" w:rsidRDefault="00C4561E" w:rsidP="00C4561E">
      <w:pPr>
        <w:pStyle w:val="1910"/>
        <w:shd w:val="clear" w:color="auto" w:fill="auto"/>
        <w:spacing w:line="360" w:lineRule="auto"/>
        <w:jc w:val="center"/>
        <w:rPr>
          <w:sz w:val="28"/>
          <w:szCs w:val="28"/>
        </w:rPr>
      </w:pPr>
    </w:p>
    <w:p w:rsidR="00C4561E" w:rsidRPr="009054F0" w:rsidRDefault="00C4561E" w:rsidP="00C4561E">
      <w:pPr>
        <w:pStyle w:val="111"/>
        <w:shd w:val="clear" w:color="auto" w:fill="auto"/>
        <w:spacing w:before="0" w:line="360" w:lineRule="auto"/>
        <w:jc w:val="center"/>
        <w:rPr>
          <w:rStyle w:val="1111"/>
          <w:sz w:val="28"/>
          <w:szCs w:val="28"/>
        </w:rPr>
      </w:pPr>
      <w:r w:rsidRPr="009054F0">
        <w:rPr>
          <w:rStyle w:val="1130"/>
          <w:sz w:val="28"/>
          <w:szCs w:val="28"/>
        </w:rPr>
        <w:t>Руководитель центра «Стандарты»</w:t>
      </w:r>
      <w:r w:rsidRPr="009054F0">
        <w:rPr>
          <w:rStyle w:val="119"/>
          <w:sz w:val="28"/>
          <w:szCs w:val="28"/>
        </w:rPr>
        <w:t xml:space="preserve"> Л. И. Льняная</w:t>
      </w:r>
      <w:r w:rsidRPr="009054F0">
        <w:rPr>
          <w:rStyle w:val="1111"/>
          <w:sz w:val="28"/>
          <w:szCs w:val="28"/>
        </w:rPr>
        <w:t xml:space="preserve"> </w:t>
      </w:r>
    </w:p>
    <w:p w:rsidR="00C4561E" w:rsidRPr="009054F0" w:rsidRDefault="00C4561E" w:rsidP="00C4561E">
      <w:pPr>
        <w:pStyle w:val="111"/>
        <w:shd w:val="clear" w:color="auto" w:fill="auto"/>
        <w:spacing w:before="0" w:line="360" w:lineRule="auto"/>
        <w:jc w:val="center"/>
        <w:rPr>
          <w:rStyle w:val="1111"/>
          <w:sz w:val="28"/>
          <w:szCs w:val="28"/>
        </w:rPr>
      </w:pPr>
      <w:r w:rsidRPr="009054F0">
        <w:rPr>
          <w:rStyle w:val="1130"/>
          <w:sz w:val="28"/>
          <w:szCs w:val="28"/>
        </w:rPr>
        <w:t>Редактор</w:t>
      </w:r>
      <w:r w:rsidRPr="009054F0">
        <w:rPr>
          <w:rStyle w:val="119"/>
          <w:sz w:val="28"/>
          <w:szCs w:val="28"/>
        </w:rPr>
        <w:t xml:space="preserve"> И. А. Сафронова</w:t>
      </w:r>
      <w:r w:rsidRPr="009054F0">
        <w:rPr>
          <w:rStyle w:val="1111"/>
          <w:sz w:val="28"/>
          <w:szCs w:val="28"/>
        </w:rPr>
        <w:t xml:space="preserve"> </w:t>
      </w:r>
    </w:p>
    <w:p w:rsidR="00C4561E" w:rsidRPr="009054F0" w:rsidRDefault="00C4561E" w:rsidP="00C4561E">
      <w:pPr>
        <w:pStyle w:val="111"/>
        <w:shd w:val="clear" w:color="auto" w:fill="auto"/>
        <w:spacing w:before="0" w:line="360" w:lineRule="auto"/>
        <w:jc w:val="center"/>
        <w:rPr>
          <w:rStyle w:val="1111"/>
          <w:sz w:val="28"/>
          <w:szCs w:val="28"/>
        </w:rPr>
      </w:pPr>
      <w:r w:rsidRPr="009054F0">
        <w:rPr>
          <w:rStyle w:val="1130"/>
          <w:sz w:val="28"/>
          <w:szCs w:val="28"/>
        </w:rPr>
        <w:t>Художественный редактор</w:t>
      </w:r>
      <w:r w:rsidRPr="009054F0">
        <w:rPr>
          <w:rStyle w:val="119"/>
          <w:sz w:val="28"/>
          <w:szCs w:val="28"/>
        </w:rPr>
        <w:t xml:space="preserve"> А. Г. Иванов</w:t>
      </w:r>
      <w:r w:rsidRPr="009054F0">
        <w:rPr>
          <w:rStyle w:val="1111"/>
          <w:sz w:val="28"/>
          <w:szCs w:val="28"/>
        </w:rPr>
        <w:t xml:space="preserve"> </w:t>
      </w:r>
    </w:p>
    <w:p w:rsidR="00C4561E" w:rsidRPr="009054F0" w:rsidRDefault="00C4561E" w:rsidP="00C4561E">
      <w:pPr>
        <w:pStyle w:val="111"/>
        <w:shd w:val="clear" w:color="auto" w:fill="auto"/>
        <w:spacing w:before="0" w:line="360" w:lineRule="auto"/>
        <w:jc w:val="center"/>
        <w:rPr>
          <w:rStyle w:val="1111"/>
          <w:sz w:val="28"/>
          <w:szCs w:val="28"/>
        </w:rPr>
      </w:pPr>
      <w:r w:rsidRPr="009054F0">
        <w:rPr>
          <w:rStyle w:val="1130"/>
          <w:sz w:val="28"/>
          <w:szCs w:val="28"/>
        </w:rPr>
        <w:t>Макет и внешнее оформление</w:t>
      </w:r>
      <w:r w:rsidRPr="009054F0">
        <w:rPr>
          <w:rStyle w:val="119"/>
          <w:sz w:val="28"/>
          <w:szCs w:val="28"/>
        </w:rPr>
        <w:t xml:space="preserve"> Е. Н. Грудиной</w:t>
      </w:r>
      <w:r w:rsidRPr="009054F0">
        <w:rPr>
          <w:rStyle w:val="1111"/>
          <w:sz w:val="28"/>
          <w:szCs w:val="28"/>
        </w:rPr>
        <w:t xml:space="preserve"> </w:t>
      </w:r>
    </w:p>
    <w:p w:rsidR="00C4561E" w:rsidRPr="009054F0" w:rsidRDefault="00C4561E" w:rsidP="00C4561E">
      <w:pPr>
        <w:pStyle w:val="111"/>
        <w:shd w:val="clear" w:color="auto" w:fill="auto"/>
        <w:spacing w:before="0" w:line="360" w:lineRule="auto"/>
        <w:jc w:val="center"/>
        <w:rPr>
          <w:sz w:val="28"/>
          <w:szCs w:val="28"/>
        </w:rPr>
      </w:pPr>
      <w:r w:rsidRPr="009054F0">
        <w:rPr>
          <w:rStyle w:val="1130"/>
          <w:sz w:val="28"/>
          <w:szCs w:val="28"/>
        </w:rPr>
        <w:t>Техническое редактирование и компьютерная верстка</w:t>
      </w:r>
      <w:r w:rsidRPr="009054F0">
        <w:rPr>
          <w:rStyle w:val="119"/>
          <w:sz w:val="28"/>
          <w:szCs w:val="28"/>
        </w:rPr>
        <w:t xml:space="preserve"> Е. А. Васильевой</w:t>
      </w:r>
      <w:r w:rsidRPr="009054F0">
        <w:rPr>
          <w:rStyle w:val="1111"/>
          <w:sz w:val="28"/>
          <w:szCs w:val="28"/>
        </w:rPr>
        <w:t xml:space="preserve"> </w:t>
      </w:r>
      <w:r w:rsidRPr="009054F0">
        <w:rPr>
          <w:rStyle w:val="1130"/>
          <w:sz w:val="28"/>
          <w:szCs w:val="28"/>
        </w:rPr>
        <w:t>Корректоры</w:t>
      </w:r>
      <w:r w:rsidRPr="009054F0">
        <w:rPr>
          <w:rStyle w:val="119"/>
          <w:sz w:val="28"/>
          <w:szCs w:val="28"/>
        </w:rPr>
        <w:t xml:space="preserve"> Н. А. Юсупова, Т. Ю. Дубровина</w:t>
      </w:r>
    </w:p>
    <w:p w:rsidR="00C4561E" w:rsidRPr="009054F0" w:rsidRDefault="00C4561E" w:rsidP="00C4561E">
      <w:pPr>
        <w:pStyle w:val="111"/>
        <w:shd w:val="clear" w:color="auto" w:fill="auto"/>
        <w:spacing w:before="0" w:line="360" w:lineRule="auto"/>
        <w:jc w:val="center"/>
        <w:rPr>
          <w:rStyle w:val="1130"/>
          <w:sz w:val="28"/>
          <w:szCs w:val="28"/>
        </w:rPr>
      </w:pPr>
    </w:p>
    <w:p w:rsidR="00C4561E" w:rsidRPr="009054F0" w:rsidRDefault="00C4561E" w:rsidP="00C4561E">
      <w:pPr>
        <w:pStyle w:val="111"/>
        <w:shd w:val="clear" w:color="auto" w:fill="auto"/>
        <w:spacing w:before="0" w:line="360" w:lineRule="auto"/>
        <w:jc w:val="center"/>
        <w:rPr>
          <w:sz w:val="28"/>
          <w:szCs w:val="28"/>
        </w:rPr>
      </w:pPr>
      <w:r w:rsidRPr="009054F0">
        <w:rPr>
          <w:rStyle w:val="1130"/>
          <w:sz w:val="28"/>
          <w:szCs w:val="28"/>
        </w:rPr>
        <w:t>Налоговая льгота — Общероссийский классификатор продукции</w:t>
      </w:r>
      <w:r w:rsidRPr="009054F0">
        <w:rPr>
          <w:rStyle w:val="1121"/>
          <w:sz w:val="28"/>
          <w:szCs w:val="28"/>
        </w:rPr>
        <w:t xml:space="preserve"> </w:t>
      </w:r>
      <w:r w:rsidRPr="009054F0">
        <w:rPr>
          <w:rStyle w:val="1130"/>
          <w:sz w:val="28"/>
          <w:szCs w:val="28"/>
        </w:rPr>
        <w:t>ОК 005-93—953000. Изд. лиц. Серия ИД № 05824 от 12.09.01.</w:t>
      </w:r>
      <w:r w:rsidRPr="009054F0">
        <w:rPr>
          <w:rStyle w:val="1121"/>
          <w:sz w:val="28"/>
          <w:szCs w:val="28"/>
        </w:rPr>
        <w:t xml:space="preserve"> </w:t>
      </w:r>
      <w:r w:rsidRPr="009054F0">
        <w:rPr>
          <w:rStyle w:val="1130"/>
          <w:sz w:val="28"/>
          <w:szCs w:val="28"/>
        </w:rPr>
        <w:t xml:space="preserve">Подписано в печать с оригинал-макета 20.06.11. Формат 60 х 90 </w:t>
      </w:r>
      <w:r w:rsidRPr="009054F0">
        <w:rPr>
          <w:rStyle w:val="1130"/>
          <w:sz w:val="28"/>
          <w:szCs w:val="28"/>
          <w:vertAlign w:val="superscript"/>
        </w:rPr>
        <w:t>1</w:t>
      </w:r>
      <w:r w:rsidRPr="009054F0">
        <w:rPr>
          <w:rStyle w:val="1130"/>
          <w:sz w:val="28"/>
          <w:szCs w:val="28"/>
        </w:rPr>
        <w:t>/</w:t>
      </w:r>
      <w:r w:rsidRPr="009054F0">
        <w:rPr>
          <w:rStyle w:val="1130"/>
          <w:sz w:val="28"/>
          <w:szCs w:val="28"/>
          <w:vertAlign w:val="subscript"/>
        </w:rPr>
        <w:t>16</w:t>
      </w:r>
      <w:r w:rsidRPr="009054F0">
        <w:rPr>
          <w:rStyle w:val="1130"/>
          <w:sz w:val="28"/>
          <w:szCs w:val="28"/>
        </w:rPr>
        <w:t>.</w:t>
      </w:r>
      <w:r w:rsidRPr="009054F0">
        <w:rPr>
          <w:rStyle w:val="1121"/>
          <w:sz w:val="28"/>
          <w:szCs w:val="28"/>
        </w:rPr>
        <w:t xml:space="preserve"> </w:t>
      </w:r>
      <w:r w:rsidRPr="009054F0">
        <w:rPr>
          <w:rStyle w:val="1130"/>
          <w:sz w:val="28"/>
          <w:szCs w:val="28"/>
        </w:rPr>
        <w:t xml:space="preserve">Бумага офсетная. Гарнитура </w:t>
      </w:r>
      <w:r w:rsidRPr="009054F0">
        <w:rPr>
          <w:rStyle w:val="1130"/>
          <w:sz w:val="28"/>
          <w:szCs w:val="28"/>
          <w:lang w:val="en-US" w:eastAsia="en-US"/>
        </w:rPr>
        <w:t>Newton</w:t>
      </w:r>
      <w:r w:rsidRPr="009054F0">
        <w:rPr>
          <w:rStyle w:val="1130"/>
          <w:sz w:val="28"/>
          <w:szCs w:val="28"/>
          <w:lang w:eastAsia="en-US"/>
        </w:rPr>
        <w:t xml:space="preserve">. </w:t>
      </w:r>
      <w:r w:rsidRPr="009054F0">
        <w:rPr>
          <w:rStyle w:val="1130"/>
          <w:sz w:val="28"/>
          <w:szCs w:val="28"/>
        </w:rPr>
        <w:t>Печать офсетная.</w:t>
      </w:r>
      <w:r w:rsidRPr="009054F0">
        <w:rPr>
          <w:rStyle w:val="1121"/>
          <w:sz w:val="28"/>
          <w:szCs w:val="28"/>
        </w:rPr>
        <w:t xml:space="preserve"> </w:t>
      </w:r>
      <w:r w:rsidRPr="009054F0">
        <w:rPr>
          <w:rStyle w:val="1130"/>
          <w:sz w:val="28"/>
          <w:szCs w:val="28"/>
        </w:rPr>
        <w:t>Уч.-изд. л. 21,26. Тираж 20000 экз. Заказ № .</w:t>
      </w:r>
    </w:p>
    <w:p w:rsidR="00C4561E" w:rsidRPr="009054F0" w:rsidRDefault="00C4561E" w:rsidP="00C4561E">
      <w:pPr>
        <w:pStyle w:val="111"/>
        <w:shd w:val="clear" w:color="auto" w:fill="auto"/>
        <w:spacing w:before="0" w:line="360" w:lineRule="auto"/>
        <w:jc w:val="center"/>
        <w:rPr>
          <w:rStyle w:val="1130"/>
          <w:sz w:val="28"/>
          <w:szCs w:val="28"/>
        </w:rPr>
      </w:pPr>
    </w:p>
    <w:p w:rsidR="00C4561E" w:rsidRPr="009054F0" w:rsidRDefault="00C4561E" w:rsidP="00C4561E">
      <w:pPr>
        <w:pStyle w:val="111"/>
        <w:shd w:val="clear" w:color="auto" w:fill="auto"/>
        <w:spacing w:before="0" w:line="360" w:lineRule="auto"/>
        <w:jc w:val="center"/>
        <w:rPr>
          <w:sz w:val="28"/>
          <w:szCs w:val="28"/>
        </w:rPr>
      </w:pPr>
      <w:r w:rsidRPr="009054F0">
        <w:rPr>
          <w:rStyle w:val="1130"/>
          <w:sz w:val="28"/>
          <w:szCs w:val="28"/>
        </w:rPr>
        <w:t>Открытое акционерное общество «Издательство «Просвещение».</w:t>
      </w:r>
      <w:r w:rsidRPr="009054F0">
        <w:rPr>
          <w:rStyle w:val="1121"/>
          <w:sz w:val="28"/>
          <w:szCs w:val="28"/>
        </w:rPr>
        <w:t xml:space="preserve"> </w:t>
      </w:r>
      <w:r w:rsidRPr="009054F0">
        <w:rPr>
          <w:rStyle w:val="1130"/>
          <w:sz w:val="28"/>
          <w:szCs w:val="28"/>
        </w:rPr>
        <w:t>127521, Москва, 3-й проезд Марьиной рощи, 41.</w:t>
      </w:r>
    </w:p>
    <w:p w:rsidR="00C4561E" w:rsidRPr="009054F0" w:rsidRDefault="00C4561E" w:rsidP="00C4561E">
      <w:pPr>
        <w:pStyle w:val="111"/>
        <w:shd w:val="clear" w:color="auto" w:fill="auto"/>
        <w:spacing w:before="0" w:line="360" w:lineRule="auto"/>
        <w:jc w:val="center"/>
        <w:rPr>
          <w:sz w:val="28"/>
          <w:szCs w:val="28"/>
        </w:rPr>
      </w:pPr>
      <w:r w:rsidRPr="009054F0">
        <w:rPr>
          <w:rStyle w:val="1130"/>
          <w:sz w:val="28"/>
          <w:szCs w:val="28"/>
        </w:rPr>
        <w:t>ОАО «Тверской ордена Трудового Красного Знамени полиграфкомбинат</w:t>
      </w:r>
      <w:r w:rsidRPr="009054F0">
        <w:rPr>
          <w:rStyle w:val="1121"/>
          <w:sz w:val="28"/>
          <w:szCs w:val="28"/>
        </w:rPr>
        <w:t xml:space="preserve"> </w:t>
      </w:r>
      <w:r w:rsidRPr="009054F0">
        <w:rPr>
          <w:rStyle w:val="1130"/>
          <w:sz w:val="28"/>
          <w:szCs w:val="28"/>
        </w:rPr>
        <w:t>детской литературы им. 50-летия СССР».</w:t>
      </w:r>
      <w:r w:rsidRPr="009054F0">
        <w:rPr>
          <w:rStyle w:val="1121"/>
          <w:sz w:val="28"/>
          <w:szCs w:val="28"/>
        </w:rPr>
        <w:t xml:space="preserve"> </w:t>
      </w:r>
      <w:smartTag w:uri="urn:schemas-microsoft-com:office:smarttags" w:element="metricconverter">
        <w:smartTagPr>
          <w:attr w:name="ProductID" w:val="170040, г"/>
        </w:smartTagPr>
        <w:r w:rsidRPr="009054F0">
          <w:rPr>
            <w:rStyle w:val="1130"/>
            <w:sz w:val="28"/>
            <w:szCs w:val="28"/>
          </w:rPr>
          <w:t>170040, г</w:t>
        </w:r>
      </w:smartTag>
      <w:r w:rsidRPr="009054F0">
        <w:rPr>
          <w:rStyle w:val="1130"/>
          <w:sz w:val="28"/>
          <w:szCs w:val="28"/>
        </w:rPr>
        <w:t>. Тверь, проспект 50 лет Октября, 46.</w:t>
      </w:r>
      <w:bookmarkEnd w:id="6"/>
    </w:p>
    <w:sectPr w:rsidR="00C4561E" w:rsidRPr="009054F0" w:rsidSect="00414B81">
      <w:footnotePr>
        <w:numRestart w:val="eachPage"/>
      </w:footnotePr>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96A" w:rsidRDefault="00C6396A">
      <w:r>
        <w:separator/>
      </w:r>
    </w:p>
  </w:endnote>
  <w:endnote w:type="continuationSeparator" w:id="0">
    <w:p w:rsidR="00C6396A" w:rsidRDefault="00C63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honeticNewton">
    <w:altName w:val="Gabriola"/>
    <w:panose1 w:val="00000000000000000000"/>
    <w:charset w:val="CC"/>
    <w:family w:val="decorative"/>
    <w:notTrueType/>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96A" w:rsidRDefault="00C6396A">
      <w:r>
        <w:separator/>
      </w:r>
    </w:p>
  </w:footnote>
  <w:footnote w:type="continuationSeparator" w:id="0">
    <w:p w:rsidR="00C6396A" w:rsidRDefault="00C6396A">
      <w:r>
        <w:continuationSeparator/>
      </w:r>
    </w:p>
  </w:footnote>
  <w:footnote w:id="1">
    <w:p w:rsidR="00C6396A" w:rsidRPr="00AF62CD" w:rsidRDefault="00C6396A" w:rsidP="001B41F6">
      <w:pPr>
        <w:pStyle w:val="a9"/>
        <w:spacing w:after="0" w:line="240" w:lineRule="auto"/>
        <w:ind w:firstLine="454"/>
        <w:jc w:val="both"/>
        <w:rPr>
          <w:rFonts w:ascii="Times New Roman" w:hAnsi="Times New Roman"/>
          <w:sz w:val="28"/>
          <w:szCs w:val="28"/>
        </w:rPr>
      </w:pPr>
      <w:r w:rsidRPr="00AF62CD">
        <w:rPr>
          <w:rStyle w:val="aa"/>
          <w:rFonts w:ascii="Times New Roman" w:hAnsi="Times New Roman"/>
          <w:sz w:val="28"/>
          <w:szCs w:val="28"/>
        </w:rPr>
        <w:footnoteRef/>
      </w:r>
      <w:r>
        <w:rPr>
          <w:rFonts w:ascii="Times New Roman" w:hAnsi="Times New Roman"/>
          <w:sz w:val="28"/>
          <w:szCs w:val="28"/>
        </w:rPr>
        <w:t> </w:t>
      </w:r>
      <w:r w:rsidRPr="00AF62CD">
        <w:rPr>
          <w:rFonts w:ascii="Times New Roman" w:hAnsi="Times New Roman"/>
          <w:sz w:val="24"/>
          <w:szCs w:val="24"/>
        </w:rPr>
        <w:t>Данная программа разрабатывается при наличии в образовательном</w:t>
      </w:r>
      <w:r w:rsidRPr="00AF62CD">
        <w:rPr>
          <w:rFonts w:ascii="Times New Roman" w:hAnsi="Times New Roman"/>
          <w:color w:val="1A171C"/>
          <w:sz w:val="24"/>
          <w:szCs w:val="24"/>
        </w:rPr>
        <w:t xml:space="preserve"> </w:t>
      </w:r>
      <w:r w:rsidRPr="00AF62CD">
        <w:rPr>
          <w:rFonts w:ascii="Times New Roman" w:hAnsi="Times New Roman"/>
          <w:sz w:val="24"/>
          <w:szCs w:val="24"/>
        </w:rPr>
        <w:t>учреждении детей с ограниченными возможностями здоровья.</w:t>
      </w:r>
    </w:p>
  </w:footnote>
  <w:footnote w:id="2">
    <w:p w:rsidR="00C6396A" w:rsidRPr="00685636" w:rsidRDefault="00C6396A" w:rsidP="00685636">
      <w:pPr>
        <w:pStyle w:val="a9"/>
        <w:spacing w:after="0" w:line="240" w:lineRule="auto"/>
        <w:ind w:firstLine="454"/>
        <w:jc w:val="both"/>
        <w:rPr>
          <w:rFonts w:ascii="Times New Roman" w:hAnsi="Times New Roman"/>
          <w:sz w:val="24"/>
          <w:szCs w:val="24"/>
        </w:rPr>
      </w:pPr>
      <w:r w:rsidRPr="00685636">
        <w:rPr>
          <w:rStyle w:val="aa"/>
          <w:rFonts w:ascii="Times New Roman" w:hAnsi="Times New Roman"/>
          <w:sz w:val="24"/>
          <w:szCs w:val="24"/>
        </w:rPr>
        <w:footnoteRef/>
      </w:r>
      <w:r w:rsidRPr="00685636">
        <w:rPr>
          <w:rFonts w:ascii="Times New Roman" w:hAnsi="Times New Roman"/>
          <w:sz w:val="24"/>
          <w:szCs w:val="24"/>
        </w:rPr>
        <w:t> В том числе с освоенным учебным материалом из других областей</w:t>
      </w:r>
      <w:r w:rsidRPr="00685636">
        <w:rPr>
          <w:rStyle w:val="1270"/>
          <w:noProof w:val="0"/>
          <w:sz w:val="24"/>
          <w:szCs w:val="24"/>
        </w:rPr>
        <w:t xml:space="preserve"> </w:t>
      </w:r>
      <w:r w:rsidRPr="00685636">
        <w:rPr>
          <w:rFonts w:ascii="Times New Roman" w:hAnsi="Times New Roman"/>
          <w:sz w:val="24"/>
          <w:szCs w:val="24"/>
        </w:rPr>
        <w:t>знания или с учебным материалом, изучаемым в ином содержательном</w:t>
      </w:r>
      <w:r w:rsidRPr="00685636">
        <w:rPr>
          <w:rStyle w:val="1270"/>
          <w:noProof w:val="0"/>
          <w:sz w:val="24"/>
          <w:szCs w:val="24"/>
        </w:rPr>
        <w:t xml:space="preserve"> </w:t>
      </w:r>
      <w:r w:rsidRPr="00685636">
        <w:rPr>
          <w:rFonts w:ascii="Times New Roman" w:hAnsi="Times New Roman"/>
          <w:sz w:val="24"/>
          <w:szCs w:val="24"/>
        </w:rPr>
        <w:t>контексте.</w:t>
      </w:r>
    </w:p>
  </w:footnote>
  <w:footnote w:id="3">
    <w:p w:rsidR="00C6396A" w:rsidRPr="00676D7D" w:rsidRDefault="00C6396A" w:rsidP="002C339F">
      <w:pPr>
        <w:pStyle w:val="a9"/>
        <w:spacing w:after="0" w:line="240" w:lineRule="auto"/>
        <w:ind w:firstLine="454"/>
        <w:jc w:val="both"/>
        <w:rPr>
          <w:rFonts w:ascii="Times New Roman" w:hAnsi="Times New Roman"/>
          <w:sz w:val="24"/>
          <w:szCs w:val="24"/>
        </w:rPr>
      </w:pPr>
      <w:r w:rsidRPr="00676D7D">
        <w:rPr>
          <w:rStyle w:val="aa"/>
          <w:rFonts w:ascii="Times New Roman" w:hAnsi="Times New Roman"/>
          <w:sz w:val="24"/>
          <w:szCs w:val="24"/>
        </w:rPr>
        <w:footnoteRef/>
      </w:r>
      <w:r>
        <w:rPr>
          <w:rFonts w:ascii="Times New Roman" w:hAnsi="Times New Roman"/>
          <w:sz w:val="24"/>
          <w:szCs w:val="24"/>
        </w:rPr>
        <w:t> </w:t>
      </w:r>
      <w:r w:rsidRPr="00676D7D">
        <w:rPr>
          <w:rFonts w:ascii="Times New Roman" w:hAnsi="Times New Roman"/>
          <w:sz w:val="24"/>
          <w:szCs w:val="24"/>
        </w:rPr>
        <w:t>Как правило, такого рода задания — это долгосрочные проекты с заранее известными требованиями, предъявляемыми к качеству работы</w:t>
      </w:r>
      <w:r w:rsidRPr="00676D7D">
        <w:rPr>
          <w:rStyle w:val="1269"/>
          <w:sz w:val="24"/>
          <w:szCs w:val="24"/>
        </w:rPr>
        <w:t xml:space="preserve"> </w:t>
      </w:r>
      <w:r w:rsidRPr="00676D7D">
        <w:rPr>
          <w:rFonts w:ascii="Times New Roman" w:hAnsi="Times New Roman"/>
          <w:sz w:val="24"/>
          <w:szCs w:val="24"/>
        </w:rPr>
        <w:t>или критериями её оценки, в ходе выполнения которых контролирующие функции учителя сведены к минимуму.</w:t>
      </w:r>
    </w:p>
  </w:footnote>
  <w:footnote w:id="4">
    <w:p w:rsidR="00C6396A" w:rsidRPr="000C6209" w:rsidRDefault="00C6396A" w:rsidP="002C339F">
      <w:pPr>
        <w:pStyle w:val="a9"/>
        <w:spacing w:after="0" w:line="240" w:lineRule="auto"/>
        <w:ind w:firstLine="454"/>
        <w:jc w:val="both"/>
        <w:rPr>
          <w:rFonts w:ascii="Times New Roman" w:hAnsi="Times New Roman"/>
          <w:sz w:val="24"/>
          <w:szCs w:val="24"/>
        </w:rPr>
      </w:pPr>
      <w:r w:rsidRPr="000C6209">
        <w:rPr>
          <w:rStyle w:val="aa"/>
          <w:rFonts w:ascii="Times New Roman" w:hAnsi="Times New Roman"/>
          <w:sz w:val="24"/>
          <w:szCs w:val="24"/>
        </w:rPr>
        <w:footnoteRef/>
      </w:r>
      <w:r w:rsidRPr="000C6209">
        <w:rPr>
          <w:rFonts w:ascii="Times New Roman" w:hAnsi="Times New Roman"/>
          <w:sz w:val="24"/>
          <w:szCs w:val="24"/>
        </w:rPr>
        <w:t> </w:t>
      </w:r>
      <w:r w:rsidRPr="000C6209">
        <w:rPr>
          <w:rStyle w:val="15"/>
          <w:rFonts w:ascii="Times New Roman" w:hAnsi="Times New Roman"/>
          <w:i w:val="0"/>
          <w:iCs w:val="0"/>
          <w:sz w:val="24"/>
          <w:szCs w:val="24"/>
        </w:rPr>
        <w:t>Например,</w:t>
      </w:r>
      <w:r w:rsidRPr="000C6209">
        <w:rPr>
          <w:rFonts w:ascii="Times New Roman" w:hAnsi="Times New Roman"/>
          <w:sz w:val="24"/>
          <w:szCs w:val="24"/>
        </w:rPr>
        <w:t xml:space="preserve"> что помогает/мешает</w:t>
      </w:r>
      <w:r w:rsidRPr="000C6209">
        <w:rPr>
          <w:rStyle w:val="15"/>
          <w:rFonts w:ascii="Times New Roman" w:hAnsi="Times New Roman"/>
          <w:i w:val="0"/>
          <w:iCs w:val="0"/>
          <w:sz w:val="24"/>
          <w:szCs w:val="24"/>
        </w:rPr>
        <w:t xml:space="preserve"> или</w:t>
      </w:r>
      <w:r w:rsidRPr="000C6209">
        <w:rPr>
          <w:rFonts w:ascii="Times New Roman" w:hAnsi="Times New Roman"/>
          <w:sz w:val="24"/>
          <w:szCs w:val="24"/>
        </w:rPr>
        <w:t xml:space="preserve"> что полезно/вредно, что</w:t>
      </w:r>
      <w:r w:rsidRPr="000C6209">
        <w:rPr>
          <w:rStyle w:val="150"/>
          <w:rFonts w:ascii="Times New Roman" w:hAnsi="Times New Roman"/>
          <w:i w:val="0"/>
          <w:iCs w:val="0"/>
          <w:sz w:val="24"/>
          <w:szCs w:val="24"/>
        </w:rPr>
        <w:t xml:space="preserve"> </w:t>
      </w:r>
      <w:r w:rsidRPr="000C6209">
        <w:rPr>
          <w:rFonts w:ascii="Times New Roman" w:hAnsi="Times New Roman"/>
          <w:sz w:val="24"/>
          <w:szCs w:val="24"/>
        </w:rPr>
        <w:t>нравится/не нравится</w:t>
      </w:r>
      <w:r w:rsidRPr="000C6209">
        <w:rPr>
          <w:rStyle w:val="15"/>
          <w:rFonts w:ascii="Times New Roman" w:hAnsi="Times New Roman"/>
          <w:i w:val="0"/>
          <w:iCs w:val="0"/>
          <w:sz w:val="24"/>
          <w:szCs w:val="24"/>
        </w:rPr>
        <w:t xml:space="preserve"> и др.</w:t>
      </w:r>
    </w:p>
  </w:footnote>
  <w:footnote w:id="5">
    <w:p w:rsidR="00C6396A" w:rsidRPr="00D81321" w:rsidRDefault="00C6396A" w:rsidP="002C339F">
      <w:pPr>
        <w:pStyle w:val="a9"/>
        <w:spacing w:after="0" w:line="240" w:lineRule="auto"/>
        <w:ind w:firstLine="454"/>
        <w:jc w:val="both"/>
        <w:rPr>
          <w:rFonts w:ascii="Times New Roman" w:hAnsi="Times New Roman"/>
          <w:sz w:val="24"/>
          <w:szCs w:val="24"/>
        </w:rPr>
      </w:pPr>
      <w:r w:rsidRPr="000C6209">
        <w:rPr>
          <w:rStyle w:val="aa"/>
          <w:rFonts w:ascii="Times New Roman" w:hAnsi="Times New Roman"/>
          <w:sz w:val="24"/>
          <w:szCs w:val="24"/>
        </w:rPr>
        <w:footnoteRef/>
      </w:r>
      <w:r w:rsidRPr="000C6209">
        <w:rPr>
          <w:rFonts w:ascii="Times New Roman" w:hAnsi="Times New Roman"/>
          <w:sz w:val="24"/>
          <w:szCs w:val="24"/>
        </w:rPr>
        <w:t> В соответствии с требованиями ФГОС ООО оценка выполнения</w:t>
      </w:r>
      <w:r w:rsidRPr="000C6209">
        <w:rPr>
          <w:rStyle w:val="1269"/>
          <w:sz w:val="24"/>
          <w:szCs w:val="24"/>
        </w:rPr>
        <w:t xml:space="preserve"> </w:t>
      </w:r>
      <w:r w:rsidRPr="000C6209">
        <w:rPr>
          <w:rFonts w:ascii="Times New Roman" w:hAnsi="Times New Roman"/>
          <w:sz w:val="24"/>
          <w:szCs w:val="24"/>
        </w:rPr>
        <w:t xml:space="preserve">такого рода заданий проводится </w:t>
      </w:r>
      <w:r w:rsidRPr="000C6209">
        <w:rPr>
          <w:rStyle w:val="1268"/>
          <w:sz w:val="24"/>
          <w:szCs w:val="24"/>
        </w:rPr>
        <w:t>исключительно</w:t>
      </w:r>
      <w:r w:rsidRPr="000C6209">
        <w:rPr>
          <w:rFonts w:ascii="Times New Roman" w:hAnsi="Times New Roman"/>
          <w:sz w:val="24"/>
          <w:szCs w:val="24"/>
        </w:rPr>
        <w:t xml:space="preserve"> с целью оценки эффективности деятельности образовательных учреждений с использованием неперсонифи-цированных процедур. Данные о достижении</w:t>
      </w:r>
      <w:r w:rsidRPr="000C6209">
        <w:rPr>
          <w:rStyle w:val="1269"/>
          <w:sz w:val="24"/>
          <w:szCs w:val="24"/>
        </w:rPr>
        <w:t xml:space="preserve"> </w:t>
      </w:r>
      <w:r w:rsidRPr="000C6209">
        <w:rPr>
          <w:rFonts w:ascii="Times New Roman" w:hAnsi="Times New Roman"/>
          <w:sz w:val="24"/>
          <w:szCs w:val="24"/>
        </w:rPr>
        <w:t>этих результатов могут накапливаться в портфеле достижений ученика, однако любое их использование, в том числе в целях аккредитации</w:t>
      </w:r>
      <w:r w:rsidRPr="000C6209">
        <w:rPr>
          <w:rStyle w:val="1269"/>
          <w:sz w:val="24"/>
          <w:szCs w:val="24"/>
        </w:rPr>
        <w:t xml:space="preserve"> </w:t>
      </w:r>
      <w:r w:rsidRPr="000C6209">
        <w:rPr>
          <w:rFonts w:ascii="Times New Roman" w:hAnsi="Times New Roman"/>
          <w:sz w:val="24"/>
          <w:szCs w:val="24"/>
        </w:rPr>
        <w:t>образовательного учреждения, возможно только в соответствии с федеральным законом от 17.07.2006 №152-ФЗ «О персональных данных».</w:t>
      </w:r>
    </w:p>
  </w:footnote>
  <w:footnote w:id="6">
    <w:p w:rsidR="00C6396A" w:rsidRPr="00B27E84" w:rsidRDefault="00C6396A" w:rsidP="002C339F">
      <w:pPr>
        <w:pStyle w:val="a9"/>
        <w:spacing w:after="0" w:line="240" w:lineRule="auto"/>
        <w:ind w:firstLine="454"/>
        <w:jc w:val="both"/>
        <w:rPr>
          <w:rFonts w:ascii="Times New Roman" w:hAnsi="Times New Roman"/>
          <w:sz w:val="24"/>
          <w:szCs w:val="24"/>
        </w:rPr>
      </w:pPr>
      <w:r w:rsidRPr="00B27E84">
        <w:rPr>
          <w:rStyle w:val="aa"/>
          <w:rFonts w:ascii="Times New Roman" w:hAnsi="Times New Roman"/>
          <w:sz w:val="24"/>
          <w:szCs w:val="24"/>
        </w:rPr>
        <w:footnoteRef/>
      </w:r>
      <w:r w:rsidRPr="00B27E84">
        <w:rPr>
          <w:rFonts w:ascii="Times New Roman" w:hAnsi="Times New Roman"/>
          <w:sz w:val="24"/>
          <w:szCs w:val="24"/>
        </w:rPr>
        <w:t> Эти результаты приводятся в пояснительных записках к планируемым результатам по каждой учебной или междисциплинарной программе. В настоящем издании представлены в виде сводной пояснительной записки.</w:t>
      </w:r>
    </w:p>
  </w:footnote>
  <w:footnote w:id="7">
    <w:p w:rsidR="00C6396A" w:rsidRDefault="00C6396A" w:rsidP="002C339F">
      <w:pPr>
        <w:pStyle w:val="a9"/>
        <w:spacing w:after="0" w:line="240" w:lineRule="auto"/>
        <w:ind w:firstLine="454"/>
        <w:jc w:val="both"/>
      </w:pPr>
      <w:r w:rsidRPr="00B27E84">
        <w:rPr>
          <w:rStyle w:val="aa"/>
          <w:rFonts w:ascii="Times New Roman" w:hAnsi="Times New Roman"/>
          <w:sz w:val="24"/>
          <w:szCs w:val="24"/>
        </w:rPr>
        <w:footnoteRef/>
      </w:r>
      <w:r w:rsidRPr="00B27E84">
        <w:rPr>
          <w:rFonts w:ascii="Times New Roman" w:hAnsi="Times New Roman"/>
          <w:sz w:val="24"/>
          <w:szCs w:val="24"/>
        </w:rPr>
        <w:t xml:space="preserve"> Планируемые результаты, относящиеся к блоку</w:t>
      </w:r>
      <w:r w:rsidRPr="00B27E84">
        <w:rPr>
          <w:rStyle w:val="120"/>
          <w:sz w:val="24"/>
          <w:szCs w:val="24"/>
        </w:rPr>
        <w:t xml:space="preserve"> «Выпускник получит возможность научиться»</w:t>
      </w:r>
      <w:r w:rsidRPr="00B27E84">
        <w:rPr>
          <w:rFonts w:ascii="Times New Roman" w:hAnsi="Times New Roman"/>
          <w:sz w:val="24"/>
          <w:szCs w:val="24"/>
        </w:rPr>
        <w:t>, выделяются далее курсивом.</w:t>
      </w:r>
    </w:p>
  </w:footnote>
  <w:footnote w:id="8">
    <w:p w:rsidR="00C6396A" w:rsidRPr="00356AB9" w:rsidRDefault="00C6396A" w:rsidP="002C339F">
      <w:pPr>
        <w:pStyle w:val="a9"/>
        <w:spacing w:after="0" w:line="240" w:lineRule="auto"/>
        <w:ind w:firstLine="454"/>
        <w:jc w:val="both"/>
        <w:rPr>
          <w:rFonts w:ascii="Times New Roman" w:hAnsi="Times New Roman"/>
          <w:sz w:val="24"/>
          <w:szCs w:val="24"/>
        </w:rPr>
      </w:pPr>
      <w:r w:rsidRPr="00356AB9">
        <w:rPr>
          <w:rStyle w:val="aa"/>
          <w:rFonts w:ascii="Times New Roman" w:hAnsi="Times New Roman"/>
          <w:sz w:val="24"/>
          <w:szCs w:val="24"/>
        </w:rPr>
        <w:footnoteRef/>
      </w:r>
      <w:r>
        <w:rPr>
          <w:rFonts w:ascii="Times New Roman" w:hAnsi="Times New Roman"/>
          <w:sz w:val="24"/>
          <w:szCs w:val="24"/>
        </w:rPr>
        <w:t> </w:t>
      </w:r>
      <w:r w:rsidRPr="00356AB9">
        <w:rPr>
          <w:rFonts w:ascii="Times New Roman" w:hAnsi="Times New Roman"/>
          <w:sz w:val="24"/>
          <w:szCs w:val="24"/>
        </w:rPr>
        <w:t>Такие этапы могут быть выделены на основе возрастных особенностей обучающихся, на основе специфики образовательного процесса в</w:t>
      </w:r>
      <w:r w:rsidRPr="00356AB9">
        <w:rPr>
          <w:rStyle w:val="1266"/>
          <w:sz w:val="24"/>
          <w:szCs w:val="24"/>
        </w:rPr>
        <w:t xml:space="preserve"> </w:t>
      </w:r>
      <w:r w:rsidRPr="00356AB9">
        <w:rPr>
          <w:rFonts w:ascii="Times New Roman" w:hAnsi="Times New Roman"/>
          <w:sz w:val="24"/>
          <w:szCs w:val="24"/>
        </w:rPr>
        <w:t>данном учреждении или иных основаниях.</w:t>
      </w:r>
    </w:p>
  </w:footnote>
  <w:footnote w:id="9">
    <w:p w:rsidR="00C6396A" w:rsidRPr="00695BBE" w:rsidRDefault="00C6396A" w:rsidP="00133EAA">
      <w:pPr>
        <w:pStyle w:val="a9"/>
        <w:spacing w:after="0" w:line="240" w:lineRule="auto"/>
        <w:ind w:firstLine="454"/>
        <w:jc w:val="both"/>
        <w:rPr>
          <w:rFonts w:ascii="Times New Roman" w:hAnsi="Times New Roman"/>
          <w:sz w:val="24"/>
          <w:szCs w:val="24"/>
        </w:rPr>
      </w:pPr>
      <w:r w:rsidRPr="00695BBE">
        <w:rPr>
          <w:rStyle w:val="aa"/>
          <w:rFonts w:ascii="Times New Roman" w:hAnsi="Times New Roman"/>
          <w:sz w:val="24"/>
          <w:szCs w:val="24"/>
        </w:rPr>
        <w:footnoteRef/>
      </w:r>
      <w:r>
        <w:rPr>
          <w:rFonts w:ascii="Times New Roman" w:hAnsi="Times New Roman"/>
          <w:sz w:val="24"/>
          <w:szCs w:val="24"/>
        </w:rPr>
        <w:t> </w:t>
      </w:r>
      <w:r w:rsidRPr="00695BBE">
        <w:rPr>
          <w:rFonts w:ascii="Times New Roman" w:hAnsi="Times New Roman"/>
          <w:sz w:val="24"/>
          <w:szCs w:val="24"/>
        </w:rPr>
        <w:t>Предлагаемые с этой целью факультативы должны быть ограничены</w:t>
      </w:r>
      <w:r w:rsidRPr="00695BBE">
        <w:rPr>
          <w:rStyle w:val="1265"/>
          <w:noProof w:val="0"/>
          <w:sz w:val="24"/>
          <w:szCs w:val="24"/>
        </w:rPr>
        <w:t xml:space="preserve"> </w:t>
      </w:r>
      <w:r w:rsidRPr="00695BBE">
        <w:rPr>
          <w:rFonts w:ascii="Times New Roman" w:hAnsi="Times New Roman"/>
          <w:sz w:val="24"/>
          <w:szCs w:val="24"/>
        </w:rPr>
        <w:t>по объёму (от 32 до 68 часов) и обязательно заканчиваться процедурами самооценки и оценкой презентации выполненных учебных работ.</w:t>
      </w:r>
    </w:p>
  </w:footnote>
  <w:footnote w:id="10">
    <w:p w:rsidR="00C6396A" w:rsidRPr="00F35DE5" w:rsidRDefault="00C6396A" w:rsidP="00A35C35">
      <w:pPr>
        <w:pStyle w:val="a9"/>
        <w:ind w:firstLine="454"/>
        <w:jc w:val="both"/>
        <w:rPr>
          <w:rFonts w:ascii="Times New Roman" w:hAnsi="Times New Roman"/>
          <w:sz w:val="24"/>
          <w:szCs w:val="24"/>
        </w:rPr>
      </w:pPr>
      <w:r w:rsidRPr="00F35DE5">
        <w:rPr>
          <w:rStyle w:val="aa"/>
          <w:rFonts w:ascii="Times New Roman" w:hAnsi="Times New Roman"/>
          <w:sz w:val="24"/>
          <w:szCs w:val="24"/>
        </w:rPr>
        <w:footnoteRef/>
      </w:r>
      <w:r w:rsidRPr="00F35DE5">
        <w:rPr>
          <w:rFonts w:ascii="Times New Roman" w:hAnsi="Times New Roman"/>
          <w:sz w:val="24"/>
          <w:szCs w:val="24"/>
        </w:rPr>
        <w:t> 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11">
    <w:p w:rsidR="00C6396A" w:rsidRPr="0000158A" w:rsidRDefault="00C6396A" w:rsidP="000A41B6">
      <w:pPr>
        <w:pStyle w:val="a9"/>
        <w:ind w:firstLine="454"/>
        <w:jc w:val="both"/>
        <w:rPr>
          <w:rFonts w:ascii="Times New Roman" w:hAnsi="Times New Roman"/>
          <w:sz w:val="24"/>
          <w:szCs w:val="24"/>
        </w:rPr>
      </w:pPr>
      <w:r w:rsidRPr="0000158A">
        <w:rPr>
          <w:rStyle w:val="aa"/>
          <w:sz w:val="24"/>
          <w:szCs w:val="24"/>
        </w:rPr>
        <w:footnoteRef/>
      </w:r>
      <w:r w:rsidRPr="0000158A">
        <w:rPr>
          <w:rFonts w:ascii="Times New Roman" w:hAnsi="Times New Roman"/>
          <w:sz w:val="24"/>
          <w:szCs w:val="24"/>
        </w:rPr>
        <w:t> Данный раздел изучается в образовательных учреждениях, имеющих</w:t>
      </w:r>
      <w:r w:rsidRPr="0000158A">
        <w:rPr>
          <w:rStyle w:val="125"/>
          <w:rFonts w:ascii="Times New Roman" w:hAnsi="Times New Roman"/>
          <w:sz w:val="24"/>
          <w:szCs w:val="24"/>
        </w:rPr>
        <w:t xml:space="preserve"> </w:t>
      </w:r>
      <w:r w:rsidRPr="0000158A">
        <w:rPr>
          <w:rFonts w:ascii="Times New Roman" w:hAnsi="Times New Roman"/>
          <w:sz w:val="24"/>
          <w:szCs w:val="24"/>
        </w:rPr>
        <w:t>необходимую учебно-материальную базу.</w:t>
      </w:r>
    </w:p>
  </w:footnote>
  <w:footnote w:id="12">
    <w:p w:rsidR="00C6396A" w:rsidRPr="00BB7236" w:rsidRDefault="00C6396A" w:rsidP="000A41B6">
      <w:pPr>
        <w:pStyle w:val="a9"/>
        <w:ind w:firstLine="454"/>
        <w:jc w:val="both"/>
        <w:rPr>
          <w:rFonts w:ascii="Times New Roman" w:hAnsi="Times New Roman"/>
          <w:sz w:val="24"/>
          <w:szCs w:val="24"/>
        </w:rPr>
      </w:pPr>
      <w:r w:rsidRPr="00BB7236">
        <w:rPr>
          <w:rStyle w:val="aa"/>
          <w:sz w:val="24"/>
          <w:szCs w:val="24"/>
        </w:rPr>
        <w:footnoteRef/>
      </w:r>
      <w:r w:rsidRPr="00BB7236">
        <w:rPr>
          <w:rFonts w:ascii="Times New Roman" w:hAnsi="Times New Roman"/>
          <w:sz w:val="24"/>
          <w:szCs w:val="24"/>
        </w:rPr>
        <w:t> РСЧС — Единая государственная система предупреждения и ликвидации чрезвычайных ситуаций.</w:t>
      </w:r>
    </w:p>
  </w:footnote>
  <w:footnote w:id="13">
    <w:p w:rsidR="00C6396A" w:rsidRPr="008C0F09" w:rsidRDefault="00C6396A" w:rsidP="000A41B6">
      <w:pPr>
        <w:pStyle w:val="a9"/>
        <w:ind w:firstLine="454"/>
        <w:jc w:val="both"/>
        <w:rPr>
          <w:rFonts w:ascii="Times New Roman" w:hAnsi="Times New Roman"/>
          <w:sz w:val="24"/>
          <w:szCs w:val="24"/>
        </w:rPr>
      </w:pPr>
      <w:r w:rsidRPr="008C0F09">
        <w:rPr>
          <w:rStyle w:val="aa"/>
          <w:sz w:val="24"/>
          <w:szCs w:val="24"/>
        </w:rPr>
        <w:footnoteRef/>
      </w:r>
      <w:r w:rsidRPr="008C0F09">
        <w:rPr>
          <w:rFonts w:ascii="Times New Roman" w:hAnsi="Times New Roman"/>
          <w:sz w:val="24"/>
          <w:szCs w:val="24"/>
        </w:rPr>
        <w:t> Планируемые результаты с примерами заданий для итоговой оценки</w:t>
      </w:r>
      <w:r w:rsidRPr="008C0F09">
        <w:rPr>
          <w:rStyle w:val="125"/>
          <w:rFonts w:ascii="Times New Roman" w:hAnsi="Times New Roman"/>
          <w:sz w:val="24"/>
          <w:szCs w:val="24"/>
        </w:rPr>
        <w:t xml:space="preserve"> </w:t>
      </w:r>
      <w:r w:rsidRPr="008C0F09">
        <w:rPr>
          <w:rFonts w:ascii="Times New Roman" w:hAnsi="Times New Roman"/>
          <w:sz w:val="24"/>
          <w:szCs w:val="24"/>
        </w:rPr>
        <w:t>достижения планируемых результатов выходят в издательстве «Просвещение» в виде отдельных пособий «Планируемые результаты. Система заданий» по каждому предмету, изучаемому на ступени основного общего образования.</w:t>
      </w:r>
    </w:p>
  </w:footnote>
  <w:footnote w:id="14">
    <w:p w:rsidR="00C6396A" w:rsidRPr="00CC1C5D" w:rsidRDefault="00C6396A" w:rsidP="000A41B6">
      <w:pPr>
        <w:pStyle w:val="a9"/>
        <w:ind w:firstLine="454"/>
        <w:jc w:val="both"/>
        <w:rPr>
          <w:rFonts w:ascii="Times New Roman" w:hAnsi="Times New Roman"/>
          <w:sz w:val="24"/>
          <w:szCs w:val="24"/>
        </w:rPr>
      </w:pPr>
      <w:r w:rsidRPr="00CC1C5D">
        <w:rPr>
          <w:rStyle w:val="aa"/>
          <w:sz w:val="24"/>
          <w:szCs w:val="24"/>
        </w:rPr>
        <w:footnoteRef/>
      </w:r>
      <w:r w:rsidRPr="00CC1C5D">
        <w:rPr>
          <w:rFonts w:ascii="Times New Roman" w:hAnsi="Times New Roman"/>
          <w:sz w:val="24"/>
          <w:szCs w:val="24"/>
        </w:rPr>
        <w:t xml:space="preserve"> В соответствии с ФГОС ООО к результатам индивидуальных достижений обучающихся, </w:t>
      </w:r>
      <w:r w:rsidRPr="00CC1C5D">
        <w:rPr>
          <w:rStyle w:val="1268"/>
          <w:sz w:val="24"/>
          <w:szCs w:val="24"/>
        </w:rPr>
        <w:t>не подлежащим итоговой оценке</w:t>
      </w:r>
      <w:r w:rsidRPr="00CC1C5D">
        <w:rPr>
          <w:rFonts w:ascii="Times New Roman" w:hAnsi="Times New Roman"/>
          <w:sz w:val="24"/>
          <w:szCs w:val="24"/>
        </w:rPr>
        <w:t xml:space="preserve">, относятся </w:t>
      </w:r>
      <w:r w:rsidRPr="00CC1C5D">
        <w:rPr>
          <w:rStyle w:val="1268"/>
          <w:sz w:val="24"/>
          <w:szCs w:val="24"/>
        </w:rPr>
        <w:t>ценностные ориентации обучающегося и индивидуальные личностные характеристики</w:t>
      </w:r>
      <w:r w:rsidRPr="00CC1C5D">
        <w:rPr>
          <w:rFonts w:ascii="Times New Roman" w:hAnsi="Times New Roman"/>
          <w:sz w:val="24"/>
          <w:szCs w:val="24"/>
        </w:rPr>
        <w:t>. Обобщённая оценка этих и других личностных</w:t>
      </w:r>
      <w:r w:rsidRPr="00CC1C5D">
        <w:rPr>
          <w:rStyle w:val="125"/>
          <w:rFonts w:ascii="Times New Roman" w:hAnsi="Times New Roman"/>
          <w:sz w:val="24"/>
          <w:szCs w:val="24"/>
        </w:rPr>
        <w:t xml:space="preserve"> </w:t>
      </w:r>
      <w:r w:rsidRPr="00CC1C5D">
        <w:rPr>
          <w:rFonts w:ascii="Times New Roman" w:hAnsi="Times New Roman"/>
          <w:sz w:val="24"/>
          <w:szCs w:val="24"/>
        </w:rPr>
        <w:t>результатов освоения обучающимися основной образовательной программы должна осуществляться в ходе различных</w:t>
      </w:r>
      <w:r w:rsidRPr="00CC1C5D">
        <w:rPr>
          <w:rStyle w:val="1230"/>
          <w:sz w:val="24"/>
          <w:szCs w:val="24"/>
        </w:rPr>
        <w:t xml:space="preserve"> мониторинговых</w:t>
      </w:r>
      <w:r w:rsidRPr="00CC1C5D">
        <w:rPr>
          <w:rStyle w:val="1221"/>
          <w:sz w:val="24"/>
          <w:szCs w:val="24"/>
        </w:rPr>
        <w:t xml:space="preserve"> </w:t>
      </w:r>
      <w:r w:rsidRPr="00CC1C5D">
        <w:rPr>
          <w:rStyle w:val="1230"/>
          <w:sz w:val="24"/>
          <w:szCs w:val="24"/>
        </w:rPr>
        <w:t xml:space="preserve">исследований на основе </w:t>
      </w:r>
      <w:r w:rsidRPr="00CC1C5D">
        <w:rPr>
          <w:rStyle w:val="1211"/>
          <w:sz w:val="24"/>
          <w:szCs w:val="24"/>
        </w:rPr>
        <w:t>неперсонифииированных</w:t>
      </w:r>
      <w:r w:rsidRPr="00CC1C5D">
        <w:rPr>
          <w:rStyle w:val="1230"/>
          <w:sz w:val="24"/>
          <w:szCs w:val="24"/>
        </w:rPr>
        <w:t xml:space="preserve"> процедур.</w:t>
      </w:r>
    </w:p>
  </w:footnote>
  <w:footnote w:id="15">
    <w:p w:rsidR="00C6396A" w:rsidRPr="00EB204E" w:rsidRDefault="00C6396A" w:rsidP="000A41B6">
      <w:pPr>
        <w:pStyle w:val="a9"/>
        <w:ind w:firstLine="454"/>
        <w:jc w:val="both"/>
        <w:rPr>
          <w:rFonts w:ascii="Times New Roman" w:hAnsi="Times New Roman"/>
          <w:sz w:val="24"/>
          <w:szCs w:val="24"/>
        </w:rPr>
      </w:pPr>
      <w:r w:rsidRPr="00EB204E">
        <w:rPr>
          <w:rStyle w:val="aa"/>
          <w:sz w:val="24"/>
          <w:szCs w:val="24"/>
        </w:rPr>
        <w:footnoteRef/>
      </w:r>
      <w:r w:rsidRPr="00EB204E">
        <w:rPr>
          <w:rFonts w:ascii="Times New Roman" w:hAnsi="Times New Roman"/>
          <w:sz w:val="24"/>
          <w:szCs w:val="24"/>
        </w:rPr>
        <w:t> Рекомендации по оценке динамики формирования личностных результатов будут опубликованы в пособии издательства «Просвещение»</w:t>
      </w:r>
      <w:r w:rsidRPr="00EB204E">
        <w:rPr>
          <w:rStyle w:val="125"/>
          <w:rFonts w:ascii="Times New Roman" w:hAnsi="Times New Roman"/>
          <w:sz w:val="24"/>
          <w:szCs w:val="24"/>
        </w:rPr>
        <w:t xml:space="preserve"> </w:t>
      </w:r>
      <w:r w:rsidRPr="00EB204E">
        <w:rPr>
          <w:rFonts w:ascii="Times New Roman" w:hAnsi="Times New Roman"/>
          <w:sz w:val="24"/>
          <w:szCs w:val="24"/>
        </w:rPr>
        <w:t>«Оценка динамики образовательных достижений в основной школе».</w:t>
      </w:r>
    </w:p>
  </w:footnote>
  <w:footnote w:id="16">
    <w:p w:rsidR="00C6396A" w:rsidRPr="0099439B" w:rsidRDefault="00C6396A" w:rsidP="000A41B6">
      <w:pPr>
        <w:pStyle w:val="a9"/>
        <w:ind w:firstLine="454"/>
        <w:jc w:val="both"/>
        <w:rPr>
          <w:rFonts w:ascii="Times New Roman" w:hAnsi="Times New Roman"/>
          <w:sz w:val="24"/>
          <w:szCs w:val="24"/>
        </w:rPr>
      </w:pPr>
      <w:r w:rsidRPr="0099439B">
        <w:rPr>
          <w:rStyle w:val="aa"/>
          <w:sz w:val="24"/>
          <w:szCs w:val="24"/>
        </w:rPr>
        <w:footnoteRef/>
      </w:r>
      <w:r w:rsidRPr="0099439B">
        <w:rPr>
          <w:rFonts w:ascii="Times New Roman" w:hAnsi="Times New Roman"/>
          <w:sz w:val="24"/>
          <w:szCs w:val="24"/>
        </w:rPr>
        <w:t> Руководителем проекта может быть как педагог данного образовательного учреждения, так и сотрудник иной организации или иного</w:t>
      </w:r>
      <w:r w:rsidRPr="0099439B">
        <w:rPr>
          <w:rStyle w:val="125"/>
          <w:rFonts w:ascii="Times New Roman" w:hAnsi="Times New Roman"/>
          <w:sz w:val="24"/>
          <w:szCs w:val="24"/>
        </w:rPr>
        <w:t xml:space="preserve"> </w:t>
      </w:r>
      <w:r w:rsidRPr="0099439B">
        <w:rPr>
          <w:rFonts w:ascii="Times New Roman" w:hAnsi="Times New Roman"/>
          <w:sz w:val="24"/>
          <w:szCs w:val="24"/>
        </w:rPr>
        <w:t>образовательного учреждения, в том числе высшего.</w:t>
      </w:r>
    </w:p>
  </w:footnote>
  <w:footnote w:id="17">
    <w:p w:rsidR="00C6396A" w:rsidRPr="00253D73" w:rsidRDefault="00C6396A" w:rsidP="000A41B6">
      <w:pPr>
        <w:pStyle w:val="a9"/>
        <w:ind w:firstLine="454"/>
        <w:jc w:val="both"/>
        <w:rPr>
          <w:rFonts w:ascii="Times New Roman" w:hAnsi="Times New Roman"/>
          <w:sz w:val="24"/>
          <w:szCs w:val="24"/>
        </w:rPr>
      </w:pPr>
      <w:r w:rsidRPr="00253D73">
        <w:rPr>
          <w:rStyle w:val="aa"/>
          <w:sz w:val="24"/>
          <w:szCs w:val="24"/>
        </w:rPr>
        <w:footnoteRef/>
      </w:r>
      <w:r w:rsidRPr="00253D73">
        <w:rPr>
          <w:rFonts w:ascii="Times New Roman" w:hAnsi="Times New Roman"/>
          <w:sz w:val="24"/>
          <w:szCs w:val="24"/>
        </w:rPr>
        <w:t> Образовательное учреждение может уточнить, дополнить и/или изменить предложенные критерии с учётом особенностей используемой в данном образовательном учреждении системы оценки, а также</w:t>
      </w:r>
      <w:r w:rsidRPr="00253D73">
        <w:rPr>
          <w:rStyle w:val="125"/>
          <w:rFonts w:ascii="Times New Roman" w:hAnsi="Times New Roman"/>
          <w:sz w:val="24"/>
          <w:szCs w:val="24"/>
        </w:rPr>
        <w:t xml:space="preserve"> </w:t>
      </w:r>
      <w:r w:rsidRPr="00253D73">
        <w:rPr>
          <w:rFonts w:ascii="Times New Roman" w:hAnsi="Times New Roman"/>
          <w:sz w:val="24"/>
          <w:szCs w:val="24"/>
        </w:rPr>
        <w:t>с учётом предметной направленности осуществляемых проектов.</w:t>
      </w:r>
    </w:p>
  </w:footnote>
  <w:footnote w:id="18">
    <w:p w:rsidR="00C6396A" w:rsidRPr="00B8683B" w:rsidRDefault="00C6396A" w:rsidP="00273AF1">
      <w:pPr>
        <w:pStyle w:val="a9"/>
        <w:ind w:firstLine="454"/>
        <w:jc w:val="both"/>
        <w:rPr>
          <w:rFonts w:ascii="Times New Roman" w:hAnsi="Times New Roman"/>
          <w:sz w:val="24"/>
          <w:szCs w:val="24"/>
        </w:rPr>
      </w:pPr>
      <w:r w:rsidRPr="00B8683B">
        <w:rPr>
          <w:rStyle w:val="aa"/>
          <w:sz w:val="24"/>
          <w:szCs w:val="24"/>
        </w:rPr>
        <w:footnoteRef/>
      </w:r>
      <w:r w:rsidRPr="00B8683B">
        <w:rPr>
          <w:rFonts w:ascii="Times New Roman" w:hAnsi="Times New Roman"/>
          <w:sz w:val="24"/>
          <w:szCs w:val="24"/>
        </w:rPr>
        <w:t> И в частности, такую ведущую педагогическую задачу основного</w:t>
      </w:r>
      <w:r w:rsidRPr="00B8683B">
        <w:rPr>
          <w:rStyle w:val="125"/>
          <w:rFonts w:ascii="Times New Roman" w:hAnsi="Times New Roman"/>
          <w:sz w:val="24"/>
          <w:szCs w:val="24"/>
        </w:rPr>
        <w:t xml:space="preserve"> </w:t>
      </w:r>
      <w:r w:rsidRPr="00B8683B">
        <w:rPr>
          <w:rFonts w:ascii="Times New Roman" w:hAnsi="Times New Roman"/>
          <w:sz w:val="24"/>
          <w:szCs w:val="24"/>
        </w:rPr>
        <w:t>общего образования, как предоставление подросткам возможностей</w:t>
      </w:r>
      <w:r w:rsidRPr="00B8683B">
        <w:rPr>
          <w:rStyle w:val="125"/>
          <w:rFonts w:ascii="Times New Roman" w:hAnsi="Times New Roman"/>
          <w:sz w:val="24"/>
          <w:szCs w:val="24"/>
        </w:rPr>
        <w:t xml:space="preserve"> </w:t>
      </w:r>
      <w:r w:rsidRPr="00B8683B">
        <w:rPr>
          <w:rFonts w:ascii="Times New Roman" w:hAnsi="Times New Roman"/>
          <w:sz w:val="24"/>
          <w:szCs w:val="24"/>
        </w:rPr>
        <w:t>для пробы ими своих сил в различных предметах и/или видах деятельности.</w:t>
      </w:r>
    </w:p>
  </w:footnote>
  <w:footnote w:id="19">
    <w:p w:rsidR="00C6396A" w:rsidRPr="00180AC9" w:rsidRDefault="00C6396A" w:rsidP="00273AF1">
      <w:pPr>
        <w:pStyle w:val="a9"/>
        <w:ind w:firstLine="454"/>
        <w:jc w:val="both"/>
        <w:rPr>
          <w:rFonts w:ascii="Times New Roman" w:hAnsi="Times New Roman"/>
          <w:sz w:val="24"/>
          <w:szCs w:val="24"/>
        </w:rPr>
      </w:pPr>
      <w:r w:rsidRPr="00180AC9">
        <w:rPr>
          <w:rStyle w:val="aa"/>
          <w:sz w:val="24"/>
          <w:szCs w:val="24"/>
        </w:rPr>
        <w:footnoteRef/>
      </w:r>
      <w:r w:rsidRPr="00180AC9">
        <w:rPr>
          <w:rFonts w:ascii="Times New Roman" w:hAnsi="Times New Roman"/>
          <w:sz w:val="24"/>
          <w:szCs w:val="24"/>
        </w:rPr>
        <w:t> Например, написание сочинения, подготовка сценария и создание</w:t>
      </w:r>
      <w:r w:rsidRPr="00180AC9">
        <w:rPr>
          <w:rStyle w:val="125"/>
          <w:rFonts w:ascii="Times New Roman" w:hAnsi="Times New Roman"/>
          <w:sz w:val="24"/>
          <w:szCs w:val="24"/>
        </w:rPr>
        <w:t xml:space="preserve"> </w:t>
      </w:r>
      <w:r w:rsidRPr="00180AC9">
        <w:rPr>
          <w:rFonts w:ascii="Times New Roman" w:hAnsi="Times New Roman"/>
          <w:sz w:val="24"/>
          <w:szCs w:val="24"/>
        </w:rPr>
        <w:t>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footnote>
  <w:footnote w:id="20">
    <w:p w:rsidR="00C6396A" w:rsidRPr="00991451" w:rsidRDefault="00C6396A" w:rsidP="00273AF1">
      <w:pPr>
        <w:pStyle w:val="a9"/>
        <w:ind w:firstLine="454"/>
        <w:jc w:val="both"/>
        <w:rPr>
          <w:rFonts w:ascii="Times New Roman" w:hAnsi="Times New Roman"/>
          <w:sz w:val="24"/>
          <w:szCs w:val="24"/>
        </w:rPr>
      </w:pPr>
      <w:r w:rsidRPr="00991451">
        <w:rPr>
          <w:rStyle w:val="aa"/>
          <w:rFonts w:ascii="Times New Roman" w:hAnsi="Times New Roman"/>
          <w:sz w:val="24"/>
          <w:szCs w:val="24"/>
        </w:rPr>
        <w:footnoteRef/>
      </w:r>
      <w:r w:rsidRPr="00991451">
        <w:rPr>
          <w:rFonts w:ascii="Times New Roman" w:hAnsi="Times New Roman"/>
          <w:sz w:val="24"/>
          <w:szCs w:val="24"/>
        </w:rPr>
        <w:t> См.: пособия «Примерные программы по учебным предметам» по</w:t>
      </w:r>
      <w:r w:rsidRPr="00991451">
        <w:rPr>
          <w:rStyle w:val="125"/>
          <w:rFonts w:ascii="Times New Roman" w:hAnsi="Times New Roman"/>
          <w:sz w:val="24"/>
          <w:szCs w:val="24"/>
        </w:rPr>
        <w:t xml:space="preserve"> </w:t>
      </w:r>
      <w:r w:rsidRPr="00991451">
        <w:rPr>
          <w:rFonts w:ascii="Times New Roman" w:hAnsi="Times New Roman"/>
          <w:sz w:val="24"/>
          <w:szCs w:val="24"/>
        </w:rPr>
        <w:t>каждому предмету, изучаемому на ступени основного общего образования.</w:t>
      </w:r>
    </w:p>
  </w:footnote>
  <w:footnote w:id="21">
    <w:p w:rsidR="00C6396A" w:rsidRPr="007616E4" w:rsidRDefault="00C6396A" w:rsidP="007A76D7">
      <w:pPr>
        <w:pStyle w:val="a9"/>
        <w:ind w:firstLine="454"/>
        <w:jc w:val="both"/>
        <w:rPr>
          <w:rFonts w:ascii="Times New Roman" w:hAnsi="Times New Roman"/>
          <w:sz w:val="24"/>
          <w:szCs w:val="24"/>
        </w:rPr>
      </w:pPr>
      <w:r w:rsidRPr="007616E4">
        <w:rPr>
          <w:rStyle w:val="aa"/>
          <w:rFonts w:ascii="Times New Roman" w:hAnsi="Times New Roman"/>
          <w:sz w:val="24"/>
          <w:szCs w:val="24"/>
        </w:rPr>
        <w:footnoteRef/>
      </w:r>
      <w:r w:rsidRPr="007616E4">
        <w:rPr>
          <w:rFonts w:ascii="Times New Roman" w:hAnsi="Times New Roman"/>
          <w:sz w:val="24"/>
          <w:szCs w:val="24"/>
        </w:rPr>
        <w:t> </w:t>
      </w:r>
      <w:r w:rsidRPr="007616E4">
        <w:rPr>
          <w:rStyle w:val="1262"/>
          <w:sz w:val="24"/>
          <w:szCs w:val="24"/>
        </w:rPr>
        <w:t>Дети с ограниченными возможностями здоровья (ОВЗ) — дети, состояние здоровья которых препятствует освоению образовательных</w:t>
      </w:r>
      <w:r w:rsidRPr="007616E4">
        <w:rPr>
          <w:rStyle w:val="1261"/>
          <w:sz w:val="24"/>
          <w:szCs w:val="24"/>
        </w:rPr>
        <w:t xml:space="preserve"> </w:t>
      </w:r>
      <w:r w:rsidRPr="007616E4">
        <w:rPr>
          <w:rStyle w:val="1262"/>
          <w:sz w:val="24"/>
          <w:szCs w:val="24"/>
        </w:rPr>
        <w:t>программ общего образования вне специальных условий обучения и</w:t>
      </w:r>
      <w:r w:rsidRPr="007616E4">
        <w:rPr>
          <w:rStyle w:val="1261"/>
          <w:sz w:val="24"/>
          <w:szCs w:val="24"/>
        </w:rPr>
        <w:t xml:space="preserve"> </w:t>
      </w:r>
      <w:r w:rsidRPr="007616E4">
        <w:rPr>
          <w:rStyle w:val="1262"/>
          <w:sz w:val="24"/>
          <w:szCs w:val="24"/>
        </w:rPr>
        <w:t>воспитания, т. е. это дети-инвалиды либо другие дети в возрасте до</w:t>
      </w:r>
      <w:r w:rsidRPr="007616E4">
        <w:rPr>
          <w:rStyle w:val="1261"/>
          <w:sz w:val="24"/>
          <w:szCs w:val="24"/>
        </w:rPr>
        <w:t xml:space="preserve"> </w:t>
      </w:r>
      <w:r w:rsidRPr="007616E4">
        <w:rPr>
          <w:rStyle w:val="1262"/>
          <w:sz w:val="24"/>
          <w:szCs w:val="24"/>
        </w:rPr>
        <w:t>18 лет, не признанные в установленном порядке детьми-инвалидами,</w:t>
      </w:r>
      <w:r w:rsidRPr="007616E4">
        <w:rPr>
          <w:rStyle w:val="1261"/>
          <w:sz w:val="24"/>
          <w:szCs w:val="24"/>
        </w:rPr>
        <w:t xml:space="preserve"> </w:t>
      </w:r>
      <w:r w:rsidRPr="007616E4">
        <w:rPr>
          <w:rStyle w:val="1262"/>
          <w:sz w:val="24"/>
          <w:szCs w:val="24"/>
        </w:rPr>
        <w:t>но имеющие временные или постоянные отклонения в физическом и</w:t>
      </w:r>
      <w:r w:rsidRPr="007616E4">
        <w:rPr>
          <w:rStyle w:val="1261"/>
          <w:sz w:val="24"/>
          <w:szCs w:val="24"/>
        </w:rPr>
        <w:t xml:space="preserve"> </w:t>
      </w:r>
      <w:r w:rsidRPr="007616E4">
        <w:rPr>
          <w:rStyle w:val="1262"/>
          <w:sz w:val="24"/>
          <w:szCs w:val="24"/>
        </w:rPr>
        <w:t>(или) психическом развитии и нуждающиеся в создании специальных</w:t>
      </w:r>
      <w:r w:rsidRPr="007616E4">
        <w:rPr>
          <w:rStyle w:val="1261"/>
          <w:sz w:val="24"/>
          <w:szCs w:val="24"/>
        </w:rPr>
        <w:t xml:space="preserve"> </w:t>
      </w:r>
      <w:r w:rsidRPr="007616E4">
        <w:rPr>
          <w:rStyle w:val="1262"/>
          <w:sz w:val="24"/>
          <w:szCs w:val="24"/>
        </w:rPr>
        <w:t>условий обучения и воспитания.</w:t>
      </w:r>
    </w:p>
  </w:footnote>
  <w:footnote w:id="22">
    <w:p w:rsidR="00C6396A" w:rsidRPr="004A6233" w:rsidRDefault="00C6396A" w:rsidP="007A76D7">
      <w:pPr>
        <w:pStyle w:val="a9"/>
        <w:ind w:firstLine="454"/>
        <w:jc w:val="both"/>
        <w:rPr>
          <w:rFonts w:ascii="Times New Roman" w:hAnsi="Times New Roman"/>
          <w:sz w:val="24"/>
          <w:szCs w:val="24"/>
        </w:rPr>
      </w:pPr>
      <w:r w:rsidRPr="004A6233">
        <w:rPr>
          <w:rStyle w:val="aa"/>
          <w:rFonts w:ascii="Times New Roman" w:hAnsi="Times New Roman"/>
          <w:sz w:val="24"/>
          <w:szCs w:val="24"/>
        </w:rPr>
        <w:footnoteRef/>
      </w:r>
      <w:r w:rsidRPr="004A6233">
        <w:rPr>
          <w:rFonts w:ascii="Times New Roman" w:hAnsi="Times New Roman"/>
          <w:sz w:val="24"/>
          <w:szCs w:val="24"/>
        </w:rPr>
        <w:t> </w:t>
      </w:r>
      <w:r w:rsidRPr="004A6233">
        <w:rPr>
          <w:rStyle w:val="1260"/>
          <w:sz w:val="24"/>
          <w:szCs w:val="24"/>
        </w:rPr>
        <w:t>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w:t>
      </w:r>
      <w:r w:rsidRPr="004A6233">
        <w:rPr>
          <w:rStyle w:val="1259"/>
          <w:sz w:val="24"/>
          <w:szCs w:val="24"/>
        </w:rPr>
        <w:t xml:space="preserve"> </w:t>
      </w:r>
      <w:r w:rsidRPr="004A6233">
        <w:rPr>
          <w:rStyle w:val="1260"/>
          <w:sz w:val="24"/>
          <w:szCs w:val="24"/>
        </w:rPr>
        <w:t>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w:t>
      </w:r>
      <w:r w:rsidRPr="004A6233">
        <w:rPr>
          <w:rStyle w:val="1259"/>
          <w:sz w:val="24"/>
          <w:szCs w:val="24"/>
        </w:rPr>
        <w:t xml:space="preserve"> </w:t>
      </w:r>
      <w:r w:rsidRPr="004A6233">
        <w:rPr>
          <w:rStyle w:val="1260"/>
          <w:sz w:val="24"/>
          <w:szCs w:val="24"/>
        </w:rPr>
        <w:t>детей (в соответствии с рекомендациями психолого-медико-педагогической комиссии).</w:t>
      </w:r>
    </w:p>
  </w:footnote>
  <w:footnote w:id="23">
    <w:p w:rsidR="00C6396A" w:rsidRPr="00731689" w:rsidRDefault="00C6396A" w:rsidP="007A76D7">
      <w:pPr>
        <w:pStyle w:val="a9"/>
        <w:ind w:firstLine="454"/>
        <w:jc w:val="both"/>
        <w:rPr>
          <w:rFonts w:ascii="Times New Roman" w:hAnsi="Times New Roman"/>
          <w:sz w:val="24"/>
          <w:szCs w:val="24"/>
        </w:rPr>
      </w:pPr>
      <w:r w:rsidRPr="00731689">
        <w:rPr>
          <w:rStyle w:val="aa"/>
          <w:rFonts w:ascii="Times New Roman" w:hAnsi="Times New Roman"/>
          <w:sz w:val="24"/>
          <w:szCs w:val="24"/>
        </w:rPr>
        <w:footnoteRef/>
      </w:r>
      <w:r w:rsidRPr="00731689">
        <w:rPr>
          <w:rFonts w:ascii="Times New Roman" w:hAnsi="Times New Roman"/>
          <w:sz w:val="24"/>
          <w:szCs w:val="24"/>
        </w:rPr>
        <w:t> </w:t>
      </w:r>
      <w:r w:rsidRPr="00731689">
        <w:rPr>
          <w:rStyle w:val="1258"/>
          <w:sz w:val="24"/>
          <w:szCs w:val="24"/>
        </w:rPr>
        <w:t>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w:t>
      </w:r>
      <w:r>
        <w:rPr>
          <w:rStyle w:val="1258"/>
          <w:sz w:val="24"/>
          <w:szCs w:val="24"/>
        </w:rPr>
        <w:t>-</w:t>
      </w:r>
      <w:r w:rsidRPr="00731689">
        <w:rPr>
          <w:rStyle w:val="1258"/>
          <w:sz w:val="24"/>
          <w:szCs w:val="24"/>
        </w:rPr>
        <w:t>ющими специфику образовательного</w:t>
      </w:r>
      <w:r w:rsidRPr="00731689">
        <w:rPr>
          <w:rStyle w:val="1257"/>
          <w:sz w:val="24"/>
          <w:szCs w:val="24"/>
        </w:rPr>
        <w:t xml:space="preserve"> </w:t>
      </w:r>
      <w:r w:rsidRPr="00731689">
        <w:rPr>
          <w:rStyle w:val="1258"/>
          <w:sz w:val="24"/>
          <w:szCs w:val="24"/>
        </w:rPr>
        <w:t>и реабилитационного процесса дл</w:t>
      </w:r>
      <w:r>
        <w:rPr>
          <w:rStyle w:val="1258"/>
          <w:sz w:val="24"/>
          <w:szCs w:val="24"/>
        </w:rPr>
        <w:t>я таких детей. Специальные (кор</w:t>
      </w:r>
      <w:r w:rsidRPr="00731689">
        <w:rPr>
          <w:rStyle w:val="1258"/>
          <w:sz w:val="24"/>
          <w:szCs w:val="24"/>
        </w:rPr>
        <w:t>рекционные) образовательные учреждения могут выполнять функции</w:t>
      </w:r>
      <w:r w:rsidRPr="00731689">
        <w:rPr>
          <w:rStyle w:val="1257"/>
          <w:sz w:val="24"/>
          <w:szCs w:val="24"/>
        </w:rPr>
        <w:t xml:space="preserve"> </w:t>
      </w:r>
      <w:r w:rsidRPr="00731689">
        <w:rPr>
          <w:rStyle w:val="1258"/>
          <w:sz w:val="24"/>
          <w:szCs w:val="24"/>
        </w:rPr>
        <w:t>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 w:id="24">
    <w:p w:rsidR="00C6396A" w:rsidRPr="00346468" w:rsidRDefault="00C6396A" w:rsidP="00261D61">
      <w:pPr>
        <w:pStyle w:val="a9"/>
        <w:ind w:firstLine="454"/>
        <w:jc w:val="both"/>
        <w:rPr>
          <w:rFonts w:ascii="Times New Roman" w:hAnsi="Times New Roman"/>
          <w:sz w:val="24"/>
          <w:szCs w:val="24"/>
        </w:rPr>
      </w:pPr>
      <w:r w:rsidRPr="00346468">
        <w:rPr>
          <w:rStyle w:val="aa"/>
          <w:rFonts w:ascii="Times New Roman" w:hAnsi="Times New Roman"/>
          <w:sz w:val="24"/>
          <w:szCs w:val="24"/>
        </w:rPr>
        <w:footnoteRef/>
      </w:r>
      <w:r w:rsidRPr="00346468">
        <w:rPr>
          <w:rFonts w:ascii="Times New Roman" w:hAnsi="Times New Roman"/>
          <w:sz w:val="24"/>
          <w:szCs w:val="24"/>
        </w:rPr>
        <w:t> </w:t>
      </w:r>
      <w:r w:rsidRPr="00346468">
        <w:rPr>
          <w:rStyle w:val="1241"/>
          <w:sz w:val="24"/>
          <w:szCs w:val="24"/>
        </w:rPr>
        <w:t>Приказ Министерства здравоохранения и социального развития</w:t>
      </w:r>
      <w:r w:rsidRPr="00346468">
        <w:rPr>
          <w:rStyle w:val="1240"/>
          <w:sz w:val="24"/>
          <w:szCs w:val="24"/>
        </w:rPr>
        <w:t xml:space="preserve"> </w:t>
      </w:r>
      <w:r w:rsidRPr="00346468">
        <w:rPr>
          <w:rStyle w:val="1241"/>
          <w:sz w:val="24"/>
          <w:szCs w:val="24"/>
        </w:rPr>
        <w:t>Российской Федерации (Минздравсоцразвития России) от 26 августа</w:t>
      </w:r>
      <w:r w:rsidRPr="00346468">
        <w:rPr>
          <w:rStyle w:val="1240"/>
          <w:sz w:val="24"/>
          <w:szCs w:val="24"/>
        </w:rPr>
        <w:t xml:space="preserve"> </w:t>
      </w:r>
      <w:smartTag w:uri="urn:schemas-microsoft-com:office:smarttags" w:element="metricconverter">
        <w:smartTagPr>
          <w:attr w:name="ProductID" w:val="2010 г"/>
        </w:smartTagPr>
        <w:r w:rsidRPr="00346468">
          <w:rPr>
            <w:rStyle w:val="1241"/>
            <w:sz w:val="24"/>
            <w:szCs w:val="24"/>
          </w:rPr>
          <w:t>2010 г</w:t>
        </w:r>
      </w:smartTag>
      <w:r w:rsidRPr="00346468">
        <w:rPr>
          <w:rStyle w:val="1241"/>
          <w:sz w:val="24"/>
          <w:szCs w:val="24"/>
        </w:rPr>
        <w:t xml:space="preserve">.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 октября </w:t>
      </w:r>
      <w:smartTag w:uri="urn:schemas-microsoft-com:office:smarttags" w:element="metricconverter">
        <w:smartTagPr>
          <w:attr w:name="ProductID" w:val="2010 г"/>
        </w:smartTagPr>
        <w:r w:rsidRPr="00346468">
          <w:rPr>
            <w:rStyle w:val="1241"/>
            <w:sz w:val="24"/>
            <w:szCs w:val="24"/>
          </w:rPr>
          <w:t>2010 г</w:t>
        </w:r>
      </w:smartTag>
      <w:r w:rsidRPr="00346468">
        <w:rPr>
          <w:rStyle w:val="1241"/>
          <w:sz w:val="24"/>
          <w:szCs w:val="24"/>
        </w:rPr>
        <w:t>. Вступил в силу</w:t>
      </w:r>
      <w:r w:rsidRPr="00346468">
        <w:rPr>
          <w:rStyle w:val="1240"/>
          <w:sz w:val="24"/>
          <w:szCs w:val="24"/>
        </w:rPr>
        <w:t xml:space="preserve"> </w:t>
      </w:r>
      <w:r w:rsidRPr="00346468">
        <w:rPr>
          <w:rStyle w:val="1241"/>
          <w:sz w:val="24"/>
          <w:szCs w:val="24"/>
        </w:rPr>
        <w:t xml:space="preserve">31 октября </w:t>
      </w:r>
      <w:smartTag w:uri="urn:schemas-microsoft-com:office:smarttags" w:element="metricconverter">
        <w:smartTagPr>
          <w:attr w:name="ProductID" w:val="2010 г"/>
        </w:smartTagPr>
        <w:r w:rsidRPr="00346468">
          <w:rPr>
            <w:rStyle w:val="1241"/>
            <w:sz w:val="24"/>
            <w:szCs w:val="24"/>
          </w:rPr>
          <w:t>2010 г</w:t>
        </w:r>
      </w:smartTag>
      <w:r w:rsidRPr="00346468">
        <w:rPr>
          <w:rStyle w:val="1241"/>
          <w:sz w:val="24"/>
          <w:szCs w:val="24"/>
        </w:rPr>
        <w:t xml:space="preserve">. Зарегистрирован в Минюсте РФ 6 октября </w:t>
      </w:r>
      <w:smartTag w:uri="urn:schemas-microsoft-com:office:smarttags" w:element="metricconverter">
        <w:smartTagPr>
          <w:attr w:name="ProductID" w:val="2010 г"/>
        </w:smartTagPr>
        <w:r w:rsidRPr="00346468">
          <w:rPr>
            <w:rStyle w:val="1241"/>
            <w:sz w:val="24"/>
            <w:szCs w:val="24"/>
          </w:rPr>
          <w:t>2010 г</w:t>
        </w:r>
      </w:smartTag>
      <w:r w:rsidRPr="00346468">
        <w:rPr>
          <w:rStyle w:val="1241"/>
          <w:sz w:val="24"/>
          <w:szCs w:val="24"/>
        </w:rPr>
        <w:t>.</w:t>
      </w:r>
      <w:r w:rsidRPr="00346468">
        <w:rPr>
          <w:rStyle w:val="1240"/>
          <w:sz w:val="24"/>
          <w:szCs w:val="24"/>
        </w:rPr>
        <w:t xml:space="preserve"> </w:t>
      </w:r>
      <w:r w:rsidRPr="00346468">
        <w:rPr>
          <w:rStyle w:val="1241"/>
          <w:sz w:val="24"/>
          <w:szCs w:val="24"/>
        </w:rPr>
        <w:t>Регистрационный № 18638.</w:t>
      </w:r>
    </w:p>
  </w:footnote>
  <w:footnote w:id="25">
    <w:p w:rsidR="00C6396A" w:rsidRPr="007A457D" w:rsidRDefault="00C6396A" w:rsidP="00F07A03">
      <w:pPr>
        <w:pStyle w:val="211"/>
        <w:shd w:val="clear" w:color="auto" w:fill="auto"/>
        <w:spacing w:line="240" w:lineRule="auto"/>
        <w:ind w:firstLine="454"/>
        <w:rPr>
          <w:sz w:val="24"/>
          <w:szCs w:val="24"/>
        </w:rPr>
      </w:pPr>
      <w:r w:rsidRPr="007A457D">
        <w:rPr>
          <w:rStyle w:val="aa"/>
          <w:sz w:val="24"/>
          <w:szCs w:val="24"/>
        </w:rPr>
        <w:footnoteRef/>
      </w:r>
      <w:r w:rsidRPr="007A457D">
        <w:rPr>
          <w:sz w:val="24"/>
          <w:szCs w:val="24"/>
        </w:rPr>
        <w:t> </w:t>
      </w:r>
      <w:r w:rsidRPr="007A457D">
        <w:rPr>
          <w:rStyle w:val="229"/>
          <w:sz w:val="24"/>
          <w:szCs w:val="24"/>
        </w:rPr>
        <w:t>Использованы материалы В. Д. Шадрикова.</w:t>
      </w:r>
    </w:p>
  </w:footnote>
  <w:footnote w:id="26">
    <w:p w:rsidR="00C6396A" w:rsidRPr="00823490" w:rsidRDefault="00C6396A" w:rsidP="007D0204">
      <w:pPr>
        <w:pStyle w:val="a9"/>
        <w:ind w:firstLine="454"/>
        <w:jc w:val="both"/>
        <w:rPr>
          <w:rFonts w:ascii="Times New Roman" w:hAnsi="Times New Roman"/>
          <w:sz w:val="24"/>
          <w:szCs w:val="24"/>
        </w:rPr>
      </w:pPr>
      <w:r w:rsidRPr="00823490">
        <w:rPr>
          <w:rStyle w:val="aa"/>
          <w:rFonts w:ascii="Times New Roman" w:hAnsi="Times New Roman"/>
          <w:sz w:val="24"/>
          <w:szCs w:val="24"/>
        </w:rPr>
        <w:footnoteRef/>
      </w:r>
      <w:r w:rsidRPr="00823490">
        <w:rPr>
          <w:rFonts w:ascii="Times New Roman" w:hAnsi="Times New Roman"/>
          <w:sz w:val="24"/>
          <w:szCs w:val="24"/>
        </w:rPr>
        <w:t xml:space="preserve"> </w:t>
      </w:r>
      <w:r w:rsidRPr="00823490">
        <w:rPr>
          <w:rStyle w:val="1224"/>
          <w:sz w:val="24"/>
          <w:szCs w:val="24"/>
        </w:rPr>
        <w:t>«Новая система оплаты труда работников образования. Модельная</w:t>
      </w:r>
      <w:r w:rsidRPr="00823490">
        <w:rPr>
          <w:rStyle w:val="1223"/>
          <w:sz w:val="24"/>
          <w:szCs w:val="24"/>
        </w:rPr>
        <w:t xml:space="preserve"> </w:t>
      </w:r>
      <w:r w:rsidRPr="00823490">
        <w:rPr>
          <w:rStyle w:val="1224"/>
          <w:sz w:val="24"/>
          <w:szCs w:val="24"/>
        </w:rPr>
        <w:t>методика формирования системы оплаты труда и стимулирования работников государственных образовательных учреждений субъектов</w:t>
      </w:r>
      <w:r w:rsidRPr="00823490">
        <w:rPr>
          <w:rStyle w:val="1223"/>
          <w:sz w:val="24"/>
          <w:szCs w:val="24"/>
        </w:rPr>
        <w:t xml:space="preserve"> </w:t>
      </w:r>
      <w:r w:rsidRPr="00823490">
        <w:rPr>
          <w:rStyle w:val="1224"/>
          <w:sz w:val="24"/>
          <w:szCs w:val="24"/>
        </w:rPr>
        <w:t xml:space="preserve">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823490">
          <w:rPr>
            <w:rStyle w:val="1224"/>
            <w:sz w:val="24"/>
            <w:szCs w:val="24"/>
          </w:rPr>
          <w:t>2007 г</w:t>
        </w:r>
      </w:smartTag>
      <w:r w:rsidRPr="00823490">
        <w:rPr>
          <w:rStyle w:val="1224"/>
          <w:sz w:val="24"/>
          <w:szCs w:val="24"/>
        </w:rPr>
        <w:t>.).</w:t>
      </w:r>
    </w:p>
  </w:footnote>
  <w:footnote w:id="27">
    <w:p w:rsidR="00C6396A" w:rsidRPr="002F6936" w:rsidRDefault="00C6396A" w:rsidP="00651CE4">
      <w:pPr>
        <w:pStyle w:val="a9"/>
        <w:ind w:firstLine="454"/>
        <w:jc w:val="both"/>
        <w:rPr>
          <w:rFonts w:ascii="Times New Roman" w:hAnsi="Times New Roman"/>
          <w:sz w:val="24"/>
          <w:szCs w:val="24"/>
        </w:rPr>
      </w:pPr>
      <w:r w:rsidRPr="002F6936">
        <w:rPr>
          <w:rStyle w:val="aa"/>
          <w:rFonts w:ascii="Times New Roman" w:hAnsi="Times New Roman"/>
          <w:sz w:val="24"/>
          <w:szCs w:val="24"/>
        </w:rPr>
        <w:footnoteRef/>
      </w:r>
      <w:r w:rsidRPr="002F6936">
        <w:rPr>
          <w:rFonts w:ascii="Times New Roman" w:hAnsi="Times New Roman"/>
          <w:sz w:val="24"/>
          <w:szCs w:val="24"/>
        </w:rPr>
        <w:t> </w:t>
      </w:r>
      <w:r w:rsidRPr="002F6936">
        <w:rPr>
          <w:rStyle w:val="1222"/>
          <w:sz w:val="24"/>
          <w:szCs w:val="24"/>
        </w:rPr>
        <w:t>Основанием являются требования ФГОС, требования и условия</w:t>
      </w:r>
      <w:r w:rsidRPr="002F6936">
        <w:rPr>
          <w:rStyle w:val="12210"/>
          <w:sz w:val="24"/>
          <w:szCs w:val="24"/>
        </w:rPr>
        <w:t xml:space="preserve"> </w:t>
      </w:r>
      <w:r w:rsidRPr="002F6936">
        <w:rPr>
          <w:rStyle w:val="1222"/>
          <w:sz w:val="24"/>
          <w:szCs w:val="24"/>
        </w:rPr>
        <w:t>Положения о лицензировании образовательной деятельности, утверждённого Постановлением Правительства Российской Федерации от</w:t>
      </w:r>
      <w:r w:rsidRPr="002F6936">
        <w:rPr>
          <w:rStyle w:val="12210"/>
          <w:sz w:val="24"/>
          <w:szCs w:val="24"/>
        </w:rPr>
        <w:t xml:space="preserve"> </w:t>
      </w:r>
      <w:r w:rsidRPr="002F6936">
        <w:rPr>
          <w:rStyle w:val="1222"/>
          <w:sz w:val="24"/>
          <w:szCs w:val="24"/>
        </w:rPr>
        <w:t xml:space="preserve">31 марта </w:t>
      </w:r>
      <w:smartTag w:uri="urn:schemas-microsoft-com:office:smarttags" w:element="metricconverter">
        <w:smartTagPr>
          <w:attr w:name="ProductID" w:val="2009 г"/>
        </w:smartTagPr>
        <w:r w:rsidRPr="002F6936">
          <w:rPr>
            <w:rStyle w:val="1222"/>
            <w:sz w:val="24"/>
            <w:szCs w:val="24"/>
          </w:rPr>
          <w:t>2009 г</w:t>
        </w:r>
      </w:smartTag>
      <w:r w:rsidRPr="002F6936">
        <w:rPr>
          <w:rStyle w:val="1222"/>
          <w:sz w:val="24"/>
          <w:szCs w:val="24"/>
        </w:rPr>
        <w:t>. № 277; 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г. № 03-417); Перечни</w:t>
      </w:r>
      <w:r w:rsidRPr="002F6936">
        <w:rPr>
          <w:rStyle w:val="12210"/>
          <w:sz w:val="24"/>
          <w:szCs w:val="24"/>
        </w:rPr>
        <w:t xml:space="preserve"> </w:t>
      </w:r>
      <w:r w:rsidRPr="002F6936">
        <w:rPr>
          <w:rStyle w:val="1222"/>
          <w:sz w:val="24"/>
          <w:szCs w:val="24"/>
        </w:rPr>
        <w:t>рекомендуемой учебной литературы и цифровых образовательных ресурсов; Перечни, утверждённые региональными норматив</w:t>
      </w:r>
      <w:r>
        <w:rPr>
          <w:rStyle w:val="1222"/>
          <w:sz w:val="24"/>
          <w:szCs w:val="24"/>
        </w:rPr>
        <w:t>-</w:t>
      </w:r>
      <w:r w:rsidRPr="002F6936">
        <w:rPr>
          <w:rStyle w:val="1222"/>
          <w:sz w:val="24"/>
          <w:szCs w:val="24"/>
        </w:rPr>
        <w:t>ными актами и локальными актами ОУ, разработанными с учётом особенностей</w:t>
      </w:r>
      <w:r w:rsidRPr="002F6936">
        <w:rPr>
          <w:rStyle w:val="12210"/>
          <w:sz w:val="24"/>
          <w:szCs w:val="24"/>
        </w:rPr>
        <w:t xml:space="preserve"> </w:t>
      </w:r>
      <w:r w:rsidRPr="002F6936">
        <w:rPr>
          <w:rStyle w:val="1222"/>
          <w:sz w:val="24"/>
          <w:szCs w:val="24"/>
        </w:rPr>
        <w:t>ООП образовательного учреждения.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96A" w:rsidRDefault="00361A28" w:rsidP="007C540E">
    <w:pPr>
      <w:pStyle w:val="af0"/>
      <w:framePr w:wrap="around" w:vAnchor="text" w:hAnchor="margin" w:xAlign="right" w:y="1"/>
      <w:rPr>
        <w:rStyle w:val="af3"/>
      </w:rPr>
    </w:pPr>
    <w:r>
      <w:rPr>
        <w:rStyle w:val="af3"/>
      </w:rPr>
      <w:fldChar w:fldCharType="begin"/>
    </w:r>
    <w:r w:rsidR="00C6396A">
      <w:rPr>
        <w:rStyle w:val="af3"/>
      </w:rPr>
      <w:instrText xml:space="preserve">PAGE  </w:instrText>
    </w:r>
    <w:r>
      <w:rPr>
        <w:rStyle w:val="af3"/>
      </w:rPr>
      <w:fldChar w:fldCharType="end"/>
    </w:r>
  </w:p>
  <w:p w:rsidR="00C6396A" w:rsidRDefault="00C6396A" w:rsidP="007464CE">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96A" w:rsidRDefault="00361A28" w:rsidP="007C540E">
    <w:pPr>
      <w:pStyle w:val="af0"/>
      <w:framePr w:wrap="around" w:vAnchor="text" w:hAnchor="margin" w:xAlign="right" w:y="1"/>
      <w:rPr>
        <w:rStyle w:val="af3"/>
      </w:rPr>
    </w:pPr>
    <w:r>
      <w:rPr>
        <w:rStyle w:val="af3"/>
      </w:rPr>
      <w:fldChar w:fldCharType="begin"/>
    </w:r>
    <w:r w:rsidR="00C6396A">
      <w:rPr>
        <w:rStyle w:val="af3"/>
      </w:rPr>
      <w:instrText xml:space="preserve">PAGE  </w:instrText>
    </w:r>
    <w:r>
      <w:rPr>
        <w:rStyle w:val="af3"/>
      </w:rPr>
      <w:fldChar w:fldCharType="separate"/>
    </w:r>
    <w:r w:rsidR="0074173B">
      <w:rPr>
        <w:rStyle w:val="af3"/>
        <w:noProof/>
      </w:rPr>
      <w:t>1</w:t>
    </w:r>
    <w:r>
      <w:rPr>
        <w:rStyle w:val="af3"/>
      </w:rPr>
      <w:fldChar w:fldCharType="end"/>
    </w:r>
  </w:p>
  <w:p w:rsidR="00C6396A" w:rsidRDefault="00C6396A" w:rsidP="007464CE">
    <w:pPr>
      <w:pStyle w:val="af0"/>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29"/>
    <w:multiLevelType w:val="multilevel"/>
    <w:tmpl w:val="00000028"/>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0">
    <w:nsid w:val="0000002B"/>
    <w:multiLevelType w:val="multilevel"/>
    <w:tmpl w:val="000000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2F"/>
    <w:multiLevelType w:val="multilevel"/>
    <w:tmpl w:val="0000002E"/>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31"/>
    <w:multiLevelType w:val="multilevel"/>
    <w:tmpl w:val="00000030"/>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33"/>
    <w:multiLevelType w:val="multilevel"/>
    <w:tmpl w:val="00000032"/>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1E683205"/>
    <w:multiLevelType w:val="hybridMultilevel"/>
    <w:tmpl w:val="3B6C31BE"/>
    <w:lvl w:ilvl="0" w:tplc="B89CAB6E">
      <w:numFmt w:val="bullet"/>
      <w:lvlText w:val="—"/>
      <w:lvlJc w:val="left"/>
      <w:pPr>
        <w:tabs>
          <w:tab w:val="num" w:pos="1354"/>
        </w:tabs>
        <w:ind w:left="1354" w:hanging="900"/>
      </w:pPr>
      <w:rPr>
        <w:rFonts w:ascii="Times New Roman" w:eastAsia="Times New Roman" w:hAnsi="Times New Roman" w:cs="Times New Roman" w:hint="default"/>
      </w:rPr>
    </w:lvl>
    <w:lvl w:ilvl="1" w:tplc="04190003" w:tentative="1">
      <w:start w:val="1"/>
      <w:numFmt w:val="bullet"/>
      <w:lvlText w:val="o"/>
      <w:lvlJc w:val="left"/>
      <w:pPr>
        <w:tabs>
          <w:tab w:val="num" w:pos="1534"/>
        </w:tabs>
        <w:ind w:left="1534" w:hanging="360"/>
      </w:pPr>
      <w:rPr>
        <w:rFonts w:ascii="Courier New" w:hAnsi="Courier New" w:cs="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cs="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cs="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16">
    <w:nsid w:val="200B0BE4"/>
    <w:multiLevelType w:val="multilevel"/>
    <w:tmpl w:val="00000028"/>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7">
    <w:nsid w:val="20BE43D1"/>
    <w:multiLevelType w:val="hybridMultilevel"/>
    <w:tmpl w:val="DF9A908E"/>
    <w:lvl w:ilvl="0" w:tplc="0419000D">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8">
    <w:nsid w:val="2A814A40"/>
    <w:multiLevelType w:val="hybridMultilevel"/>
    <w:tmpl w:val="687A6ADE"/>
    <w:lvl w:ilvl="0" w:tplc="0419000D">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9">
    <w:nsid w:val="3A5509DF"/>
    <w:multiLevelType w:val="hybridMultilevel"/>
    <w:tmpl w:val="89CE45C6"/>
    <w:lvl w:ilvl="0" w:tplc="0419000D">
      <w:start w:val="1"/>
      <w:numFmt w:val="bullet"/>
      <w:lvlText w:val=""/>
      <w:lvlJc w:val="left"/>
      <w:pPr>
        <w:tabs>
          <w:tab w:val="num" w:pos="1174"/>
        </w:tabs>
        <w:ind w:left="1174" w:hanging="360"/>
      </w:pPr>
      <w:rPr>
        <w:rFonts w:ascii="Wingdings" w:hAnsi="Wingdings" w:hint="default"/>
      </w:rPr>
    </w:lvl>
    <w:lvl w:ilvl="1" w:tplc="2F3C7E24">
      <w:numFmt w:val="bullet"/>
      <w:lvlText w:val="—"/>
      <w:lvlJc w:val="left"/>
      <w:pPr>
        <w:tabs>
          <w:tab w:val="num" w:pos="2674"/>
        </w:tabs>
        <w:ind w:left="2674" w:hanging="1140"/>
      </w:pPr>
      <w:rPr>
        <w:rFonts w:ascii="Times New Roman" w:eastAsia="Times New Roman" w:hAnsi="Times New Roman" w:cs="Times New Roman"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0">
    <w:nsid w:val="5398305C"/>
    <w:multiLevelType w:val="hybridMultilevel"/>
    <w:tmpl w:val="DC2E7DBA"/>
    <w:lvl w:ilvl="0" w:tplc="B89CAB6E">
      <w:numFmt w:val="bullet"/>
      <w:lvlText w:val="—"/>
      <w:lvlJc w:val="left"/>
      <w:pPr>
        <w:tabs>
          <w:tab w:val="num" w:pos="1354"/>
        </w:tabs>
        <w:ind w:left="1354"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6F61C7E"/>
    <w:multiLevelType w:val="hybridMultilevel"/>
    <w:tmpl w:val="AA02A45E"/>
    <w:lvl w:ilvl="0" w:tplc="0419000D">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2">
    <w:nsid w:val="78912A0E"/>
    <w:multiLevelType w:val="hybridMultilevel"/>
    <w:tmpl w:val="26F28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9"/>
  </w:num>
  <w:num w:numId="4">
    <w:abstractNumId w:val="1"/>
  </w:num>
  <w:num w:numId="5">
    <w:abstractNumId w:val="2"/>
  </w:num>
  <w:num w:numId="6">
    <w:abstractNumId w:val="3"/>
  </w:num>
  <w:num w:numId="7">
    <w:abstractNumId w:val="4"/>
  </w:num>
  <w:num w:numId="8">
    <w:abstractNumId w:val="18"/>
  </w:num>
  <w:num w:numId="9">
    <w:abstractNumId w:val="5"/>
  </w:num>
  <w:num w:numId="10">
    <w:abstractNumId w:val="6"/>
  </w:num>
  <w:num w:numId="11">
    <w:abstractNumId w:val="21"/>
  </w:num>
  <w:num w:numId="12">
    <w:abstractNumId w:val="15"/>
  </w:num>
  <w:num w:numId="13">
    <w:abstractNumId w:val="20"/>
  </w:num>
  <w:num w:numId="14">
    <w:abstractNumId w:val="7"/>
  </w:num>
  <w:num w:numId="15">
    <w:abstractNumId w:val="8"/>
  </w:num>
  <w:num w:numId="16">
    <w:abstractNumId w:val="9"/>
  </w:num>
  <w:num w:numId="17">
    <w:abstractNumId w:val="16"/>
  </w:num>
  <w:num w:numId="18">
    <w:abstractNumId w:val="10"/>
  </w:num>
  <w:num w:numId="19">
    <w:abstractNumId w:val="11"/>
  </w:num>
  <w:num w:numId="20">
    <w:abstractNumId w:val="12"/>
  </w:num>
  <w:num w:numId="21">
    <w:abstractNumId w:val="13"/>
  </w:num>
  <w:num w:numId="22">
    <w:abstractNumId w:val="14"/>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hideSpellingErrors/>
  <w:hideGrammaticalErrors/>
  <w:stylePaneFormatFilter w:val="3001"/>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5997"/>
    <w:rsid w:val="00031703"/>
    <w:rsid w:val="00045B28"/>
    <w:rsid w:val="00045D82"/>
    <w:rsid w:val="00051AC0"/>
    <w:rsid w:val="000651F7"/>
    <w:rsid w:val="000724CC"/>
    <w:rsid w:val="00075A06"/>
    <w:rsid w:val="00082651"/>
    <w:rsid w:val="00084F37"/>
    <w:rsid w:val="0009194E"/>
    <w:rsid w:val="00093825"/>
    <w:rsid w:val="00095757"/>
    <w:rsid w:val="000A09A2"/>
    <w:rsid w:val="000A41B6"/>
    <w:rsid w:val="000A5B20"/>
    <w:rsid w:val="000B6C25"/>
    <w:rsid w:val="000C6209"/>
    <w:rsid w:val="000D51A7"/>
    <w:rsid w:val="000D6AF6"/>
    <w:rsid w:val="000E37B3"/>
    <w:rsid w:val="000F0688"/>
    <w:rsid w:val="00107536"/>
    <w:rsid w:val="0011361C"/>
    <w:rsid w:val="00116A7F"/>
    <w:rsid w:val="001243FF"/>
    <w:rsid w:val="001316C4"/>
    <w:rsid w:val="00133EAA"/>
    <w:rsid w:val="001612BD"/>
    <w:rsid w:val="001A0EFD"/>
    <w:rsid w:val="001B2254"/>
    <w:rsid w:val="001B41F6"/>
    <w:rsid w:val="001B5085"/>
    <w:rsid w:val="001B7F8D"/>
    <w:rsid w:val="001C307A"/>
    <w:rsid w:val="001C67FB"/>
    <w:rsid w:val="001D3B29"/>
    <w:rsid w:val="00201197"/>
    <w:rsid w:val="002025E3"/>
    <w:rsid w:val="00233072"/>
    <w:rsid w:val="002335C4"/>
    <w:rsid w:val="002369DD"/>
    <w:rsid w:val="00260CD7"/>
    <w:rsid w:val="00261D61"/>
    <w:rsid w:val="0026546A"/>
    <w:rsid w:val="00273AF1"/>
    <w:rsid w:val="002806FF"/>
    <w:rsid w:val="002850D5"/>
    <w:rsid w:val="00285DD4"/>
    <w:rsid w:val="002B5E18"/>
    <w:rsid w:val="002C179C"/>
    <w:rsid w:val="002C339F"/>
    <w:rsid w:val="002C7332"/>
    <w:rsid w:val="002D1690"/>
    <w:rsid w:val="002E58DA"/>
    <w:rsid w:val="002F17CB"/>
    <w:rsid w:val="003069C7"/>
    <w:rsid w:val="00345A6D"/>
    <w:rsid w:val="003460D9"/>
    <w:rsid w:val="003579FE"/>
    <w:rsid w:val="00361A28"/>
    <w:rsid w:val="003778CF"/>
    <w:rsid w:val="003925EA"/>
    <w:rsid w:val="003C6B6A"/>
    <w:rsid w:val="003D27AF"/>
    <w:rsid w:val="003E494C"/>
    <w:rsid w:val="003F01F3"/>
    <w:rsid w:val="00411FAE"/>
    <w:rsid w:val="004139FB"/>
    <w:rsid w:val="00414B81"/>
    <w:rsid w:val="00414C09"/>
    <w:rsid w:val="004212E9"/>
    <w:rsid w:val="004353EB"/>
    <w:rsid w:val="004606CA"/>
    <w:rsid w:val="0047323F"/>
    <w:rsid w:val="004902CD"/>
    <w:rsid w:val="00497A5F"/>
    <w:rsid w:val="004A5683"/>
    <w:rsid w:val="004B0C2B"/>
    <w:rsid w:val="004B5ACF"/>
    <w:rsid w:val="004C55FE"/>
    <w:rsid w:val="004E507F"/>
    <w:rsid w:val="00511584"/>
    <w:rsid w:val="00532DC1"/>
    <w:rsid w:val="00567C47"/>
    <w:rsid w:val="005742EF"/>
    <w:rsid w:val="00580AB5"/>
    <w:rsid w:val="00580C14"/>
    <w:rsid w:val="00582002"/>
    <w:rsid w:val="00585046"/>
    <w:rsid w:val="00585BDD"/>
    <w:rsid w:val="005A5125"/>
    <w:rsid w:val="005B02E6"/>
    <w:rsid w:val="005B0A26"/>
    <w:rsid w:val="005F1669"/>
    <w:rsid w:val="00605997"/>
    <w:rsid w:val="00621654"/>
    <w:rsid w:val="00634444"/>
    <w:rsid w:val="0064239B"/>
    <w:rsid w:val="00651CE4"/>
    <w:rsid w:val="00652C43"/>
    <w:rsid w:val="00661AF8"/>
    <w:rsid w:val="00685636"/>
    <w:rsid w:val="0069201A"/>
    <w:rsid w:val="006A3760"/>
    <w:rsid w:val="006D31DA"/>
    <w:rsid w:val="006E34F8"/>
    <w:rsid w:val="00706E15"/>
    <w:rsid w:val="00727509"/>
    <w:rsid w:val="007277DA"/>
    <w:rsid w:val="00731097"/>
    <w:rsid w:val="0073162A"/>
    <w:rsid w:val="0074173B"/>
    <w:rsid w:val="00745A56"/>
    <w:rsid w:val="007464CE"/>
    <w:rsid w:val="00746A8B"/>
    <w:rsid w:val="007555FD"/>
    <w:rsid w:val="007601DE"/>
    <w:rsid w:val="00772A6E"/>
    <w:rsid w:val="00785AB4"/>
    <w:rsid w:val="0078722C"/>
    <w:rsid w:val="007A505F"/>
    <w:rsid w:val="007A5F9B"/>
    <w:rsid w:val="007A73B6"/>
    <w:rsid w:val="007A76D7"/>
    <w:rsid w:val="007B29C6"/>
    <w:rsid w:val="007B5D02"/>
    <w:rsid w:val="007C540E"/>
    <w:rsid w:val="007D0204"/>
    <w:rsid w:val="007D3516"/>
    <w:rsid w:val="007F6A98"/>
    <w:rsid w:val="00817801"/>
    <w:rsid w:val="00824963"/>
    <w:rsid w:val="00830CE8"/>
    <w:rsid w:val="00835323"/>
    <w:rsid w:val="008514F7"/>
    <w:rsid w:val="008608C6"/>
    <w:rsid w:val="00871574"/>
    <w:rsid w:val="0087430A"/>
    <w:rsid w:val="00881B18"/>
    <w:rsid w:val="008A11A9"/>
    <w:rsid w:val="008A54BC"/>
    <w:rsid w:val="008B6806"/>
    <w:rsid w:val="008C45BA"/>
    <w:rsid w:val="008E5EFB"/>
    <w:rsid w:val="008F0233"/>
    <w:rsid w:val="008F7B8D"/>
    <w:rsid w:val="009054F0"/>
    <w:rsid w:val="009062B3"/>
    <w:rsid w:val="00915320"/>
    <w:rsid w:val="0093095A"/>
    <w:rsid w:val="00930D07"/>
    <w:rsid w:val="00943787"/>
    <w:rsid w:val="00965863"/>
    <w:rsid w:val="00967D0F"/>
    <w:rsid w:val="00971972"/>
    <w:rsid w:val="009771B3"/>
    <w:rsid w:val="00986E78"/>
    <w:rsid w:val="00993200"/>
    <w:rsid w:val="009B1E6C"/>
    <w:rsid w:val="009E6177"/>
    <w:rsid w:val="00A024E7"/>
    <w:rsid w:val="00A06A89"/>
    <w:rsid w:val="00A2501C"/>
    <w:rsid w:val="00A35C35"/>
    <w:rsid w:val="00A4300D"/>
    <w:rsid w:val="00A62CBC"/>
    <w:rsid w:val="00A67BC6"/>
    <w:rsid w:val="00A75D24"/>
    <w:rsid w:val="00A972AB"/>
    <w:rsid w:val="00AA1C0A"/>
    <w:rsid w:val="00AA3749"/>
    <w:rsid w:val="00AA4B73"/>
    <w:rsid w:val="00AC4FB5"/>
    <w:rsid w:val="00AE2460"/>
    <w:rsid w:val="00AE24FC"/>
    <w:rsid w:val="00AE3C8A"/>
    <w:rsid w:val="00AE761A"/>
    <w:rsid w:val="00AF2F7A"/>
    <w:rsid w:val="00B15103"/>
    <w:rsid w:val="00B16056"/>
    <w:rsid w:val="00B266FC"/>
    <w:rsid w:val="00B308DB"/>
    <w:rsid w:val="00B815E6"/>
    <w:rsid w:val="00B8289F"/>
    <w:rsid w:val="00B9203E"/>
    <w:rsid w:val="00BB62E0"/>
    <w:rsid w:val="00BF00BB"/>
    <w:rsid w:val="00C25C89"/>
    <w:rsid w:val="00C27C5C"/>
    <w:rsid w:val="00C369F2"/>
    <w:rsid w:val="00C41303"/>
    <w:rsid w:val="00C4561E"/>
    <w:rsid w:val="00C45A20"/>
    <w:rsid w:val="00C55361"/>
    <w:rsid w:val="00C6396A"/>
    <w:rsid w:val="00C63ABB"/>
    <w:rsid w:val="00C65B4D"/>
    <w:rsid w:val="00C67EF6"/>
    <w:rsid w:val="00C734D3"/>
    <w:rsid w:val="00C865D7"/>
    <w:rsid w:val="00C92E80"/>
    <w:rsid w:val="00C9691E"/>
    <w:rsid w:val="00CA037C"/>
    <w:rsid w:val="00CC1F1D"/>
    <w:rsid w:val="00CC2697"/>
    <w:rsid w:val="00CD6F4B"/>
    <w:rsid w:val="00D269A4"/>
    <w:rsid w:val="00D3672C"/>
    <w:rsid w:val="00D431CB"/>
    <w:rsid w:val="00D600CD"/>
    <w:rsid w:val="00D64ECF"/>
    <w:rsid w:val="00DA2B33"/>
    <w:rsid w:val="00DB1931"/>
    <w:rsid w:val="00DB33E6"/>
    <w:rsid w:val="00DB3881"/>
    <w:rsid w:val="00DB4629"/>
    <w:rsid w:val="00DC4DD4"/>
    <w:rsid w:val="00DF4C34"/>
    <w:rsid w:val="00E21EB4"/>
    <w:rsid w:val="00E2353F"/>
    <w:rsid w:val="00E41EE1"/>
    <w:rsid w:val="00E5308A"/>
    <w:rsid w:val="00E675AD"/>
    <w:rsid w:val="00E9039E"/>
    <w:rsid w:val="00E90F9E"/>
    <w:rsid w:val="00E970C6"/>
    <w:rsid w:val="00EA4D7F"/>
    <w:rsid w:val="00EE1DFF"/>
    <w:rsid w:val="00EE25AC"/>
    <w:rsid w:val="00EE6EDB"/>
    <w:rsid w:val="00F05AB2"/>
    <w:rsid w:val="00F06881"/>
    <w:rsid w:val="00F07489"/>
    <w:rsid w:val="00F07A03"/>
    <w:rsid w:val="00F103EC"/>
    <w:rsid w:val="00F20C6C"/>
    <w:rsid w:val="00F273B1"/>
    <w:rsid w:val="00F34B0B"/>
    <w:rsid w:val="00F468F0"/>
    <w:rsid w:val="00F475AE"/>
    <w:rsid w:val="00F6185D"/>
    <w:rsid w:val="00F84A04"/>
    <w:rsid w:val="00F90738"/>
    <w:rsid w:val="00F9434F"/>
    <w:rsid w:val="00FB56BF"/>
    <w:rsid w:val="00FD4BB9"/>
    <w:rsid w:val="00FE7002"/>
    <w:rsid w:val="00FF136F"/>
    <w:rsid w:val="00FF7B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A06"/>
    <w:rPr>
      <w:sz w:val="24"/>
      <w:szCs w:val="24"/>
    </w:rPr>
  </w:style>
  <w:style w:type="paragraph" w:styleId="1">
    <w:name w:val="heading 1"/>
    <w:basedOn w:val="a"/>
    <w:next w:val="a"/>
    <w:qFormat/>
    <w:rsid w:val="00BB62E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qFormat/>
    <w:rsid w:val="00BB62E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qFormat/>
    <w:rsid w:val="00BB62E0"/>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 текст"/>
    <w:basedOn w:val="a"/>
    <w:rsid w:val="00BB62E0"/>
    <w:pPr>
      <w:shd w:val="clear" w:color="auto" w:fill="FFFFFF"/>
      <w:tabs>
        <w:tab w:val="left" w:pos="1018"/>
      </w:tabs>
      <w:spacing w:line="360" w:lineRule="auto"/>
      <w:ind w:firstLine="454"/>
      <w:jc w:val="both"/>
    </w:pPr>
    <w:rPr>
      <w:b/>
      <w:bCs/>
      <w:sz w:val="28"/>
      <w:szCs w:val="28"/>
    </w:rPr>
  </w:style>
  <w:style w:type="paragraph" w:customStyle="1" w:styleId="a4">
    <w:name w:val="А ОСН ТЕКСТ"/>
    <w:basedOn w:val="a"/>
    <w:rsid w:val="00634444"/>
    <w:pPr>
      <w:spacing w:line="360" w:lineRule="auto"/>
      <w:ind w:firstLine="454"/>
      <w:jc w:val="both"/>
    </w:pPr>
    <w:rPr>
      <w:sz w:val="28"/>
      <w:szCs w:val="28"/>
    </w:rPr>
  </w:style>
  <w:style w:type="character" w:styleId="a5">
    <w:name w:val="Hyperlink"/>
    <w:basedOn w:val="a0"/>
    <w:rsid w:val="002E58DA"/>
    <w:rPr>
      <w:color w:val="000080"/>
      <w:u w:val="single"/>
    </w:rPr>
  </w:style>
  <w:style w:type="character" w:customStyle="1" w:styleId="a6">
    <w:name w:val="Основной текст Знак"/>
    <w:basedOn w:val="a0"/>
    <w:link w:val="a7"/>
    <w:rsid w:val="002E58DA"/>
    <w:rPr>
      <w:sz w:val="22"/>
      <w:szCs w:val="22"/>
      <w:lang w:bidi="ar-SA"/>
    </w:rPr>
  </w:style>
  <w:style w:type="paragraph" w:styleId="a7">
    <w:name w:val="Body Text"/>
    <w:basedOn w:val="a"/>
    <w:link w:val="a6"/>
    <w:rsid w:val="002E58DA"/>
    <w:pPr>
      <w:shd w:val="clear" w:color="auto" w:fill="FFFFFF"/>
      <w:spacing w:after="120" w:line="211" w:lineRule="exact"/>
      <w:jc w:val="right"/>
    </w:pPr>
    <w:rPr>
      <w:sz w:val="22"/>
      <w:szCs w:val="22"/>
    </w:rPr>
  </w:style>
  <w:style w:type="character" w:customStyle="1" w:styleId="a8">
    <w:name w:val="Основной текст + Полужирный"/>
    <w:basedOn w:val="a6"/>
    <w:rsid w:val="002E58DA"/>
    <w:rPr>
      <w:b/>
      <w:bCs/>
      <w:sz w:val="22"/>
      <w:szCs w:val="22"/>
      <w:lang w:bidi="ar-SA"/>
    </w:rPr>
  </w:style>
  <w:style w:type="character" w:customStyle="1" w:styleId="10">
    <w:name w:val="Основной текст (10)_"/>
    <w:basedOn w:val="a0"/>
    <w:link w:val="101"/>
    <w:rsid w:val="002E58DA"/>
    <w:rPr>
      <w:b/>
      <w:bCs/>
      <w:sz w:val="17"/>
      <w:szCs w:val="17"/>
      <w:lang w:bidi="ar-SA"/>
    </w:rPr>
  </w:style>
  <w:style w:type="paragraph" w:customStyle="1" w:styleId="101">
    <w:name w:val="Основной текст (10)1"/>
    <w:basedOn w:val="a"/>
    <w:link w:val="10"/>
    <w:rsid w:val="002E58DA"/>
    <w:pPr>
      <w:shd w:val="clear" w:color="auto" w:fill="FFFFFF"/>
      <w:spacing w:after="120" w:line="192" w:lineRule="exact"/>
      <w:jc w:val="right"/>
    </w:pPr>
    <w:rPr>
      <w:b/>
      <w:bCs/>
      <w:sz w:val="17"/>
      <w:szCs w:val="17"/>
    </w:rPr>
  </w:style>
  <w:style w:type="character" w:customStyle="1" w:styleId="100">
    <w:name w:val="Основной текст (10)"/>
    <w:basedOn w:val="10"/>
    <w:rsid w:val="002E58DA"/>
    <w:rPr>
      <w:b/>
      <w:bCs/>
      <w:noProof/>
      <w:sz w:val="17"/>
      <w:szCs w:val="17"/>
      <w:lang w:bidi="ar-SA"/>
    </w:rPr>
  </w:style>
  <w:style w:type="character" w:customStyle="1" w:styleId="11">
    <w:name w:val="Основной текст (11)_"/>
    <w:basedOn w:val="a0"/>
    <w:link w:val="111"/>
    <w:rsid w:val="002E58DA"/>
    <w:rPr>
      <w:sz w:val="17"/>
      <w:szCs w:val="17"/>
      <w:lang w:bidi="ar-SA"/>
    </w:rPr>
  </w:style>
  <w:style w:type="paragraph" w:customStyle="1" w:styleId="111">
    <w:name w:val="Основной текст (11)1"/>
    <w:basedOn w:val="a"/>
    <w:link w:val="11"/>
    <w:rsid w:val="002E58DA"/>
    <w:pPr>
      <w:shd w:val="clear" w:color="auto" w:fill="FFFFFF"/>
      <w:spacing w:before="120" w:line="182" w:lineRule="exact"/>
    </w:pPr>
    <w:rPr>
      <w:sz w:val="17"/>
      <w:szCs w:val="17"/>
    </w:rPr>
  </w:style>
  <w:style w:type="character" w:customStyle="1" w:styleId="110">
    <w:name w:val="Основной текст (11) + Полужирный"/>
    <w:basedOn w:val="11"/>
    <w:rsid w:val="002E58DA"/>
    <w:rPr>
      <w:b/>
      <w:bCs/>
      <w:sz w:val="17"/>
      <w:szCs w:val="17"/>
      <w:lang w:bidi="ar-SA"/>
    </w:rPr>
  </w:style>
  <w:style w:type="character" w:customStyle="1" w:styleId="112">
    <w:name w:val="Основной текст (11)"/>
    <w:basedOn w:val="11"/>
    <w:rsid w:val="002E58DA"/>
    <w:rPr>
      <w:noProof/>
      <w:sz w:val="17"/>
      <w:szCs w:val="17"/>
      <w:lang w:bidi="ar-SA"/>
    </w:rPr>
  </w:style>
  <w:style w:type="character" w:customStyle="1" w:styleId="12">
    <w:name w:val="Заголовок №1_"/>
    <w:basedOn w:val="a0"/>
    <w:link w:val="113"/>
    <w:rsid w:val="001B41F6"/>
    <w:rPr>
      <w:rFonts w:ascii="Calibri" w:hAnsi="Calibri"/>
      <w:sz w:val="34"/>
      <w:szCs w:val="34"/>
      <w:lang w:bidi="ar-SA"/>
    </w:rPr>
  </w:style>
  <w:style w:type="paragraph" w:customStyle="1" w:styleId="113">
    <w:name w:val="Заголовок №11"/>
    <w:basedOn w:val="a"/>
    <w:link w:val="12"/>
    <w:rsid w:val="001B41F6"/>
    <w:pPr>
      <w:shd w:val="clear" w:color="auto" w:fill="FFFFFF"/>
      <w:spacing w:after="300" w:line="240" w:lineRule="atLeast"/>
      <w:outlineLvl w:val="0"/>
    </w:pPr>
    <w:rPr>
      <w:rFonts w:ascii="Calibri" w:hAnsi="Calibri"/>
      <w:sz w:val="34"/>
      <w:szCs w:val="34"/>
    </w:rPr>
  </w:style>
  <w:style w:type="character" w:customStyle="1" w:styleId="13">
    <w:name w:val="Заголовок №1"/>
    <w:basedOn w:val="12"/>
    <w:rsid w:val="001B41F6"/>
    <w:rPr>
      <w:rFonts w:ascii="Calibri" w:hAnsi="Calibri"/>
      <w:sz w:val="34"/>
      <w:szCs w:val="34"/>
      <w:lang w:bidi="ar-SA"/>
    </w:rPr>
  </w:style>
  <w:style w:type="character" w:customStyle="1" w:styleId="51">
    <w:name w:val="Основной текст + Полужирный51"/>
    <w:basedOn w:val="a6"/>
    <w:rsid w:val="001B41F6"/>
    <w:rPr>
      <w:b/>
      <w:bCs/>
      <w:sz w:val="22"/>
      <w:szCs w:val="22"/>
      <w:lang w:bidi="ar-SA"/>
    </w:rPr>
  </w:style>
  <w:style w:type="character" w:customStyle="1" w:styleId="50">
    <w:name w:val="Основной текст + Полужирный50"/>
    <w:basedOn w:val="a6"/>
    <w:rsid w:val="001B41F6"/>
    <w:rPr>
      <w:b/>
      <w:bCs/>
      <w:sz w:val="22"/>
      <w:szCs w:val="22"/>
      <w:lang w:bidi="ar-SA"/>
    </w:rPr>
  </w:style>
  <w:style w:type="paragraph" w:styleId="a9">
    <w:name w:val="footnote text"/>
    <w:basedOn w:val="a"/>
    <w:semiHidden/>
    <w:rsid w:val="001B41F6"/>
    <w:pPr>
      <w:spacing w:after="200" w:line="276" w:lineRule="auto"/>
    </w:pPr>
    <w:rPr>
      <w:rFonts w:ascii="Calibri" w:eastAsia="Calibri" w:hAnsi="Calibri"/>
      <w:sz w:val="20"/>
      <w:szCs w:val="20"/>
      <w:lang w:eastAsia="en-US"/>
    </w:rPr>
  </w:style>
  <w:style w:type="character" w:styleId="aa">
    <w:name w:val="footnote reference"/>
    <w:basedOn w:val="a0"/>
    <w:semiHidden/>
    <w:rsid w:val="001B41F6"/>
    <w:rPr>
      <w:vertAlign w:val="superscript"/>
    </w:rPr>
  </w:style>
  <w:style w:type="character" w:customStyle="1" w:styleId="12pt">
    <w:name w:val="Заголовок №1 + Интервал 2 pt"/>
    <w:basedOn w:val="12"/>
    <w:rsid w:val="00084F37"/>
    <w:rPr>
      <w:rFonts w:ascii="Calibri" w:hAnsi="Calibri" w:cs="Calibri"/>
      <w:spacing w:val="50"/>
      <w:sz w:val="34"/>
      <w:szCs w:val="34"/>
      <w:lang w:bidi="ar-SA"/>
    </w:rPr>
  </w:style>
  <w:style w:type="character" w:customStyle="1" w:styleId="1120">
    <w:name w:val="Заголовок №112"/>
    <w:basedOn w:val="12"/>
    <w:rsid w:val="00084F37"/>
    <w:rPr>
      <w:rFonts w:ascii="Calibri" w:hAnsi="Calibri" w:cs="Calibri"/>
      <w:spacing w:val="0"/>
      <w:sz w:val="34"/>
      <w:szCs w:val="34"/>
      <w:lang w:bidi="ar-SA"/>
    </w:rPr>
  </w:style>
  <w:style w:type="character" w:customStyle="1" w:styleId="49">
    <w:name w:val="Основной текст + Полужирный49"/>
    <w:basedOn w:val="a6"/>
    <w:rsid w:val="00084F37"/>
    <w:rPr>
      <w:rFonts w:ascii="Times New Roman" w:hAnsi="Times New Roman" w:cs="Times New Roman"/>
      <w:b/>
      <w:bCs/>
      <w:spacing w:val="0"/>
      <w:sz w:val="22"/>
      <w:szCs w:val="22"/>
      <w:lang w:bidi="ar-SA"/>
    </w:rPr>
  </w:style>
  <w:style w:type="character" w:customStyle="1" w:styleId="30">
    <w:name w:val="Заголовок №3_"/>
    <w:basedOn w:val="a0"/>
    <w:link w:val="31"/>
    <w:rsid w:val="00084F37"/>
    <w:rPr>
      <w:b/>
      <w:bCs/>
      <w:sz w:val="22"/>
      <w:szCs w:val="22"/>
      <w:lang w:bidi="ar-SA"/>
    </w:rPr>
  </w:style>
  <w:style w:type="paragraph" w:customStyle="1" w:styleId="31">
    <w:name w:val="Заголовок №31"/>
    <w:basedOn w:val="a"/>
    <w:link w:val="30"/>
    <w:rsid w:val="00084F37"/>
    <w:pPr>
      <w:shd w:val="clear" w:color="auto" w:fill="FFFFFF"/>
      <w:spacing w:line="211" w:lineRule="exact"/>
      <w:jc w:val="both"/>
      <w:outlineLvl w:val="2"/>
    </w:pPr>
    <w:rPr>
      <w:b/>
      <w:bCs/>
      <w:sz w:val="22"/>
      <w:szCs w:val="22"/>
    </w:rPr>
  </w:style>
  <w:style w:type="character" w:customStyle="1" w:styleId="32">
    <w:name w:val="Заголовок №3 + Не полужирный"/>
    <w:basedOn w:val="30"/>
    <w:rsid w:val="00084F37"/>
    <w:rPr>
      <w:b/>
      <w:bCs/>
      <w:sz w:val="22"/>
      <w:szCs w:val="22"/>
      <w:lang w:bidi="ar-SA"/>
    </w:rPr>
  </w:style>
  <w:style w:type="character" w:customStyle="1" w:styleId="39">
    <w:name w:val="Заголовок №3 + Не полужирный9"/>
    <w:basedOn w:val="30"/>
    <w:rsid w:val="00084F37"/>
    <w:rPr>
      <w:b/>
      <w:bCs/>
      <w:noProof/>
      <w:sz w:val="22"/>
      <w:szCs w:val="22"/>
      <w:lang w:bidi="ar-SA"/>
    </w:rPr>
  </w:style>
  <w:style w:type="character" w:customStyle="1" w:styleId="317">
    <w:name w:val="Заголовок №317"/>
    <w:basedOn w:val="30"/>
    <w:rsid w:val="00084F37"/>
    <w:rPr>
      <w:b/>
      <w:bCs/>
      <w:noProof/>
      <w:sz w:val="22"/>
      <w:szCs w:val="22"/>
      <w:lang w:bidi="ar-SA"/>
    </w:rPr>
  </w:style>
  <w:style w:type="character" w:customStyle="1" w:styleId="316">
    <w:name w:val="Заголовок №316"/>
    <w:basedOn w:val="30"/>
    <w:rsid w:val="00084F37"/>
    <w:rPr>
      <w:b/>
      <w:bCs/>
      <w:sz w:val="22"/>
      <w:szCs w:val="22"/>
      <w:lang w:bidi="ar-SA"/>
    </w:rPr>
  </w:style>
  <w:style w:type="character" w:customStyle="1" w:styleId="ab">
    <w:name w:val="Основной текст + Курсив"/>
    <w:basedOn w:val="a6"/>
    <w:rsid w:val="00084F37"/>
    <w:rPr>
      <w:rFonts w:ascii="Times New Roman" w:hAnsi="Times New Roman" w:cs="Times New Roman"/>
      <w:i/>
      <w:iCs/>
      <w:spacing w:val="0"/>
      <w:sz w:val="22"/>
      <w:szCs w:val="22"/>
      <w:lang w:bidi="ar-SA"/>
    </w:rPr>
  </w:style>
  <w:style w:type="character" w:customStyle="1" w:styleId="62">
    <w:name w:val="Основной текст + Курсив62"/>
    <w:basedOn w:val="a6"/>
    <w:rsid w:val="00084F37"/>
    <w:rPr>
      <w:rFonts w:ascii="Times New Roman" w:hAnsi="Times New Roman" w:cs="Times New Roman"/>
      <w:i/>
      <w:iCs/>
      <w:noProof/>
      <w:spacing w:val="0"/>
      <w:sz w:val="22"/>
      <w:szCs w:val="22"/>
      <w:lang w:bidi="ar-SA"/>
    </w:rPr>
  </w:style>
  <w:style w:type="character" w:customStyle="1" w:styleId="61">
    <w:name w:val="Основной текст + Курсив61"/>
    <w:basedOn w:val="a6"/>
    <w:rsid w:val="00084F37"/>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basedOn w:val="a6"/>
    <w:rsid w:val="00084F37"/>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basedOn w:val="a6"/>
    <w:rsid w:val="00084F37"/>
    <w:rPr>
      <w:rFonts w:ascii="Times New Roman" w:hAnsi="Times New Roman" w:cs="Times New Roman"/>
      <w:b/>
      <w:bCs/>
      <w:i/>
      <w:iCs/>
      <w:noProof/>
      <w:spacing w:val="0"/>
      <w:sz w:val="22"/>
      <w:szCs w:val="22"/>
      <w:lang w:bidi="ar-SA"/>
    </w:rPr>
  </w:style>
  <w:style w:type="character" w:customStyle="1" w:styleId="130">
    <w:name w:val="Основной текст (13)_"/>
    <w:basedOn w:val="a0"/>
    <w:link w:val="131"/>
    <w:rsid w:val="002C339F"/>
    <w:rPr>
      <w:rFonts w:ascii="Calibri" w:hAnsi="Calibri"/>
      <w:sz w:val="34"/>
      <w:szCs w:val="34"/>
      <w:lang w:bidi="ar-SA"/>
    </w:rPr>
  </w:style>
  <w:style w:type="paragraph" w:customStyle="1" w:styleId="131">
    <w:name w:val="Основной текст (13)1"/>
    <w:basedOn w:val="a"/>
    <w:link w:val="130"/>
    <w:rsid w:val="002C339F"/>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basedOn w:val="130"/>
    <w:rsid w:val="002C339F"/>
    <w:rPr>
      <w:rFonts w:ascii="Calibri" w:hAnsi="Calibri"/>
      <w:spacing w:val="50"/>
      <w:sz w:val="34"/>
      <w:szCs w:val="34"/>
      <w:lang w:bidi="ar-SA"/>
    </w:rPr>
  </w:style>
  <w:style w:type="character" w:customStyle="1" w:styleId="132">
    <w:name w:val="Основной текст (13)"/>
    <w:basedOn w:val="130"/>
    <w:rsid w:val="002C339F"/>
    <w:rPr>
      <w:rFonts w:ascii="Calibri" w:hAnsi="Calibri"/>
      <w:sz w:val="34"/>
      <w:szCs w:val="34"/>
      <w:lang w:bidi="ar-SA"/>
    </w:rPr>
  </w:style>
  <w:style w:type="character" w:customStyle="1" w:styleId="1310">
    <w:name w:val="Основной текст (13)10"/>
    <w:basedOn w:val="130"/>
    <w:rsid w:val="002C339F"/>
    <w:rPr>
      <w:rFonts w:ascii="Calibri" w:hAnsi="Calibri"/>
      <w:noProof/>
      <w:sz w:val="34"/>
      <w:szCs w:val="34"/>
      <w:lang w:bidi="ar-SA"/>
    </w:rPr>
  </w:style>
  <w:style w:type="character" w:customStyle="1" w:styleId="22">
    <w:name w:val="Заголовок №2 (2)_"/>
    <w:basedOn w:val="a0"/>
    <w:link w:val="221"/>
    <w:rsid w:val="002C339F"/>
    <w:rPr>
      <w:b/>
      <w:bCs/>
      <w:sz w:val="25"/>
      <w:szCs w:val="25"/>
      <w:lang w:bidi="ar-SA"/>
    </w:rPr>
  </w:style>
  <w:style w:type="paragraph" w:customStyle="1" w:styleId="221">
    <w:name w:val="Заголовок №2 (2)1"/>
    <w:basedOn w:val="a"/>
    <w:link w:val="22"/>
    <w:rsid w:val="002C339F"/>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basedOn w:val="a6"/>
    <w:rsid w:val="002C339F"/>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basedOn w:val="a6"/>
    <w:rsid w:val="002C339F"/>
    <w:rPr>
      <w:rFonts w:ascii="Times New Roman" w:hAnsi="Times New Roman" w:cs="Times New Roman"/>
      <w:b/>
      <w:bCs/>
      <w:i/>
      <w:iCs/>
      <w:noProof/>
      <w:spacing w:val="0"/>
      <w:sz w:val="22"/>
      <w:szCs w:val="22"/>
      <w:lang w:bidi="ar-SA"/>
    </w:rPr>
  </w:style>
  <w:style w:type="character" w:customStyle="1" w:styleId="59">
    <w:name w:val="Основной текст + Курсив59"/>
    <w:basedOn w:val="a6"/>
    <w:rsid w:val="002C339F"/>
    <w:rPr>
      <w:rFonts w:ascii="Times New Roman" w:hAnsi="Times New Roman" w:cs="Times New Roman"/>
      <w:i/>
      <w:iCs/>
      <w:spacing w:val="0"/>
      <w:sz w:val="22"/>
      <w:szCs w:val="22"/>
      <w:lang w:bidi="ar-SA"/>
    </w:rPr>
  </w:style>
  <w:style w:type="character" w:customStyle="1" w:styleId="57">
    <w:name w:val="Основной текст + Курсив57"/>
    <w:basedOn w:val="a6"/>
    <w:rsid w:val="002C339F"/>
    <w:rPr>
      <w:rFonts w:ascii="Times New Roman" w:hAnsi="Times New Roman" w:cs="Times New Roman"/>
      <w:i/>
      <w:iCs/>
      <w:spacing w:val="0"/>
      <w:sz w:val="22"/>
      <w:szCs w:val="22"/>
      <w:lang w:bidi="ar-SA"/>
    </w:rPr>
  </w:style>
  <w:style w:type="character" w:customStyle="1" w:styleId="43">
    <w:name w:val="Основной текст + Полужирный43"/>
    <w:basedOn w:val="a6"/>
    <w:rsid w:val="002C339F"/>
    <w:rPr>
      <w:rFonts w:ascii="Times New Roman" w:hAnsi="Times New Roman" w:cs="Times New Roman"/>
      <w:b/>
      <w:bCs/>
      <w:spacing w:val="0"/>
      <w:sz w:val="22"/>
      <w:szCs w:val="22"/>
      <w:lang w:bidi="ar-SA"/>
    </w:rPr>
  </w:style>
  <w:style w:type="character" w:customStyle="1" w:styleId="42">
    <w:name w:val="Основной текст + Полужирный42"/>
    <w:basedOn w:val="a6"/>
    <w:rsid w:val="002C339F"/>
    <w:rPr>
      <w:rFonts w:ascii="Times New Roman" w:hAnsi="Times New Roman" w:cs="Times New Roman"/>
      <w:b/>
      <w:bCs/>
      <w:noProof/>
      <w:spacing w:val="0"/>
      <w:sz w:val="22"/>
      <w:szCs w:val="22"/>
      <w:lang w:bidi="ar-SA"/>
    </w:rPr>
  </w:style>
  <w:style w:type="character" w:customStyle="1" w:styleId="14">
    <w:name w:val="Основной текст (14)_"/>
    <w:basedOn w:val="a0"/>
    <w:link w:val="141"/>
    <w:rsid w:val="002C339F"/>
    <w:rPr>
      <w:i/>
      <w:iCs/>
      <w:sz w:val="22"/>
      <w:szCs w:val="22"/>
      <w:lang w:bidi="ar-SA"/>
    </w:rPr>
  </w:style>
  <w:style w:type="paragraph" w:customStyle="1" w:styleId="141">
    <w:name w:val="Основной текст (14)1"/>
    <w:basedOn w:val="a"/>
    <w:link w:val="14"/>
    <w:rsid w:val="002C339F"/>
    <w:pPr>
      <w:shd w:val="clear" w:color="auto" w:fill="FFFFFF"/>
      <w:spacing w:line="211" w:lineRule="exact"/>
      <w:ind w:firstLine="400"/>
      <w:jc w:val="both"/>
    </w:pPr>
    <w:rPr>
      <w:i/>
      <w:iCs/>
      <w:sz w:val="22"/>
      <w:szCs w:val="22"/>
    </w:rPr>
  </w:style>
  <w:style w:type="character" w:customStyle="1" w:styleId="140">
    <w:name w:val="Основной текст (14) + Не курсив"/>
    <w:basedOn w:val="14"/>
    <w:rsid w:val="002C339F"/>
    <w:rPr>
      <w:i/>
      <w:iCs/>
      <w:sz w:val="22"/>
      <w:szCs w:val="22"/>
      <w:lang w:bidi="ar-SA"/>
    </w:rPr>
  </w:style>
  <w:style w:type="character" w:customStyle="1" w:styleId="142">
    <w:name w:val="Основной текст (14)"/>
    <w:basedOn w:val="14"/>
    <w:rsid w:val="002C339F"/>
    <w:rPr>
      <w:i/>
      <w:iCs/>
      <w:noProof/>
      <w:sz w:val="22"/>
      <w:szCs w:val="22"/>
      <w:lang w:bidi="ar-SA"/>
    </w:rPr>
  </w:style>
  <w:style w:type="character" w:customStyle="1" w:styleId="56">
    <w:name w:val="Основной текст + Курсив56"/>
    <w:basedOn w:val="a6"/>
    <w:rsid w:val="002C339F"/>
    <w:rPr>
      <w:rFonts w:ascii="Times New Roman" w:hAnsi="Times New Roman" w:cs="Times New Roman"/>
      <w:i/>
      <w:iCs/>
      <w:noProof/>
      <w:spacing w:val="0"/>
      <w:sz w:val="22"/>
      <w:szCs w:val="22"/>
      <w:lang w:bidi="ar-SA"/>
    </w:rPr>
  </w:style>
  <w:style w:type="character" w:customStyle="1" w:styleId="1270">
    <w:name w:val="Основной текст (12)70"/>
    <w:basedOn w:val="a0"/>
    <w:rsid w:val="002C339F"/>
    <w:rPr>
      <w:rFonts w:ascii="Times New Roman" w:hAnsi="Times New Roman" w:cs="Times New Roman"/>
      <w:noProof/>
      <w:spacing w:val="0"/>
      <w:sz w:val="19"/>
      <w:szCs w:val="19"/>
      <w:lang w:bidi="ar-SA"/>
    </w:rPr>
  </w:style>
  <w:style w:type="character" w:customStyle="1" w:styleId="41">
    <w:name w:val="Основной текст + Полужирный41"/>
    <w:basedOn w:val="a6"/>
    <w:rsid w:val="002C339F"/>
    <w:rPr>
      <w:rFonts w:ascii="Times New Roman" w:hAnsi="Times New Roman" w:cs="Times New Roman"/>
      <w:b/>
      <w:bCs/>
      <w:spacing w:val="0"/>
      <w:sz w:val="22"/>
      <w:szCs w:val="22"/>
      <w:lang w:bidi="ar-SA"/>
    </w:rPr>
  </w:style>
  <w:style w:type="character" w:customStyle="1" w:styleId="40">
    <w:name w:val="Основной текст + Полужирный40"/>
    <w:basedOn w:val="a6"/>
    <w:rsid w:val="002C339F"/>
    <w:rPr>
      <w:rFonts w:ascii="Times New Roman" w:hAnsi="Times New Roman" w:cs="Times New Roman"/>
      <w:b/>
      <w:bCs/>
      <w:noProof/>
      <w:spacing w:val="0"/>
      <w:sz w:val="22"/>
      <w:szCs w:val="22"/>
      <w:lang w:bidi="ar-SA"/>
    </w:rPr>
  </w:style>
  <w:style w:type="character" w:customStyle="1" w:styleId="1269">
    <w:name w:val="Основной текст (12)69"/>
    <w:basedOn w:val="a0"/>
    <w:rsid w:val="002C339F"/>
    <w:rPr>
      <w:rFonts w:ascii="Times New Roman" w:hAnsi="Times New Roman" w:cs="Times New Roman"/>
      <w:noProof/>
      <w:spacing w:val="0"/>
      <w:sz w:val="19"/>
      <w:szCs w:val="19"/>
      <w:lang w:bidi="ar-SA"/>
    </w:rPr>
  </w:style>
  <w:style w:type="character" w:customStyle="1" w:styleId="15">
    <w:name w:val="Основной текст (15) + Не курсив"/>
    <w:basedOn w:val="a0"/>
    <w:rsid w:val="002C339F"/>
    <w:rPr>
      <w:i/>
      <w:iCs/>
      <w:sz w:val="19"/>
      <w:szCs w:val="19"/>
      <w:lang w:bidi="ar-SA"/>
    </w:rPr>
  </w:style>
  <w:style w:type="character" w:customStyle="1" w:styleId="150">
    <w:name w:val="Основной текст (15)"/>
    <w:basedOn w:val="a0"/>
    <w:rsid w:val="002C339F"/>
    <w:rPr>
      <w:i/>
      <w:iCs/>
      <w:noProof/>
      <w:sz w:val="19"/>
      <w:szCs w:val="19"/>
      <w:lang w:bidi="ar-SA"/>
    </w:rPr>
  </w:style>
  <w:style w:type="character" w:customStyle="1" w:styleId="1268">
    <w:name w:val="Основной текст (12)68"/>
    <w:basedOn w:val="a0"/>
    <w:rsid w:val="002C339F"/>
    <w:rPr>
      <w:rFonts w:ascii="Times New Roman" w:hAnsi="Times New Roman" w:cs="Times New Roman"/>
      <w:spacing w:val="0"/>
      <w:sz w:val="19"/>
      <w:szCs w:val="19"/>
      <w:u w:val="single"/>
      <w:lang w:bidi="ar-SA"/>
    </w:rPr>
  </w:style>
  <w:style w:type="character" w:customStyle="1" w:styleId="390">
    <w:name w:val="Основной текст + Полужирный39"/>
    <w:basedOn w:val="a6"/>
    <w:rsid w:val="002C339F"/>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basedOn w:val="a6"/>
    <w:rsid w:val="002C339F"/>
    <w:rPr>
      <w:rFonts w:ascii="Times New Roman" w:hAnsi="Times New Roman" w:cs="Times New Roman"/>
      <w:b/>
      <w:bCs/>
      <w:i/>
      <w:iCs/>
      <w:spacing w:val="0"/>
      <w:sz w:val="22"/>
      <w:szCs w:val="22"/>
      <w:lang w:bidi="ar-SA"/>
    </w:rPr>
  </w:style>
  <w:style w:type="character" w:customStyle="1" w:styleId="38">
    <w:name w:val="Заголовок №3 + Не полужирный8"/>
    <w:basedOn w:val="30"/>
    <w:rsid w:val="002C339F"/>
    <w:rPr>
      <w:rFonts w:ascii="Times New Roman" w:hAnsi="Times New Roman" w:cs="Times New Roman"/>
      <w:b/>
      <w:bCs/>
      <w:spacing w:val="0"/>
      <w:sz w:val="22"/>
      <w:szCs w:val="22"/>
      <w:lang w:bidi="ar-SA"/>
    </w:rPr>
  </w:style>
  <w:style w:type="character" w:customStyle="1" w:styleId="36">
    <w:name w:val="Основной текст + Полужирный36"/>
    <w:aliases w:val="Курсив26"/>
    <w:basedOn w:val="a6"/>
    <w:rsid w:val="002C339F"/>
    <w:rPr>
      <w:rFonts w:ascii="Times New Roman" w:hAnsi="Times New Roman" w:cs="Times New Roman"/>
      <w:b/>
      <w:bCs/>
      <w:i/>
      <w:iCs/>
      <w:noProof/>
      <w:spacing w:val="0"/>
      <w:sz w:val="22"/>
      <w:szCs w:val="22"/>
      <w:lang w:bidi="ar-SA"/>
    </w:rPr>
  </w:style>
  <w:style w:type="character" w:customStyle="1" w:styleId="370">
    <w:name w:val="Заголовок №3 + Не полужирный7"/>
    <w:basedOn w:val="30"/>
    <w:rsid w:val="002C339F"/>
    <w:rPr>
      <w:rFonts w:ascii="Times New Roman" w:hAnsi="Times New Roman" w:cs="Times New Roman"/>
      <w:b/>
      <w:bCs/>
      <w:noProof/>
      <w:spacing w:val="0"/>
      <w:sz w:val="22"/>
      <w:szCs w:val="22"/>
      <w:lang w:bidi="ar-SA"/>
    </w:rPr>
  </w:style>
  <w:style w:type="character" w:customStyle="1" w:styleId="360">
    <w:name w:val="Заголовок №3 + Не полужирный6"/>
    <w:aliases w:val="Курсив25"/>
    <w:basedOn w:val="30"/>
    <w:rsid w:val="002C339F"/>
    <w:rPr>
      <w:rFonts w:ascii="Times New Roman" w:hAnsi="Times New Roman" w:cs="Times New Roman"/>
      <w:b/>
      <w:bCs/>
      <w:i/>
      <w:iCs/>
      <w:spacing w:val="0"/>
      <w:sz w:val="22"/>
      <w:szCs w:val="22"/>
      <w:lang w:bidi="ar-SA"/>
    </w:rPr>
  </w:style>
  <w:style w:type="character" w:customStyle="1" w:styleId="55">
    <w:name w:val="Основной текст + Курсив55"/>
    <w:basedOn w:val="a6"/>
    <w:rsid w:val="002C339F"/>
    <w:rPr>
      <w:rFonts w:ascii="Times New Roman" w:hAnsi="Times New Roman" w:cs="Times New Roman"/>
      <w:i/>
      <w:iCs/>
      <w:spacing w:val="0"/>
      <w:sz w:val="22"/>
      <w:szCs w:val="22"/>
      <w:lang w:bidi="ar-SA"/>
    </w:rPr>
  </w:style>
  <w:style w:type="character" w:customStyle="1" w:styleId="35">
    <w:name w:val="Основной текст + Полужирный35"/>
    <w:basedOn w:val="a6"/>
    <w:rsid w:val="002C339F"/>
    <w:rPr>
      <w:rFonts w:ascii="Times New Roman" w:hAnsi="Times New Roman" w:cs="Times New Roman"/>
      <w:b/>
      <w:bCs/>
      <w:spacing w:val="0"/>
      <w:sz w:val="22"/>
      <w:szCs w:val="22"/>
      <w:lang w:bidi="ar-SA"/>
    </w:rPr>
  </w:style>
  <w:style w:type="character" w:customStyle="1" w:styleId="34">
    <w:name w:val="Основной текст + Полужирный34"/>
    <w:basedOn w:val="a6"/>
    <w:rsid w:val="002C339F"/>
    <w:rPr>
      <w:rFonts w:ascii="Times New Roman" w:hAnsi="Times New Roman" w:cs="Times New Roman"/>
      <w:b/>
      <w:bCs/>
      <w:noProof/>
      <w:spacing w:val="0"/>
      <w:sz w:val="22"/>
      <w:szCs w:val="22"/>
      <w:lang w:bidi="ar-SA"/>
    </w:rPr>
  </w:style>
  <w:style w:type="character" w:customStyle="1" w:styleId="54">
    <w:name w:val="Основной текст + Курсив54"/>
    <w:basedOn w:val="a6"/>
    <w:rsid w:val="002C339F"/>
    <w:rPr>
      <w:rFonts w:ascii="Times New Roman" w:hAnsi="Times New Roman" w:cs="Times New Roman"/>
      <w:i/>
      <w:iCs/>
      <w:noProof/>
      <w:spacing w:val="0"/>
      <w:sz w:val="22"/>
      <w:szCs w:val="22"/>
      <w:lang w:bidi="ar-SA"/>
    </w:rPr>
  </w:style>
  <w:style w:type="character" w:customStyle="1" w:styleId="120">
    <w:name w:val="Основной текст (12) + Курсив"/>
    <w:basedOn w:val="a0"/>
    <w:rsid w:val="002C339F"/>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basedOn w:val="a6"/>
    <w:rsid w:val="002C339F"/>
    <w:rPr>
      <w:rFonts w:ascii="Times New Roman" w:hAnsi="Times New Roman" w:cs="Times New Roman"/>
      <w:b/>
      <w:bCs/>
      <w:i/>
      <w:iCs/>
      <w:spacing w:val="0"/>
      <w:sz w:val="22"/>
      <w:szCs w:val="22"/>
      <w:lang w:bidi="ar-SA"/>
    </w:rPr>
  </w:style>
  <w:style w:type="character" w:customStyle="1" w:styleId="53">
    <w:name w:val="Основной текст + Курсив53"/>
    <w:basedOn w:val="a6"/>
    <w:rsid w:val="002C339F"/>
    <w:rPr>
      <w:rFonts w:ascii="Times New Roman" w:hAnsi="Times New Roman" w:cs="Times New Roman"/>
      <w:i/>
      <w:iCs/>
      <w:spacing w:val="0"/>
      <w:sz w:val="22"/>
      <w:szCs w:val="22"/>
      <w:lang w:bidi="ar-SA"/>
    </w:rPr>
  </w:style>
  <w:style w:type="character" w:customStyle="1" w:styleId="310">
    <w:name w:val="Основной текст + Полужирный31"/>
    <w:basedOn w:val="a6"/>
    <w:rsid w:val="002C339F"/>
    <w:rPr>
      <w:rFonts w:ascii="Times New Roman" w:hAnsi="Times New Roman" w:cs="Times New Roman"/>
      <w:b/>
      <w:bCs/>
      <w:spacing w:val="0"/>
      <w:sz w:val="22"/>
      <w:szCs w:val="22"/>
      <w:lang w:bidi="ar-SA"/>
    </w:rPr>
  </w:style>
  <w:style w:type="character" w:customStyle="1" w:styleId="300">
    <w:name w:val="Основной текст + Полужирный30"/>
    <w:basedOn w:val="a6"/>
    <w:rsid w:val="002C339F"/>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basedOn w:val="a0"/>
    <w:rsid w:val="002C339F"/>
    <w:rPr>
      <w:b/>
      <w:bCs/>
      <w:i/>
      <w:iCs/>
      <w:sz w:val="22"/>
      <w:szCs w:val="22"/>
      <w:lang w:bidi="ar-SA"/>
    </w:rPr>
  </w:style>
  <w:style w:type="character" w:customStyle="1" w:styleId="28">
    <w:name w:val="Основной текст + Полужирный28"/>
    <w:basedOn w:val="a6"/>
    <w:rsid w:val="002C339F"/>
    <w:rPr>
      <w:rFonts w:ascii="Times New Roman" w:hAnsi="Times New Roman" w:cs="Times New Roman"/>
      <w:b/>
      <w:bCs/>
      <w:spacing w:val="0"/>
      <w:sz w:val="22"/>
      <w:szCs w:val="22"/>
      <w:lang w:bidi="ar-SA"/>
    </w:rPr>
  </w:style>
  <w:style w:type="character" w:customStyle="1" w:styleId="1266">
    <w:name w:val="Основной текст (12)66"/>
    <w:basedOn w:val="a0"/>
    <w:rsid w:val="002C339F"/>
    <w:rPr>
      <w:rFonts w:ascii="Times New Roman" w:hAnsi="Times New Roman" w:cs="Times New Roman"/>
      <w:noProof/>
      <w:spacing w:val="0"/>
      <w:sz w:val="19"/>
      <w:szCs w:val="19"/>
    </w:rPr>
  </w:style>
  <w:style w:type="character" w:customStyle="1" w:styleId="220">
    <w:name w:val="Заголовок №2 (2)"/>
    <w:basedOn w:val="22"/>
    <w:rsid w:val="00133EAA"/>
    <w:rPr>
      <w:rFonts w:ascii="Times New Roman" w:hAnsi="Times New Roman" w:cs="Times New Roman"/>
      <w:b/>
      <w:bCs/>
      <w:noProof/>
      <w:spacing w:val="0"/>
      <w:sz w:val="25"/>
      <w:szCs w:val="25"/>
      <w:lang w:bidi="ar-SA"/>
    </w:rPr>
  </w:style>
  <w:style w:type="character" w:customStyle="1" w:styleId="27">
    <w:name w:val="Основной текст + Полужирный27"/>
    <w:basedOn w:val="a6"/>
    <w:rsid w:val="00133EAA"/>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basedOn w:val="a6"/>
    <w:rsid w:val="00133EAA"/>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basedOn w:val="a6"/>
    <w:rsid w:val="00133EAA"/>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basedOn w:val="a6"/>
    <w:rsid w:val="00133EAA"/>
    <w:rPr>
      <w:rFonts w:ascii="Times New Roman" w:hAnsi="Times New Roman" w:cs="Times New Roman"/>
      <w:b/>
      <w:bCs/>
      <w:i/>
      <w:iCs/>
      <w:spacing w:val="0"/>
      <w:sz w:val="22"/>
      <w:szCs w:val="22"/>
      <w:lang w:bidi="ar-SA"/>
    </w:rPr>
  </w:style>
  <w:style w:type="character" w:customStyle="1" w:styleId="510">
    <w:name w:val="Основной текст + Курсив51"/>
    <w:basedOn w:val="a6"/>
    <w:rsid w:val="00133EAA"/>
    <w:rPr>
      <w:rFonts w:ascii="Times New Roman" w:hAnsi="Times New Roman" w:cs="Times New Roman"/>
      <w:i/>
      <w:iCs/>
      <w:spacing w:val="0"/>
      <w:sz w:val="22"/>
      <w:szCs w:val="22"/>
      <w:lang w:bidi="ar-SA"/>
    </w:rPr>
  </w:style>
  <w:style w:type="character" w:customStyle="1" w:styleId="500">
    <w:name w:val="Основной текст + Курсив50"/>
    <w:basedOn w:val="a6"/>
    <w:rsid w:val="00133EAA"/>
    <w:rPr>
      <w:rFonts w:ascii="Times New Roman" w:hAnsi="Times New Roman" w:cs="Times New Roman"/>
      <w:i/>
      <w:iCs/>
      <w:noProof/>
      <w:spacing w:val="0"/>
      <w:sz w:val="22"/>
      <w:szCs w:val="22"/>
      <w:lang w:bidi="ar-SA"/>
    </w:rPr>
  </w:style>
  <w:style w:type="character" w:customStyle="1" w:styleId="23">
    <w:name w:val="Основной текст + Полужирный23"/>
    <w:aliases w:val="Курсив18"/>
    <w:basedOn w:val="a6"/>
    <w:rsid w:val="00133EAA"/>
    <w:rPr>
      <w:rFonts w:ascii="Times New Roman" w:hAnsi="Times New Roman" w:cs="Times New Roman"/>
      <w:b/>
      <w:bCs/>
      <w:i/>
      <w:iCs/>
      <w:noProof/>
      <w:spacing w:val="0"/>
      <w:sz w:val="22"/>
      <w:szCs w:val="22"/>
      <w:lang w:bidi="ar-SA"/>
    </w:rPr>
  </w:style>
  <w:style w:type="character" w:customStyle="1" w:styleId="48">
    <w:name w:val="Основной текст + Курсив48"/>
    <w:basedOn w:val="a6"/>
    <w:rsid w:val="00133EAA"/>
    <w:rPr>
      <w:rFonts w:ascii="Times New Roman" w:hAnsi="Times New Roman" w:cs="Times New Roman"/>
      <w:i/>
      <w:iCs/>
      <w:spacing w:val="0"/>
      <w:sz w:val="22"/>
      <w:szCs w:val="22"/>
      <w:lang w:bidi="ar-SA"/>
    </w:rPr>
  </w:style>
  <w:style w:type="character" w:customStyle="1" w:styleId="470">
    <w:name w:val="Основной текст + Курсив47"/>
    <w:basedOn w:val="a6"/>
    <w:rsid w:val="00133EAA"/>
    <w:rPr>
      <w:rFonts w:ascii="Times New Roman" w:hAnsi="Times New Roman" w:cs="Times New Roman"/>
      <w:i/>
      <w:iCs/>
      <w:noProof/>
      <w:spacing w:val="0"/>
      <w:sz w:val="22"/>
      <w:szCs w:val="22"/>
      <w:lang w:bidi="ar-SA"/>
    </w:rPr>
  </w:style>
  <w:style w:type="character" w:customStyle="1" w:styleId="222">
    <w:name w:val="Основной текст + Полужирный22"/>
    <w:basedOn w:val="a6"/>
    <w:rsid w:val="00133EAA"/>
    <w:rPr>
      <w:rFonts w:ascii="Times New Roman" w:hAnsi="Times New Roman" w:cs="Times New Roman"/>
      <w:b/>
      <w:bCs/>
      <w:spacing w:val="0"/>
      <w:sz w:val="22"/>
      <w:szCs w:val="22"/>
      <w:lang w:bidi="ar-SA"/>
    </w:rPr>
  </w:style>
  <w:style w:type="character" w:customStyle="1" w:styleId="21">
    <w:name w:val="Основной текст + Полужирный21"/>
    <w:basedOn w:val="a6"/>
    <w:rsid w:val="00133EAA"/>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basedOn w:val="a0"/>
    <w:rsid w:val="00133EAA"/>
    <w:rPr>
      <w:rFonts w:ascii="Times New Roman" w:hAnsi="Times New Roman" w:cs="Times New Roman"/>
      <w:b/>
      <w:bCs/>
      <w:i/>
      <w:iCs/>
      <w:spacing w:val="0"/>
      <w:sz w:val="22"/>
      <w:szCs w:val="22"/>
      <w:lang w:bidi="ar-SA"/>
    </w:rPr>
  </w:style>
  <w:style w:type="character" w:customStyle="1" w:styleId="320">
    <w:name w:val="Заголовок №3 (2)"/>
    <w:basedOn w:val="a0"/>
    <w:rsid w:val="00133EAA"/>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133EAA"/>
    <w:rPr>
      <w:rFonts w:ascii="Times New Roman" w:hAnsi="Times New Roman" w:cs="Times New Roman"/>
      <w:noProof/>
      <w:spacing w:val="0"/>
      <w:sz w:val="19"/>
      <w:szCs w:val="19"/>
      <w:lang w:bidi="ar-SA"/>
    </w:rPr>
  </w:style>
  <w:style w:type="character" w:customStyle="1" w:styleId="450">
    <w:name w:val="Основной текст + Курсив45"/>
    <w:basedOn w:val="a6"/>
    <w:rsid w:val="00133EAA"/>
    <w:rPr>
      <w:rFonts w:ascii="Times New Roman" w:hAnsi="Times New Roman" w:cs="Times New Roman"/>
      <w:i/>
      <w:iCs/>
      <w:spacing w:val="0"/>
      <w:sz w:val="22"/>
      <w:szCs w:val="22"/>
      <w:lang w:bidi="ar-SA"/>
    </w:rPr>
  </w:style>
  <w:style w:type="character" w:customStyle="1" w:styleId="440">
    <w:name w:val="Основной текст + Курсив44"/>
    <w:basedOn w:val="a6"/>
    <w:rsid w:val="00133EAA"/>
    <w:rPr>
      <w:rFonts w:ascii="Times New Roman" w:hAnsi="Times New Roman" w:cs="Times New Roman"/>
      <w:i/>
      <w:iCs/>
      <w:noProof/>
      <w:spacing w:val="0"/>
      <w:sz w:val="22"/>
      <w:szCs w:val="22"/>
      <w:lang w:bidi="ar-SA"/>
    </w:rPr>
  </w:style>
  <w:style w:type="character" w:customStyle="1" w:styleId="20">
    <w:name w:val="Основной текст + Полужирный20"/>
    <w:basedOn w:val="a6"/>
    <w:rsid w:val="00133EAA"/>
    <w:rPr>
      <w:rFonts w:ascii="Times New Roman" w:hAnsi="Times New Roman" w:cs="Times New Roman"/>
      <w:b/>
      <w:bCs/>
      <w:spacing w:val="0"/>
      <w:sz w:val="22"/>
      <w:szCs w:val="22"/>
      <w:lang w:bidi="ar-SA"/>
    </w:rPr>
  </w:style>
  <w:style w:type="character" w:customStyle="1" w:styleId="19">
    <w:name w:val="Основной текст + Полужирный19"/>
    <w:basedOn w:val="a6"/>
    <w:rsid w:val="00133EAA"/>
    <w:rPr>
      <w:rFonts w:ascii="Times New Roman" w:hAnsi="Times New Roman" w:cs="Times New Roman"/>
      <w:b/>
      <w:bCs/>
      <w:noProof/>
      <w:spacing w:val="0"/>
      <w:sz w:val="22"/>
      <w:szCs w:val="22"/>
      <w:lang w:bidi="ar-SA"/>
    </w:rPr>
  </w:style>
  <w:style w:type="character" w:customStyle="1" w:styleId="1413">
    <w:name w:val="Основной текст (14) + Не курсив13"/>
    <w:basedOn w:val="14"/>
    <w:rsid w:val="00133EAA"/>
    <w:rPr>
      <w:rFonts w:ascii="Times New Roman" w:hAnsi="Times New Roman" w:cs="Times New Roman"/>
      <w:i/>
      <w:iCs/>
      <w:spacing w:val="0"/>
      <w:sz w:val="22"/>
      <w:szCs w:val="22"/>
      <w:lang w:bidi="ar-SA"/>
    </w:rPr>
  </w:style>
  <w:style w:type="character" w:customStyle="1" w:styleId="14108">
    <w:name w:val="Основной текст (14)108"/>
    <w:basedOn w:val="14"/>
    <w:rsid w:val="00133EAA"/>
    <w:rPr>
      <w:rFonts w:ascii="Times New Roman" w:hAnsi="Times New Roman" w:cs="Times New Roman"/>
      <w:i/>
      <w:iCs/>
      <w:noProof/>
      <w:spacing w:val="0"/>
      <w:sz w:val="22"/>
      <w:szCs w:val="22"/>
      <w:lang w:bidi="ar-SA"/>
    </w:rPr>
  </w:style>
  <w:style w:type="character" w:customStyle="1" w:styleId="1411">
    <w:name w:val="Основной текст (14) + Не курсив11"/>
    <w:basedOn w:val="14"/>
    <w:rsid w:val="00133EAA"/>
    <w:rPr>
      <w:rFonts w:ascii="Times New Roman" w:hAnsi="Times New Roman" w:cs="Times New Roman"/>
      <w:i/>
      <w:iCs/>
      <w:spacing w:val="0"/>
      <w:sz w:val="22"/>
      <w:szCs w:val="22"/>
      <w:lang w:bidi="ar-SA"/>
    </w:rPr>
  </w:style>
  <w:style w:type="character" w:customStyle="1" w:styleId="430">
    <w:name w:val="Основной текст + Курсив43"/>
    <w:basedOn w:val="a6"/>
    <w:rsid w:val="00133EAA"/>
    <w:rPr>
      <w:rFonts w:ascii="Times New Roman" w:hAnsi="Times New Roman" w:cs="Times New Roman"/>
      <w:i/>
      <w:iCs/>
      <w:spacing w:val="0"/>
      <w:sz w:val="22"/>
      <w:szCs w:val="22"/>
      <w:lang w:bidi="ar-SA"/>
    </w:rPr>
  </w:style>
  <w:style w:type="character" w:customStyle="1" w:styleId="420">
    <w:name w:val="Основной текст + Курсив42"/>
    <w:basedOn w:val="a6"/>
    <w:rsid w:val="00133EAA"/>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basedOn w:val="a6"/>
    <w:rsid w:val="00133EAA"/>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basedOn w:val="a6"/>
    <w:rsid w:val="00133EAA"/>
    <w:rPr>
      <w:rFonts w:ascii="Times New Roman" w:hAnsi="Times New Roman" w:cs="Times New Roman"/>
      <w:b/>
      <w:bCs/>
      <w:i/>
      <w:iCs/>
      <w:noProof/>
      <w:spacing w:val="0"/>
      <w:sz w:val="22"/>
      <w:szCs w:val="22"/>
      <w:lang w:bidi="ar-SA"/>
    </w:rPr>
  </w:style>
  <w:style w:type="character" w:customStyle="1" w:styleId="16">
    <w:name w:val="Основной текст (16)"/>
    <w:basedOn w:val="a0"/>
    <w:rsid w:val="008E5EFB"/>
    <w:rPr>
      <w:rFonts w:ascii="Calibri" w:hAnsi="Calibri"/>
      <w:b/>
      <w:bCs/>
      <w:noProof/>
      <w:sz w:val="23"/>
      <w:szCs w:val="23"/>
      <w:lang w:bidi="ar-SA"/>
    </w:rPr>
  </w:style>
  <w:style w:type="character" w:customStyle="1" w:styleId="160">
    <w:name w:val="Основной текст + Полужирный16"/>
    <w:basedOn w:val="a6"/>
    <w:rsid w:val="008E5EFB"/>
    <w:rPr>
      <w:rFonts w:ascii="Times New Roman" w:hAnsi="Times New Roman" w:cs="Times New Roman"/>
      <w:b/>
      <w:bCs/>
      <w:spacing w:val="0"/>
      <w:sz w:val="22"/>
      <w:szCs w:val="22"/>
      <w:lang w:bidi="ar-SA"/>
    </w:rPr>
  </w:style>
  <w:style w:type="character" w:customStyle="1" w:styleId="170">
    <w:name w:val="Основной текст (17)_"/>
    <w:basedOn w:val="a0"/>
    <w:link w:val="171"/>
    <w:rsid w:val="008E5EFB"/>
    <w:rPr>
      <w:b/>
      <w:bCs/>
      <w:sz w:val="22"/>
      <w:szCs w:val="22"/>
      <w:lang w:bidi="ar-SA"/>
    </w:rPr>
  </w:style>
  <w:style w:type="paragraph" w:customStyle="1" w:styleId="171">
    <w:name w:val="Основной текст (17)1"/>
    <w:basedOn w:val="a"/>
    <w:link w:val="170"/>
    <w:rsid w:val="008E5EFB"/>
    <w:pPr>
      <w:shd w:val="clear" w:color="auto" w:fill="FFFFFF"/>
      <w:spacing w:after="60" w:line="211" w:lineRule="exact"/>
      <w:ind w:firstLine="400"/>
      <w:jc w:val="both"/>
    </w:pPr>
    <w:rPr>
      <w:b/>
      <w:bCs/>
      <w:sz w:val="22"/>
      <w:szCs w:val="22"/>
    </w:rPr>
  </w:style>
  <w:style w:type="character" w:customStyle="1" w:styleId="172">
    <w:name w:val="Основной текст (17) + Не полужирный"/>
    <w:basedOn w:val="170"/>
    <w:rsid w:val="008E5EFB"/>
    <w:rPr>
      <w:b/>
      <w:bCs/>
      <w:sz w:val="22"/>
      <w:szCs w:val="22"/>
      <w:lang w:bidi="ar-SA"/>
    </w:rPr>
  </w:style>
  <w:style w:type="character" w:customStyle="1" w:styleId="173">
    <w:name w:val="Основной текст (17)"/>
    <w:basedOn w:val="170"/>
    <w:rsid w:val="008E5EFB"/>
    <w:rPr>
      <w:b/>
      <w:bCs/>
      <w:noProof/>
      <w:sz w:val="22"/>
      <w:szCs w:val="22"/>
      <w:lang w:bidi="ar-SA"/>
    </w:rPr>
  </w:style>
  <w:style w:type="character" w:customStyle="1" w:styleId="350">
    <w:name w:val="Заголовок №3 + Не полужирный5"/>
    <w:basedOn w:val="30"/>
    <w:rsid w:val="008E5EFB"/>
    <w:rPr>
      <w:rFonts w:ascii="Times New Roman" w:hAnsi="Times New Roman" w:cs="Times New Roman"/>
      <w:b/>
      <w:bCs/>
      <w:spacing w:val="0"/>
      <w:sz w:val="22"/>
      <w:szCs w:val="22"/>
      <w:lang w:bidi="ar-SA"/>
    </w:rPr>
  </w:style>
  <w:style w:type="character" w:customStyle="1" w:styleId="314">
    <w:name w:val="Заголовок №314"/>
    <w:basedOn w:val="30"/>
    <w:rsid w:val="008E5EFB"/>
    <w:rPr>
      <w:rFonts w:ascii="Times New Roman" w:hAnsi="Times New Roman" w:cs="Times New Roman"/>
      <w:b/>
      <w:bCs/>
      <w:noProof/>
      <w:spacing w:val="0"/>
      <w:sz w:val="22"/>
      <w:szCs w:val="22"/>
      <w:lang w:bidi="ar-SA"/>
    </w:rPr>
  </w:style>
  <w:style w:type="character" w:customStyle="1" w:styleId="14105">
    <w:name w:val="Основной текст (14)105"/>
    <w:basedOn w:val="14"/>
    <w:rsid w:val="008E5EFB"/>
    <w:rPr>
      <w:rFonts w:ascii="Times New Roman" w:hAnsi="Times New Roman" w:cs="Times New Roman"/>
      <w:i/>
      <w:iCs/>
      <w:noProof/>
      <w:spacing w:val="0"/>
      <w:sz w:val="22"/>
      <w:szCs w:val="22"/>
      <w:lang w:bidi="ar-SA"/>
    </w:rPr>
  </w:style>
  <w:style w:type="character" w:customStyle="1" w:styleId="14103">
    <w:name w:val="Основной текст (14)103"/>
    <w:basedOn w:val="14"/>
    <w:rsid w:val="008E5EFB"/>
    <w:rPr>
      <w:rFonts w:ascii="Times New Roman" w:hAnsi="Times New Roman" w:cs="Times New Roman"/>
      <w:i/>
      <w:iCs/>
      <w:noProof/>
      <w:spacing w:val="0"/>
      <w:sz w:val="22"/>
      <w:szCs w:val="22"/>
      <w:lang w:bidi="ar-SA"/>
    </w:rPr>
  </w:style>
  <w:style w:type="character" w:customStyle="1" w:styleId="14101">
    <w:name w:val="Основной текст (14)101"/>
    <w:basedOn w:val="14"/>
    <w:rsid w:val="008E5EFB"/>
    <w:rPr>
      <w:rFonts w:ascii="Times New Roman" w:hAnsi="Times New Roman" w:cs="Times New Roman"/>
      <w:i/>
      <w:iCs/>
      <w:noProof/>
      <w:spacing w:val="0"/>
      <w:sz w:val="22"/>
      <w:szCs w:val="22"/>
      <w:lang w:bidi="ar-SA"/>
    </w:rPr>
  </w:style>
  <w:style w:type="character" w:customStyle="1" w:styleId="1499">
    <w:name w:val="Основной текст (14)99"/>
    <w:basedOn w:val="14"/>
    <w:rsid w:val="008E5EFB"/>
    <w:rPr>
      <w:rFonts w:ascii="Times New Roman" w:hAnsi="Times New Roman" w:cs="Times New Roman"/>
      <w:i/>
      <w:iCs/>
      <w:noProof/>
      <w:spacing w:val="0"/>
      <w:sz w:val="22"/>
      <w:szCs w:val="22"/>
      <w:lang w:bidi="ar-SA"/>
    </w:rPr>
  </w:style>
  <w:style w:type="character" w:customStyle="1" w:styleId="1497">
    <w:name w:val="Основной текст (14)97"/>
    <w:basedOn w:val="14"/>
    <w:rsid w:val="008E5EFB"/>
    <w:rPr>
      <w:rFonts w:ascii="Times New Roman" w:hAnsi="Times New Roman" w:cs="Times New Roman"/>
      <w:i/>
      <w:iCs/>
      <w:noProof/>
      <w:spacing w:val="0"/>
      <w:sz w:val="22"/>
      <w:szCs w:val="22"/>
      <w:lang w:bidi="ar-SA"/>
    </w:rPr>
  </w:style>
  <w:style w:type="character" w:customStyle="1" w:styleId="1495">
    <w:name w:val="Основной текст (14)95"/>
    <w:basedOn w:val="14"/>
    <w:rsid w:val="00A06A89"/>
    <w:rPr>
      <w:rFonts w:ascii="Times New Roman" w:hAnsi="Times New Roman" w:cs="Times New Roman"/>
      <w:i/>
      <w:iCs/>
      <w:noProof/>
      <w:spacing w:val="0"/>
      <w:sz w:val="22"/>
      <w:szCs w:val="22"/>
      <w:lang w:bidi="ar-SA"/>
    </w:rPr>
  </w:style>
  <w:style w:type="character" w:customStyle="1" w:styleId="1491">
    <w:name w:val="Основной текст (14)91"/>
    <w:basedOn w:val="14"/>
    <w:rsid w:val="00A06A89"/>
    <w:rPr>
      <w:rFonts w:ascii="Times New Roman" w:hAnsi="Times New Roman" w:cs="Times New Roman"/>
      <w:i/>
      <w:iCs/>
      <w:noProof/>
      <w:spacing w:val="0"/>
      <w:sz w:val="22"/>
      <w:szCs w:val="22"/>
      <w:lang w:bidi="ar-SA"/>
    </w:rPr>
  </w:style>
  <w:style w:type="character" w:customStyle="1" w:styleId="1489">
    <w:name w:val="Основной текст (14)89"/>
    <w:basedOn w:val="14"/>
    <w:rsid w:val="00A06A89"/>
    <w:rPr>
      <w:rFonts w:ascii="Times New Roman" w:hAnsi="Times New Roman" w:cs="Times New Roman"/>
      <w:i/>
      <w:iCs/>
      <w:noProof/>
      <w:spacing w:val="0"/>
      <w:sz w:val="22"/>
      <w:szCs w:val="22"/>
      <w:lang w:bidi="ar-SA"/>
    </w:rPr>
  </w:style>
  <w:style w:type="character" w:customStyle="1" w:styleId="1487">
    <w:name w:val="Основной текст (14)87"/>
    <w:basedOn w:val="14"/>
    <w:rsid w:val="00A06A89"/>
    <w:rPr>
      <w:rFonts w:ascii="Times New Roman" w:hAnsi="Times New Roman" w:cs="Times New Roman"/>
      <w:i/>
      <w:iCs/>
      <w:noProof/>
      <w:spacing w:val="0"/>
      <w:sz w:val="22"/>
      <w:szCs w:val="22"/>
      <w:lang w:bidi="ar-SA"/>
    </w:rPr>
  </w:style>
  <w:style w:type="character" w:customStyle="1" w:styleId="330">
    <w:name w:val="Заголовок №3 (3)"/>
    <w:basedOn w:val="a0"/>
    <w:rsid w:val="00C45A20"/>
    <w:rPr>
      <w:rFonts w:ascii="Calibri" w:hAnsi="Calibri" w:cs="Calibri"/>
      <w:b/>
      <w:bCs/>
      <w:noProof/>
      <w:spacing w:val="0"/>
      <w:sz w:val="23"/>
      <w:szCs w:val="23"/>
      <w:lang w:bidi="ar-SA"/>
    </w:rPr>
  </w:style>
  <w:style w:type="character" w:customStyle="1" w:styleId="1485">
    <w:name w:val="Основной текст (14)85"/>
    <w:basedOn w:val="14"/>
    <w:rsid w:val="00C45A20"/>
    <w:rPr>
      <w:rFonts w:ascii="Times New Roman" w:hAnsi="Times New Roman" w:cs="Times New Roman"/>
      <w:i/>
      <w:iCs/>
      <w:noProof/>
      <w:spacing w:val="0"/>
      <w:sz w:val="22"/>
      <w:szCs w:val="22"/>
      <w:lang w:bidi="ar-SA"/>
    </w:rPr>
  </w:style>
  <w:style w:type="character" w:customStyle="1" w:styleId="1483">
    <w:name w:val="Основной текст (14)83"/>
    <w:basedOn w:val="14"/>
    <w:rsid w:val="00C45A20"/>
    <w:rPr>
      <w:rFonts w:ascii="Times New Roman" w:hAnsi="Times New Roman" w:cs="Times New Roman"/>
      <w:i/>
      <w:iCs/>
      <w:noProof/>
      <w:spacing w:val="0"/>
      <w:sz w:val="22"/>
      <w:szCs w:val="22"/>
      <w:lang w:bidi="ar-SA"/>
    </w:rPr>
  </w:style>
  <w:style w:type="character" w:customStyle="1" w:styleId="3319">
    <w:name w:val="Заголовок №3 (3)19"/>
    <w:basedOn w:val="a0"/>
    <w:rsid w:val="00B9203E"/>
    <w:rPr>
      <w:rFonts w:ascii="Calibri" w:hAnsi="Calibri" w:cs="Calibri"/>
      <w:b/>
      <w:bCs/>
      <w:noProof/>
      <w:spacing w:val="0"/>
      <w:sz w:val="23"/>
      <w:szCs w:val="23"/>
      <w:lang w:bidi="ar-SA"/>
    </w:rPr>
  </w:style>
  <w:style w:type="character" w:customStyle="1" w:styleId="1481">
    <w:name w:val="Основной текст (14)81"/>
    <w:basedOn w:val="14"/>
    <w:rsid w:val="00B9203E"/>
    <w:rPr>
      <w:rFonts w:ascii="Times New Roman" w:hAnsi="Times New Roman" w:cs="Times New Roman"/>
      <w:i/>
      <w:iCs/>
      <w:noProof/>
      <w:spacing w:val="0"/>
      <w:sz w:val="22"/>
      <w:szCs w:val="22"/>
      <w:lang w:bidi="ar-SA"/>
    </w:rPr>
  </w:style>
  <w:style w:type="character" w:customStyle="1" w:styleId="1479">
    <w:name w:val="Основной текст (14)79"/>
    <w:basedOn w:val="14"/>
    <w:rsid w:val="002D1690"/>
    <w:rPr>
      <w:rFonts w:ascii="Times New Roman" w:hAnsi="Times New Roman" w:cs="Times New Roman"/>
      <w:i/>
      <w:iCs/>
      <w:noProof/>
      <w:spacing w:val="0"/>
      <w:sz w:val="22"/>
      <w:szCs w:val="22"/>
      <w:lang w:bidi="ar-SA"/>
    </w:rPr>
  </w:style>
  <w:style w:type="character" w:customStyle="1" w:styleId="1477">
    <w:name w:val="Основной текст (14)77"/>
    <w:basedOn w:val="14"/>
    <w:rsid w:val="002D1690"/>
    <w:rPr>
      <w:rFonts w:ascii="Times New Roman" w:hAnsi="Times New Roman" w:cs="Times New Roman"/>
      <w:i/>
      <w:iCs/>
      <w:noProof/>
      <w:spacing w:val="0"/>
      <w:sz w:val="22"/>
      <w:szCs w:val="22"/>
      <w:lang w:bidi="ar-SA"/>
    </w:rPr>
  </w:style>
  <w:style w:type="character" w:customStyle="1" w:styleId="1475">
    <w:name w:val="Основной текст (14)75"/>
    <w:basedOn w:val="14"/>
    <w:rsid w:val="002D1690"/>
    <w:rPr>
      <w:rFonts w:ascii="Times New Roman" w:hAnsi="Times New Roman" w:cs="Times New Roman"/>
      <w:i/>
      <w:iCs/>
      <w:noProof/>
      <w:spacing w:val="0"/>
      <w:sz w:val="22"/>
      <w:szCs w:val="22"/>
      <w:lang w:bidi="ar-SA"/>
    </w:rPr>
  </w:style>
  <w:style w:type="character" w:customStyle="1" w:styleId="1473">
    <w:name w:val="Основной текст (14)73"/>
    <w:basedOn w:val="14"/>
    <w:rsid w:val="002D1690"/>
    <w:rPr>
      <w:rFonts w:ascii="Times New Roman" w:hAnsi="Times New Roman" w:cs="Times New Roman"/>
      <w:i/>
      <w:iCs/>
      <w:noProof/>
      <w:spacing w:val="0"/>
      <w:sz w:val="22"/>
      <w:szCs w:val="22"/>
      <w:lang w:bidi="ar-SA"/>
    </w:rPr>
  </w:style>
  <w:style w:type="character" w:customStyle="1" w:styleId="1471">
    <w:name w:val="Основной текст (14)71"/>
    <w:basedOn w:val="14"/>
    <w:rsid w:val="002D1690"/>
    <w:rPr>
      <w:rFonts w:ascii="Times New Roman" w:hAnsi="Times New Roman" w:cs="Times New Roman"/>
      <w:i/>
      <w:iCs/>
      <w:noProof/>
      <w:spacing w:val="0"/>
      <w:sz w:val="22"/>
      <w:szCs w:val="22"/>
      <w:lang w:bidi="ar-SA"/>
    </w:rPr>
  </w:style>
  <w:style w:type="character" w:customStyle="1" w:styleId="1469">
    <w:name w:val="Основной текст (14)69"/>
    <w:basedOn w:val="14"/>
    <w:rsid w:val="002D1690"/>
    <w:rPr>
      <w:rFonts w:ascii="Times New Roman" w:hAnsi="Times New Roman" w:cs="Times New Roman"/>
      <w:i/>
      <w:iCs/>
      <w:noProof/>
      <w:spacing w:val="0"/>
      <w:sz w:val="22"/>
      <w:szCs w:val="22"/>
      <w:lang w:bidi="ar-SA"/>
    </w:rPr>
  </w:style>
  <w:style w:type="character" w:customStyle="1" w:styleId="1467">
    <w:name w:val="Основной текст (14)67"/>
    <w:basedOn w:val="14"/>
    <w:rsid w:val="002D1690"/>
    <w:rPr>
      <w:rFonts w:ascii="Times New Roman" w:hAnsi="Times New Roman" w:cs="Times New Roman"/>
      <w:i/>
      <w:iCs/>
      <w:noProof/>
      <w:spacing w:val="0"/>
      <w:sz w:val="22"/>
      <w:szCs w:val="22"/>
      <w:lang w:bidi="ar-SA"/>
    </w:rPr>
  </w:style>
  <w:style w:type="character" w:customStyle="1" w:styleId="1465">
    <w:name w:val="Основной текст (14)65"/>
    <w:basedOn w:val="14"/>
    <w:rsid w:val="002D1690"/>
    <w:rPr>
      <w:rFonts w:ascii="Times New Roman" w:hAnsi="Times New Roman" w:cs="Times New Roman"/>
      <w:i/>
      <w:iCs/>
      <w:noProof/>
      <w:spacing w:val="0"/>
      <w:sz w:val="22"/>
      <w:szCs w:val="22"/>
      <w:lang w:bidi="ar-SA"/>
    </w:rPr>
  </w:style>
  <w:style w:type="character" w:customStyle="1" w:styleId="1463">
    <w:name w:val="Основной текст (14)63"/>
    <w:basedOn w:val="14"/>
    <w:rsid w:val="002D1690"/>
    <w:rPr>
      <w:rFonts w:ascii="Times New Roman" w:hAnsi="Times New Roman" w:cs="Times New Roman"/>
      <w:i/>
      <w:iCs/>
      <w:noProof/>
      <w:spacing w:val="0"/>
      <w:sz w:val="22"/>
      <w:szCs w:val="22"/>
      <w:lang w:bidi="ar-SA"/>
    </w:rPr>
  </w:style>
  <w:style w:type="character" w:customStyle="1" w:styleId="1462">
    <w:name w:val="Основной текст (14)62"/>
    <w:basedOn w:val="14"/>
    <w:rsid w:val="002D1690"/>
    <w:rPr>
      <w:rFonts w:ascii="Times New Roman" w:hAnsi="Times New Roman" w:cs="Times New Roman"/>
      <w:i/>
      <w:iCs/>
      <w:spacing w:val="0"/>
      <w:sz w:val="22"/>
      <w:szCs w:val="22"/>
      <w:lang w:bidi="ar-SA"/>
    </w:rPr>
  </w:style>
  <w:style w:type="character" w:customStyle="1" w:styleId="1460">
    <w:name w:val="Основной текст (14)60"/>
    <w:basedOn w:val="14"/>
    <w:rsid w:val="00A35C35"/>
    <w:rPr>
      <w:rFonts w:ascii="Times New Roman" w:hAnsi="Times New Roman" w:cs="Times New Roman"/>
      <w:i/>
      <w:iCs/>
      <w:noProof/>
      <w:spacing w:val="0"/>
      <w:sz w:val="22"/>
      <w:szCs w:val="22"/>
      <w:lang w:bidi="ar-SA"/>
    </w:rPr>
  </w:style>
  <w:style w:type="character" w:customStyle="1" w:styleId="391">
    <w:name w:val="Заголовок №39"/>
    <w:basedOn w:val="30"/>
    <w:rsid w:val="00A35C35"/>
    <w:rPr>
      <w:rFonts w:ascii="Times New Roman" w:hAnsi="Times New Roman" w:cs="Times New Roman"/>
      <w:b/>
      <w:bCs/>
      <w:noProof/>
      <w:spacing w:val="0"/>
      <w:sz w:val="22"/>
      <w:szCs w:val="22"/>
      <w:lang w:bidi="ar-SA"/>
    </w:rPr>
  </w:style>
  <w:style w:type="character" w:customStyle="1" w:styleId="380">
    <w:name w:val="Заголовок №38"/>
    <w:basedOn w:val="30"/>
    <w:rsid w:val="00A35C35"/>
    <w:rPr>
      <w:rFonts w:ascii="Times New Roman" w:hAnsi="Times New Roman" w:cs="Times New Roman"/>
      <w:b/>
      <w:bCs/>
      <w:noProof/>
      <w:spacing w:val="0"/>
      <w:sz w:val="22"/>
      <w:szCs w:val="22"/>
      <w:lang w:bidi="ar-SA"/>
    </w:rPr>
  </w:style>
  <w:style w:type="character" w:customStyle="1" w:styleId="1458">
    <w:name w:val="Основной текст (14)58"/>
    <w:basedOn w:val="14"/>
    <w:rsid w:val="00A35C35"/>
    <w:rPr>
      <w:rFonts w:ascii="Times New Roman" w:hAnsi="Times New Roman" w:cs="Times New Roman"/>
      <w:i/>
      <w:iCs/>
      <w:noProof/>
      <w:spacing w:val="0"/>
      <w:sz w:val="22"/>
      <w:szCs w:val="22"/>
      <w:lang w:bidi="ar-SA"/>
    </w:rPr>
  </w:style>
  <w:style w:type="character" w:customStyle="1" w:styleId="3318">
    <w:name w:val="Заголовок №3 (3)18"/>
    <w:basedOn w:val="a0"/>
    <w:rsid w:val="00411FAE"/>
    <w:rPr>
      <w:rFonts w:ascii="Calibri" w:hAnsi="Calibri" w:cs="Calibri"/>
      <w:b/>
      <w:bCs/>
      <w:noProof/>
      <w:spacing w:val="0"/>
      <w:sz w:val="23"/>
      <w:szCs w:val="23"/>
      <w:lang w:bidi="ar-SA"/>
    </w:rPr>
  </w:style>
  <w:style w:type="character" w:customStyle="1" w:styleId="331">
    <w:name w:val="Заголовок №3 (3) + Курсив"/>
    <w:basedOn w:val="a0"/>
    <w:rsid w:val="00411FAE"/>
    <w:rPr>
      <w:rFonts w:ascii="Calibri" w:hAnsi="Calibri" w:cs="Calibri"/>
      <w:b/>
      <w:bCs/>
      <w:i/>
      <w:iCs/>
      <w:spacing w:val="0"/>
      <w:sz w:val="23"/>
      <w:szCs w:val="23"/>
      <w:lang w:bidi="ar-SA"/>
    </w:rPr>
  </w:style>
  <w:style w:type="character" w:customStyle="1" w:styleId="1456">
    <w:name w:val="Основной текст (14)56"/>
    <w:basedOn w:val="14"/>
    <w:rsid w:val="00411FAE"/>
    <w:rPr>
      <w:rFonts w:ascii="Times New Roman" w:hAnsi="Times New Roman" w:cs="Times New Roman"/>
      <w:i/>
      <w:iCs/>
      <w:noProof/>
      <w:spacing w:val="0"/>
      <w:sz w:val="22"/>
      <w:szCs w:val="22"/>
      <w:lang w:bidi="ar-SA"/>
    </w:rPr>
  </w:style>
  <w:style w:type="character" w:customStyle="1" w:styleId="1454">
    <w:name w:val="Основной текст (14)54"/>
    <w:basedOn w:val="14"/>
    <w:rsid w:val="00411FAE"/>
    <w:rPr>
      <w:rFonts w:ascii="Times New Roman" w:hAnsi="Times New Roman" w:cs="Times New Roman"/>
      <w:i/>
      <w:iCs/>
      <w:noProof/>
      <w:spacing w:val="0"/>
      <w:sz w:val="22"/>
      <w:szCs w:val="22"/>
      <w:lang w:bidi="ar-SA"/>
    </w:rPr>
  </w:style>
  <w:style w:type="character" w:customStyle="1" w:styleId="29">
    <w:name w:val="Заголовок №2"/>
    <w:basedOn w:val="a0"/>
    <w:rsid w:val="00411FAE"/>
    <w:rPr>
      <w:rFonts w:ascii="Times New Roman" w:hAnsi="Times New Roman" w:cs="Times New Roman"/>
      <w:b/>
      <w:bCs/>
      <w:noProof/>
      <w:spacing w:val="0"/>
      <w:sz w:val="22"/>
      <w:szCs w:val="22"/>
      <w:lang w:bidi="ar-SA"/>
    </w:rPr>
  </w:style>
  <w:style w:type="character" w:customStyle="1" w:styleId="1452">
    <w:name w:val="Основной текст (14)52"/>
    <w:basedOn w:val="14"/>
    <w:rsid w:val="00411FAE"/>
    <w:rPr>
      <w:rFonts w:ascii="Times New Roman" w:hAnsi="Times New Roman" w:cs="Times New Roman"/>
      <w:i/>
      <w:iCs/>
      <w:noProof/>
      <w:spacing w:val="0"/>
      <w:sz w:val="22"/>
      <w:szCs w:val="22"/>
      <w:lang w:bidi="ar-SA"/>
    </w:rPr>
  </w:style>
  <w:style w:type="character" w:customStyle="1" w:styleId="1450">
    <w:name w:val="Основной текст (14)50"/>
    <w:basedOn w:val="14"/>
    <w:rsid w:val="00411FAE"/>
    <w:rPr>
      <w:rFonts w:ascii="Times New Roman" w:hAnsi="Times New Roman" w:cs="Times New Roman"/>
      <w:i/>
      <w:iCs/>
      <w:noProof/>
      <w:spacing w:val="0"/>
      <w:sz w:val="22"/>
      <w:szCs w:val="22"/>
      <w:lang w:bidi="ar-SA"/>
    </w:rPr>
  </w:style>
  <w:style w:type="character" w:customStyle="1" w:styleId="1449">
    <w:name w:val="Основной текст (14)49"/>
    <w:basedOn w:val="14"/>
    <w:rsid w:val="00411FAE"/>
    <w:rPr>
      <w:rFonts w:ascii="Times New Roman" w:hAnsi="Times New Roman" w:cs="Times New Roman"/>
      <w:i/>
      <w:iCs/>
      <w:spacing w:val="0"/>
      <w:sz w:val="22"/>
      <w:szCs w:val="22"/>
      <w:lang w:bidi="ar-SA"/>
    </w:rPr>
  </w:style>
  <w:style w:type="character" w:customStyle="1" w:styleId="1447">
    <w:name w:val="Основной текст (14)47"/>
    <w:basedOn w:val="14"/>
    <w:rsid w:val="00411FAE"/>
    <w:rPr>
      <w:rFonts w:ascii="Times New Roman" w:hAnsi="Times New Roman" w:cs="Times New Roman"/>
      <w:i/>
      <w:iCs/>
      <w:noProof/>
      <w:spacing w:val="0"/>
      <w:sz w:val="22"/>
      <w:szCs w:val="22"/>
      <w:lang w:bidi="ar-SA"/>
    </w:rPr>
  </w:style>
  <w:style w:type="character" w:customStyle="1" w:styleId="332">
    <w:name w:val="Заголовок №3 (3)_"/>
    <w:basedOn w:val="a0"/>
    <w:link w:val="3310"/>
    <w:rsid w:val="000A41B6"/>
    <w:rPr>
      <w:rFonts w:ascii="Calibri" w:hAnsi="Calibri"/>
      <w:b/>
      <w:bCs/>
      <w:sz w:val="23"/>
      <w:szCs w:val="23"/>
      <w:lang w:bidi="ar-SA"/>
    </w:rPr>
  </w:style>
  <w:style w:type="paragraph" w:customStyle="1" w:styleId="3310">
    <w:name w:val="Заголовок №3 (3)1"/>
    <w:basedOn w:val="a"/>
    <w:link w:val="332"/>
    <w:rsid w:val="000A41B6"/>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basedOn w:val="332"/>
    <w:rsid w:val="000A41B6"/>
    <w:rPr>
      <w:rFonts w:ascii="Calibri" w:hAnsi="Calibri" w:cs="Calibri"/>
      <w:b/>
      <w:bCs/>
      <w:spacing w:val="0"/>
      <w:sz w:val="23"/>
      <w:szCs w:val="23"/>
      <w:lang w:bidi="ar-SA"/>
    </w:rPr>
  </w:style>
  <w:style w:type="character" w:customStyle="1" w:styleId="3316">
    <w:name w:val="Заголовок №3 (3)16"/>
    <w:basedOn w:val="332"/>
    <w:rsid w:val="000A41B6"/>
    <w:rPr>
      <w:rFonts w:ascii="Calibri" w:hAnsi="Calibri" w:cs="Calibri"/>
      <w:b/>
      <w:bCs/>
      <w:spacing w:val="0"/>
      <w:sz w:val="23"/>
      <w:szCs w:val="23"/>
      <w:lang w:bidi="ar-SA"/>
    </w:rPr>
  </w:style>
  <w:style w:type="character" w:customStyle="1" w:styleId="3315">
    <w:name w:val="Заголовок №3 (3)15"/>
    <w:basedOn w:val="332"/>
    <w:rsid w:val="000A41B6"/>
    <w:rPr>
      <w:rFonts w:ascii="Calibri" w:hAnsi="Calibri" w:cs="Calibri"/>
      <w:b/>
      <w:bCs/>
      <w:spacing w:val="0"/>
      <w:sz w:val="23"/>
      <w:szCs w:val="23"/>
      <w:lang w:bidi="ar-SA"/>
    </w:rPr>
  </w:style>
  <w:style w:type="character" w:customStyle="1" w:styleId="3314">
    <w:name w:val="Заголовок №3 (3)14"/>
    <w:basedOn w:val="332"/>
    <w:rsid w:val="000A41B6"/>
    <w:rPr>
      <w:rFonts w:ascii="Calibri" w:hAnsi="Calibri" w:cs="Calibri"/>
      <w:b/>
      <w:bCs/>
      <w:spacing w:val="0"/>
      <w:sz w:val="23"/>
      <w:szCs w:val="23"/>
      <w:lang w:bidi="ar-SA"/>
    </w:rPr>
  </w:style>
  <w:style w:type="character" w:customStyle="1" w:styleId="3313">
    <w:name w:val="Заголовок №3 (3)13"/>
    <w:basedOn w:val="332"/>
    <w:rsid w:val="000A41B6"/>
    <w:rPr>
      <w:rFonts w:ascii="Calibri" w:hAnsi="Calibri" w:cs="Calibri"/>
      <w:b/>
      <w:bCs/>
      <w:spacing w:val="0"/>
      <w:sz w:val="23"/>
      <w:szCs w:val="23"/>
      <w:lang w:bidi="ar-SA"/>
    </w:rPr>
  </w:style>
  <w:style w:type="character" w:customStyle="1" w:styleId="3312">
    <w:name w:val="Заголовок №3 (3)12"/>
    <w:basedOn w:val="332"/>
    <w:rsid w:val="000A41B6"/>
    <w:rPr>
      <w:rFonts w:ascii="Calibri" w:hAnsi="Calibri" w:cs="Calibri"/>
      <w:b/>
      <w:bCs/>
      <w:spacing w:val="0"/>
      <w:sz w:val="23"/>
      <w:szCs w:val="23"/>
      <w:lang w:bidi="ar-SA"/>
    </w:rPr>
  </w:style>
  <w:style w:type="character" w:customStyle="1" w:styleId="3311">
    <w:name w:val="Заголовок №3 (3)11"/>
    <w:basedOn w:val="332"/>
    <w:rsid w:val="000A41B6"/>
    <w:rPr>
      <w:rFonts w:ascii="Calibri" w:hAnsi="Calibri" w:cs="Calibri"/>
      <w:b/>
      <w:bCs/>
      <w:spacing w:val="0"/>
      <w:sz w:val="23"/>
      <w:szCs w:val="23"/>
      <w:lang w:bidi="ar-SA"/>
    </w:rPr>
  </w:style>
  <w:style w:type="character" w:customStyle="1" w:styleId="321">
    <w:name w:val="Заголовок №3 (2)_"/>
    <w:basedOn w:val="a0"/>
    <w:link w:val="3210"/>
    <w:rsid w:val="000A41B6"/>
    <w:rPr>
      <w:b/>
      <w:bCs/>
      <w:i/>
      <w:iCs/>
      <w:sz w:val="22"/>
      <w:szCs w:val="22"/>
      <w:lang w:bidi="ar-SA"/>
    </w:rPr>
  </w:style>
  <w:style w:type="paragraph" w:customStyle="1" w:styleId="3210">
    <w:name w:val="Заголовок №3 (2)1"/>
    <w:basedOn w:val="a"/>
    <w:link w:val="321"/>
    <w:rsid w:val="000A41B6"/>
    <w:pPr>
      <w:shd w:val="clear" w:color="auto" w:fill="FFFFFF"/>
      <w:spacing w:line="211" w:lineRule="exact"/>
      <w:ind w:firstLine="400"/>
      <w:jc w:val="both"/>
      <w:outlineLvl w:val="2"/>
    </w:pPr>
    <w:rPr>
      <w:b/>
      <w:bCs/>
      <w:i/>
      <w:iCs/>
      <w:sz w:val="22"/>
      <w:szCs w:val="22"/>
    </w:rPr>
  </w:style>
  <w:style w:type="character" w:customStyle="1" w:styleId="3216">
    <w:name w:val="Заголовок №3 (2)16"/>
    <w:basedOn w:val="321"/>
    <w:rsid w:val="000A41B6"/>
    <w:rPr>
      <w:b/>
      <w:bCs/>
      <w:i/>
      <w:iCs/>
      <w:sz w:val="22"/>
      <w:szCs w:val="22"/>
      <w:lang w:bidi="ar-SA"/>
    </w:rPr>
  </w:style>
  <w:style w:type="character" w:customStyle="1" w:styleId="33100">
    <w:name w:val="Заголовок №3 (3)10"/>
    <w:basedOn w:val="332"/>
    <w:rsid w:val="000A41B6"/>
    <w:rPr>
      <w:rFonts w:ascii="Calibri" w:hAnsi="Calibri" w:cs="Calibri"/>
      <w:b/>
      <w:bCs/>
      <w:spacing w:val="0"/>
      <w:sz w:val="23"/>
      <w:szCs w:val="23"/>
      <w:lang w:bidi="ar-SA"/>
    </w:rPr>
  </w:style>
  <w:style w:type="character" w:customStyle="1" w:styleId="180">
    <w:name w:val="Основной текст (18)_"/>
    <w:basedOn w:val="a0"/>
    <w:link w:val="181"/>
    <w:rsid w:val="000A41B6"/>
    <w:rPr>
      <w:b/>
      <w:bCs/>
      <w:i/>
      <w:iCs/>
      <w:sz w:val="22"/>
      <w:szCs w:val="22"/>
      <w:lang w:bidi="ar-SA"/>
    </w:rPr>
  </w:style>
  <w:style w:type="paragraph" w:customStyle="1" w:styleId="181">
    <w:name w:val="Основной текст (18)1"/>
    <w:basedOn w:val="a"/>
    <w:link w:val="180"/>
    <w:rsid w:val="000A41B6"/>
    <w:pPr>
      <w:shd w:val="clear" w:color="auto" w:fill="FFFFFF"/>
      <w:spacing w:before="120" w:line="211" w:lineRule="exact"/>
      <w:ind w:firstLine="400"/>
      <w:jc w:val="both"/>
    </w:pPr>
    <w:rPr>
      <w:b/>
      <w:bCs/>
      <w:i/>
      <w:iCs/>
      <w:sz w:val="22"/>
      <w:szCs w:val="22"/>
    </w:rPr>
  </w:style>
  <w:style w:type="character" w:customStyle="1" w:styleId="182">
    <w:name w:val="Основной текст (18)"/>
    <w:basedOn w:val="180"/>
    <w:rsid w:val="000A41B6"/>
    <w:rPr>
      <w:b/>
      <w:bCs/>
      <w:i/>
      <w:iCs/>
      <w:sz w:val="22"/>
      <w:szCs w:val="22"/>
      <w:lang w:bidi="ar-SA"/>
    </w:rPr>
  </w:style>
  <w:style w:type="character" w:customStyle="1" w:styleId="2a">
    <w:name w:val="Заголовок №2_"/>
    <w:basedOn w:val="a0"/>
    <w:link w:val="210"/>
    <w:rsid w:val="000A41B6"/>
    <w:rPr>
      <w:b/>
      <w:bCs/>
      <w:sz w:val="22"/>
      <w:szCs w:val="22"/>
      <w:lang w:bidi="ar-SA"/>
    </w:rPr>
  </w:style>
  <w:style w:type="paragraph" w:customStyle="1" w:styleId="210">
    <w:name w:val="Заголовок №21"/>
    <w:basedOn w:val="a"/>
    <w:link w:val="2a"/>
    <w:rsid w:val="000A41B6"/>
    <w:pPr>
      <w:shd w:val="clear" w:color="auto" w:fill="FFFFFF"/>
      <w:spacing w:before="60" w:after="60" w:line="240" w:lineRule="atLeast"/>
      <w:jc w:val="center"/>
      <w:outlineLvl w:val="1"/>
    </w:pPr>
    <w:rPr>
      <w:b/>
      <w:bCs/>
      <w:sz w:val="22"/>
      <w:szCs w:val="22"/>
    </w:rPr>
  </w:style>
  <w:style w:type="character" w:customStyle="1" w:styleId="339">
    <w:name w:val="Заголовок №3 (3)9"/>
    <w:basedOn w:val="332"/>
    <w:rsid w:val="000A41B6"/>
    <w:rPr>
      <w:rFonts w:ascii="Calibri" w:hAnsi="Calibri" w:cs="Calibri"/>
      <w:b/>
      <w:bCs/>
      <w:spacing w:val="0"/>
      <w:sz w:val="23"/>
      <w:szCs w:val="23"/>
      <w:lang w:bidi="ar-SA"/>
    </w:rPr>
  </w:style>
  <w:style w:type="character" w:customStyle="1" w:styleId="240">
    <w:name w:val="Заголовок №2 (4)_"/>
    <w:basedOn w:val="a0"/>
    <w:link w:val="241"/>
    <w:rsid w:val="000A41B6"/>
    <w:rPr>
      <w:rFonts w:ascii="Calibri" w:hAnsi="Calibri"/>
      <w:b/>
      <w:bCs/>
      <w:sz w:val="23"/>
      <w:szCs w:val="23"/>
      <w:lang w:bidi="ar-SA"/>
    </w:rPr>
  </w:style>
  <w:style w:type="paragraph" w:customStyle="1" w:styleId="241">
    <w:name w:val="Заголовок №2 (4)1"/>
    <w:basedOn w:val="a"/>
    <w:link w:val="240"/>
    <w:rsid w:val="000A41B6"/>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0A41B6"/>
    <w:rPr>
      <w:rFonts w:ascii="Calibri" w:hAnsi="Calibri"/>
      <w:b/>
      <w:bCs/>
      <w:sz w:val="23"/>
      <w:szCs w:val="23"/>
      <w:lang w:bidi="ar-SA"/>
    </w:rPr>
  </w:style>
  <w:style w:type="character" w:customStyle="1" w:styleId="230">
    <w:name w:val="Заголовок №23"/>
    <w:basedOn w:val="2a"/>
    <w:rsid w:val="000A41B6"/>
    <w:rPr>
      <w:b/>
      <w:bCs/>
      <w:sz w:val="22"/>
      <w:szCs w:val="22"/>
      <w:lang w:bidi="ar-SA"/>
    </w:rPr>
  </w:style>
  <w:style w:type="character" w:customStyle="1" w:styleId="223">
    <w:name w:val="Заголовок №22"/>
    <w:basedOn w:val="2a"/>
    <w:rsid w:val="000A41B6"/>
    <w:rPr>
      <w:b/>
      <w:bCs/>
      <w:noProof/>
      <w:sz w:val="22"/>
      <w:szCs w:val="22"/>
      <w:lang w:bidi="ar-SA"/>
    </w:rPr>
  </w:style>
  <w:style w:type="character" w:customStyle="1" w:styleId="121">
    <w:name w:val="Заголовок №1 (2)_"/>
    <w:basedOn w:val="a0"/>
    <w:link w:val="1210"/>
    <w:rsid w:val="000A41B6"/>
    <w:rPr>
      <w:b/>
      <w:bCs/>
      <w:sz w:val="25"/>
      <w:szCs w:val="25"/>
      <w:lang w:bidi="ar-SA"/>
    </w:rPr>
  </w:style>
  <w:style w:type="paragraph" w:customStyle="1" w:styleId="1210">
    <w:name w:val="Заголовок №1 (2)1"/>
    <w:basedOn w:val="a"/>
    <w:link w:val="121"/>
    <w:rsid w:val="000A41B6"/>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basedOn w:val="121"/>
    <w:rsid w:val="000A41B6"/>
    <w:rPr>
      <w:b/>
      <w:bCs/>
      <w:sz w:val="25"/>
      <w:szCs w:val="25"/>
      <w:lang w:bidi="ar-SA"/>
    </w:rPr>
  </w:style>
  <w:style w:type="character" w:customStyle="1" w:styleId="123">
    <w:name w:val="Заголовок №1 (2)3"/>
    <w:basedOn w:val="121"/>
    <w:rsid w:val="000A41B6"/>
    <w:rPr>
      <w:b/>
      <w:bCs/>
      <w:sz w:val="25"/>
      <w:szCs w:val="25"/>
      <w:lang w:bidi="ar-SA"/>
    </w:rPr>
  </w:style>
  <w:style w:type="table" w:styleId="ac">
    <w:name w:val="Table Grid"/>
    <w:basedOn w:val="a1"/>
    <w:rsid w:val="00915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аголовок №1 (2)2"/>
    <w:basedOn w:val="121"/>
    <w:rsid w:val="00273AF1"/>
    <w:rPr>
      <w:b/>
      <w:bCs/>
      <w:sz w:val="25"/>
      <w:szCs w:val="25"/>
      <w:lang w:bidi="ar-SA"/>
    </w:rPr>
  </w:style>
  <w:style w:type="character" w:customStyle="1" w:styleId="227">
    <w:name w:val="Заголовок №2 (2)7"/>
    <w:basedOn w:val="22"/>
    <w:rsid w:val="00273AF1"/>
    <w:rPr>
      <w:b/>
      <w:bCs/>
      <w:sz w:val="25"/>
      <w:szCs w:val="25"/>
      <w:lang w:bidi="ar-SA"/>
    </w:rPr>
  </w:style>
  <w:style w:type="character" w:customStyle="1" w:styleId="226">
    <w:name w:val="Заголовок №2 (2)6"/>
    <w:basedOn w:val="22"/>
    <w:rsid w:val="00273AF1"/>
    <w:rPr>
      <w:b/>
      <w:bCs/>
      <w:sz w:val="25"/>
      <w:szCs w:val="25"/>
      <w:lang w:bidi="ar-SA"/>
    </w:rPr>
  </w:style>
  <w:style w:type="character" w:customStyle="1" w:styleId="225">
    <w:name w:val="Заголовок №2 (2)5"/>
    <w:basedOn w:val="22"/>
    <w:rsid w:val="00273AF1"/>
    <w:rPr>
      <w:b/>
      <w:bCs/>
      <w:noProof/>
      <w:sz w:val="25"/>
      <w:szCs w:val="25"/>
      <w:lang w:bidi="ar-SA"/>
    </w:rPr>
  </w:style>
  <w:style w:type="character" w:customStyle="1" w:styleId="1720">
    <w:name w:val="Основной текст (17) + Не полужирный2"/>
    <w:basedOn w:val="170"/>
    <w:rsid w:val="00273AF1"/>
    <w:rPr>
      <w:b/>
      <w:bCs/>
      <w:noProof/>
      <w:sz w:val="22"/>
      <w:szCs w:val="22"/>
      <w:lang w:bidi="ar-SA"/>
    </w:rPr>
  </w:style>
  <w:style w:type="character" w:customStyle="1" w:styleId="178">
    <w:name w:val="Основной текст (17)8"/>
    <w:basedOn w:val="170"/>
    <w:rsid w:val="00273AF1"/>
    <w:rPr>
      <w:b/>
      <w:bCs/>
      <w:sz w:val="22"/>
      <w:szCs w:val="22"/>
      <w:lang w:bidi="ar-SA"/>
    </w:rPr>
  </w:style>
  <w:style w:type="character" w:customStyle="1" w:styleId="177">
    <w:name w:val="Основной текст (17)7"/>
    <w:basedOn w:val="170"/>
    <w:rsid w:val="00273AF1"/>
    <w:rPr>
      <w:b/>
      <w:bCs/>
      <w:noProof/>
      <w:sz w:val="22"/>
      <w:szCs w:val="22"/>
      <w:lang w:bidi="ar-SA"/>
    </w:rPr>
  </w:style>
  <w:style w:type="character" w:customStyle="1" w:styleId="176">
    <w:name w:val="Основной текст (17)6"/>
    <w:basedOn w:val="170"/>
    <w:rsid w:val="00273AF1"/>
    <w:rPr>
      <w:b/>
      <w:bCs/>
      <w:sz w:val="22"/>
      <w:szCs w:val="22"/>
      <w:lang w:bidi="ar-SA"/>
    </w:rPr>
  </w:style>
  <w:style w:type="character" w:customStyle="1" w:styleId="9">
    <w:name w:val="Основной текст + Полужирный9"/>
    <w:basedOn w:val="a6"/>
    <w:rsid w:val="00273AF1"/>
    <w:rPr>
      <w:rFonts w:ascii="Times New Roman" w:hAnsi="Times New Roman" w:cs="Times New Roman"/>
      <w:b/>
      <w:bCs/>
      <w:spacing w:val="0"/>
      <w:sz w:val="22"/>
      <w:szCs w:val="22"/>
      <w:lang w:bidi="ar-SA"/>
    </w:rPr>
  </w:style>
  <w:style w:type="character" w:customStyle="1" w:styleId="224">
    <w:name w:val="Заголовок №2 (2)4"/>
    <w:basedOn w:val="22"/>
    <w:rsid w:val="00273AF1"/>
    <w:rPr>
      <w:b/>
      <w:bCs/>
      <w:sz w:val="25"/>
      <w:szCs w:val="25"/>
      <w:lang w:bidi="ar-SA"/>
    </w:rPr>
  </w:style>
  <w:style w:type="character" w:customStyle="1" w:styleId="2230">
    <w:name w:val="Заголовок №2 (2)3"/>
    <w:basedOn w:val="22"/>
    <w:rsid w:val="00273AF1"/>
    <w:rPr>
      <w:b/>
      <w:bCs/>
      <w:noProof/>
      <w:sz w:val="25"/>
      <w:szCs w:val="25"/>
      <w:lang w:bidi="ar-SA"/>
    </w:rPr>
  </w:style>
  <w:style w:type="character" w:customStyle="1" w:styleId="132pt1">
    <w:name w:val="Основной текст (13) + Интервал 2 pt1"/>
    <w:basedOn w:val="130"/>
    <w:rsid w:val="00273AF1"/>
    <w:rPr>
      <w:rFonts w:ascii="Calibri" w:hAnsi="Calibri"/>
      <w:spacing w:val="40"/>
      <w:sz w:val="34"/>
      <w:szCs w:val="34"/>
      <w:lang w:bidi="ar-SA"/>
    </w:rPr>
  </w:style>
  <w:style w:type="character" w:customStyle="1" w:styleId="137">
    <w:name w:val="Основной текст (13)7"/>
    <w:basedOn w:val="130"/>
    <w:rsid w:val="00273AF1"/>
    <w:rPr>
      <w:rFonts w:ascii="Calibri" w:hAnsi="Calibri"/>
      <w:sz w:val="34"/>
      <w:szCs w:val="34"/>
      <w:lang w:bidi="ar-SA"/>
    </w:rPr>
  </w:style>
  <w:style w:type="character" w:customStyle="1" w:styleId="136">
    <w:name w:val="Основной текст (13)6"/>
    <w:basedOn w:val="130"/>
    <w:rsid w:val="00273AF1"/>
    <w:rPr>
      <w:rFonts w:ascii="Calibri" w:hAnsi="Calibri"/>
      <w:noProof/>
      <w:sz w:val="34"/>
      <w:szCs w:val="34"/>
      <w:lang w:bidi="ar-SA"/>
    </w:rPr>
  </w:style>
  <w:style w:type="character" w:customStyle="1" w:styleId="175">
    <w:name w:val="Основной текст (17)5"/>
    <w:basedOn w:val="170"/>
    <w:rsid w:val="00273AF1"/>
    <w:rPr>
      <w:rFonts w:ascii="Times New Roman" w:hAnsi="Times New Roman" w:cs="Times New Roman"/>
      <w:b/>
      <w:bCs/>
      <w:spacing w:val="0"/>
      <w:sz w:val="22"/>
      <w:szCs w:val="22"/>
      <w:lang w:bidi="ar-SA"/>
    </w:rPr>
  </w:style>
  <w:style w:type="character" w:customStyle="1" w:styleId="174">
    <w:name w:val="Основной текст (17)4"/>
    <w:basedOn w:val="170"/>
    <w:rsid w:val="00273AF1"/>
    <w:rPr>
      <w:rFonts w:ascii="Times New Roman" w:hAnsi="Times New Roman" w:cs="Times New Roman"/>
      <w:b/>
      <w:bCs/>
      <w:noProof/>
      <w:spacing w:val="0"/>
      <w:sz w:val="22"/>
      <w:szCs w:val="22"/>
      <w:lang w:bidi="ar-SA"/>
    </w:rPr>
  </w:style>
  <w:style w:type="character" w:customStyle="1" w:styleId="90">
    <w:name w:val="Основной текст + Курсив9"/>
    <w:basedOn w:val="a6"/>
    <w:rsid w:val="00273AF1"/>
    <w:rPr>
      <w:rFonts w:ascii="Times New Roman" w:hAnsi="Times New Roman" w:cs="Times New Roman"/>
      <w:i/>
      <w:iCs/>
      <w:spacing w:val="0"/>
      <w:sz w:val="22"/>
      <w:szCs w:val="22"/>
      <w:lang w:bidi="ar-SA"/>
    </w:rPr>
  </w:style>
  <w:style w:type="character" w:customStyle="1" w:styleId="1424">
    <w:name w:val="Основной текст (14)24"/>
    <w:basedOn w:val="14"/>
    <w:rsid w:val="00273AF1"/>
    <w:rPr>
      <w:rFonts w:ascii="Times New Roman" w:hAnsi="Times New Roman" w:cs="Times New Roman"/>
      <w:i/>
      <w:iCs/>
      <w:spacing w:val="0"/>
      <w:sz w:val="22"/>
      <w:szCs w:val="22"/>
      <w:lang w:bidi="ar-SA"/>
    </w:rPr>
  </w:style>
  <w:style w:type="character" w:customStyle="1" w:styleId="1423">
    <w:name w:val="Основной текст (14)23"/>
    <w:basedOn w:val="14"/>
    <w:rsid w:val="00273AF1"/>
    <w:rPr>
      <w:rFonts w:ascii="Times New Roman" w:hAnsi="Times New Roman" w:cs="Times New Roman"/>
      <w:i/>
      <w:iCs/>
      <w:noProof/>
      <w:spacing w:val="0"/>
      <w:sz w:val="22"/>
      <w:szCs w:val="22"/>
      <w:lang w:bidi="ar-SA"/>
    </w:rPr>
  </w:style>
  <w:style w:type="character" w:customStyle="1" w:styleId="340">
    <w:name w:val="Заголовок №34"/>
    <w:basedOn w:val="30"/>
    <w:rsid w:val="00273AF1"/>
    <w:rPr>
      <w:b/>
      <w:bCs/>
      <w:sz w:val="22"/>
      <w:szCs w:val="22"/>
      <w:lang w:bidi="ar-SA"/>
    </w:rPr>
  </w:style>
  <w:style w:type="character" w:customStyle="1" w:styleId="333">
    <w:name w:val="Заголовок №33"/>
    <w:basedOn w:val="30"/>
    <w:rsid w:val="00273AF1"/>
    <w:rPr>
      <w:b/>
      <w:bCs/>
      <w:noProof/>
      <w:sz w:val="22"/>
      <w:szCs w:val="22"/>
      <w:lang w:bidi="ar-SA"/>
    </w:rPr>
  </w:style>
  <w:style w:type="character" w:customStyle="1" w:styleId="3215">
    <w:name w:val="Заголовок №3 (2)15"/>
    <w:basedOn w:val="321"/>
    <w:rsid w:val="00273AF1"/>
    <w:rPr>
      <w:b/>
      <w:bCs/>
      <w:i/>
      <w:iCs/>
      <w:sz w:val="22"/>
      <w:szCs w:val="22"/>
      <w:lang w:bidi="ar-SA"/>
    </w:rPr>
  </w:style>
  <w:style w:type="character" w:customStyle="1" w:styleId="8">
    <w:name w:val="Основной текст + Курсив8"/>
    <w:basedOn w:val="a6"/>
    <w:rsid w:val="00273AF1"/>
    <w:rPr>
      <w:rFonts w:ascii="Times New Roman" w:hAnsi="Times New Roman" w:cs="Times New Roman"/>
      <w:i/>
      <w:iCs/>
      <w:noProof/>
      <w:spacing w:val="0"/>
      <w:sz w:val="22"/>
      <w:szCs w:val="22"/>
      <w:lang w:bidi="ar-SA"/>
    </w:rPr>
  </w:style>
  <w:style w:type="character" w:customStyle="1" w:styleId="3214">
    <w:name w:val="Заголовок №3 (2)14"/>
    <w:basedOn w:val="321"/>
    <w:rsid w:val="00273AF1"/>
    <w:rPr>
      <w:b/>
      <w:bCs/>
      <w:i/>
      <w:iCs/>
      <w:sz w:val="22"/>
      <w:szCs w:val="22"/>
      <w:lang w:bidi="ar-SA"/>
    </w:rPr>
  </w:style>
  <w:style w:type="character" w:customStyle="1" w:styleId="3213">
    <w:name w:val="Заголовок №3 (2)13"/>
    <w:basedOn w:val="321"/>
    <w:rsid w:val="00273AF1"/>
    <w:rPr>
      <w:b/>
      <w:bCs/>
      <w:i/>
      <w:iCs/>
      <w:sz w:val="22"/>
      <w:szCs w:val="22"/>
      <w:lang w:bidi="ar-SA"/>
    </w:rPr>
  </w:style>
  <w:style w:type="character" w:customStyle="1" w:styleId="3211">
    <w:name w:val="Заголовок №3 (2)11"/>
    <w:basedOn w:val="321"/>
    <w:rsid w:val="00273AF1"/>
    <w:rPr>
      <w:b/>
      <w:bCs/>
      <w:i/>
      <w:iCs/>
      <w:sz w:val="22"/>
      <w:szCs w:val="22"/>
      <w:lang w:bidi="ar-SA"/>
    </w:rPr>
  </w:style>
  <w:style w:type="character" w:customStyle="1" w:styleId="32100">
    <w:name w:val="Заголовок №3 (2)10"/>
    <w:basedOn w:val="321"/>
    <w:rsid w:val="00273AF1"/>
    <w:rPr>
      <w:b/>
      <w:bCs/>
      <w:i/>
      <w:iCs/>
      <w:sz w:val="22"/>
      <w:szCs w:val="22"/>
      <w:lang w:bidi="ar-SA"/>
    </w:rPr>
  </w:style>
  <w:style w:type="character" w:customStyle="1" w:styleId="329">
    <w:name w:val="Заголовок №3 (2)9"/>
    <w:basedOn w:val="321"/>
    <w:rsid w:val="00273AF1"/>
    <w:rPr>
      <w:b/>
      <w:bCs/>
      <w:i/>
      <w:iCs/>
      <w:sz w:val="22"/>
      <w:szCs w:val="22"/>
      <w:lang w:bidi="ar-SA"/>
    </w:rPr>
  </w:style>
  <w:style w:type="character" w:customStyle="1" w:styleId="328">
    <w:name w:val="Заголовок №3 (2)8"/>
    <w:basedOn w:val="321"/>
    <w:rsid w:val="00273AF1"/>
    <w:rPr>
      <w:b/>
      <w:bCs/>
      <w:i/>
      <w:iCs/>
      <w:sz w:val="22"/>
      <w:szCs w:val="22"/>
      <w:lang w:bidi="ar-SA"/>
    </w:rPr>
  </w:style>
  <w:style w:type="character" w:customStyle="1" w:styleId="327">
    <w:name w:val="Заголовок №3 (2)7"/>
    <w:basedOn w:val="321"/>
    <w:rsid w:val="00273AF1"/>
    <w:rPr>
      <w:b/>
      <w:bCs/>
      <w:i/>
      <w:iCs/>
      <w:sz w:val="22"/>
      <w:szCs w:val="22"/>
      <w:lang w:bidi="ar-SA"/>
    </w:rPr>
  </w:style>
  <w:style w:type="character" w:customStyle="1" w:styleId="1110">
    <w:name w:val="Заголовок №111"/>
    <w:basedOn w:val="12"/>
    <w:rsid w:val="00273AF1"/>
    <w:rPr>
      <w:rFonts w:ascii="Calibri" w:hAnsi="Calibri"/>
      <w:sz w:val="34"/>
      <w:szCs w:val="34"/>
      <w:lang w:bidi="ar-SA"/>
    </w:rPr>
  </w:style>
  <w:style w:type="character" w:customStyle="1" w:styleId="1100">
    <w:name w:val="Заголовок №110"/>
    <w:basedOn w:val="12"/>
    <w:rsid w:val="00273AF1"/>
    <w:rPr>
      <w:rFonts w:ascii="Calibri" w:hAnsi="Calibri"/>
      <w:noProof/>
      <w:sz w:val="34"/>
      <w:szCs w:val="34"/>
      <w:lang w:bidi="ar-SA"/>
    </w:rPr>
  </w:style>
  <w:style w:type="character" w:customStyle="1" w:styleId="ad">
    <w:name w:val="Подпись к таблице"/>
    <w:basedOn w:val="a0"/>
    <w:rsid w:val="00273AF1"/>
    <w:rPr>
      <w:rFonts w:ascii="Times New Roman" w:hAnsi="Times New Roman" w:cs="Times New Roman"/>
      <w:b/>
      <w:bCs/>
      <w:spacing w:val="0"/>
      <w:sz w:val="20"/>
      <w:szCs w:val="20"/>
    </w:rPr>
  </w:style>
  <w:style w:type="character" w:customStyle="1" w:styleId="5">
    <w:name w:val="Подпись к таблице5"/>
    <w:basedOn w:val="a0"/>
    <w:rsid w:val="00273AF1"/>
    <w:rPr>
      <w:rFonts w:ascii="Times New Roman" w:hAnsi="Times New Roman" w:cs="Times New Roman"/>
      <w:b/>
      <w:bCs/>
      <w:noProof/>
      <w:spacing w:val="0"/>
      <w:sz w:val="20"/>
      <w:szCs w:val="20"/>
    </w:rPr>
  </w:style>
  <w:style w:type="character" w:customStyle="1" w:styleId="1958">
    <w:name w:val="Основной текст (19)58"/>
    <w:basedOn w:val="a0"/>
    <w:rsid w:val="00273AF1"/>
    <w:rPr>
      <w:rFonts w:ascii="Times New Roman" w:hAnsi="Times New Roman" w:cs="Times New Roman"/>
      <w:b/>
      <w:bCs/>
      <w:spacing w:val="0"/>
      <w:sz w:val="20"/>
      <w:szCs w:val="20"/>
    </w:rPr>
  </w:style>
  <w:style w:type="character" w:customStyle="1" w:styleId="1957">
    <w:name w:val="Основной текст (19)57"/>
    <w:basedOn w:val="a0"/>
    <w:rsid w:val="00273AF1"/>
    <w:rPr>
      <w:rFonts w:ascii="Times New Roman" w:hAnsi="Times New Roman" w:cs="Times New Roman"/>
      <w:b/>
      <w:bCs/>
      <w:noProof/>
      <w:spacing w:val="0"/>
      <w:sz w:val="20"/>
      <w:szCs w:val="20"/>
    </w:rPr>
  </w:style>
  <w:style w:type="character" w:customStyle="1" w:styleId="2220">
    <w:name w:val="Заголовок №2 (2)2"/>
    <w:basedOn w:val="22"/>
    <w:rsid w:val="00AF2F7A"/>
    <w:rPr>
      <w:rFonts w:ascii="Times New Roman" w:hAnsi="Times New Roman" w:cs="Times New Roman"/>
      <w:b/>
      <w:bCs/>
      <w:noProof/>
      <w:spacing w:val="0"/>
      <w:sz w:val="25"/>
      <w:szCs w:val="25"/>
      <w:lang w:bidi="ar-SA"/>
    </w:rPr>
  </w:style>
  <w:style w:type="character" w:customStyle="1" w:styleId="338">
    <w:name w:val="Заголовок №3 (3)8"/>
    <w:basedOn w:val="332"/>
    <w:rsid w:val="00AF2F7A"/>
    <w:rPr>
      <w:rFonts w:ascii="Calibri" w:hAnsi="Calibri" w:cs="Calibri"/>
      <w:b/>
      <w:bCs/>
      <w:spacing w:val="0"/>
      <w:sz w:val="23"/>
      <w:szCs w:val="23"/>
      <w:lang w:bidi="ar-SA"/>
    </w:rPr>
  </w:style>
  <w:style w:type="character" w:customStyle="1" w:styleId="337">
    <w:name w:val="Заголовок №3 (3)7"/>
    <w:basedOn w:val="332"/>
    <w:rsid w:val="00AF2F7A"/>
    <w:rPr>
      <w:rFonts w:ascii="Calibri" w:hAnsi="Calibri" w:cs="Calibri"/>
      <w:b/>
      <w:bCs/>
      <w:spacing w:val="0"/>
      <w:sz w:val="23"/>
      <w:szCs w:val="23"/>
      <w:lang w:bidi="ar-SA"/>
    </w:rPr>
  </w:style>
  <w:style w:type="character" w:customStyle="1" w:styleId="80">
    <w:name w:val="Основной текст + Полужирный8"/>
    <w:basedOn w:val="a6"/>
    <w:rsid w:val="00AF2F7A"/>
    <w:rPr>
      <w:rFonts w:ascii="Times New Roman" w:hAnsi="Times New Roman" w:cs="Times New Roman"/>
      <w:b/>
      <w:bCs/>
      <w:spacing w:val="0"/>
      <w:sz w:val="22"/>
      <w:szCs w:val="22"/>
      <w:lang w:bidi="ar-SA"/>
    </w:rPr>
  </w:style>
  <w:style w:type="character" w:customStyle="1" w:styleId="7">
    <w:name w:val="Основной текст + Полужирный7"/>
    <w:aliases w:val="Курсив10"/>
    <w:basedOn w:val="a6"/>
    <w:rsid w:val="00AF2F7A"/>
    <w:rPr>
      <w:rFonts w:ascii="Times New Roman" w:hAnsi="Times New Roman" w:cs="Times New Roman"/>
      <w:b/>
      <w:bCs/>
      <w:i/>
      <w:iCs/>
      <w:spacing w:val="0"/>
      <w:sz w:val="22"/>
      <w:szCs w:val="22"/>
      <w:lang w:bidi="ar-SA"/>
    </w:rPr>
  </w:style>
  <w:style w:type="character" w:customStyle="1" w:styleId="6">
    <w:name w:val="Основной текст + Полужирный6"/>
    <w:aliases w:val="Курсив9"/>
    <w:basedOn w:val="a6"/>
    <w:rsid w:val="00AF2F7A"/>
    <w:rPr>
      <w:rFonts w:ascii="Times New Roman" w:hAnsi="Times New Roman" w:cs="Times New Roman"/>
      <w:b/>
      <w:bCs/>
      <w:i/>
      <w:iCs/>
      <w:noProof/>
      <w:spacing w:val="0"/>
      <w:sz w:val="22"/>
      <w:szCs w:val="22"/>
      <w:lang w:bidi="ar-SA"/>
    </w:rPr>
  </w:style>
  <w:style w:type="character" w:customStyle="1" w:styleId="1445">
    <w:name w:val="Основной текст (14)45"/>
    <w:basedOn w:val="14"/>
    <w:rsid w:val="000A41B6"/>
    <w:rPr>
      <w:i/>
      <w:iCs/>
      <w:noProof/>
      <w:sz w:val="22"/>
      <w:szCs w:val="22"/>
      <w:lang w:bidi="ar-SA"/>
    </w:rPr>
  </w:style>
  <w:style w:type="character" w:customStyle="1" w:styleId="1443">
    <w:name w:val="Основной текст (14)43"/>
    <w:basedOn w:val="14"/>
    <w:rsid w:val="000A41B6"/>
    <w:rPr>
      <w:i/>
      <w:iCs/>
      <w:noProof/>
      <w:sz w:val="22"/>
      <w:szCs w:val="22"/>
      <w:lang w:bidi="ar-SA"/>
    </w:rPr>
  </w:style>
  <w:style w:type="character" w:customStyle="1" w:styleId="1441">
    <w:name w:val="Основной текст (14)41"/>
    <w:basedOn w:val="14"/>
    <w:rsid w:val="000A41B6"/>
    <w:rPr>
      <w:i/>
      <w:iCs/>
      <w:noProof/>
      <w:sz w:val="22"/>
      <w:szCs w:val="22"/>
      <w:lang w:bidi="ar-SA"/>
    </w:rPr>
  </w:style>
  <w:style w:type="character" w:customStyle="1" w:styleId="1439">
    <w:name w:val="Основной текст (14)39"/>
    <w:basedOn w:val="14"/>
    <w:rsid w:val="000A41B6"/>
    <w:rPr>
      <w:rFonts w:ascii="Times New Roman" w:hAnsi="Times New Roman" w:cs="Times New Roman"/>
      <w:i/>
      <w:iCs/>
      <w:noProof/>
      <w:spacing w:val="0"/>
      <w:sz w:val="22"/>
      <w:szCs w:val="22"/>
      <w:lang w:bidi="ar-SA"/>
    </w:rPr>
  </w:style>
  <w:style w:type="character" w:customStyle="1" w:styleId="371">
    <w:name w:val="Заголовок №37"/>
    <w:basedOn w:val="30"/>
    <w:rsid w:val="000A41B6"/>
    <w:rPr>
      <w:rFonts w:ascii="Times New Roman" w:hAnsi="Times New Roman" w:cs="Times New Roman"/>
      <w:b/>
      <w:bCs/>
      <w:spacing w:val="0"/>
      <w:sz w:val="22"/>
      <w:szCs w:val="22"/>
      <w:lang w:bidi="ar-SA"/>
    </w:rPr>
  </w:style>
  <w:style w:type="character" w:customStyle="1" w:styleId="1437">
    <w:name w:val="Основной текст (14)37"/>
    <w:basedOn w:val="14"/>
    <w:rsid w:val="000A41B6"/>
    <w:rPr>
      <w:rFonts w:ascii="Times New Roman" w:hAnsi="Times New Roman" w:cs="Times New Roman"/>
      <w:i/>
      <w:iCs/>
      <w:noProof/>
      <w:spacing w:val="0"/>
      <w:sz w:val="22"/>
      <w:szCs w:val="22"/>
      <w:lang w:bidi="ar-SA"/>
    </w:rPr>
  </w:style>
  <w:style w:type="character" w:customStyle="1" w:styleId="1435">
    <w:name w:val="Основной текст (14)35"/>
    <w:basedOn w:val="14"/>
    <w:rsid w:val="000A41B6"/>
    <w:rPr>
      <w:rFonts w:ascii="Times New Roman" w:hAnsi="Times New Roman" w:cs="Times New Roman"/>
      <w:i/>
      <w:iCs/>
      <w:noProof/>
      <w:spacing w:val="0"/>
      <w:sz w:val="22"/>
      <w:szCs w:val="22"/>
      <w:lang w:bidi="ar-SA"/>
    </w:rPr>
  </w:style>
  <w:style w:type="character" w:customStyle="1" w:styleId="1433">
    <w:name w:val="Основной текст (14)33"/>
    <w:basedOn w:val="14"/>
    <w:rsid w:val="000A41B6"/>
    <w:rPr>
      <w:rFonts w:ascii="Times New Roman" w:hAnsi="Times New Roman" w:cs="Times New Roman"/>
      <w:i/>
      <w:iCs/>
      <w:noProof/>
      <w:spacing w:val="0"/>
      <w:sz w:val="22"/>
      <w:szCs w:val="22"/>
      <w:lang w:bidi="ar-SA"/>
    </w:rPr>
  </w:style>
  <w:style w:type="character" w:customStyle="1" w:styleId="1431">
    <w:name w:val="Основной текст (14)31"/>
    <w:basedOn w:val="14"/>
    <w:rsid w:val="000A41B6"/>
    <w:rPr>
      <w:rFonts w:ascii="Times New Roman" w:hAnsi="Times New Roman" w:cs="Times New Roman"/>
      <w:i/>
      <w:iCs/>
      <w:noProof/>
      <w:spacing w:val="0"/>
      <w:sz w:val="22"/>
      <w:szCs w:val="22"/>
      <w:lang w:bidi="ar-SA"/>
    </w:rPr>
  </w:style>
  <w:style w:type="character" w:customStyle="1" w:styleId="1429">
    <w:name w:val="Основной текст (14)29"/>
    <w:basedOn w:val="14"/>
    <w:rsid w:val="000A41B6"/>
    <w:rPr>
      <w:rFonts w:ascii="Times New Roman" w:hAnsi="Times New Roman" w:cs="Times New Roman"/>
      <w:i/>
      <w:iCs/>
      <w:noProof/>
      <w:spacing w:val="0"/>
      <w:sz w:val="22"/>
      <w:szCs w:val="22"/>
      <w:lang w:bidi="ar-SA"/>
    </w:rPr>
  </w:style>
  <w:style w:type="character" w:customStyle="1" w:styleId="1427">
    <w:name w:val="Основной текст (14)27"/>
    <w:basedOn w:val="14"/>
    <w:rsid w:val="000A41B6"/>
    <w:rPr>
      <w:rFonts w:ascii="Times New Roman" w:hAnsi="Times New Roman" w:cs="Times New Roman"/>
      <w:i/>
      <w:iCs/>
      <w:noProof/>
      <w:spacing w:val="0"/>
      <w:sz w:val="22"/>
      <w:szCs w:val="22"/>
      <w:lang w:bidi="ar-SA"/>
    </w:rPr>
  </w:style>
  <w:style w:type="character" w:customStyle="1" w:styleId="1425">
    <w:name w:val="Основной текст (14)25"/>
    <w:basedOn w:val="14"/>
    <w:rsid w:val="000A41B6"/>
    <w:rPr>
      <w:rFonts w:ascii="Times New Roman" w:hAnsi="Times New Roman" w:cs="Times New Roman"/>
      <w:i/>
      <w:iCs/>
      <w:noProof/>
      <w:spacing w:val="0"/>
      <w:sz w:val="22"/>
      <w:szCs w:val="22"/>
      <w:lang w:bidi="ar-SA"/>
    </w:rPr>
  </w:style>
  <w:style w:type="character" w:customStyle="1" w:styleId="361">
    <w:name w:val="Заголовок №36"/>
    <w:basedOn w:val="30"/>
    <w:rsid w:val="000A41B6"/>
    <w:rPr>
      <w:rFonts w:ascii="Times New Roman" w:hAnsi="Times New Roman" w:cs="Times New Roman"/>
      <w:b/>
      <w:bCs/>
      <w:spacing w:val="0"/>
      <w:sz w:val="22"/>
      <w:szCs w:val="22"/>
      <w:lang w:bidi="ar-SA"/>
    </w:rPr>
  </w:style>
  <w:style w:type="character" w:customStyle="1" w:styleId="1710">
    <w:name w:val="Основной текст (17)10"/>
    <w:basedOn w:val="170"/>
    <w:rsid w:val="000A41B6"/>
    <w:rPr>
      <w:b/>
      <w:bCs/>
      <w:sz w:val="22"/>
      <w:szCs w:val="22"/>
      <w:lang w:bidi="ar-SA"/>
    </w:rPr>
  </w:style>
  <w:style w:type="character" w:customStyle="1" w:styleId="179">
    <w:name w:val="Основной текст (17)9"/>
    <w:basedOn w:val="170"/>
    <w:rsid w:val="000A41B6"/>
    <w:rPr>
      <w:b/>
      <w:bCs/>
      <w:noProof/>
      <w:sz w:val="22"/>
      <w:szCs w:val="22"/>
      <w:lang w:bidi="ar-SA"/>
    </w:rPr>
  </w:style>
  <w:style w:type="character" w:customStyle="1" w:styleId="351">
    <w:name w:val="Заголовок №35"/>
    <w:basedOn w:val="30"/>
    <w:rsid w:val="000A41B6"/>
    <w:rPr>
      <w:rFonts w:ascii="Times New Roman" w:hAnsi="Times New Roman" w:cs="Times New Roman"/>
      <w:b/>
      <w:bCs/>
      <w:noProof/>
      <w:spacing w:val="0"/>
      <w:sz w:val="22"/>
      <w:szCs w:val="22"/>
      <w:lang w:bidi="ar-SA"/>
    </w:rPr>
  </w:style>
  <w:style w:type="character" w:customStyle="1" w:styleId="14106">
    <w:name w:val="Основной текст (14)106"/>
    <w:basedOn w:val="14"/>
    <w:rsid w:val="000A41B6"/>
    <w:rPr>
      <w:rFonts w:ascii="Times New Roman" w:hAnsi="Times New Roman" w:cs="Times New Roman"/>
      <w:i/>
      <w:iCs/>
      <w:spacing w:val="0"/>
      <w:sz w:val="22"/>
      <w:szCs w:val="22"/>
      <w:lang w:bidi="ar-SA"/>
    </w:rPr>
  </w:style>
  <w:style w:type="character" w:customStyle="1" w:styleId="132pt2">
    <w:name w:val="Основной текст (13) + Интервал 2 pt2"/>
    <w:basedOn w:val="130"/>
    <w:rsid w:val="000A41B6"/>
    <w:rPr>
      <w:rFonts w:ascii="Calibri" w:hAnsi="Calibri"/>
      <w:spacing w:val="40"/>
      <w:sz w:val="34"/>
      <w:szCs w:val="34"/>
      <w:lang w:bidi="ar-SA"/>
    </w:rPr>
  </w:style>
  <w:style w:type="character" w:customStyle="1" w:styleId="139">
    <w:name w:val="Основной текст (13)9"/>
    <w:basedOn w:val="130"/>
    <w:rsid w:val="000A41B6"/>
    <w:rPr>
      <w:rFonts w:ascii="Calibri" w:hAnsi="Calibri"/>
      <w:sz w:val="34"/>
      <w:szCs w:val="34"/>
      <w:lang w:bidi="ar-SA"/>
    </w:rPr>
  </w:style>
  <w:style w:type="character" w:customStyle="1" w:styleId="138">
    <w:name w:val="Основной текст (13)8"/>
    <w:basedOn w:val="130"/>
    <w:rsid w:val="000A41B6"/>
    <w:rPr>
      <w:rFonts w:ascii="Calibri" w:hAnsi="Calibri"/>
      <w:noProof/>
      <w:sz w:val="34"/>
      <w:szCs w:val="34"/>
      <w:lang w:bidi="ar-SA"/>
    </w:rPr>
  </w:style>
  <w:style w:type="character" w:customStyle="1" w:styleId="151">
    <w:name w:val="Основной текст + Полужирный15"/>
    <w:basedOn w:val="a6"/>
    <w:rsid w:val="000A41B6"/>
    <w:rPr>
      <w:rFonts w:ascii="Times New Roman" w:hAnsi="Times New Roman" w:cs="Times New Roman"/>
      <w:b/>
      <w:bCs/>
      <w:spacing w:val="0"/>
      <w:sz w:val="22"/>
      <w:szCs w:val="22"/>
      <w:lang w:bidi="ar-SA"/>
    </w:rPr>
  </w:style>
  <w:style w:type="character" w:customStyle="1" w:styleId="143">
    <w:name w:val="Основной текст + Полужирный14"/>
    <w:aliases w:val="Курсив14"/>
    <w:basedOn w:val="a6"/>
    <w:rsid w:val="000A41B6"/>
    <w:rPr>
      <w:rFonts w:ascii="Times New Roman" w:hAnsi="Times New Roman" w:cs="Times New Roman"/>
      <w:b/>
      <w:bCs/>
      <w:i/>
      <w:iCs/>
      <w:spacing w:val="0"/>
      <w:sz w:val="22"/>
      <w:szCs w:val="22"/>
      <w:lang w:bidi="ar-SA"/>
    </w:rPr>
  </w:style>
  <w:style w:type="character" w:customStyle="1" w:styleId="124">
    <w:name w:val="Основной текст + Полужирный12"/>
    <w:aliases w:val="Курсив12"/>
    <w:basedOn w:val="a6"/>
    <w:rsid w:val="000A41B6"/>
    <w:rPr>
      <w:rFonts w:ascii="Times New Roman" w:hAnsi="Times New Roman" w:cs="Times New Roman"/>
      <w:b/>
      <w:bCs/>
      <w:i/>
      <w:iCs/>
      <w:noProof/>
      <w:spacing w:val="0"/>
      <w:sz w:val="22"/>
      <w:szCs w:val="22"/>
      <w:lang w:bidi="ar-SA"/>
    </w:rPr>
  </w:style>
  <w:style w:type="character" w:customStyle="1" w:styleId="133">
    <w:name w:val="Основной текст + Полужирный13"/>
    <w:aliases w:val="Курсив13"/>
    <w:basedOn w:val="a6"/>
    <w:rsid w:val="000A41B6"/>
    <w:rPr>
      <w:rFonts w:ascii="Times New Roman" w:hAnsi="Times New Roman" w:cs="Times New Roman"/>
      <w:b/>
      <w:bCs/>
      <w:i/>
      <w:iCs/>
      <w:noProof/>
      <w:spacing w:val="0"/>
      <w:sz w:val="22"/>
      <w:szCs w:val="22"/>
      <w:lang w:bidi="ar-SA"/>
    </w:rPr>
  </w:style>
  <w:style w:type="character" w:customStyle="1" w:styleId="114">
    <w:name w:val="Основной текст + Полужирный11"/>
    <w:basedOn w:val="a6"/>
    <w:rsid w:val="000A41B6"/>
    <w:rPr>
      <w:rFonts w:ascii="Times New Roman" w:hAnsi="Times New Roman" w:cs="Times New Roman"/>
      <w:b/>
      <w:bCs/>
      <w:noProof/>
      <w:spacing w:val="0"/>
      <w:sz w:val="22"/>
      <w:szCs w:val="22"/>
      <w:lang w:bidi="ar-SA"/>
    </w:rPr>
  </w:style>
  <w:style w:type="character" w:customStyle="1" w:styleId="1415">
    <w:name w:val="Основной текст (14) + Не курсив15"/>
    <w:basedOn w:val="14"/>
    <w:rsid w:val="000A41B6"/>
    <w:rPr>
      <w:rFonts w:ascii="Times New Roman" w:hAnsi="Times New Roman" w:cs="Times New Roman"/>
      <w:i/>
      <w:iCs/>
      <w:noProof/>
      <w:spacing w:val="0"/>
      <w:sz w:val="22"/>
      <w:szCs w:val="22"/>
      <w:lang w:bidi="ar-SA"/>
    </w:rPr>
  </w:style>
  <w:style w:type="character" w:customStyle="1" w:styleId="228">
    <w:name w:val="Заголовок №2 (2)8"/>
    <w:basedOn w:val="22"/>
    <w:rsid w:val="000A41B6"/>
    <w:rPr>
      <w:b/>
      <w:bCs/>
      <w:sz w:val="25"/>
      <w:szCs w:val="25"/>
      <w:lang w:bidi="ar-SA"/>
    </w:rPr>
  </w:style>
  <w:style w:type="character" w:customStyle="1" w:styleId="125">
    <w:name w:val="Основной текст (12)"/>
    <w:basedOn w:val="a0"/>
    <w:rsid w:val="000A41B6"/>
    <w:rPr>
      <w:noProof/>
      <w:sz w:val="19"/>
      <w:szCs w:val="19"/>
      <w:lang w:bidi="ar-SA"/>
    </w:rPr>
  </w:style>
  <w:style w:type="character" w:customStyle="1" w:styleId="1230">
    <w:name w:val="Основной текст (12) + Курсив3"/>
    <w:basedOn w:val="a0"/>
    <w:rsid w:val="000A41B6"/>
    <w:rPr>
      <w:rFonts w:ascii="Times New Roman" w:hAnsi="Times New Roman" w:cs="Times New Roman"/>
      <w:i/>
      <w:iCs/>
      <w:spacing w:val="0"/>
      <w:sz w:val="19"/>
      <w:szCs w:val="19"/>
      <w:lang w:bidi="ar-SA"/>
    </w:rPr>
  </w:style>
  <w:style w:type="character" w:customStyle="1" w:styleId="1221">
    <w:name w:val="Основной текст (12) + Курсив2"/>
    <w:basedOn w:val="a0"/>
    <w:rsid w:val="000A41B6"/>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0A41B6"/>
    <w:rPr>
      <w:rFonts w:ascii="Times New Roman" w:hAnsi="Times New Roman" w:cs="Times New Roman"/>
      <w:i/>
      <w:iCs/>
      <w:spacing w:val="0"/>
      <w:sz w:val="19"/>
      <w:szCs w:val="19"/>
      <w:u w:val="single"/>
      <w:lang w:bidi="ar-SA"/>
    </w:rPr>
  </w:style>
  <w:style w:type="paragraph" w:customStyle="1" w:styleId="ae">
    <w:name w:val="А_стиль"/>
    <w:basedOn w:val="a"/>
    <w:link w:val="af"/>
    <w:qFormat/>
    <w:rsid w:val="009062B3"/>
    <w:pPr>
      <w:ind w:firstLine="454"/>
    </w:pPr>
    <w:rPr>
      <w:rFonts w:ascii="Arial Unicode MS" w:eastAsia="Calibri" w:hAnsi="Arial Unicode MS"/>
      <w:color w:val="000000"/>
      <w:szCs w:val="28"/>
      <w:lang w:eastAsia="en-US"/>
    </w:rPr>
  </w:style>
  <w:style w:type="character" w:customStyle="1" w:styleId="af">
    <w:name w:val="А_стиль Знак"/>
    <w:basedOn w:val="a0"/>
    <w:link w:val="ae"/>
    <w:rsid w:val="009062B3"/>
    <w:rPr>
      <w:rFonts w:ascii="Arial Unicode MS" w:eastAsia="Calibri" w:hAnsi="Arial Unicode MS"/>
      <w:color w:val="000000"/>
      <w:sz w:val="24"/>
      <w:szCs w:val="28"/>
      <w:lang w:val="ru-RU" w:eastAsia="en-US" w:bidi="ar-SA"/>
    </w:rPr>
  </w:style>
  <w:style w:type="character" w:customStyle="1" w:styleId="apple-style-span">
    <w:name w:val="apple-style-span"/>
    <w:basedOn w:val="a0"/>
    <w:rsid w:val="009062B3"/>
  </w:style>
  <w:style w:type="character" w:customStyle="1" w:styleId="apple-converted-space">
    <w:name w:val="apple-converted-space"/>
    <w:basedOn w:val="a0"/>
    <w:rsid w:val="009062B3"/>
  </w:style>
  <w:style w:type="character" w:customStyle="1" w:styleId="126">
    <w:name w:val="Основной текст (12)_"/>
    <w:basedOn w:val="a0"/>
    <w:link w:val="1212"/>
    <w:rsid w:val="009062B3"/>
    <w:rPr>
      <w:sz w:val="19"/>
      <w:szCs w:val="19"/>
      <w:lang w:bidi="ar-SA"/>
    </w:rPr>
  </w:style>
  <w:style w:type="paragraph" w:customStyle="1" w:styleId="1212">
    <w:name w:val="Основной текст (12)1"/>
    <w:basedOn w:val="a"/>
    <w:link w:val="126"/>
    <w:rsid w:val="009062B3"/>
    <w:pPr>
      <w:shd w:val="clear" w:color="auto" w:fill="FFFFFF"/>
      <w:spacing w:before="240" w:line="192" w:lineRule="exact"/>
    </w:pPr>
    <w:rPr>
      <w:sz w:val="19"/>
      <w:szCs w:val="19"/>
    </w:rPr>
  </w:style>
  <w:style w:type="character" w:customStyle="1" w:styleId="152">
    <w:name w:val="Основной текст (15)_"/>
    <w:basedOn w:val="a0"/>
    <w:link w:val="1510"/>
    <w:rsid w:val="009062B3"/>
    <w:rPr>
      <w:i/>
      <w:iCs/>
      <w:sz w:val="19"/>
      <w:szCs w:val="19"/>
      <w:lang w:bidi="ar-SA"/>
    </w:rPr>
  </w:style>
  <w:style w:type="paragraph" w:customStyle="1" w:styleId="1510">
    <w:name w:val="Основной текст (15)1"/>
    <w:basedOn w:val="a"/>
    <w:link w:val="152"/>
    <w:rsid w:val="009062B3"/>
    <w:pPr>
      <w:shd w:val="clear" w:color="auto" w:fill="FFFFFF"/>
      <w:spacing w:line="192" w:lineRule="exact"/>
      <w:jc w:val="both"/>
    </w:pPr>
    <w:rPr>
      <w:i/>
      <w:iCs/>
      <w:sz w:val="19"/>
      <w:szCs w:val="19"/>
    </w:rPr>
  </w:style>
  <w:style w:type="character" w:customStyle="1" w:styleId="381">
    <w:name w:val="Основной текст + Полужирный38"/>
    <w:basedOn w:val="a6"/>
    <w:rsid w:val="009062B3"/>
    <w:rPr>
      <w:rFonts w:ascii="Times New Roman" w:hAnsi="Times New Roman" w:cs="Times New Roman"/>
      <w:b/>
      <w:bCs/>
      <w:noProof/>
      <w:spacing w:val="0"/>
      <w:sz w:val="22"/>
      <w:szCs w:val="22"/>
      <w:lang w:bidi="ar-SA"/>
    </w:rPr>
  </w:style>
  <w:style w:type="paragraph" w:styleId="af0">
    <w:name w:val="header"/>
    <w:basedOn w:val="a"/>
    <w:rsid w:val="009062B3"/>
    <w:pPr>
      <w:tabs>
        <w:tab w:val="center" w:pos="4677"/>
        <w:tab w:val="right" w:pos="9355"/>
      </w:tabs>
    </w:pPr>
    <w:rPr>
      <w:rFonts w:ascii="Arial Unicode MS" w:eastAsia="Arial Unicode MS" w:hAnsi="Arial Unicode MS" w:cs="Arial Unicode MS"/>
      <w:color w:val="000000"/>
    </w:rPr>
  </w:style>
  <w:style w:type="paragraph" w:styleId="af1">
    <w:name w:val="footer"/>
    <w:basedOn w:val="a"/>
    <w:rsid w:val="009062B3"/>
    <w:pPr>
      <w:tabs>
        <w:tab w:val="center" w:pos="4677"/>
        <w:tab w:val="right" w:pos="9355"/>
      </w:tabs>
    </w:pPr>
    <w:rPr>
      <w:rFonts w:ascii="Arial Unicode MS" w:eastAsia="Arial Unicode MS" w:hAnsi="Arial Unicode MS" w:cs="Arial Unicode MS"/>
      <w:color w:val="000000"/>
    </w:rPr>
  </w:style>
  <w:style w:type="character" w:customStyle="1" w:styleId="161">
    <w:name w:val="Основной текст (16)_"/>
    <w:basedOn w:val="a0"/>
    <w:link w:val="1610"/>
    <w:rsid w:val="009062B3"/>
    <w:rPr>
      <w:rFonts w:ascii="Calibri" w:hAnsi="Calibri"/>
      <w:b/>
      <w:bCs/>
      <w:sz w:val="23"/>
      <w:szCs w:val="23"/>
      <w:lang w:bidi="ar-SA"/>
    </w:rPr>
  </w:style>
  <w:style w:type="paragraph" w:customStyle="1" w:styleId="1610">
    <w:name w:val="Основной текст (16)1"/>
    <w:basedOn w:val="a"/>
    <w:link w:val="161"/>
    <w:rsid w:val="009062B3"/>
    <w:pPr>
      <w:shd w:val="clear" w:color="auto" w:fill="FFFFFF"/>
      <w:spacing w:before="180" w:after="60" w:line="254" w:lineRule="exact"/>
      <w:jc w:val="center"/>
    </w:pPr>
    <w:rPr>
      <w:rFonts w:ascii="Calibri" w:hAnsi="Calibri"/>
      <w:b/>
      <w:bCs/>
      <w:sz w:val="23"/>
      <w:szCs w:val="23"/>
    </w:rPr>
  </w:style>
  <w:style w:type="character" w:customStyle="1" w:styleId="313">
    <w:name w:val="Заголовок №313"/>
    <w:basedOn w:val="30"/>
    <w:rsid w:val="009062B3"/>
    <w:rPr>
      <w:rFonts w:ascii="Times New Roman" w:hAnsi="Times New Roman" w:cs="Times New Roman"/>
      <w:b/>
      <w:bCs/>
      <w:noProof/>
      <w:spacing w:val="0"/>
      <w:sz w:val="22"/>
      <w:szCs w:val="22"/>
      <w:lang w:bidi="ar-SA"/>
    </w:rPr>
  </w:style>
  <w:style w:type="character" w:customStyle="1" w:styleId="231">
    <w:name w:val="Заголовок №2 (3)_"/>
    <w:basedOn w:val="a0"/>
    <w:link w:val="232"/>
    <w:rsid w:val="009062B3"/>
    <w:rPr>
      <w:b/>
      <w:bCs/>
      <w:i/>
      <w:iCs/>
      <w:sz w:val="22"/>
      <w:szCs w:val="22"/>
      <w:lang w:bidi="ar-SA"/>
    </w:rPr>
  </w:style>
  <w:style w:type="paragraph" w:customStyle="1" w:styleId="232">
    <w:name w:val="Заголовок №2 (3)"/>
    <w:basedOn w:val="a"/>
    <w:link w:val="231"/>
    <w:rsid w:val="009062B3"/>
    <w:pPr>
      <w:shd w:val="clear" w:color="auto" w:fill="FFFFFF"/>
      <w:spacing w:line="211" w:lineRule="exact"/>
      <w:ind w:firstLine="400"/>
      <w:jc w:val="both"/>
      <w:outlineLvl w:val="1"/>
    </w:pPr>
    <w:rPr>
      <w:b/>
      <w:bCs/>
      <w:i/>
      <w:iCs/>
      <w:sz w:val="22"/>
      <w:szCs w:val="22"/>
    </w:rPr>
  </w:style>
  <w:style w:type="character" w:customStyle="1" w:styleId="af2">
    <w:name w:val="Подпись к таблице_"/>
    <w:basedOn w:val="a0"/>
    <w:link w:val="1a"/>
    <w:rsid w:val="009062B3"/>
    <w:rPr>
      <w:b/>
      <w:bCs/>
      <w:lang w:bidi="ar-SA"/>
    </w:rPr>
  </w:style>
  <w:style w:type="paragraph" w:customStyle="1" w:styleId="1a">
    <w:name w:val="Подпись к таблице1"/>
    <w:basedOn w:val="a"/>
    <w:link w:val="af2"/>
    <w:rsid w:val="009062B3"/>
    <w:pPr>
      <w:shd w:val="clear" w:color="auto" w:fill="FFFFFF"/>
      <w:spacing w:line="240" w:lineRule="atLeast"/>
    </w:pPr>
    <w:rPr>
      <w:b/>
      <w:bCs/>
      <w:sz w:val="20"/>
      <w:szCs w:val="20"/>
    </w:rPr>
  </w:style>
  <w:style w:type="character" w:customStyle="1" w:styleId="336">
    <w:name w:val="Заголовок №3 (3)6"/>
    <w:basedOn w:val="332"/>
    <w:rsid w:val="009062B3"/>
    <w:rPr>
      <w:rFonts w:ascii="Calibri" w:hAnsi="Calibri" w:cs="Calibri"/>
      <w:b/>
      <w:bCs/>
      <w:spacing w:val="0"/>
      <w:sz w:val="23"/>
      <w:szCs w:val="23"/>
      <w:lang w:bidi="ar-SA"/>
    </w:rPr>
  </w:style>
  <w:style w:type="character" w:customStyle="1" w:styleId="326">
    <w:name w:val="Заголовок №3 (2)6"/>
    <w:basedOn w:val="321"/>
    <w:rsid w:val="009062B3"/>
    <w:rPr>
      <w:rFonts w:ascii="Times New Roman" w:hAnsi="Times New Roman" w:cs="Times New Roman"/>
      <w:b/>
      <w:bCs/>
      <w:i/>
      <w:iCs/>
      <w:spacing w:val="0"/>
      <w:sz w:val="22"/>
      <w:szCs w:val="22"/>
      <w:lang w:bidi="ar-SA"/>
    </w:rPr>
  </w:style>
  <w:style w:type="character" w:customStyle="1" w:styleId="325">
    <w:name w:val="Заголовок №3 (2)5"/>
    <w:basedOn w:val="321"/>
    <w:rsid w:val="009062B3"/>
    <w:rPr>
      <w:rFonts w:ascii="Times New Roman" w:hAnsi="Times New Roman" w:cs="Times New Roman"/>
      <w:b/>
      <w:bCs/>
      <w:i/>
      <w:iCs/>
      <w:spacing w:val="0"/>
      <w:sz w:val="22"/>
      <w:szCs w:val="22"/>
      <w:lang w:bidi="ar-SA"/>
    </w:rPr>
  </w:style>
  <w:style w:type="character" w:customStyle="1" w:styleId="3240">
    <w:name w:val="Заголовок №3 (2)4"/>
    <w:basedOn w:val="321"/>
    <w:rsid w:val="009062B3"/>
    <w:rPr>
      <w:rFonts w:ascii="Times New Roman" w:hAnsi="Times New Roman" w:cs="Times New Roman"/>
      <w:b/>
      <w:bCs/>
      <w:i/>
      <w:iCs/>
      <w:spacing w:val="0"/>
      <w:sz w:val="22"/>
      <w:szCs w:val="22"/>
      <w:lang w:bidi="ar-SA"/>
    </w:rPr>
  </w:style>
  <w:style w:type="character" w:customStyle="1" w:styleId="3230">
    <w:name w:val="Заголовок №3 (2)3"/>
    <w:basedOn w:val="321"/>
    <w:rsid w:val="009062B3"/>
    <w:rPr>
      <w:rFonts w:ascii="Times New Roman" w:hAnsi="Times New Roman" w:cs="Times New Roman"/>
      <w:b/>
      <w:bCs/>
      <w:i/>
      <w:iCs/>
      <w:spacing w:val="0"/>
      <w:sz w:val="22"/>
      <w:szCs w:val="22"/>
      <w:lang w:bidi="ar-SA"/>
    </w:rPr>
  </w:style>
  <w:style w:type="character" w:customStyle="1" w:styleId="322">
    <w:name w:val="Заголовок №3 (2)2"/>
    <w:basedOn w:val="321"/>
    <w:rsid w:val="009062B3"/>
    <w:rPr>
      <w:rFonts w:ascii="Times New Roman" w:hAnsi="Times New Roman" w:cs="Times New Roman"/>
      <w:b/>
      <w:bCs/>
      <w:i/>
      <w:iCs/>
      <w:spacing w:val="0"/>
      <w:sz w:val="22"/>
      <w:szCs w:val="22"/>
      <w:lang w:bidi="ar-SA"/>
    </w:rPr>
  </w:style>
  <w:style w:type="character" w:customStyle="1" w:styleId="335">
    <w:name w:val="Заголовок №3 (3)5"/>
    <w:basedOn w:val="332"/>
    <w:rsid w:val="009062B3"/>
    <w:rPr>
      <w:rFonts w:ascii="Calibri" w:hAnsi="Calibri" w:cs="Calibri"/>
      <w:b/>
      <w:bCs/>
      <w:spacing w:val="0"/>
      <w:sz w:val="23"/>
      <w:szCs w:val="23"/>
      <w:lang w:bidi="ar-SA"/>
    </w:rPr>
  </w:style>
  <w:style w:type="character" w:customStyle="1" w:styleId="334">
    <w:name w:val="Заголовок №3 (3)4"/>
    <w:basedOn w:val="332"/>
    <w:rsid w:val="009062B3"/>
    <w:rPr>
      <w:rFonts w:ascii="Calibri" w:hAnsi="Calibri" w:cs="Calibri"/>
      <w:b/>
      <w:bCs/>
      <w:noProof/>
      <w:spacing w:val="0"/>
      <w:sz w:val="23"/>
      <w:szCs w:val="23"/>
      <w:lang w:bidi="ar-SA"/>
    </w:rPr>
  </w:style>
  <w:style w:type="character" w:customStyle="1" w:styleId="33TimesNewRoman">
    <w:name w:val="Заголовок №3 (3) + Times New Roman"/>
    <w:aliases w:val="11 pt"/>
    <w:basedOn w:val="332"/>
    <w:rsid w:val="009062B3"/>
    <w:rPr>
      <w:rFonts w:ascii="Times New Roman" w:hAnsi="Times New Roman" w:cs="Times New Roman"/>
      <w:b/>
      <w:bCs/>
      <w:spacing w:val="0"/>
      <w:sz w:val="22"/>
      <w:szCs w:val="22"/>
      <w:lang w:bidi="ar-SA"/>
    </w:rPr>
  </w:style>
  <w:style w:type="character" w:customStyle="1" w:styleId="52">
    <w:name w:val="Основной текст + Полужирный5"/>
    <w:basedOn w:val="a6"/>
    <w:rsid w:val="009062B3"/>
    <w:rPr>
      <w:rFonts w:ascii="Times New Roman" w:hAnsi="Times New Roman" w:cs="Times New Roman"/>
      <w:b/>
      <w:bCs/>
      <w:spacing w:val="0"/>
      <w:sz w:val="22"/>
      <w:szCs w:val="22"/>
      <w:lang w:bidi="ar-SA"/>
    </w:rPr>
  </w:style>
  <w:style w:type="character" w:customStyle="1" w:styleId="32a">
    <w:name w:val="Заголовок №32"/>
    <w:basedOn w:val="30"/>
    <w:rsid w:val="009062B3"/>
    <w:rPr>
      <w:rFonts w:ascii="Times New Roman" w:hAnsi="Times New Roman" w:cs="Times New Roman"/>
      <w:b/>
      <w:bCs/>
      <w:spacing w:val="0"/>
      <w:sz w:val="22"/>
      <w:szCs w:val="22"/>
      <w:lang w:bidi="ar-SA"/>
    </w:rPr>
  </w:style>
  <w:style w:type="character" w:customStyle="1" w:styleId="4">
    <w:name w:val="Основной текст + Полужирный4"/>
    <w:basedOn w:val="a6"/>
    <w:rsid w:val="009062B3"/>
    <w:rPr>
      <w:rFonts w:ascii="Times New Roman" w:hAnsi="Times New Roman" w:cs="Times New Roman"/>
      <w:b/>
      <w:bCs/>
      <w:noProof/>
      <w:spacing w:val="0"/>
      <w:sz w:val="22"/>
      <w:szCs w:val="22"/>
      <w:lang w:bidi="ar-SA"/>
    </w:rPr>
  </w:style>
  <w:style w:type="character" w:customStyle="1" w:styleId="1730">
    <w:name w:val="Основной текст (17)3"/>
    <w:basedOn w:val="170"/>
    <w:rsid w:val="003F01F3"/>
    <w:rPr>
      <w:rFonts w:ascii="Times New Roman" w:hAnsi="Times New Roman" w:cs="Times New Roman"/>
      <w:b/>
      <w:bCs/>
      <w:spacing w:val="0"/>
      <w:sz w:val="22"/>
      <w:szCs w:val="22"/>
      <w:lang w:bidi="ar-SA"/>
    </w:rPr>
  </w:style>
  <w:style w:type="character" w:customStyle="1" w:styleId="4a">
    <w:name w:val="Заголовок №4_"/>
    <w:basedOn w:val="a0"/>
    <w:link w:val="410"/>
    <w:rsid w:val="003F01F3"/>
    <w:rPr>
      <w:b/>
      <w:bCs/>
      <w:sz w:val="22"/>
      <w:szCs w:val="22"/>
      <w:lang w:bidi="ar-SA"/>
    </w:rPr>
  </w:style>
  <w:style w:type="paragraph" w:customStyle="1" w:styleId="410">
    <w:name w:val="Заголовок №41"/>
    <w:basedOn w:val="a"/>
    <w:link w:val="4a"/>
    <w:rsid w:val="003F01F3"/>
    <w:pPr>
      <w:shd w:val="clear" w:color="auto" w:fill="FFFFFF"/>
      <w:spacing w:line="211" w:lineRule="exact"/>
      <w:jc w:val="both"/>
      <w:outlineLvl w:val="3"/>
    </w:pPr>
    <w:rPr>
      <w:b/>
      <w:bCs/>
      <w:sz w:val="22"/>
      <w:szCs w:val="22"/>
    </w:rPr>
  </w:style>
  <w:style w:type="character" w:customStyle="1" w:styleId="4b">
    <w:name w:val="Заголовок №4"/>
    <w:basedOn w:val="4a"/>
    <w:rsid w:val="003F01F3"/>
    <w:rPr>
      <w:b/>
      <w:bCs/>
      <w:noProof/>
      <w:sz w:val="22"/>
      <w:szCs w:val="22"/>
      <w:lang w:bidi="ar-SA"/>
    </w:rPr>
  </w:style>
  <w:style w:type="character" w:customStyle="1" w:styleId="421">
    <w:name w:val="Заголовок №421"/>
    <w:basedOn w:val="4a"/>
    <w:rsid w:val="003F01F3"/>
    <w:rPr>
      <w:b/>
      <w:bCs/>
      <w:noProof/>
      <w:sz w:val="22"/>
      <w:szCs w:val="22"/>
      <w:lang w:bidi="ar-SA"/>
    </w:rPr>
  </w:style>
  <w:style w:type="character" w:customStyle="1" w:styleId="419">
    <w:name w:val="Заголовок №419"/>
    <w:basedOn w:val="4a"/>
    <w:rsid w:val="003F01F3"/>
    <w:rPr>
      <w:b/>
      <w:bCs/>
      <w:noProof/>
      <w:sz w:val="22"/>
      <w:szCs w:val="22"/>
      <w:lang w:bidi="ar-SA"/>
    </w:rPr>
  </w:style>
  <w:style w:type="character" w:customStyle="1" w:styleId="418">
    <w:name w:val="Заголовок №418"/>
    <w:basedOn w:val="4a"/>
    <w:rsid w:val="003F01F3"/>
    <w:rPr>
      <w:b/>
      <w:bCs/>
      <w:noProof/>
      <w:sz w:val="22"/>
      <w:szCs w:val="22"/>
      <w:lang w:bidi="ar-SA"/>
    </w:rPr>
  </w:style>
  <w:style w:type="character" w:customStyle="1" w:styleId="3Calibri">
    <w:name w:val="Заголовок №3 + Calibri"/>
    <w:aliases w:val="11,5 pt9"/>
    <w:basedOn w:val="30"/>
    <w:rsid w:val="003F01F3"/>
    <w:rPr>
      <w:rFonts w:ascii="Calibri" w:hAnsi="Calibri" w:cs="Calibri"/>
      <w:b/>
      <w:bCs/>
      <w:spacing w:val="0"/>
      <w:sz w:val="23"/>
      <w:szCs w:val="23"/>
      <w:lang w:bidi="ar-SA"/>
    </w:rPr>
  </w:style>
  <w:style w:type="character" w:customStyle="1" w:styleId="3Calibri1">
    <w:name w:val="Заголовок №3 + Calibri1"/>
    <w:aliases w:val="111,5 pt8"/>
    <w:basedOn w:val="30"/>
    <w:rsid w:val="003F01F3"/>
    <w:rPr>
      <w:rFonts w:ascii="Calibri" w:hAnsi="Calibri" w:cs="Calibri"/>
      <w:b/>
      <w:bCs/>
      <w:noProof/>
      <w:spacing w:val="0"/>
      <w:sz w:val="23"/>
      <w:szCs w:val="23"/>
      <w:lang w:bidi="ar-SA"/>
    </w:rPr>
  </w:style>
  <w:style w:type="character" w:customStyle="1" w:styleId="417">
    <w:name w:val="Заголовок №417"/>
    <w:basedOn w:val="4a"/>
    <w:rsid w:val="003F01F3"/>
    <w:rPr>
      <w:b/>
      <w:bCs/>
      <w:sz w:val="22"/>
      <w:szCs w:val="22"/>
      <w:lang w:bidi="ar-SA"/>
    </w:rPr>
  </w:style>
  <w:style w:type="character" w:customStyle="1" w:styleId="422">
    <w:name w:val="Заголовок №4 (2)_"/>
    <w:basedOn w:val="a0"/>
    <w:link w:val="4210"/>
    <w:rsid w:val="003F01F3"/>
    <w:rPr>
      <w:rFonts w:ascii="Calibri" w:hAnsi="Calibri"/>
      <w:b/>
      <w:bCs/>
      <w:sz w:val="23"/>
      <w:szCs w:val="23"/>
      <w:lang w:bidi="ar-SA"/>
    </w:rPr>
  </w:style>
  <w:style w:type="paragraph" w:customStyle="1" w:styleId="4210">
    <w:name w:val="Заголовок №4 (2)1"/>
    <w:basedOn w:val="a"/>
    <w:link w:val="422"/>
    <w:rsid w:val="003F01F3"/>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3F01F3"/>
    <w:rPr>
      <w:rFonts w:ascii="Calibri" w:hAnsi="Calibri"/>
      <w:b/>
      <w:bCs/>
      <w:sz w:val="23"/>
      <w:szCs w:val="23"/>
      <w:lang w:bidi="ar-SA"/>
    </w:rPr>
  </w:style>
  <w:style w:type="character" w:customStyle="1" w:styleId="3a">
    <w:name w:val="Основной текст + Полужирный3"/>
    <w:aliases w:val="Курсив8"/>
    <w:basedOn w:val="a6"/>
    <w:rsid w:val="003F01F3"/>
    <w:rPr>
      <w:rFonts w:ascii="Times New Roman" w:hAnsi="Times New Roman" w:cs="Times New Roman"/>
      <w:b/>
      <w:bCs/>
      <w:i/>
      <w:iCs/>
      <w:spacing w:val="0"/>
      <w:sz w:val="22"/>
      <w:szCs w:val="22"/>
      <w:lang w:bidi="ar-SA"/>
    </w:rPr>
  </w:style>
  <w:style w:type="character" w:customStyle="1" w:styleId="70">
    <w:name w:val="Основной текст + Курсив7"/>
    <w:basedOn w:val="a6"/>
    <w:rsid w:val="003F01F3"/>
    <w:rPr>
      <w:rFonts w:ascii="Times New Roman" w:hAnsi="Times New Roman" w:cs="Times New Roman"/>
      <w:i/>
      <w:iCs/>
      <w:spacing w:val="0"/>
      <w:sz w:val="22"/>
      <w:szCs w:val="22"/>
      <w:lang w:bidi="ar-SA"/>
    </w:rPr>
  </w:style>
  <w:style w:type="character" w:customStyle="1" w:styleId="431">
    <w:name w:val="Заголовок №4 (3)_"/>
    <w:basedOn w:val="a0"/>
    <w:link w:val="4310"/>
    <w:rsid w:val="003F01F3"/>
    <w:rPr>
      <w:b/>
      <w:bCs/>
      <w:i/>
      <w:iCs/>
      <w:sz w:val="22"/>
      <w:szCs w:val="22"/>
      <w:lang w:bidi="ar-SA"/>
    </w:rPr>
  </w:style>
  <w:style w:type="paragraph" w:customStyle="1" w:styleId="4310">
    <w:name w:val="Заголовок №4 (3)1"/>
    <w:basedOn w:val="a"/>
    <w:link w:val="431"/>
    <w:rsid w:val="003F01F3"/>
    <w:pPr>
      <w:shd w:val="clear" w:color="auto" w:fill="FFFFFF"/>
      <w:spacing w:line="211" w:lineRule="exact"/>
      <w:jc w:val="both"/>
      <w:outlineLvl w:val="3"/>
    </w:pPr>
    <w:rPr>
      <w:b/>
      <w:bCs/>
      <w:i/>
      <w:iCs/>
      <w:sz w:val="22"/>
      <w:szCs w:val="22"/>
    </w:rPr>
  </w:style>
  <w:style w:type="character" w:customStyle="1" w:styleId="432">
    <w:name w:val="Заголовок №4 (3)"/>
    <w:basedOn w:val="431"/>
    <w:rsid w:val="003F01F3"/>
    <w:rPr>
      <w:b/>
      <w:bCs/>
      <w:i/>
      <w:iCs/>
      <w:sz w:val="22"/>
      <w:szCs w:val="22"/>
      <w:lang w:bidi="ar-SA"/>
    </w:rPr>
  </w:style>
  <w:style w:type="character" w:customStyle="1" w:styleId="433">
    <w:name w:val="Заголовок №4 (3)3"/>
    <w:basedOn w:val="431"/>
    <w:rsid w:val="003F01F3"/>
    <w:rPr>
      <w:b/>
      <w:bCs/>
      <w:i/>
      <w:iCs/>
      <w:sz w:val="22"/>
      <w:szCs w:val="22"/>
      <w:lang w:bidi="ar-SA"/>
    </w:rPr>
  </w:style>
  <w:style w:type="character" w:customStyle="1" w:styleId="480">
    <w:name w:val="Основной текст + Полужирный48"/>
    <w:basedOn w:val="a6"/>
    <w:rsid w:val="003F01F3"/>
    <w:rPr>
      <w:rFonts w:ascii="Times New Roman" w:hAnsi="Times New Roman" w:cs="Times New Roman"/>
      <w:b/>
      <w:bCs/>
      <w:noProof/>
      <w:spacing w:val="0"/>
      <w:sz w:val="22"/>
      <w:szCs w:val="22"/>
      <w:lang w:bidi="ar-SA"/>
    </w:rPr>
  </w:style>
  <w:style w:type="character" w:customStyle="1" w:styleId="429">
    <w:name w:val="Заголовок №4 (2)9"/>
    <w:basedOn w:val="422"/>
    <w:rsid w:val="003069C7"/>
    <w:rPr>
      <w:rFonts w:ascii="Calibri" w:hAnsi="Calibri" w:cs="Calibri"/>
      <w:b/>
      <w:bCs/>
      <w:spacing w:val="0"/>
      <w:sz w:val="23"/>
      <w:szCs w:val="23"/>
      <w:lang w:bidi="ar-SA"/>
    </w:rPr>
  </w:style>
  <w:style w:type="character" w:customStyle="1" w:styleId="60">
    <w:name w:val="Основной текст + Курсив6"/>
    <w:basedOn w:val="a6"/>
    <w:rsid w:val="003069C7"/>
    <w:rPr>
      <w:rFonts w:ascii="Times New Roman" w:hAnsi="Times New Roman" w:cs="Times New Roman"/>
      <w:i/>
      <w:iCs/>
      <w:noProof/>
      <w:spacing w:val="0"/>
      <w:sz w:val="22"/>
      <w:szCs w:val="22"/>
      <w:lang w:bidi="ar-SA"/>
    </w:rPr>
  </w:style>
  <w:style w:type="character" w:customStyle="1" w:styleId="91">
    <w:name w:val="Основной текст + 9"/>
    <w:aliases w:val="5 pt7,Курсив7,Интервал 0 pt"/>
    <w:basedOn w:val="a6"/>
    <w:rsid w:val="003069C7"/>
    <w:rPr>
      <w:rFonts w:ascii="Times New Roman" w:hAnsi="Times New Roman" w:cs="Times New Roman"/>
      <w:i/>
      <w:iCs/>
      <w:spacing w:val="10"/>
      <w:sz w:val="19"/>
      <w:szCs w:val="19"/>
      <w:lang w:bidi="ar-SA"/>
    </w:rPr>
  </w:style>
  <w:style w:type="character" w:customStyle="1" w:styleId="58">
    <w:name w:val="Основной текст + Курсив5"/>
    <w:basedOn w:val="a6"/>
    <w:rsid w:val="003069C7"/>
    <w:rPr>
      <w:rFonts w:ascii="Times New Roman" w:hAnsi="Times New Roman" w:cs="Times New Roman"/>
      <w:i/>
      <w:iCs/>
      <w:noProof/>
      <w:spacing w:val="0"/>
      <w:sz w:val="22"/>
      <w:szCs w:val="22"/>
      <w:lang w:bidi="ar-SA"/>
    </w:rPr>
  </w:style>
  <w:style w:type="character" w:customStyle="1" w:styleId="428">
    <w:name w:val="Заголовок №4 (2)8"/>
    <w:basedOn w:val="422"/>
    <w:rsid w:val="003069C7"/>
    <w:rPr>
      <w:rFonts w:ascii="Calibri" w:hAnsi="Calibri" w:cs="Calibri"/>
      <w:b/>
      <w:bCs/>
      <w:spacing w:val="0"/>
      <w:sz w:val="23"/>
      <w:szCs w:val="23"/>
      <w:lang w:bidi="ar-SA"/>
    </w:rPr>
  </w:style>
  <w:style w:type="character" w:customStyle="1" w:styleId="1422">
    <w:name w:val="Основной текст (14)22"/>
    <w:basedOn w:val="14"/>
    <w:rsid w:val="003069C7"/>
    <w:rPr>
      <w:rFonts w:ascii="Times New Roman" w:hAnsi="Times New Roman" w:cs="Times New Roman"/>
      <w:i/>
      <w:iCs/>
      <w:spacing w:val="0"/>
      <w:sz w:val="22"/>
      <w:szCs w:val="22"/>
      <w:lang w:bidi="ar-SA"/>
    </w:rPr>
  </w:style>
  <w:style w:type="character" w:customStyle="1" w:styleId="1420">
    <w:name w:val="Основной текст (14)20"/>
    <w:basedOn w:val="14"/>
    <w:rsid w:val="003069C7"/>
    <w:rPr>
      <w:rFonts w:ascii="Times New Roman" w:hAnsi="Times New Roman" w:cs="Times New Roman"/>
      <w:i/>
      <w:iCs/>
      <w:spacing w:val="0"/>
      <w:sz w:val="22"/>
      <w:szCs w:val="22"/>
      <w:lang w:bidi="ar-SA"/>
    </w:rPr>
  </w:style>
  <w:style w:type="character" w:customStyle="1" w:styleId="1419">
    <w:name w:val="Основной текст (14)19"/>
    <w:basedOn w:val="14"/>
    <w:rsid w:val="003069C7"/>
    <w:rPr>
      <w:rFonts w:ascii="Times New Roman" w:hAnsi="Times New Roman" w:cs="Times New Roman"/>
      <w:i/>
      <w:iCs/>
      <w:noProof/>
      <w:spacing w:val="0"/>
      <w:sz w:val="22"/>
      <w:szCs w:val="22"/>
      <w:lang w:bidi="ar-SA"/>
    </w:rPr>
  </w:style>
  <w:style w:type="character" w:customStyle="1" w:styleId="1418">
    <w:name w:val="Основной текст (14)18"/>
    <w:basedOn w:val="14"/>
    <w:rsid w:val="003069C7"/>
    <w:rPr>
      <w:rFonts w:ascii="Times New Roman" w:hAnsi="Times New Roman" w:cs="Times New Roman"/>
      <w:i/>
      <w:iCs/>
      <w:spacing w:val="0"/>
      <w:sz w:val="22"/>
      <w:szCs w:val="22"/>
      <w:lang w:bidi="ar-SA"/>
    </w:rPr>
  </w:style>
  <w:style w:type="character" w:customStyle="1" w:styleId="1417">
    <w:name w:val="Основной текст (14)17"/>
    <w:basedOn w:val="14"/>
    <w:rsid w:val="003069C7"/>
    <w:rPr>
      <w:rFonts w:ascii="Times New Roman" w:hAnsi="Times New Roman" w:cs="Times New Roman"/>
      <w:i/>
      <w:iCs/>
      <w:noProof/>
      <w:spacing w:val="0"/>
      <w:sz w:val="22"/>
      <w:szCs w:val="22"/>
      <w:lang w:bidi="ar-SA"/>
    </w:rPr>
  </w:style>
  <w:style w:type="character" w:customStyle="1" w:styleId="3330">
    <w:name w:val="Заголовок №3 (3)3"/>
    <w:basedOn w:val="332"/>
    <w:rsid w:val="003069C7"/>
    <w:rPr>
      <w:rFonts w:ascii="Calibri" w:hAnsi="Calibri" w:cs="Calibri"/>
      <w:b/>
      <w:bCs/>
      <w:spacing w:val="0"/>
      <w:sz w:val="23"/>
      <w:szCs w:val="23"/>
      <w:lang w:bidi="ar-SA"/>
    </w:rPr>
  </w:style>
  <w:style w:type="character" w:customStyle="1" w:styleId="416">
    <w:name w:val="Заголовок №416"/>
    <w:basedOn w:val="4a"/>
    <w:rsid w:val="003069C7"/>
    <w:rPr>
      <w:rFonts w:ascii="Times New Roman" w:hAnsi="Times New Roman" w:cs="Times New Roman"/>
      <w:b/>
      <w:bCs/>
      <w:noProof/>
      <w:spacing w:val="0"/>
      <w:sz w:val="22"/>
      <w:szCs w:val="22"/>
      <w:lang w:bidi="ar-SA"/>
    </w:rPr>
  </w:style>
  <w:style w:type="character" w:customStyle="1" w:styleId="427">
    <w:name w:val="Заголовок №4 (2)7"/>
    <w:basedOn w:val="422"/>
    <w:rsid w:val="003069C7"/>
    <w:rPr>
      <w:rFonts w:ascii="Calibri" w:hAnsi="Calibri" w:cs="Calibri"/>
      <w:b/>
      <w:bCs/>
      <w:spacing w:val="0"/>
      <w:sz w:val="23"/>
      <w:szCs w:val="23"/>
      <w:lang w:bidi="ar-SA"/>
    </w:rPr>
  </w:style>
  <w:style w:type="character" w:customStyle="1" w:styleId="3b">
    <w:name w:val="Заголовок №3"/>
    <w:basedOn w:val="30"/>
    <w:rsid w:val="003069C7"/>
    <w:rPr>
      <w:rFonts w:ascii="Times New Roman" w:hAnsi="Times New Roman" w:cs="Times New Roman"/>
      <w:b/>
      <w:bCs/>
      <w:noProof/>
      <w:spacing w:val="0"/>
      <w:sz w:val="22"/>
      <w:szCs w:val="22"/>
      <w:lang w:bidi="ar-SA"/>
    </w:rPr>
  </w:style>
  <w:style w:type="character" w:customStyle="1" w:styleId="426">
    <w:name w:val="Заголовок №4 (2)6"/>
    <w:basedOn w:val="422"/>
    <w:rsid w:val="003069C7"/>
    <w:rPr>
      <w:rFonts w:ascii="Calibri" w:hAnsi="Calibri" w:cs="Calibri"/>
      <w:b/>
      <w:bCs/>
      <w:spacing w:val="0"/>
      <w:sz w:val="23"/>
      <w:szCs w:val="23"/>
      <w:lang w:bidi="ar-SA"/>
    </w:rPr>
  </w:style>
  <w:style w:type="character" w:customStyle="1" w:styleId="425">
    <w:name w:val="Заголовок №4 (2)5"/>
    <w:basedOn w:val="422"/>
    <w:rsid w:val="003069C7"/>
    <w:rPr>
      <w:rFonts w:ascii="Calibri" w:hAnsi="Calibri" w:cs="Calibri"/>
      <w:b/>
      <w:bCs/>
      <w:spacing w:val="0"/>
      <w:sz w:val="23"/>
      <w:szCs w:val="23"/>
      <w:lang w:bidi="ar-SA"/>
    </w:rPr>
  </w:style>
  <w:style w:type="character" w:customStyle="1" w:styleId="424">
    <w:name w:val="Заголовок №4 (2)4"/>
    <w:basedOn w:val="422"/>
    <w:rsid w:val="003069C7"/>
    <w:rPr>
      <w:rFonts w:ascii="Calibri" w:hAnsi="Calibri" w:cs="Calibri"/>
      <w:b/>
      <w:bCs/>
      <w:spacing w:val="0"/>
      <w:sz w:val="23"/>
      <w:szCs w:val="23"/>
      <w:lang w:bidi="ar-SA"/>
    </w:rPr>
  </w:style>
  <w:style w:type="character" w:customStyle="1" w:styleId="4230">
    <w:name w:val="Заголовок №4 (2)3"/>
    <w:basedOn w:val="422"/>
    <w:rsid w:val="003069C7"/>
    <w:rPr>
      <w:rFonts w:ascii="Calibri" w:hAnsi="Calibri" w:cs="Calibri"/>
      <w:b/>
      <w:bCs/>
      <w:spacing w:val="0"/>
      <w:sz w:val="23"/>
      <w:szCs w:val="23"/>
      <w:lang w:bidi="ar-SA"/>
    </w:rPr>
  </w:style>
  <w:style w:type="character" w:customStyle="1" w:styleId="4320">
    <w:name w:val="Заголовок №4 (3)2"/>
    <w:basedOn w:val="431"/>
    <w:rsid w:val="003069C7"/>
    <w:rPr>
      <w:rFonts w:ascii="Times New Roman" w:hAnsi="Times New Roman" w:cs="Times New Roman"/>
      <w:b/>
      <w:bCs/>
      <w:i/>
      <w:iCs/>
      <w:noProof/>
      <w:spacing w:val="0"/>
      <w:sz w:val="22"/>
      <w:szCs w:val="22"/>
      <w:lang w:bidi="ar-SA"/>
    </w:rPr>
  </w:style>
  <w:style w:type="character" w:customStyle="1" w:styleId="4220">
    <w:name w:val="Заголовок №4 (2)2"/>
    <w:basedOn w:val="422"/>
    <w:rsid w:val="003069C7"/>
    <w:rPr>
      <w:rFonts w:ascii="Calibri" w:hAnsi="Calibri" w:cs="Calibri"/>
      <w:b/>
      <w:bCs/>
      <w:spacing w:val="0"/>
      <w:sz w:val="23"/>
      <w:szCs w:val="23"/>
      <w:lang w:bidi="ar-SA"/>
    </w:rPr>
  </w:style>
  <w:style w:type="character" w:customStyle="1" w:styleId="413">
    <w:name w:val="Заголовок №413"/>
    <w:basedOn w:val="4a"/>
    <w:rsid w:val="003069C7"/>
    <w:rPr>
      <w:rFonts w:ascii="Times New Roman" w:hAnsi="Times New Roman" w:cs="Times New Roman"/>
      <w:b/>
      <w:bCs/>
      <w:noProof/>
      <w:spacing w:val="0"/>
      <w:sz w:val="22"/>
      <w:szCs w:val="22"/>
      <w:lang w:bidi="ar-SA"/>
    </w:rPr>
  </w:style>
  <w:style w:type="character" w:customStyle="1" w:styleId="4c">
    <w:name w:val="Заголовок №4 + Не полужирный"/>
    <w:basedOn w:val="4a"/>
    <w:rsid w:val="003069C7"/>
    <w:rPr>
      <w:rFonts w:ascii="Times New Roman" w:hAnsi="Times New Roman" w:cs="Times New Roman"/>
      <w:b/>
      <w:bCs/>
      <w:spacing w:val="0"/>
      <w:sz w:val="22"/>
      <w:szCs w:val="22"/>
      <w:lang w:bidi="ar-SA"/>
    </w:rPr>
  </w:style>
  <w:style w:type="character" w:customStyle="1" w:styleId="42a">
    <w:name w:val="Заголовок №4 + Не полужирный2"/>
    <w:basedOn w:val="4a"/>
    <w:rsid w:val="003069C7"/>
    <w:rPr>
      <w:rFonts w:ascii="Times New Roman" w:hAnsi="Times New Roman" w:cs="Times New Roman"/>
      <w:b/>
      <w:bCs/>
      <w:noProof/>
      <w:spacing w:val="0"/>
      <w:sz w:val="22"/>
      <w:szCs w:val="22"/>
      <w:lang w:bidi="ar-SA"/>
    </w:rPr>
  </w:style>
  <w:style w:type="character" w:customStyle="1" w:styleId="434">
    <w:name w:val="Заголовок №4 (3) + Не полужирный"/>
    <w:aliases w:val="Не курсив13"/>
    <w:basedOn w:val="431"/>
    <w:rsid w:val="003069C7"/>
    <w:rPr>
      <w:rFonts w:ascii="Times New Roman" w:hAnsi="Times New Roman" w:cs="Times New Roman"/>
      <w:b/>
      <w:bCs/>
      <w:i/>
      <w:iCs/>
      <w:spacing w:val="0"/>
      <w:sz w:val="22"/>
      <w:szCs w:val="22"/>
      <w:lang w:bidi="ar-SA"/>
    </w:rPr>
  </w:style>
  <w:style w:type="character" w:customStyle="1" w:styleId="4311">
    <w:name w:val="Заголовок №4 (3) + Не полужирный1"/>
    <w:aliases w:val="Не курсив12"/>
    <w:basedOn w:val="431"/>
    <w:rsid w:val="003069C7"/>
    <w:rPr>
      <w:rFonts w:ascii="Times New Roman" w:hAnsi="Times New Roman" w:cs="Times New Roman"/>
      <w:b/>
      <w:bCs/>
      <w:i/>
      <w:iCs/>
      <w:noProof/>
      <w:spacing w:val="0"/>
      <w:sz w:val="22"/>
      <w:szCs w:val="22"/>
      <w:lang w:bidi="ar-SA"/>
    </w:rPr>
  </w:style>
  <w:style w:type="character" w:customStyle="1" w:styleId="144">
    <w:name w:val="Основной текст (14) + Полужирный"/>
    <w:basedOn w:val="14"/>
    <w:rsid w:val="003069C7"/>
    <w:rPr>
      <w:rFonts w:ascii="Times New Roman" w:hAnsi="Times New Roman" w:cs="Times New Roman"/>
      <w:b/>
      <w:bCs/>
      <w:i/>
      <w:iCs/>
      <w:spacing w:val="0"/>
      <w:sz w:val="22"/>
      <w:szCs w:val="22"/>
      <w:lang w:bidi="ar-SA"/>
    </w:rPr>
  </w:style>
  <w:style w:type="character" w:customStyle="1" w:styleId="1416">
    <w:name w:val="Основной текст (14)16"/>
    <w:basedOn w:val="14"/>
    <w:rsid w:val="003069C7"/>
    <w:rPr>
      <w:rFonts w:ascii="Times New Roman" w:hAnsi="Times New Roman" w:cs="Times New Roman"/>
      <w:i/>
      <w:iCs/>
      <w:spacing w:val="0"/>
      <w:sz w:val="22"/>
      <w:szCs w:val="22"/>
      <w:lang w:bidi="ar-SA"/>
    </w:rPr>
  </w:style>
  <w:style w:type="character" w:customStyle="1" w:styleId="3320">
    <w:name w:val="Заголовок №3 (3)2"/>
    <w:basedOn w:val="332"/>
    <w:rsid w:val="003069C7"/>
    <w:rPr>
      <w:rFonts w:ascii="Calibri" w:hAnsi="Calibri" w:cs="Calibri"/>
      <w:b/>
      <w:bCs/>
      <w:spacing w:val="0"/>
      <w:sz w:val="23"/>
      <w:szCs w:val="23"/>
      <w:lang w:bidi="ar-SA"/>
    </w:rPr>
  </w:style>
  <w:style w:type="character" w:customStyle="1" w:styleId="412">
    <w:name w:val="Заголовок №412"/>
    <w:basedOn w:val="4a"/>
    <w:rsid w:val="003069C7"/>
    <w:rPr>
      <w:rFonts w:ascii="Times New Roman" w:hAnsi="Times New Roman" w:cs="Times New Roman"/>
      <w:b/>
      <w:bCs/>
      <w:noProof/>
      <w:spacing w:val="0"/>
      <w:sz w:val="22"/>
      <w:szCs w:val="22"/>
      <w:lang w:bidi="ar-SA"/>
    </w:rPr>
  </w:style>
  <w:style w:type="character" w:customStyle="1" w:styleId="14150">
    <w:name w:val="Основной текст (14)15"/>
    <w:basedOn w:val="14"/>
    <w:rsid w:val="003069C7"/>
    <w:rPr>
      <w:rFonts w:ascii="Times New Roman" w:hAnsi="Times New Roman" w:cs="Times New Roman"/>
      <w:i/>
      <w:iCs/>
      <w:spacing w:val="0"/>
      <w:sz w:val="22"/>
      <w:szCs w:val="22"/>
      <w:lang w:bidi="ar-SA"/>
    </w:rPr>
  </w:style>
  <w:style w:type="character" w:customStyle="1" w:styleId="135">
    <w:name w:val="Основной текст (13)5"/>
    <w:basedOn w:val="130"/>
    <w:rsid w:val="0069201A"/>
    <w:rPr>
      <w:rFonts w:ascii="Calibri" w:hAnsi="Calibri" w:cs="Calibri"/>
      <w:spacing w:val="0"/>
      <w:sz w:val="34"/>
      <w:szCs w:val="34"/>
      <w:lang w:bidi="ar-SA"/>
    </w:rPr>
  </w:style>
  <w:style w:type="character" w:customStyle="1" w:styleId="134">
    <w:name w:val="Основной текст (13)4"/>
    <w:basedOn w:val="130"/>
    <w:rsid w:val="0069201A"/>
    <w:rPr>
      <w:rFonts w:ascii="Calibri" w:hAnsi="Calibri" w:cs="Calibri"/>
      <w:noProof/>
      <w:spacing w:val="0"/>
      <w:sz w:val="34"/>
      <w:szCs w:val="34"/>
      <w:lang w:bidi="ar-SA"/>
    </w:rPr>
  </w:style>
  <w:style w:type="character" w:customStyle="1" w:styleId="341">
    <w:name w:val="Заголовок №3 (4)_"/>
    <w:basedOn w:val="a0"/>
    <w:link w:val="3410"/>
    <w:rsid w:val="0069201A"/>
    <w:rPr>
      <w:b/>
      <w:bCs/>
      <w:sz w:val="25"/>
      <w:szCs w:val="25"/>
      <w:lang w:bidi="ar-SA"/>
    </w:rPr>
  </w:style>
  <w:style w:type="character" w:customStyle="1" w:styleId="342">
    <w:name w:val="Заголовок №3 (4)"/>
    <w:basedOn w:val="341"/>
    <w:rsid w:val="0069201A"/>
    <w:rPr>
      <w:b/>
      <w:bCs/>
      <w:sz w:val="25"/>
      <w:szCs w:val="25"/>
      <w:lang w:bidi="ar-SA"/>
    </w:rPr>
  </w:style>
  <w:style w:type="character" w:customStyle="1" w:styleId="347">
    <w:name w:val="Заголовок №3 (4)7"/>
    <w:basedOn w:val="341"/>
    <w:rsid w:val="0069201A"/>
    <w:rPr>
      <w:b/>
      <w:bCs/>
      <w:noProof/>
      <w:sz w:val="25"/>
      <w:szCs w:val="25"/>
      <w:lang w:bidi="ar-SA"/>
    </w:rPr>
  </w:style>
  <w:style w:type="character" w:customStyle="1" w:styleId="146">
    <w:name w:val="Основной текст (14) + Полужирный6"/>
    <w:aliases w:val="Не курсив10"/>
    <w:basedOn w:val="14"/>
    <w:rsid w:val="0069201A"/>
    <w:rPr>
      <w:rFonts w:ascii="Times New Roman" w:hAnsi="Times New Roman" w:cs="Times New Roman"/>
      <w:b/>
      <w:bCs/>
      <w:i/>
      <w:iCs/>
      <w:spacing w:val="0"/>
      <w:sz w:val="22"/>
      <w:szCs w:val="22"/>
      <w:lang w:bidi="ar-SA"/>
    </w:rPr>
  </w:style>
  <w:style w:type="character" w:customStyle="1" w:styleId="14130">
    <w:name w:val="Основной текст (14)13"/>
    <w:basedOn w:val="14"/>
    <w:rsid w:val="0069201A"/>
    <w:rPr>
      <w:rFonts w:ascii="Times New Roman" w:hAnsi="Times New Roman" w:cs="Times New Roman"/>
      <w:i/>
      <w:iCs/>
      <w:spacing w:val="0"/>
      <w:sz w:val="22"/>
      <w:szCs w:val="22"/>
      <w:lang w:bidi="ar-SA"/>
    </w:rPr>
  </w:style>
  <w:style w:type="character" w:customStyle="1" w:styleId="1412">
    <w:name w:val="Основной текст (14)12"/>
    <w:basedOn w:val="14"/>
    <w:rsid w:val="0069201A"/>
    <w:rPr>
      <w:rFonts w:ascii="Times New Roman" w:hAnsi="Times New Roman" w:cs="Times New Roman"/>
      <w:i/>
      <w:iCs/>
      <w:noProof/>
      <w:spacing w:val="0"/>
      <w:sz w:val="22"/>
      <w:szCs w:val="22"/>
      <w:lang w:bidi="ar-SA"/>
    </w:rPr>
  </w:style>
  <w:style w:type="character" w:customStyle="1" w:styleId="1430">
    <w:name w:val="Основной текст (14) + Полужирный3"/>
    <w:aliases w:val="Не курсив7"/>
    <w:basedOn w:val="14"/>
    <w:rsid w:val="0069201A"/>
    <w:rPr>
      <w:rFonts w:ascii="Times New Roman" w:hAnsi="Times New Roman" w:cs="Times New Roman"/>
      <w:b/>
      <w:bCs/>
      <w:i/>
      <w:iCs/>
      <w:spacing w:val="0"/>
      <w:sz w:val="22"/>
      <w:szCs w:val="22"/>
      <w:lang w:bidi="ar-SA"/>
    </w:rPr>
  </w:style>
  <w:style w:type="character" w:customStyle="1" w:styleId="14110">
    <w:name w:val="Основной текст (14)11"/>
    <w:basedOn w:val="14"/>
    <w:rsid w:val="0069201A"/>
    <w:rPr>
      <w:rFonts w:ascii="Times New Roman" w:hAnsi="Times New Roman" w:cs="Times New Roman"/>
      <w:i/>
      <w:iCs/>
      <w:spacing w:val="0"/>
      <w:sz w:val="22"/>
      <w:szCs w:val="22"/>
      <w:lang w:bidi="ar-SA"/>
    </w:rPr>
  </w:style>
  <w:style w:type="character" w:customStyle="1" w:styleId="1410">
    <w:name w:val="Основной текст (14)10"/>
    <w:basedOn w:val="14"/>
    <w:rsid w:val="0069201A"/>
    <w:rPr>
      <w:rFonts w:ascii="Times New Roman" w:hAnsi="Times New Roman" w:cs="Times New Roman"/>
      <w:i/>
      <w:iCs/>
      <w:noProof/>
      <w:spacing w:val="0"/>
      <w:sz w:val="22"/>
      <w:szCs w:val="22"/>
      <w:lang w:bidi="ar-SA"/>
    </w:rPr>
  </w:style>
  <w:style w:type="character" w:customStyle="1" w:styleId="1414">
    <w:name w:val="Основной текст (14) + Полужирный1"/>
    <w:aliases w:val="Не курсив5"/>
    <w:basedOn w:val="14"/>
    <w:rsid w:val="0069201A"/>
    <w:rPr>
      <w:rFonts w:ascii="Times New Roman" w:hAnsi="Times New Roman" w:cs="Times New Roman"/>
      <w:b/>
      <w:bCs/>
      <w:i/>
      <w:iCs/>
      <w:spacing w:val="0"/>
      <w:sz w:val="22"/>
      <w:szCs w:val="22"/>
      <w:lang w:bidi="ar-SA"/>
    </w:rPr>
  </w:style>
  <w:style w:type="character" w:customStyle="1" w:styleId="346">
    <w:name w:val="Заголовок №3 (4)6"/>
    <w:basedOn w:val="341"/>
    <w:rsid w:val="0069201A"/>
    <w:rPr>
      <w:b/>
      <w:bCs/>
      <w:sz w:val="25"/>
      <w:szCs w:val="25"/>
      <w:lang w:bidi="ar-SA"/>
    </w:rPr>
  </w:style>
  <w:style w:type="character" w:customStyle="1" w:styleId="345">
    <w:name w:val="Заголовок №3 (4)5"/>
    <w:basedOn w:val="341"/>
    <w:rsid w:val="0069201A"/>
    <w:rPr>
      <w:b/>
      <w:bCs/>
      <w:noProof/>
      <w:sz w:val="25"/>
      <w:szCs w:val="25"/>
      <w:lang w:bidi="ar-SA"/>
    </w:rPr>
  </w:style>
  <w:style w:type="paragraph" w:customStyle="1" w:styleId="3410">
    <w:name w:val="Заголовок №3 (4)1"/>
    <w:basedOn w:val="a"/>
    <w:link w:val="341"/>
    <w:rsid w:val="0069201A"/>
    <w:pPr>
      <w:shd w:val="clear" w:color="auto" w:fill="FFFFFF"/>
      <w:spacing w:before="540" w:after="60" w:line="298" w:lineRule="exact"/>
      <w:outlineLvl w:val="2"/>
    </w:pPr>
    <w:rPr>
      <w:b/>
      <w:bCs/>
      <w:sz w:val="25"/>
      <w:szCs w:val="25"/>
    </w:rPr>
  </w:style>
  <w:style w:type="character" w:customStyle="1" w:styleId="344">
    <w:name w:val="Заголовок №3 (4)4"/>
    <w:basedOn w:val="341"/>
    <w:rsid w:val="0069201A"/>
    <w:rPr>
      <w:rFonts w:ascii="Times New Roman" w:hAnsi="Times New Roman" w:cs="Times New Roman"/>
      <w:b/>
      <w:bCs/>
      <w:spacing w:val="0"/>
      <w:sz w:val="25"/>
      <w:szCs w:val="25"/>
      <w:lang w:bidi="ar-SA"/>
    </w:rPr>
  </w:style>
  <w:style w:type="character" w:customStyle="1" w:styleId="13a">
    <w:name w:val="Основной текст + 13"/>
    <w:aliases w:val="5 pt6,Малые прописные"/>
    <w:basedOn w:val="a6"/>
    <w:rsid w:val="0069201A"/>
    <w:rPr>
      <w:rFonts w:ascii="Times New Roman" w:hAnsi="Times New Roman" w:cs="Times New Roman"/>
      <w:smallCaps/>
      <w:spacing w:val="0"/>
      <w:sz w:val="27"/>
      <w:szCs w:val="27"/>
      <w:lang w:bidi="ar-SA"/>
    </w:rPr>
  </w:style>
  <w:style w:type="character" w:customStyle="1" w:styleId="471">
    <w:name w:val="Заголовок №47"/>
    <w:basedOn w:val="4a"/>
    <w:rsid w:val="0069201A"/>
    <w:rPr>
      <w:rFonts w:ascii="Times New Roman" w:hAnsi="Times New Roman" w:cs="Times New Roman"/>
      <w:b/>
      <w:bCs/>
      <w:noProof/>
      <w:spacing w:val="0"/>
      <w:sz w:val="22"/>
      <w:szCs w:val="22"/>
      <w:lang w:bidi="ar-SA"/>
    </w:rPr>
  </w:style>
  <w:style w:type="character" w:customStyle="1" w:styleId="460">
    <w:name w:val="Заголовок №46"/>
    <w:basedOn w:val="4a"/>
    <w:rsid w:val="0069201A"/>
    <w:rPr>
      <w:rFonts w:ascii="Times New Roman" w:hAnsi="Times New Roman" w:cs="Times New Roman"/>
      <w:b/>
      <w:bCs/>
      <w:noProof/>
      <w:spacing w:val="0"/>
      <w:sz w:val="22"/>
      <w:szCs w:val="22"/>
      <w:lang w:bidi="ar-SA"/>
    </w:rPr>
  </w:style>
  <w:style w:type="character" w:customStyle="1" w:styleId="343">
    <w:name w:val="Заголовок №3 (4)3"/>
    <w:basedOn w:val="341"/>
    <w:rsid w:val="0069201A"/>
    <w:rPr>
      <w:rFonts w:ascii="Times New Roman" w:hAnsi="Times New Roman" w:cs="Times New Roman"/>
      <w:b/>
      <w:bCs/>
      <w:spacing w:val="0"/>
      <w:sz w:val="25"/>
      <w:szCs w:val="25"/>
      <w:lang w:bidi="ar-SA"/>
    </w:rPr>
  </w:style>
  <w:style w:type="character" w:customStyle="1" w:styleId="3420">
    <w:name w:val="Заголовок №3 (4)2"/>
    <w:basedOn w:val="341"/>
    <w:rsid w:val="0069201A"/>
    <w:rPr>
      <w:rFonts w:ascii="Times New Roman" w:hAnsi="Times New Roman" w:cs="Times New Roman"/>
      <w:b/>
      <w:bCs/>
      <w:noProof/>
      <w:spacing w:val="0"/>
      <w:sz w:val="25"/>
      <w:szCs w:val="25"/>
      <w:lang w:bidi="ar-SA"/>
    </w:rPr>
  </w:style>
  <w:style w:type="character" w:customStyle="1" w:styleId="435">
    <w:name w:val="Заголовок №43"/>
    <w:basedOn w:val="4a"/>
    <w:rsid w:val="0069201A"/>
    <w:rPr>
      <w:rFonts w:ascii="Times New Roman" w:hAnsi="Times New Roman" w:cs="Times New Roman"/>
      <w:b/>
      <w:bCs/>
      <w:noProof/>
      <w:spacing w:val="0"/>
      <w:sz w:val="22"/>
      <w:szCs w:val="22"/>
      <w:lang w:bidi="ar-SA"/>
    </w:rPr>
  </w:style>
  <w:style w:type="character" w:customStyle="1" w:styleId="42b">
    <w:name w:val="Заголовок №42"/>
    <w:basedOn w:val="4a"/>
    <w:rsid w:val="0069201A"/>
    <w:rPr>
      <w:rFonts w:ascii="Times New Roman" w:hAnsi="Times New Roman" w:cs="Times New Roman"/>
      <w:b/>
      <w:bCs/>
      <w:noProof/>
      <w:spacing w:val="0"/>
      <w:sz w:val="22"/>
      <w:szCs w:val="22"/>
      <w:lang w:bidi="ar-SA"/>
    </w:rPr>
  </w:style>
  <w:style w:type="character" w:customStyle="1" w:styleId="200">
    <w:name w:val="Основной текст (20)_"/>
    <w:basedOn w:val="a0"/>
    <w:link w:val="201"/>
    <w:rsid w:val="0069201A"/>
    <w:rPr>
      <w:b/>
      <w:bCs/>
      <w:sz w:val="25"/>
      <w:szCs w:val="25"/>
      <w:lang w:bidi="ar-SA"/>
    </w:rPr>
  </w:style>
  <w:style w:type="character" w:customStyle="1" w:styleId="202">
    <w:name w:val="Основной текст (20)"/>
    <w:basedOn w:val="200"/>
    <w:rsid w:val="0069201A"/>
    <w:rPr>
      <w:b/>
      <w:bCs/>
      <w:sz w:val="25"/>
      <w:szCs w:val="25"/>
      <w:lang w:bidi="ar-SA"/>
    </w:rPr>
  </w:style>
  <w:style w:type="character" w:customStyle="1" w:styleId="2020">
    <w:name w:val="Основной текст (20)2"/>
    <w:basedOn w:val="200"/>
    <w:rsid w:val="0069201A"/>
    <w:rPr>
      <w:b/>
      <w:bCs/>
      <w:noProof/>
      <w:sz w:val="25"/>
      <w:szCs w:val="25"/>
      <w:lang w:bidi="ar-SA"/>
    </w:rPr>
  </w:style>
  <w:style w:type="character" w:customStyle="1" w:styleId="411">
    <w:name w:val="Заголовок №4 + Не полужирный1"/>
    <w:basedOn w:val="4a"/>
    <w:rsid w:val="0069201A"/>
    <w:rPr>
      <w:rFonts w:ascii="Times New Roman" w:hAnsi="Times New Roman" w:cs="Times New Roman"/>
      <w:b/>
      <w:bCs/>
      <w:spacing w:val="0"/>
      <w:sz w:val="22"/>
      <w:szCs w:val="22"/>
      <w:lang w:bidi="ar-SA"/>
    </w:rPr>
  </w:style>
  <w:style w:type="character" w:customStyle="1" w:styleId="1320">
    <w:name w:val="Основной текст + 132"/>
    <w:aliases w:val="5 pt5,Малые прописные2"/>
    <w:basedOn w:val="a6"/>
    <w:rsid w:val="0069201A"/>
    <w:rPr>
      <w:rFonts w:ascii="Times New Roman" w:hAnsi="Times New Roman" w:cs="Times New Roman"/>
      <w:smallCaps/>
      <w:spacing w:val="0"/>
      <w:sz w:val="27"/>
      <w:szCs w:val="27"/>
      <w:u w:val="single"/>
      <w:lang w:bidi="ar-SA"/>
    </w:rPr>
  </w:style>
  <w:style w:type="paragraph" w:customStyle="1" w:styleId="201">
    <w:name w:val="Основной текст (20)1"/>
    <w:basedOn w:val="a"/>
    <w:link w:val="200"/>
    <w:rsid w:val="0069201A"/>
    <w:pPr>
      <w:shd w:val="clear" w:color="auto" w:fill="FFFFFF"/>
      <w:spacing w:after="60" w:line="283" w:lineRule="exact"/>
    </w:pPr>
    <w:rPr>
      <w:b/>
      <w:bCs/>
      <w:sz w:val="25"/>
      <w:szCs w:val="25"/>
    </w:rPr>
  </w:style>
  <w:style w:type="character" w:customStyle="1" w:styleId="4d">
    <w:name w:val="Основной текст + Курсив4"/>
    <w:basedOn w:val="a6"/>
    <w:rsid w:val="007A76D7"/>
    <w:rPr>
      <w:rFonts w:ascii="Times New Roman" w:hAnsi="Times New Roman" w:cs="Times New Roman"/>
      <w:i/>
      <w:iCs/>
      <w:spacing w:val="0"/>
      <w:sz w:val="22"/>
      <w:szCs w:val="22"/>
      <w:lang w:bidi="ar-SA"/>
    </w:rPr>
  </w:style>
  <w:style w:type="character" w:customStyle="1" w:styleId="3c">
    <w:name w:val="Основной текст + Курсив3"/>
    <w:basedOn w:val="a6"/>
    <w:rsid w:val="007A76D7"/>
    <w:rPr>
      <w:rFonts w:ascii="Times New Roman" w:hAnsi="Times New Roman" w:cs="Times New Roman"/>
      <w:i/>
      <w:iCs/>
      <w:spacing w:val="0"/>
      <w:sz w:val="22"/>
      <w:szCs w:val="22"/>
      <w:lang w:bidi="ar-SA"/>
    </w:rPr>
  </w:style>
  <w:style w:type="character" w:customStyle="1" w:styleId="2b">
    <w:name w:val="Основной текст + Курсив2"/>
    <w:basedOn w:val="a6"/>
    <w:rsid w:val="007A76D7"/>
    <w:rPr>
      <w:rFonts w:ascii="Times New Roman" w:hAnsi="Times New Roman" w:cs="Times New Roman"/>
      <w:i/>
      <w:iCs/>
      <w:noProof/>
      <w:spacing w:val="0"/>
      <w:sz w:val="22"/>
      <w:szCs w:val="22"/>
      <w:lang w:bidi="ar-SA"/>
    </w:rPr>
  </w:style>
  <w:style w:type="character" w:customStyle="1" w:styleId="190">
    <w:name w:val="Заголовок №19"/>
    <w:basedOn w:val="12"/>
    <w:rsid w:val="007A76D7"/>
    <w:rPr>
      <w:rFonts w:ascii="Calibri" w:hAnsi="Calibri" w:cs="Calibri"/>
      <w:spacing w:val="0"/>
      <w:sz w:val="34"/>
      <w:szCs w:val="34"/>
      <w:lang w:bidi="ar-SA"/>
    </w:rPr>
  </w:style>
  <w:style w:type="character" w:customStyle="1" w:styleId="1262">
    <w:name w:val="Основной текст (12)62"/>
    <w:basedOn w:val="126"/>
    <w:rsid w:val="007A76D7"/>
    <w:rPr>
      <w:rFonts w:ascii="Times New Roman" w:hAnsi="Times New Roman" w:cs="Times New Roman"/>
      <w:spacing w:val="0"/>
      <w:sz w:val="19"/>
      <w:szCs w:val="19"/>
      <w:lang w:bidi="ar-SA"/>
    </w:rPr>
  </w:style>
  <w:style w:type="character" w:customStyle="1" w:styleId="1261">
    <w:name w:val="Основной текст (12)61"/>
    <w:basedOn w:val="126"/>
    <w:rsid w:val="007A76D7"/>
    <w:rPr>
      <w:rFonts w:ascii="Times New Roman" w:hAnsi="Times New Roman" w:cs="Times New Roman"/>
      <w:noProof/>
      <w:spacing w:val="0"/>
      <w:sz w:val="19"/>
      <w:szCs w:val="19"/>
      <w:lang w:bidi="ar-SA"/>
    </w:rPr>
  </w:style>
  <w:style w:type="character" w:customStyle="1" w:styleId="1260">
    <w:name w:val="Основной текст (12)60"/>
    <w:basedOn w:val="126"/>
    <w:rsid w:val="007A76D7"/>
    <w:rPr>
      <w:rFonts w:ascii="Times New Roman" w:hAnsi="Times New Roman" w:cs="Times New Roman"/>
      <w:spacing w:val="0"/>
      <w:sz w:val="19"/>
      <w:szCs w:val="19"/>
      <w:lang w:bidi="ar-SA"/>
    </w:rPr>
  </w:style>
  <w:style w:type="character" w:customStyle="1" w:styleId="1259">
    <w:name w:val="Основной текст (12)59"/>
    <w:basedOn w:val="126"/>
    <w:rsid w:val="007A76D7"/>
    <w:rPr>
      <w:rFonts w:ascii="Times New Roman" w:hAnsi="Times New Roman" w:cs="Times New Roman"/>
      <w:noProof/>
      <w:spacing w:val="0"/>
      <w:sz w:val="19"/>
      <w:szCs w:val="19"/>
      <w:lang w:bidi="ar-SA"/>
    </w:rPr>
  </w:style>
  <w:style w:type="character" w:customStyle="1" w:styleId="149">
    <w:name w:val="Основной текст (14)9"/>
    <w:basedOn w:val="14"/>
    <w:rsid w:val="007A76D7"/>
    <w:rPr>
      <w:rFonts w:ascii="Times New Roman" w:hAnsi="Times New Roman" w:cs="Times New Roman"/>
      <w:i/>
      <w:iCs/>
      <w:spacing w:val="0"/>
      <w:sz w:val="22"/>
      <w:szCs w:val="22"/>
      <w:lang w:bidi="ar-SA"/>
    </w:rPr>
  </w:style>
  <w:style w:type="character" w:customStyle="1" w:styleId="148">
    <w:name w:val="Основной текст (14)8"/>
    <w:basedOn w:val="14"/>
    <w:rsid w:val="007A76D7"/>
    <w:rPr>
      <w:rFonts w:ascii="Times New Roman" w:hAnsi="Times New Roman" w:cs="Times New Roman"/>
      <w:i/>
      <w:iCs/>
      <w:spacing w:val="0"/>
      <w:sz w:val="22"/>
      <w:szCs w:val="22"/>
      <w:lang w:bidi="ar-SA"/>
    </w:rPr>
  </w:style>
  <w:style w:type="character" w:customStyle="1" w:styleId="1461">
    <w:name w:val="Основной текст (14)6"/>
    <w:basedOn w:val="14"/>
    <w:rsid w:val="007A76D7"/>
    <w:rPr>
      <w:rFonts w:ascii="Times New Roman" w:hAnsi="Times New Roman" w:cs="Times New Roman"/>
      <w:i/>
      <w:iCs/>
      <w:spacing w:val="0"/>
      <w:sz w:val="22"/>
      <w:szCs w:val="22"/>
      <w:lang w:bidi="ar-SA"/>
    </w:rPr>
  </w:style>
  <w:style w:type="character" w:customStyle="1" w:styleId="145">
    <w:name w:val="Основной текст (14)5"/>
    <w:basedOn w:val="14"/>
    <w:rsid w:val="007A76D7"/>
    <w:rPr>
      <w:rFonts w:ascii="Times New Roman" w:hAnsi="Times New Roman" w:cs="Times New Roman"/>
      <w:i/>
      <w:iCs/>
      <w:spacing w:val="0"/>
      <w:sz w:val="22"/>
      <w:szCs w:val="22"/>
      <w:lang w:bidi="ar-SA"/>
    </w:rPr>
  </w:style>
  <w:style w:type="character" w:customStyle="1" w:styleId="1258">
    <w:name w:val="Основной текст (12)58"/>
    <w:basedOn w:val="126"/>
    <w:rsid w:val="007A76D7"/>
    <w:rPr>
      <w:rFonts w:ascii="Times New Roman" w:hAnsi="Times New Roman" w:cs="Times New Roman"/>
      <w:spacing w:val="0"/>
      <w:sz w:val="19"/>
      <w:szCs w:val="19"/>
      <w:lang w:bidi="ar-SA"/>
    </w:rPr>
  </w:style>
  <w:style w:type="character" w:customStyle="1" w:styleId="1257">
    <w:name w:val="Основной текст (12)57"/>
    <w:basedOn w:val="126"/>
    <w:rsid w:val="007A76D7"/>
    <w:rPr>
      <w:rFonts w:ascii="Times New Roman" w:hAnsi="Times New Roman" w:cs="Times New Roman"/>
      <w:noProof/>
      <w:spacing w:val="0"/>
      <w:sz w:val="19"/>
      <w:szCs w:val="19"/>
      <w:lang w:bidi="ar-SA"/>
    </w:rPr>
  </w:style>
  <w:style w:type="character" w:customStyle="1" w:styleId="1440">
    <w:name w:val="Основной текст (14)4"/>
    <w:basedOn w:val="14"/>
    <w:rsid w:val="007A76D7"/>
    <w:rPr>
      <w:rFonts w:ascii="Times New Roman" w:hAnsi="Times New Roman" w:cs="Times New Roman"/>
      <w:i/>
      <w:iCs/>
      <w:spacing w:val="0"/>
      <w:sz w:val="22"/>
      <w:szCs w:val="22"/>
      <w:lang w:bidi="ar-SA"/>
    </w:rPr>
  </w:style>
  <w:style w:type="character" w:customStyle="1" w:styleId="12pt2">
    <w:name w:val="Заголовок №1 + Интервал 2 pt2"/>
    <w:basedOn w:val="12"/>
    <w:rsid w:val="00FD4BB9"/>
    <w:rPr>
      <w:rFonts w:ascii="Calibri" w:hAnsi="Calibri" w:cs="Calibri"/>
      <w:spacing w:val="40"/>
      <w:sz w:val="34"/>
      <w:szCs w:val="34"/>
      <w:lang w:bidi="ar-SA"/>
    </w:rPr>
  </w:style>
  <w:style w:type="character" w:customStyle="1" w:styleId="183">
    <w:name w:val="Заголовок №18"/>
    <w:basedOn w:val="12"/>
    <w:rsid w:val="00FD4BB9"/>
    <w:rPr>
      <w:rFonts w:ascii="Calibri" w:hAnsi="Calibri" w:cs="Calibri"/>
      <w:spacing w:val="0"/>
      <w:sz w:val="34"/>
      <w:szCs w:val="34"/>
      <w:lang w:bidi="ar-SA"/>
    </w:rPr>
  </w:style>
  <w:style w:type="character" w:customStyle="1" w:styleId="17a">
    <w:name w:val="Заголовок №17"/>
    <w:basedOn w:val="12"/>
    <w:rsid w:val="00FD4BB9"/>
    <w:rPr>
      <w:rFonts w:ascii="Calibri" w:hAnsi="Calibri" w:cs="Calibri"/>
      <w:noProof/>
      <w:spacing w:val="0"/>
      <w:sz w:val="34"/>
      <w:szCs w:val="34"/>
      <w:lang w:bidi="ar-SA"/>
    </w:rPr>
  </w:style>
  <w:style w:type="character" w:customStyle="1" w:styleId="4e">
    <w:name w:val="Подпись к таблице4"/>
    <w:basedOn w:val="af2"/>
    <w:rsid w:val="00FD4BB9"/>
    <w:rPr>
      <w:rFonts w:ascii="Times New Roman" w:hAnsi="Times New Roman" w:cs="Times New Roman"/>
      <w:b/>
      <w:bCs/>
      <w:spacing w:val="0"/>
      <w:sz w:val="20"/>
      <w:szCs w:val="20"/>
      <w:lang w:bidi="ar-SA"/>
    </w:rPr>
  </w:style>
  <w:style w:type="character" w:customStyle="1" w:styleId="3d">
    <w:name w:val="Подпись к таблице3"/>
    <w:basedOn w:val="af2"/>
    <w:rsid w:val="00FD4BB9"/>
    <w:rPr>
      <w:rFonts w:ascii="Times New Roman" w:hAnsi="Times New Roman" w:cs="Times New Roman"/>
      <w:b/>
      <w:bCs/>
      <w:noProof/>
      <w:spacing w:val="0"/>
      <w:sz w:val="20"/>
      <w:szCs w:val="20"/>
      <w:lang w:bidi="ar-SA"/>
    </w:rPr>
  </w:style>
  <w:style w:type="character" w:customStyle="1" w:styleId="1256">
    <w:name w:val="Основной текст (12)56"/>
    <w:basedOn w:val="126"/>
    <w:rsid w:val="00DF4C34"/>
    <w:rPr>
      <w:rFonts w:ascii="Times New Roman" w:hAnsi="Times New Roman" w:cs="Times New Roman"/>
      <w:spacing w:val="0"/>
      <w:sz w:val="19"/>
      <w:szCs w:val="19"/>
      <w:lang w:bidi="ar-SA"/>
    </w:rPr>
  </w:style>
  <w:style w:type="character" w:customStyle="1" w:styleId="1255">
    <w:name w:val="Основной текст (12)55"/>
    <w:basedOn w:val="126"/>
    <w:rsid w:val="00DF4C34"/>
    <w:rPr>
      <w:rFonts w:ascii="Times New Roman" w:hAnsi="Times New Roman" w:cs="Times New Roman"/>
      <w:spacing w:val="0"/>
      <w:sz w:val="19"/>
      <w:szCs w:val="19"/>
      <w:lang w:bidi="ar-SA"/>
    </w:rPr>
  </w:style>
  <w:style w:type="character" w:customStyle="1" w:styleId="1254">
    <w:name w:val="Основной текст (12)54"/>
    <w:basedOn w:val="126"/>
    <w:rsid w:val="00DF4C34"/>
    <w:rPr>
      <w:rFonts w:ascii="Times New Roman" w:hAnsi="Times New Roman" w:cs="Times New Roman"/>
      <w:noProof/>
      <w:spacing w:val="0"/>
      <w:sz w:val="19"/>
      <w:szCs w:val="19"/>
      <w:lang w:bidi="ar-SA"/>
    </w:rPr>
  </w:style>
  <w:style w:type="character" w:customStyle="1" w:styleId="1512">
    <w:name w:val="Основной текст (15)12"/>
    <w:basedOn w:val="152"/>
    <w:rsid w:val="00DF4C34"/>
    <w:rPr>
      <w:rFonts w:ascii="Times New Roman" w:hAnsi="Times New Roman" w:cs="Times New Roman"/>
      <w:i/>
      <w:iCs/>
      <w:spacing w:val="0"/>
      <w:sz w:val="19"/>
      <w:szCs w:val="19"/>
      <w:lang w:bidi="ar-SA"/>
    </w:rPr>
  </w:style>
  <w:style w:type="character" w:customStyle="1" w:styleId="1253">
    <w:name w:val="Основной текст (12)53"/>
    <w:basedOn w:val="126"/>
    <w:rsid w:val="00DF4C34"/>
    <w:rPr>
      <w:rFonts w:ascii="Times New Roman" w:hAnsi="Times New Roman" w:cs="Times New Roman"/>
      <w:spacing w:val="0"/>
      <w:sz w:val="19"/>
      <w:szCs w:val="19"/>
      <w:lang w:bidi="ar-SA"/>
    </w:rPr>
  </w:style>
  <w:style w:type="character" w:customStyle="1" w:styleId="2c">
    <w:name w:val="Подпись к таблице (2)"/>
    <w:basedOn w:val="a0"/>
    <w:rsid w:val="00DF4C34"/>
    <w:rPr>
      <w:rFonts w:ascii="Times New Roman" w:hAnsi="Times New Roman" w:cs="Times New Roman"/>
      <w:spacing w:val="0"/>
      <w:sz w:val="19"/>
      <w:szCs w:val="19"/>
    </w:rPr>
  </w:style>
  <w:style w:type="character" w:customStyle="1" w:styleId="12pt1">
    <w:name w:val="Заголовок №1 + Интервал 2 pt1"/>
    <w:basedOn w:val="12"/>
    <w:rsid w:val="00261D61"/>
    <w:rPr>
      <w:rFonts w:ascii="Calibri" w:hAnsi="Calibri" w:cs="Calibri"/>
      <w:spacing w:val="40"/>
      <w:sz w:val="34"/>
      <w:szCs w:val="34"/>
      <w:lang w:bidi="ar-SA"/>
    </w:rPr>
  </w:style>
  <w:style w:type="character" w:customStyle="1" w:styleId="162">
    <w:name w:val="Заголовок №16"/>
    <w:basedOn w:val="12"/>
    <w:rsid w:val="00261D61"/>
    <w:rPr>
      <w:rFonts w:ascii="Calibri" w:hAnsi="Calibri" w:cs="Calibri"/>
      <w:spacing w:val="0"/>
      <w:sz w:val="34"/>
      <w:szCs w:val="34"/>
      <w:lang w:bidi="ar-SA"/>
    </w:rPr>
  </w:style>
  <w:style w:type="character" w:customStyle="1" w:styleId="153">
    <w:name w:val="Заголовок №15"/>
    <w:basedOn w:val="12"/>
    <w:rsid w:val="00261D61"/>
    <w:rPr>
      <w:rFonts w:ascii="Calibri" w:hAnsi="Calibri" w:cs="Calibri"/>
      <w:noProof/>
      <w:spacing w:val="0"/>
      <w:sz w:val="34"/>
      <w:szCs w:val="34"/>
      <w:lang w:bidi="ar-SA"/>
    </w:rPr>
  </w:style>
  <w:style w:type="character" w:customStyle="1" w:styleId="1241">
    <w:name w:val="Основной текст (12)41"/>
    <w:basedOn w:val="126"/>
    <w:rsid w:val="00261D61"/>
    <w:rPr>
      <w:rFonts w:ascii="Times New Roman" w:hAnsi="Times New Roman" w:cs="Times New Roman"/>
      <w:spacing w:val="0"/>
      <w:sz w:val="19"/>
      <w:szCs w:val="19"/>
      <w:lang w:bidi="ar-SA"/>
    </w:rPr>
  </w:style>
  <w:style w:type="character" w:customStyle="1" w:styleId="1240">
    <w:name w:val="Основной текст (12)40"/>
    <w:basedOn w:val="126"/>
    <w:rsid w:val="00261D61"/>
    <w:rPr>
      <w:rFonts w:ascii="Times New Roman" w:hAnsi="Times New Roman" w:cs="Times New Roman"/>
      <w:noProof/>
      <w:spacing w:val="0"/>
      <w:sz w:val="19"/>
      <w:szCs w:val="19"/>
      <w:lang w:bidi="ar-SA"/>
    </w:rPr>
  </w:style>
  <w:style w:type="character" w:customStyle="1" w:styleId="348">
    <w:name w:val="Заголовок №3 + Не полужирный4"/>
    <w:aliases w:val="Курсив6"/>
    <w:basedOn w:val="30"/>
    <w:rsid w:val="00261D61"/>
    <w:rPr>
      <w:rFonts w:ascii="Times New Roman" w:hAnsi="Times New Roman" w:cs="Times New Roman"/>
      <w:b/>
      <w:bCs/>
      <w:i/>
      <w:iCs/>
      <w:spacing w:val="0"/>
      <w:sz w:val="22"/>
      <w:szCs w:val="22"/>
      <w:lang w:bidi="ar-SA"/>
    </w:rPr>
  </w:style>
  <w:style w:type="character" w:customStyle="1" w:styleId="352">
    <w:name w:val="Заголовок №3 (5)_"/>
    <w:basedOn w:val="a0"/>
    <w:link w:val="3510"/>
    <w:rsid w:val="00261D61"/>
    <w:rPr>
      <w:i/>
      <w:iCs/>
      <w:sz w:val="22"/>
      <w:szCs w:val="22"/>
      <w:lang w:bidi="ar-SA"/>
    </w:rPr>
  </w:style>
  <w:style w:type="character" w:customStyle="1" w:styleId="353">
    <w:name w:val="Заголовок №3 (5)"/>
    <w:basedOn w:val="352"/>
    <w:rsid w:val="00261D61"/>
    <w:rPr>
      <w:i/>
      <w:iCs/>
      <w:sz w:val="22"/>
      <w:szCs w:val="22"/>
      <w:lang w:bidi="ar-SA"/>
    </w:rPr>
  </w:style>
  <w:style w:type="character" w:customStyle="1" w:styleId="354">
    <w:name w:val="Заголовок №3 (5) + Полужирный"/>
    <w:aliases w:val="Не курсив4"/>
    <w:basedOn w:val="352"/>
    <w:rsid w:val="00261D61"/>
    <w:rPr>
      <w:b/>
      <w:bCs/>
      <w:i/>
      <w:iCs/>
      <w:sz w:val="22"/>
      <w:szCs w:val="22"/>
      <w:lang w:bidi="ar-SA"/>
    </w:rPr>
  </w:style>
  <w:style w:type="character" w:customStyle="1" w:styleId="33a">
    <w:name w:val="Заголовок №3 + Не полужирный3"/>
    <w:aliases w:val="Курсив5"/>
    <w:basedOn w:val="30"/>
    <w:rsid w:val="00261D61"/>
    <w:rPr>
      <w:rFonts w:ascii="Times New Roman" w:hAnsi="Times New Roman" w:cs="Times New Roman"/>
      <w:b/>
      <w:bCs/>
      <w:i/>
      <w:iCs/>
      <w:spacing w:val="0"/>
      <w:sz w:val="22"/>
      <w:szCs w:val="22"/>
      <w:lang w:bidi="ar-SA"/>
    </w:rPr>
  </w:style>
  <w:style w:type="character" w:customStyle="1" w:styleId="32b">
    <w:name w:val="Заголовок №3 + Не полужирный2"/>
    <w:aliases w:val="Курсив4"/>
    <w:basedOn w:val="30"/>
    <w:rsid w:val="00261D61"/>
    <w:rPr>
      <w:rFonts w:ascii="Times New Roman" w:hAnsi="Times New Roman" w:cs="Times New Roman"/>
      <w:b/>
      <w:bCs/>
      <w:i/>
      <w:iCs/>
      <w:spacing w:val="0"/>
      <w:sz w:val="22"/>
      <w:szCs w:val="22"/>
      <w:lang w:bidi="ar-SA"/>
    </w:rPr>
  </w:style>
  <w:style w:type="character" w:customStyle="1" w:styleId="3520">
    <w:name w:val="Заголовок №3 (5)2"/>
    <w:basedOn w:val="352"/>
    <w:rsid w:val="00261D61"/>
    <w:rPr>
      <w:i/>
      <w:iCs/>
      <w:sz w:val="22"/>
      <w:szCs w:val="22"/>
      <w:lang w:bidi="ar-SA"/>
    </w:rPr>
  </w:style>
  <w:style w:type="character" w:customStyle="1" w:styleId="3511">
    <w:name w:val="Заголовок №3 (5) + Полужирный1"/>
    <w:aliases w:val="Не курсив3"/>
    <w:basedOn w:val="352"/>
    <w:rsid w:val="00261D61"/>
    <w:rPr>
      <w:b/>
      <w:bCs/>
      <w:i/>
      <w:iCs/>
      <w:sz w:val="22"/>
      <w:szCs w:val="22"/>
      <w:lang w:bidi="ar-SA"/>
    </w:rPr>
  </w:style>
  <w:style w:type="character" w:customStyle="1" w:styleId="311">
    <w:name w:val="Заголовок №3 + Не полужирный1"/>
    <w:aliases w:val="Курсив3"/>
    <w:basedOn w:val="30"/>
    <w:rsid w:val="00261D61"/>
    <w:rPr>
      <w:rFonts w:ascii="Times New Roman" w:hAnsi="Times New Roman" w:cs="Times New Roman"/>
      <w:b/>
      <w:bCs/>
      <w:i/>
      <w:iCs/>
      <w:spacing w:val="0"/>
      <w:sz w:val="22"/>
      <w:szCs w:val="22"/>
      <w:lang w:bidi="ar-SA"/>
    </w:rPr>
  </w:style>
  <w:style w:type="paragraph" w:customStyle="1" w:styleId="3510">
    <w:name w:val="Заголовок №3 (5)1"/>
    <w:basedOn w:val="a"/>
    <w:link w:val="352"/>
    <w:rsid w:val="00261D61"/>
    <w:pPr>
      <w:shd w:val="clear" w:color="auto" w:fill="FFFFFF"/>
      <w:spacing w:line="211" w:lineRule="exact"/>
      <w:ind w:firstLine="400"/>
      <w:jc w:val="both"/>
      <w:outlineLvl w:val="2"/>
    </w:pPr>
    <w:rPr>
      <w:i/>
      <w:iCs/>
      <w:sz w:val="22"/>
      <w:szCs w:val="22"/>
    </w:rPr>
  </w:style>
  <w:style w:type="character" w:customStyle="1" w:styleId="191">
    <w:name w:val="Основной текст (19)_"/>
    <w:basedOn w:val="a0"/>
    <w:link w:val="1910"/>
    <w:rsid w:val="00FE7002"/>
    <w:rPr>
      <w:b/>
      <w:bCs/>
      <w:lang w:bidi="ar-SA"/>
    </w:rPr>
  </w:style>
  <w:style w:type="character" w:customStyle="1" w:styleId="1930">
    <w:name w:val="Основной текст (19)30"/>
    <w:basedOn w:val="191"/>
    <w:rsid w:val="00FE7002"/>
    <w:rPr>
      <w:b/>
      <w:bCs/>
      <w:lang w:bidi="ar-SA"/>
    </w:rPr>
  </w:style>
  <w:style w:type="paragraph" w:customStyle="1" w:styleId="1910">
    <w:name w:val="Основной текст (19)1"/>
    <w:basedOn w:val="a"/>
    <w:link w:val="191"/>
    <w:rsid w:val="00FE7002"/>
    <w:pPr>
      <w:shd w:val="clear" w:color="auto" w:fill="FFFFFF"/>
      <w:spacing w:line="240" w:lineRule="atLeast"/>
    </w:pPr>
    <w:rPr>
      <w:b/>
      <w:bCs/>
      <w:sz w:val="20"/>
      <w:szCs w:val="20"/>
    </w:rPr>
  </w:style>
  <w:style w:type="character" w:customStyle="1" w:styleId="1311">
    <w:name w:val="Основной текст + 131"/>
    <w:aliases w:val="5 pt4,Малые прописные1"/>
    <w:basedOn w:val="a6"/>
    <w:rsid w:val="00C65B4D"/>
    <w:rPr>
      <w:rFonts w:ascii="Times New Roman" w:hAnsi="Times New Roman" w:cs="Times New Roman"/>
      <w:smallCaps/>
      <w:spacing w:val="0"/>
      <w:sz w:val="27"/>
      <w:szCs w:val="27"/>
      <w:lang w:bidi="ar-SA"/>
    </w:rPr>
  </w:style>
  <w:style w:type="character" w:customStyle="1" w:styleId="2d">
    <w:name w:val="Подпись к таблице2"/>
    <w:basedOn w:val="af2"/>
    <w:rsid w:val="00F07A03"/>
    <w:rPr>
      <w:rFonts w:ascii="Times New Roman" w:hAnsi="Times New Roman" w:cs="Times New Roman"/>
      <w:b/>
      <w:bCs/>
      <w:spacing w:val="0"/>
      <w:sz w:val="20"/>
      <w:szCs w:val="20"/>
      <w:lang w:bidi="ar-SA"/>
    </w:rPr>
  </w:style>
  <w:style w:type="character" w:customStyle="1" w:styleId="2e">
    <w:name w:val="Подпись к таблице (2)_"/>
    <w:basedOn w:val="a0"/>
    <w:link w:val="211"/>
    <w:rsid w:val="00F07A03"/>
    <w:rPr>
      <w:sz w:val="19"/>
      <w:szCs w:val="19"/>
      <w:lang w:bidi="ar-SA"/>
    </w:rPr>
  </w:style>
  <w:style w:type="character" w:customStyle="1" w:styleId="229">
    <w:name w:val="Подпись к таблице (2)2"/>
    <w:basedOn w:val="2e"/>
    <w:rsid w:val="00F07A03"/>
    <w:rPr>
      <w:sz w:val="19"/>
      <w:szCs w:val="19"/>
      <w:lang w:bidi="ar-SA"/>
    </w:rPr>
  </w:style>
  <w:style w:type="paragraph" w:customStyle="1" w:styleId="211">
    <w:name w:val="Подпись к таблице (2)1"/>
    <w:basedOn w:val="a"/>
    <w:link w:val="2e"/>
    <w:rsid w:val="00F07A03"/>
    <w:pPr>
      <w:shd w:val="clear" w:color="auto" w:fill="FFFFFF"/>
      <w:spacing w:line="192" w:lineRule="exact"/>
      <w:jc w:val="both"/>
    </w:pPr>
    <w:rPr>
      <w:sz w:val="19"/>
      <w:szCs w:val="19"/>
    </w:rPr>
  </w:style>
  <w:style w:type="character" w:customStyle="1" w:styleId="1927">
    <w:name w:val="Основной текст (19)27"/>
    <w:basedOn w:val="191"/>
    <w:rsid w:val="00F07A03"/>
    <w:rPr>
      <w:rFonts w:ascii="Times New Roman" w:hAnsi="Times New Roman" w:cs="Times New Roman"/>
      <w:b/>
      <w:bCs/>
      <w:spacing w:val="0"/>
      <w:sz w:val="20"/>
      <w:szCs w:val="20"/>
      <w:lang w:bidi="ar-SA"/>
    </w:rPr>
  </w:style>
  <w:style w:type="character" w:customStyle="1" w:styleId="1237">
    <w:name w:val="Основной текст (12)37"/>
    <w:basedOn w:val="126"/>
    <w:rsid w:val="00F07A03"/>
    <w:rPr>
      <w:rFonts w:ascii="Times New Roman" w:hAnsi="Times New Roman" w:cs="Times New Roman"/>
      <w:spacing w:val="0"/>
      <w:sz w:val="19"/>
      <w:szCs w:val="19"/>
      <w:lang w:bidi="ar-SA"/>
    </w:rPr>
  </w:style>
  <w:style w:type="character" w:customStyle="1" w:styleId="1236">
    <w:name w:val="Основной текст (12)36"/>
    <w:basedOn w:val="126"/>
    <w:rsid w:val="00F07A03"/>
    <w:rPr>
      <w:rFonts w:ascii="Times New Roman" w:hAnsi="Times New Roman" w:cs="Times New Roman"/>
      <w:spacing w:val="0"/>
      <w:sz w:val="19"/>
      <w:szCs w:val="19"/>
      <w:lang w:bidi="ar-SA"/>
    </w:rPr>
  </w:style>
  <w:style w:type="character" w:customStyle="1" w:styleId="1235">
    <w:name w:val="Основной текст (12)35"/>
    <w:basedOn w:val="126"/>
    <w:rsid w:val="00F07A03"/>
    <w:rPr>
      <w:rFonts w:ascii="Times New Roman" w:hAnsi="Times New Roman" w:cs="Times New Roman"/>
      <w:spacing w:val="0"/>
      <w:sz w:val="19"/>
      <w:szCs w:val="19"/>
      <w:lang w:bidi="ar-SA"/>
    </w:rPr>
  </w:style>
  <w:style w:type="character" w:customStyle="1" w:styleId="1234">
    <w:name w:val="Основной текст (12)34"/>
    <w:basedOn w:val="126"/>
    <w:rsid w:val="00F07A03"/>
    <w:rPr>
      <w:rFonts w:ascii="Times New Roman" w:hAnsi="Times New Roman" w:cs="Times New Roman"/>
      <w:spacing w:val="0"/>
      <w:sz w:val="19"/>
      <w:szCs w:val="19"/>
      <w:lang w:bidi="ar-SA"/>
    </w:rPr>
  </w:style>
  <w:style w:type="character" w:customStyle="1" w:styleId="12-1pt">
    <w:name w:val="Основной текст (12) + Интервал -1 pt"/>
    <w:basedOn w:val="126"/>
    <w:rsid w:val="00F07A03"/>
    <w:rPr>
      <w:rFonts w:ascii="Times New Roman" w:hAnsi="Times New Roman" w:cs="Times New Roman"/>
      <w:spacing w:val="-20"/>
      <w:sz w:val="19"/>
      <w:szCs w:val="19"/>
      <w:lang w:bidi="ar-SA"/>
    </w:rPr>
  </w:style>
  <w:style w:type="character" w:customStyle="1" w:styleId="1233">
    <w:name w:val="Основной текст (12)33"/>
    <w:basedOn w:val="126"/>
    <w:rsid w:val="00F07A03"/>
    <w:rPr>
      <w:rFonts w:ascii="Times New Roman" w:hAnsi="Times New Roman" w:cs="Times New Roman"/>
      <w:spacing w:val="0"/>
      <w:sz w:val="19"/>
      <w:szCs w:val="19"/>
      <w:lang w:bidi="ar-SA"/>
    </w:rPr>
  </w:style>
  <w:style w:type="character" w:customStyle="1" w:styleId="1232">
    <w:name w:val="Основной текст (12)32"/>
    <w:basedOn w:val="126"/>
    <w:rsid w:val="00F07A03"/>
    <w:rPr>
      <w:rFonts w:ascii="Times New Roman" w:hAnsi="Times New Roman" w:cs="Times New Roman"/>
      <w:spacing w:val="0"/>
      <w:sz w:val="19"/>
      <w:szCs w:val="19"/>
      <w:lang w:bidi="ar-SA"/>
    </w:rPr>
  </w:style>
  <w:style w:type="character" w:customStyle="1" w:styleId="1231">
    <w:name w:val="Основной текст (12)31"/>
    <w:basedOn w:val="126"/>
    <w:rsid w:val="00F07A03"/>
    <w:rPr>
      <w:rFonts w:ascii="Times New Roman" w:hAnsi="Times New Roman" w:cs="Times New Roman"/>
      <w:spacing w:val="0"/>
      <w:sz w:val="19"/>
      <w:szCs w:val="19"/>
      <w:lang w:bidi="ar-SA"/>
    </w:rPr>
  </w:style>
  <w:style w:type="character" w:customStyle="1" w:styleId="12300">
    <w:name w:val="Основной текст (12)30"/>
    <w:basedOn w:val="126"/>
    <w:rsid w:val="00F07A03"/>
    <w:rPr>
      <w:rFonts w:ascii="Times New Roman" w:hAnsi="Times New Roman" w:cs="Times New Roman"/>
      <w:spacing w:val="0"/>
      <w:sz w:val="19"/>
      <w:szCs w:val="19"/>
      <w:lang w:bidi="ar-SA"/>
    </w:rPr>
  </w:style>
  <w:style w:type="character" w:customStyle="1" w:styleId="1229">
    <w:name w:val="Основной текст (12)29"/>
    <w:basedOn w:val="126"/>
    <w:rsid w:val="00F07A03"/>
    <w:rPr>
      <w:rFonts w:ascii="Times New Roman" w:hAnsi="Times New Roman" w:cs="Times New Roman"/>
      <w:spacing w:val="0"/>
      <w:sz w:val="19"/>
      <w:szCs w:val="19"/>
      <w:lang w:bidi="ar-SA"/>
    </w:rPr>
  </w:style>
  <w:style w:type="character" w:customStyle="1" w:styleId="1228">
    <w:name w:val="Основной текст (12)28"/>
    <w:basedOn w:val="126"/>
    <w:rsid w:val="00F07A03"/>
    <w:rPr>
      <w:rFonts w:ascii="Times New Roman" w:hAnsi="Times New Roman" w:cs="Times New Roman"/>
      <w:spacing w:val="0"/>
      <w:sz w:val="19"/>
      <w:szCs w:val="19"/>
      <w:lang w:bidi="ar-SA"/>
    </w:rPr>
  </w:style>
  <w:style w:type="character" w:customStyle="1" w:styleId="1227">
    <w:name w:val="Основной текст (12)27"/>
    <w:basedOn w:val="126"/>
    <w:rsid w:val="00F07A03"/>
    <w:rPr>
      <w:rFonts w:ascii="Times New Roman" w:hAnsi="Times New Roman" w:cs="Times New Roman"/>
      <w:spacing w:val="0"/>
      <w:sz w:val="19"/>
      <w:szCs w:val="19"/>
      <w:lang w:bidi="ar-SA"/>
    </w:rPr>
  </w:style>
  <w:style w:type="character" w:customStyle="1" w:styleId="1921">
    <w:name w:val="Основной текст (19)21"/>
    <w:basedOn w:val="191"/>
    <w:rsid w:val="00D431CB"/>
    <w:rPr>
      <w:rFonts w:ascii="Times New Roman" w:hAnsi="Times New Roman" w:cs="Times New Roman"/>
      <w:b/>
      <w:bCs/>
      <w:spacing w:val="0"/>
      <w:sz w:val="20"/>
      <w:szCs w:val="20"/>
      <w:lang w:bidi="ar-SA"/>
    </w:rPr>
  </w:style>
  <w:style w:type="character" w:customStyle="1" w:styleId="1920">
    <w:name w:val="Основной текст (19)20"/>
    <w:basedOn w:val="191"/>
    <w:rsid w:val="00D431CB"/>
    <w:rPr>
      <w:rFonts w:ascii="Times New Roman" w:hAnsi="Times New Roman" w:cs="Times New Roman"/>
      <w:b/>
      <w:bCs/>
      <w:noProof/>
      <w:spacing w:val="0"/>
      <w:sz w:val="20"/>
      <w:szCs w:val="20"/>
      <w:lang w:bidi="ar-SA"/>
    </w:rPr>
  </w:style>
  <w:style w:type="character" w:customStyle="1" w:styleId="1432">
    <w:name w:val="Основной текст (14)3"/>
    <w:basedOn w:val="14"/>
    <w:rsid w:val="007D0204"/>
    <w:rPr>
      <w:rFonts w:ascii="Times New Roman" w:hAnsi="Times New Roman" w:cs="Times New Roman"/>
      <w:i/>
      <w:iCs/>
      <w:spacing w:val="0"/>
      <w:sz w:val="22"/>
      <w:szCs w:val="22"/>
      <w:lang w:bidi="ar-SA"/>
    </w:rPr>
  </w:style>
  <w:style w:type="character" w:customStyle="1" w:styleId="1224">
    <w:name w:val="Основной текст (12)24"/>
    <w:basedOn w:val="126"/>
    <w:rsid w:val="007D0204"/>
    <w:rPr>
      <w:rFonts w:ascii="Times New Roman" w:hAnsi="Times New Roman" w:cs="Times New Roman"/>
      <w:spacing w:val="0"/>
      <w:sz w:val="19"/>
      <w:szCs w:val="19"/>
      <w:lang w:bidi="ar-SA"/>
    </w:rPr>
  </w:style>
  <w:style w:type="character" w:customStyle="1" w:styleId="1223">
    <w:name w:val="Основной текст (12)23"/>
    <w:basedOn w:val="126"/>
    <w:rsid w:val="007D0204"/>
    <w:rPr>
      <w:rFonts w:ascii="Times New Roman" w:hAnsi="Times New Roman" w:cs="Times New Roman"/>
      <w:noProof/>
      <w:spacing w:val="0"/>
      <w:sz w:val="19"/>
      <w:szCs w:val="19"/>
      <w:lang w:bidi="ar-SA"/>
    </w:rPr>
  </w:style>
  <w:style w:type="character" w:customStyle="1" w:styleId="362">
    <w:name w:val="Заголовок №3 (6)_"/>
    <w:basedOn w:val="a0"/>
    <w:link w:val="3610"/>
    <w:rsid w:val="007D0204"/>
    <w:rPr>
      <w:sz w:val="22"/>
      <w:szCs w:val="22"/>
      <w:lang w:bidi="ar-SA"/>
    </w:rPr>
  </w:style>
  <w:style w:type="paragraph" w:customStyle="1" w:styleId="3610">
    <w:name w:val="Заголовок №3 (6)1"/>
    <w:basedOn w:val="a"/>
    <w:link w:val="362"/>
    <w:rsid w:val="007D0204"/>
    <w:pPr>
      <w:shd w:val="clear" w:color="auto" w:fill="FFFFFF"/>
      <w:spacing w:line="211" w:lineRule="exact"/>
      <w:jc w:val="both"/>
      <w:outlineLvl w:val="2"/>
    </w:pPr>
    <w:rPr>
      <w:sz w:val="22"/>
      <w:szCs w:val="22"/>
    </w:rPr>
  </w:style>
  <w:style w:type="character" w:customStyle="1" w:styleId="1919">
    <w:name w:val="Основной текст (19)19"/>
    <w:basedOn w:val="191"/>
    <w:rsid w:val="00651CE4"/>
    <w:rPr>
      <w:rFonts w:ascii="Times New Roman" w:hAnsi="Times New Roman" w:cs="Times New Roman"/>
      <w:b/>
      <w:bCs/>
      <w:spacing w:val="0"/>
      <w:sz w:val="20"/>
      <w:szCs w:val="20"/>
      <w:lang w:bidi="ar-SA"/>
    </w:rPr>
  </w:style>
  <w:style w:type="character" w:customStyle="1" w:styleId="1918">
    <w:name w:val="Основной текст (19)18"/>
    <w:basedOn w:val="191"/>
    <w:rsid w:val="00651CE4"/>
    <w:rPr>
      <w:rFonts w:ascii="Times New Roman" w:hAnsi="Times New Roman" w:cs="Times New Roman"/>
      <w:b/>
      <w:bCs/>
      <w:noProof/>
      <w:spacing w:val="0"/>
      <w:sz w:val="20"/>
      <w:szCs w:val="20"/>
      <w:lang w:bidi="ar-SA"/>
    </w:rPr>
  </w:style>
  <w:style w:type="character" w:customStyle="1" w:styleId="1222">
    <w:name w:val="Основной текст (12)22"/>
    <w:basedOn w:val="126"/>
    <w:rsid w:val="00651CE4"/>
    <w:rPr>
      <w:rFonts w:ascii="Times New Roman" w:hAnsi="Times New Roman" w:cs="Times New Roman"/>
      <w:spacing w:val="0"/>
      <w:sz w:val="19"/>
      <w:szCs w:val="19"/>
      <w:lang w:bidi="ar-SA"/>
    </w:rPr>
  </w:style>
  <w:style w:type="character" w:customStyle="1" w:styleId="12210">
    <w:name w:val="Основной текст (12)21"/>
    <w:basedOn w:val="126"/>
    <w:rsid w:val="00651CE4"/>
    <w:rPr>
      <w:rFonts w:ascii="Times New Roman" w:hAnsi="Times New Roman" w:cs="Times New Roman"/>
      <w:noProof/>
      <w:spacing w:val="0"/>
      <w:sz w:val="19"/>
      <w:szCs w:val="19"/>
      <w:lang w:bidi="ar-SA"/>
    </w:rPr>
  </w:style>
  <w:style w:type="character" w:customStyle="1" w:styleId="12200">
    <w:name w:val="Основной текст (12)20"/>
    <w:basedOn w:val="126"/>
    <w:rsid w:val="00651CE4"/>
    <w:rPr>
      <w:rFonts w:ascii="Times New Roman" w:hAnsi="Times New Roman" w:cs="Times New Roman"/>
      <w:spacing w:val="0"/>
      <w:sz w:val="19"/>
      <w:szCs w:val="19"/>
      <w:lang w:bidi="ar-SA"/>
    </w:rPr>
  </w:style>
  <w:style w:type="character" w:customStyle="1" w:styleId="1219">
    <w:name w:val="Основной текст (12)19"/>
    <w:basedOn w:val="126"/>
    <w:rsid w:val="00DB1931"/>
    <w:rPr>
      <w:rFonts w:ascii="Times New Roman" w:hAnsi="Times New Roman" w:cs="Times New Roman"/>
      <w:spacing w:val="0"/>
      <w:sz w:val="19"/>
      <w:szCs w:val="19"/>
      <w:lang w:bidi="ar-SA"/>
    </w:rPr>
  </w:style>
  <w:style w:type="character" w:customStyle="1" w:styleId="1218">
    <w:name w:val="Основной текст (12)18"/>
    <w:basedOn w:val="126"/>
    <w:rsid w:val="00DB1931"/>
    <w:rPr>
      <w:rFonts w:ascii="Times New Roman" w:hAnsi="Times New Roman" w:cs="Times New Roman"/>
      <w:noProof/>
      <w:spacing w:val="0"/>
      <w:sz w:val="19"/>
      <w:szCs w:val="19"/>
      <w:lang w:bidi="ar-SA"/>
    </w:rPr>
  </w:style>
  <w:style w:type="character" w:customStyle="1" w:styleId="1217">
    <w:name w:val="Основной текст (12)17"/>
    <w:basedOn w:val="126"/>
    <w:rsid w:val="00DB1931"/>
    <w:rPr>
      <w:rFonts w:ascii="Times New Roman" w:hAnsi="Times New Roman" w:cs="Times New Roman"/>
      <w:spacing w:val="0"/>
      <w:sz w:val="19"/>
      <w:szCs w:val="19"/>
      <w:lang w:bidi="ar-SA"/>
    </w:rPr>
  </w:style>
  <w:style w:type="character" w:customStyle="1" w:styleId="1b">
    <w:name w:val="Основной текст + Полужирный1"/>
    <w:aliases w:val="Курсив2,Интервал -1 pt"/>
    <w:basedOn w:val="a6"/>
    <w:rsid w:val="00E675AD"/>
    <w:rPr>
      <w:rFonts w:ascii="Times New Roman" w:hAnsi="Times New Roman" w:cs="Times New Roman"/>
      <w:b/>
      <w:bCs/>
      <w:i/>
      <w:iCs/>
      <w:spacing w:val="-20"/>
      <w:sz w:val="22"/>
      <w:szCs w:val="22"/>
      <w:lang w:bidi="ar-SA"/>
    </w:rPr>
  </w:style>
  <w:style w:type="character" w:customStyle="1" w:styleId="1915">
    <w:name w:val="Основной текст (19)15"/>
    <w:basedOn w:val="191"/>
    <w:rsid w:val="00C734D3"/>
    <w:rPr>
      <w:rFonts w:ascii="Times New Roman" w:hAnsi="Times New Roman" w:cs="Times New Roman"/>
      <w:b/>
      <w:bCs/>
      <w:spacing w:val="0"/>
      <w:sz w:val="20"/>
      <w:szCs w:val="20"/>
      <w:lang w:bidi="ar-SA"/>
    </w:rPr>
  </w:style>
  <w:style w:type="character" w:customStyle="1" w:styleId="1914">
    <w:name w:val="Основной текст (19)14"/>
    <w:basedOn w:val="191"/>
    <w:rsid w:val="00C734D3"/>
    <w:rPr>
      <w:rFonts w:ascii="Times New Roman" w:hAnsi="Times New Roman" w:cs="Times New Roman"/>
      <w:b/>
      <w:bCs/>
      <w:noProof/>
      <w:spacing w:val="0"/>
      <w:sz w:val="20"/>
      <w:szCs w:val="20"/>
      <w:lang w:bidi="ar-SA"/>
    </w:rPr>
  </w:style>
  <w:style w:type="character" w:customStyle="1" w:styleId="1216">
    <w:name w:val="Основной текст (12)16"/>
    <w:basedOn w:val="126"/>
    <w:rsid w:val="00C734D3"/>
    <w:rPr>
      <w:rFonts w:ascii="Times New Roman" w:hAnsi="Times New Roman" w:cs="Times New Roman"/>
      <w:spacing w:val="0"/>
      <w:sz w:val="19"/>
      <w:szCs w:val="19"/>
      <w:lang w:bidi="ar-SA"/>
    </w:rPr>
  </w:style>
  <w:style w:type="character" w:customStyle="1" w:styleId="1215">
    <w:name w:val="Основной текст (12)15"/>
    <w:basedOn w:val="126"/>
    <w:rsid w:val="00C734D3"/>
    <w:rPr>
      <w:rFonts w:ascii="Times New Roman" w:hAnsi="Times New Roman" w:cs="Times New Roman"/>
      <w:noProof/>
      <w:spacing w:val="0"/>
      <w:sz w:val="19"/>
      <w:szCs w:val="19"/>
      <w:lang w:bidi="ar-SA"/>
    </w:rPr>
  </w:style>
  <w:style w:type="character" w:customStyle="1" w:styleId="1913">
    <w:name w:val="Основной текст (19)13"/>
    <w:basedOn w:val="191"/>
    <w:rsid w:val="007F6A98"/>
    <w:rPr>
      <w:rFonts w:ascii="Times New Roman" w:hAnsi="Times New Roman" w:cs="Times New Roman"/>
      <w:b/>
      <w:bCs/>
      <w:spacing w:val="0"/>
      <w:sz w:val="20"/>
      <w:szCs w:val="20"/>
      <w:lang w:bidi="ar-SA"/>
    </w:rPr>
  </w:style>
  <w:style w:type="character" w:customStyle="1" w:styleId="1912">
    <w:name w:val="Основной текст (19)12"/>
    <w:basedOn w:val="191"/>
    <w:rsid w:val="007F6A98"/>
    <w:rPr>
      <w:rFonts w:ascii="Times New Roman" w:hAnsi="Times New Roman" w:cs="Times New Roman"/>
      <w:b/>
      <w:bCs/>
      <w:noProof/>
      <w:spacing w:val="0"/>
      <w:sz w:val="20"/>
      <w:szCs w:val="20"/>
      <w:lang w:bidi="ar-SA"/>
    </w:rPr>
  </w:style>
  <w:style w:type="character" w:customStyle="1" w:styleId="1214">
    <w:name w:val="Основной текст (12)14"/>
    <w:basedOn w:val="126"/>
    <w:rsid w:val="007F6A98"/>
    <w:rPr>
      <w:rFonts w:ascii="Times New Roman" w:hAnsi="Times New Roman" w:cs="Times New Roman"/>
      <w:spacing w:val="0"/>
      <w:sz w:val="19"/>
      <w:szCs w:val="19"/>
      <w:lang w:bidi="ar-SA"/>
    </w:rPr>
  </w:style>
  <w:style w:type="character" w:customStyle="1" w:styleId="1213">
    <w:name w:val="Основной текст (12)13"/>
    <w:basedOn w:val="126"/>
    <w:rsid w:val="007F6A98"/>
    <w:rPr>
      <w:rFonts w:ascii="Times New Roman" w:hAnsi="Times New Roman" w:cs="Times New Roman"/>
      <w:noProof/>
      <w:spacing w:val="0"/>
      <w:sz w:val="19"/>
      <w:szCs w:val="19"/>
      <w:lang w:bidi="ar-SA"/>
    </w:rPr>
  </w:style>
  <w:style w:type="character" w:customStyle="1" w:styleId="12120">
    <w:name w:val="Основной текст (12)12"/>
    <w:basedOn w:val="126"/>
    <w:rsid w:val="007F6A98"/>
    <w:rPr>
      <w:rFonts w:ascii="Times New Roman" w:hAnsi="Times New Roman" w:cs="Times New Roman"/>
      <w:spacing w:val="0"/>
      <w:sz w:val="19"/>
      <w:szCs w:val="19"/>
      <w:lang w:bidi="ar-SA"/>
    </w:rPr>
  </w:style>
  <w:style w:type="character" w:customStyle="1" w:styleId="12110">
    <w:name w:val="Основной текст (12)11"/>
    <w:basedOn w:val="126"/>
    <w:rsid w:val="007F6A98"/>
    <w:rPr>
      <w:rFonts w:ascii="Times New Roman" w:hAnsi="Times New Roman" w:cs="Times New Roman"/>
      <w:noProof/>
      <w:spacing w:val="0"/>
      <w:sz w:val="19"/>
      <w:szCs w:val="19"/>
      <w:lang w:bidi="ar-SA"/>
    </w:rPr>
  </w:style>
  <w:style w:type="character" w:customStyle="1" w:styleId="12100">
    <w:name w:val="Основной текст (12)10"/>
    <w:basedOn w:val="126"/>
    <w:rsid w:val="007F6A98"/>
    <w:rPr>
      <w:rFonts w:ascii="Times New Roman" w:hAnsi="Times New Roman" w:cs="Times New Roman"/>
      <w:spacing w:val="0"/>
      <w:sz w:val="19"/>
      <w:szCs w:val="19"/>
      <w:lang w:bidi="ar-SA"/>
    </w:rPr>
  </w:style>
  <w:style w:type="character" w:customStyle="1" w:styleId="129">
    <w:name w:val="Основной текст (12)9"/>
    <w:basedOn w:val="126"/>
    <w:rsid w:val="007F6A98"/>
    <w:rPr>
      <w:rFonts w:ascii="Times New Roman" w:hAnsi="Times New Roman" w:cs="Times New Roman"/>
      <w:noProof/>
      <w:spacing w:val="0"/>
      <w:sz w:val="19"/>
      <w:szCs w:val="19"/>
      <w:lang w:bidi="ar-SA"/>
    </w:rPr>
  </w:style>
  <w:style w:type="character" w:customStyle="1" w:styleId="128">
    <w:name w:val="Основной текст (12)8"/>
    <w:basedOn w:val="126"/>
    <w:rsid w:val="007F6A98"/>
    <w:rPr>
      <w:rFonts w:ascii="Times New Roman" w:hAnsi="Times New Roman" w:cs="Times New Roman"/>
      <w:spacing w:val="0"/>
      <w:sz w:val="19"/>
      <w:szCs w:val="19"/>
      <w:lang w:bidi="ar-SA"/>
    </w:rPr>
  </w:style>
  <w:style w:type="character" w:customStyle="1" w:styleId="127">
    <w:name w:val="Основной текст (12)7"/>
    <w:basedOn w:val="126"/>
    <w:rsid w:val="007F6A98"/>
    <w:rPr>
      <w:rFonts w:ascii="Times New Roman" w:hAnsi="Times New Roman" w:cs="Times New Roman"/>
      <w:noProof/>
      <w:spacing w:val="0"/>
      <w:sz w:val="19"/>
      <w:szCs w:val="19"/>
      <w:lang w:bidi="ar-SA"/>
    </w:rPr>
  </w:style>
  <w:style w:type="character" w:customStyle="1" w:styleId="1263">
    <w:name w:val="Основной текст (12)6"/>
    <w:basedOn w:val="126"/>
    <w:rsid w:val="007F6A98"/>
    <w:rPr>
      <w:rFonts w:ascii="Times New Roman" w:hAnsi="Times New Roman" w:cs="Times New Roman"/>
      <w:spacing w:val="0"/>
      <w:sz w:val="19"/>
      <w:szCs w:val="19"/>
      <w:lang w:bidi="ar-SA"/>
    </w:rPr>
  </w:style>
  <w:style w:type="character" w:customStyle="1" w:styleId="1250">
    <w:name w:val="Основной текст (12)5"/>
    <w:basedOn w:val="126"/>
    <w:rsid w:val="007F6A98"/>
    <w:rPr>
      <w:rFonts w:ascii="Times New Roman" w:hAnsi="Times New Roman" w:cs="Times New Roman"/>
      <w:noProof/>
      <w:spacing w:val="0"/>
      <w:sz w:val="19"/>
      <w:szCs w:val="19"/>
      <w:lang w:bidi="ar-SA"/>
    </w:rPr>
  </w:style>
  <w:style w:type="character" w:customStyle="1" w:styleId="147">
    <w:name w:val="Заголовок №14"/>
    <w:basedOn w:val="12"/>
    <w:rsid w:val="004A5683"/>
    <w:rPr>
      <w:rFonts w:ascii="Calibri" w:hAnsi="Calibri" w:cs="Calibri"/>
      <w:spacing w:val="0"/>
      <w:sz w:val="34"/>
      <w:szCs w:val="34"/>
      <w:lang w:bidi="ar-SA"/>
    </w:rPr>
  </w:style>
  <w:style w:type="character" w:customStyle="1" w:styleId="13b">
    <w:name w:val="Заголовок №13"/>
    <w:basedOn w:val="12"/>
    <w:rsid w:val="004A5683"/>
    <w:rPr>
      <w:rFonts w:ascii="Calibri" w:hAnsi="Calibri" w:cs="Calibri"/>
      <w:noProof/>
      <w:spacing w:val="0"/>
      <w:sz w:val="34"/>
      <w:szCs w:val="34"/>
      <w:lang w:bidi="ar-SA"/>
    </w:rPr>
  </w:style>
  <w:style w:type="character" w:customStyle="1" w:styleId="1711">
    <w:name w:val="Основной текст (17) + Не полужирный1"/>
    <w:basedOn w:val="170"/>
    <w:rsid w:val="004A5683"/>
    <w:rPr>
      <w:rFonts w:ascii="Times New Roman" w:hAnsi="Times New Roman" w:cs="Times New Roman"/>
      <w:b/>
      <w:bCs/>
      <w:spacing w:val="0"/>
      <w:sz w:val="22"/>
      <w:szCs w:val="22"/>
      <w:lang w:bidi="ar-SA"/>
    </w:rPr>
  </w:style>
  <w:style w:type="character" w:customStyle="1" w:styleId="1242">
    <w:name w:val="Основной текст (12)4"/>
    <w:basedOn w:val="126"/>
    <w:rsid w:val="00C55361"/>
    <w:rPr>
      <w:rFonts w:ascii="Times New Roman" w:hAnsi="Times New Roman" w:cs="Times New Roman"/>
      <w:spacing w:val="0"/>
      <w:sz w:val="19"/>
      <w:szCs w:val="19"/>
      <w:lang w:bidi="ar-SA"/>
    </w:rPr>
  </w:style>
  <w:style w:type="character" w:customStyle="1" w:styleId="1238">
    <w:name w:val="Основной текст (12)3"/>
    <w:basedOn w:val="126"/>
    <w:rsid w:val="00C55361"/>
    <w:rPr>
      <w:rFonts w:ascii="Times New Roman" w:hAnsi="Times New Roman" w:cs="Times New Roman"/>
      <w:noProof/>
      <w:spacing w:val="0"/>
      <w:sz w:val="19"/>
      <w:szCs w:val="19"/>
      <w:lang w:bidi="ar-SA"/>
    </w:rPr>
  </w:style>
  <w:style w:type="character" w:customStyle="1" w:styleId="1330">
    <w:name w:val="Основной текст (13)3"/>
    <w:basedOn w:val="130"/>
    <w:rsid w:val="00C55361"/>
    <w:rPr>
      <w:rFonts w:ascii="Calibri" w:hAnsi="Calibri" w:cs="Calibri"/>
      <w:spacing w:val="0"/>
      <w:sz w:val="34"/>
      <w:szCs w:val="34"/>
      <w:lang w:bidi="ar-SA"/>
    </w:rPr>
  </w:style>
  <w:style w:type="character" w:customStyle="1" w:styleId="1321">
    <w:name w:val="Основной текст (13)2"/>
    <w:basedOn w:val="130"/>
    <w:rsid w:val="00C55361"/>
    <w:rPr>
      <w:rFonts w:ascii="Calibri" w:hAnsi="Calibri" w:cs="Calibri"/>
      <w:noProof/>
      <w:spacing w:val="0"/>
      <w:sz w:val="34"/>
      <w:szCs w:val="34"/>
      <w:lang w:bidi="ar-SA"/>
    </w:rPr>
  </w:style>
  <w:style w:type="character" w:customStyle="1" w:styleId="118">
    <w:name w:val="Основной текст (11)8"/>
    <w:basedOn w:val="11"/>
    <w:rsid w:val="00C55361"/>
    <w:rPr>
      <w:sz w:val="17"/>
      <w:szCs w:val="17"/>
      <w:lang w:bidi="ar-SA"/>
    </w:rPr>
  </w:style>
  <w:style w:type="character" w:customStyle="1" w:styleId="81">
    <w:name w:val="Основной текст + 8"/>
    <w:aliases w:val="5 pt3"/>
    <w:basedOn w:val="a6"/>
    <w:rsid w:val="00C55361"/>
    <w:rPr>
      <w:rFonts w:ascii="Times New Roman" w:hAnsi="Times New Roman" w:cs="Times New Roman"/>
      <w:spacing w:val="0"/>
      <w:sz w:val="17"/>
      <w:szCs w:val="17"/>
      <w:lang w:bidi="ar-SA"/>
    </w:rPr>
  </w:style>
  <w:style w:type="character" w:customStyle="1" w:styleId="810">
    <w:name w:val="Основной текст + 81"/>
    <w:aliases w:val="5 pt2"/>
    <w:basedOn w:val="a6"/>
    <w:rsid w:val="00C55361"/>
    <w:rPr>
      <w:rFonts w:ascii="Times New Roman" w:hAnsi="Times New Roman" w:cs="Times New Roman"/>
      <w:noProof/>
      <w:spacing w:val="0"/>
      <w:sz w:val="17"/>
      <w:szCs w:val="17"/>
      <w:lang w:bidi="ar-SA"/>
    </w:rPr>
  </w:style>
  <w:style w:type="character" w:customStyle="1" w:styleId="117">
    <w:name w:val="Основной текст (11)7"/>
    <w:basedOn w:val="11"/>
    <w:rsid w:val="00C55361"/>
    <w:rPr>
      <w:noProof/>
      <w:sz w:val="17"/>
      <w:szCs w:val="17"/>
      <w:lang w:bidi="ar-SA"/>
    </w:rPr>
  </w:style>
  <w:style w:type="character" w:customStyle="1" w:styleId="1111pt">
    <w:name w:val="Основной текст (11) + 11 pt"/>
    <w:basedOn w:val="11"/>
    <w:rsid w:val="00C55361"/>
    <w:rPr>
      <w:sz w:val="22"/>
      <w:szCs w:val="22"/>
      <w:lang w:bidi="ar-SA"/>
    </w:rPr>
  </w:style>
  <w:style w:type="character" w:customStyle="1" w:styleId="102">
    <w:name w:val="Основной текст (10) + Не полужирный"/>
    <w:basedOn w:val="10"/>
    <w:rsid w:val="00C55361"/>
    <w:rPr>
      <w:b/>
      <w:bCs/>
      <w:sz w:val="17"/>
      <w:szCs w:val="17"/>
      <w:lang w:bidi="ar-SA"/>
    </w:rPr>
  </w:style>
  <w:style w:type="character" w:customStyle="1" w:styleId="103">
    <w:name w:val="Основной текст (10)3"/>
    <w:basedOn w:val="10"/>
    <w:rsid w:val="00C55361"/>
    <w:rPr>
      <w:b/>
      <w:bCs/>
      <w:sz w:val="17"/>
      <w:szCs w:val="17"/>
      <w:lang w:bidi="ar-SA"/>
    </w:rPr>
  </w:style>
  <w:style w:type="character" w:customStyle="1" w:styleId="1111pt2">
    <w:name w:val="Основной текст (11) + 11 pt2"/>
    <w:aliases w:val="Полужирный1"/>
    <w:basedOn w:val="11"/>
    <w:rsid w:val="00C55361"/>
    <w:rPr>
      <w:b/>
      <w:bCs/>
      <w:sz w:val="22"/>
      <w:szCs w:val="22"/>
      <w:lang w:bidi="ar-SA"/>
    </w:rPr>
  </w:style>
  <w:style w:type="character" w:customStyle="1" w:styleId="1111pt1">
    <w:name w:val="Основной текст (11) + 11 pt1"/>
    <w:basedOn w:val="11"/>
    <w:rsid w:val="00C55361"/>
    <w:rPr>
      <w:noProof/>
      <w:sz w:val="22"/>
      <w:szCs w:val="22"/>
      <w:lang w:bidi="ar-SA"/>
    </w:rPr>
  </w:style>
  <w:style w:type="character" w:customStyle="1" w:styleId="1010">
    <w:name w:val="Основной текст (10) + Не полужирный1"/>
    <w:basedOn w:val="10"/>
    <w:rsid w:val="00C55361"/>
    <w:rPr>
      <w:rFonts w:ascii="Times New Roman" w:hAnsi="Times New Roman" w:cs="Times New Roman"/>
      <w:b/>
      <w:bCs/>
      <w:spacing w:val="0"/>
      <w:sz w:val="17"/>
      <w:szCs w:val="17"/>
      <w:lang w:bidi="ar-SA"/>
    </w:rPr>
  </w:style>
  <w:style w:type="character" w:customStyle="1" w:styleId="1020">
    <w:name w:val="Основной текст (10)2"/>
    <w:basedOn w:val="10"/>
    <w:rsid w:val="00C55361"/>
    <w:rPr>
      <w:rFonts w:ascii="Times New Roman" w:hAnsi="Times New Roman" w:cs="Times New Roman"/>
      <w:b/>
      <w:bCs/>
      <w:spacing w:val="0"/>
      <w:sz w:val="17"/>
      <w:szCs w:val="17"/>
      <w:lang w:bidi="ar-SA"/>
    </w:rPr>
  </w:style>
  <w:style w:type="character" w:customStyle="1" w:styleId="116">
    <w:name w:val="Основной текст (11)6"/>
    <w:basedOn w:val="11"/>
    <w:rsid w:val="00C55361"/>
    <w:rPr>
      <w:rFonts w:ascii="Times New Roman" w:hAnsi="Times New Roman" w:cs="Times New Roman"/>
      <w:spacing w:val="0"/>
      <w:sz w:val="17"/>
      <w:szCs w:val="17"/>
      <w:lang w:bidi="ar-SA"/>
    </w:rPr>
  </w:style>
  <w:style w:type="character" w:customStyle="1" w:styleId="115">
    <w:name w:val="Основной текст (11)5"/>
    <w:basedOn w:val="11"/>
    <w:rsid w:val="00C55361"/>
    <w:rPr>
      <w:rFonts w:ascii="Times New Roman" w:hAnsi="Times New Roman" w:cs="Times New Roman"/>
      <w:spacing w:val="0"/>
      <w:sz w:val="17"/>
      <w:szCs w:val="17"/>
      <w:lang w:bidi="ar-SA"/>
    </w:rPr>
  </w:style>
  <w:style w:type="character" w:customStyle="1" w:styleId="12a">
    <w:name w:val="Заголовок №12"/>
    <w:basedOn w:val="12"/>
    <w:rsid w:val="00C4561E"/>
    <w:rPr>
      <w:rFonts w:ascii="Calibri" w:hAnsi="Calibri" w:cs="Calibri"/>
      <w:spacing w:val="0"/>
      <w:sz w:val="34"/>
      <w:szCs w:val="34"/>
      <w:lang w:bidi="ar-SA"/>
    </w:rPr>
  </w:style>
  <w:style w:type="character" w:customStyle="1" w:styleId="1c">
    <w:name w:val="Оглавление 1 Знак"/>
    <w:basedOn w:val="a0"/>
    <w:link w:val="1d"/>
    <w:rsid w:val="00C4561E"/>
    <w:rPr>
      <w:b/>
      <w:bCs/>
      <w:sz w:val="22"/>
      <w:szCs w:val="22"/>
      <w:lang w:bidi="ar-SA"/>
    </w:rPr>
  </w:style>
  <w:style w:type="character" w:customStyle="1" w:styleId="2f">
    <w:name w:val="Оглавление (2) + Не полужирный"/>
    <w:basedOn w:val="1c"/>
    <w:rsid w:val="00C4561E"/>
    <w:rPr>
      <w:b/>
      <w:bCs/>
      <w:sz w:val="22"/>
      <w:szCs w:val="22"/>
      <w:lang w:bidi="ar-SA"/>
    </w:rPr>
  </w:style>
  <w:style w:type="character" w:customStyle="1" w:styleId="233">
    <w:name w:val="Оглавление (2)3"/>
    <w:basedOn w:val="1c"/>
    <w:rsid w:val="00C4561E"/>
    <w:rPr>
      <w:b/>
      <w:bCs/>
      <w:noProof/>
      <w:sz w:val="22"/>
      <w:szCs w:val="22"/>
      <w:lang w:bidi="ar-SA"/>
    </w:rPr>
  </w:style>
  <w:style w:type="paragraph" w:styleId="1d">
    <w:name w:val="toc 1"/>
    <w:basedOn w:val="a"/>
    <w:next w:val="a"/>
    <w:link w:val="1c"/>
    <w:rsid w:val="00C4561E"/>
    <w:pPr>
      <w:shd w:val="clear" w:color="auto" w:fill="FFFFFF"/>
      <w:spacing w:before="660" w:after="300" w:line="240" w:lineRule="atLeast"/>
    </w:pPr>
    <w:rPr>
      <w:b/>
      <w:bCs/>
      <w:sz w:val="22"/>
      <w:szCs w:val="22"/>
    </w:rPr>
  </w:style>
  <w:style w:type="character" w:customStyle="1" w:styleId="111pt">
    <w:name w:val="Основной текст (11) + Интервал 1 pt"/>
    <w:basedOn w:val="11"/>
    <w:rsid w:val="00C4561E"/>
    <w:rPr>
      <w:rFonts w:ascii="Times New Roman" w:hAnsi="Times New Roman" w:cs="Times New Roman"/>
      <w:spacing w:val="30"/>
      <w:sz w:val="17"/>
      <w:szCs w:val="17"/>
      <w:lang w:bidi="ar-SA"/>
    </w:rPr>
  </w:style>
  <w:style w:type="character" w:customStyle="1" w:styleId="1225">
    <w:name w:val="Основной текст (12)2"/>
    <w:basedOn w:val="126"/>
    <w:rsid w:val="00C4561E"/>
    <w:rPr>
      <w:rFonts w:ascii="Times New Roman" w:hAnsi="Times New Roman" w:cs="Times New Roman"/>
      <w:spacing w:val="0"/>
      <w:sz w:val="19"/>
      <w:szCs w:val="19"/>
      <w:lang w:bidi="ar-SA"/>
    </w:rPr>
  </w:style>
  <w:style w:type="character" w:customStyle="1" w:styleId="193">
    <w:name w:val="Основной текст (19)3"/>
    <w:basedOn w:val="191"/>
    <w:rsid w:val="00C4561E"/>
    <w:rPr>
      <w:rFonts w:ascii="Times New Roman" w:hAnsi="Times New Roman" w:cs="Times New Roman"/>
      <w:b/>
      <w:bCs/>
      <w:spacing w:val="0"/>
      <w:sz w:val="20"/>
      <w:szCs w:val="20"/>
      <w:lang w:bidi="ar-SA"/>
    </w:rPr>
  </w:style>
  <w:style w:type="character" w:customStyle="1" w:styleId="192">
    <w:name w:val="Основной текст (19)2"/>
    <w:basedOn w:val="191"/>
    <w:rsid w:val="00C4561E"/>
    <w:rPr>
      <w:rFonts w:ascii="Times New Roman" w:hAnsi="Times New Roman" w:cs="Times New Roman"/>
      <w:b/>
      <w:bCs/>
      <w:noProof/>
      <w:spacing w:val="0"/>
      <w:sz w:val="20"/>
      <w:szCs w:val="20"/>
      <w:lang w:bidi="ar-SA"/>
    </w:rPr>
  </w:style>
  <w:style w:type="character" w:customStyle="1" w:styleId="1130">
    <w:name w:val="Основной текст (11)3"/>
    <w:basedOn w:val="11"/>
    <w:rsid w:val="00C4561E"/>
    <w:rPr>
      <w:rFonts w:ascii="Times New Roman" w:hAnsi="Times New Roman" w:cs="Times New Roman"/>
      <w:spacing w:val="0"/>
      <w:sz w:val="17"/>
      <w:szCs w:val="17"/>
      <w:lang w:bidi="ar-SA"/>
    </w:rPr>
  </w:style>
  <w:style w:type="character" w:customStyle="1" w:styleId="119">
    <w:name w:val="Основной текст (11) + Курсив"/>
    <w:basedOn w:val="11"/>
    <w:rsid w:val="00C4561E"/>
    <w:rPr>
      <w:rFonts w:ascii="Times New Roman" w:hAnsi="Times New Roman" w:cs="Times New Roman"/>
      <w:i/>
      <w:iCs/>
      <w:spacing w:val="0"/>
      <w:sz w:val="17"/>
      <w:szCs w:val="17"/>
      <w:lang w:bidi="ar-SA"/>
    </w:rPr>
  </w:style>
  <w:style w:type="character" w:customStyle="1" w:styleId="1111">
    <w:name w:val="Основной текст (11) + Курсив1"/>
    <w:basedOn w:val="11"/>
    <w:rsid w:val="00C4561E"/>
    <w:rPr>
      <w:rFonts w:ascii="Times New Roman" w:hAnsi="Times New Roman" w:cs="Times New Roman"/>
      <w:i/>
      <w:iCs/>
      <w:noProof/>
      <w:spacing w:val="0"/>
      <w:sz w:val="17"/>
      <w:szCs w:val="17"/>
      <w:lang w:bidi="ar-SA"/>
    </w:rPr>
  </w:style>
  <w:style w:type="character" w:customStyle="1" w:styleId="1121">
    <w:name w:val="Основной текст (11)2"/>
    <w:basedOn w:val="11"/>
    <w:rsid w:val="00C4561E"/>
    <w:rPr>
      <w:rFonts w:ascii="Times New Roman" w:hAnsi="Times New Roman" w:cs="Times New Roman"/>
      <w:noProof/>
      <w:spacing w:val="0"/>
      <w:sz w:val="17"/>
      <w:szCs w:val="17"/>
      <w:lang w:bidi="ar-SA"/>
    </w:rPr>
  </w:style>
  <w:style w:type="character" w:styleId="af3">
    <w:name w:val="page number"/>
    <w:basedOn w:val="a0"/>
    <w:rsid w:val="007464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194</Pages>
  <Words>106206</Words>
  <Characters>605378</Characters>
  <Application>Microsoft Office Word</Application>
  <DocSecurity>0</DocSecurity>
  <Lines>5044</Lines>
  <Paragraphs>1420</Paragraphs>
  <ScaleCrop>false</ScaleCrop>
  <HeadingPairs>
    <vt:vector size="2" baseType="variant">
      <vt:variant>
        <vt:lpstr>Название</vt:lpstr>
      </vt:variant>
      <vt:variant>
        <vt:i4>1</vt:i4>
      </vt:variant>
    </vt:vector>
  </HeadingPairs>
  <TitlesOfParts>
    <vt:vector size="1" baseType="lpstr">
      <vt:lpstr>Стандарты второго поколения</vt:lpstr>
    </vt:vector>
  </TitlesOfParts>
  <Company>Prosv</Company>
  <LinksUpToDate>false</LinksUpToDate>
  <CharactersWithSpaces>710164</CharactersWithSpaces>
  <SharedDoc>false</SharedDoc>
  <HLinks>
    <vt:vector size="12" baseType="variant">
      <vt:variant>
        <vt:i4>917522</vt:i4>
      </vt:variant>
      <vt:variant>
        <vt:i4>9</vt:i4>
      </vt:variant>
      <vt:variant>
        <vt:i4>0</vt:i4>
      </vt:variant>
      <vt:variant>
        <vt:i4>5</vt:i4>
      </vt:variant>
      <vt:variant>
        <vt:lpwstr/>
      </vt:variant>
      <vt:variant>
        <vt:lpwstr>bookmark1</vt:lpwstr>
      </vt:variant>
      <vt:variant>
        <vt:i4>917522</vt:i4>
      </vt:variant>
      <vt:variant>
        <vt:i4>6</vt:i4>
      </vt:variant>
      <vt:variant>
        <vt:i4>0</vt:i4>
      </vt:variant>
      <vt:variant>
        <vt:i4>5</vt:i4>
      </vt:variant>
      <vt:variant>
        <vt:lpwstr/>
      </vt:variant>
      <vt:variant>
        <vt:lpwstr>bookmark0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Стандарты второго поколения</dc:title>
  <dc:creator>EPavlova</dc:creator>
  <cp:lastModifiedBy>ScheFF</cp:lastModifiedBy>
  <cp:revision>7</cp:revision>
  <dcterms:created xsi:type="dcterms:W3CDTF">2012-11-26T12:41:00Z</dcterms:created>
  <dcterms:modified xsi:type="dcterms:W3CDTF">2013-01-20T19:38:00Z</dcterms:modified>
</cp:coreProperties>
</file>